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2E5F5B" w:rsidP="00E775B0">
      <w:r>
        <w:rPr>
          <w:noProof/>
          <w:lang w:eastAsia="en-AU"/>
        </w:rPr>
        <w:drawing>
          <wp:inline distT="0" distB="0" distL="0" distR="0" wp14:anchorId="2AA218D7" wp14:editId="2AA218D8">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4C7C64" w:rsidRPr="00607EC2" w:rsidRDefault="004C7C64" w:rsidP="004C7C64">
      <w:pPr>
        <w:pStyle w:val="Flyerheadline"/>
      </w:pPr>
      <w:r>
        <w:t xml:space="preserve">Working with medicines </w:t>
      </w:r>
    </w:p>
    <w:p w:rsidR="004C7C64" w:rsidRPr="00AD3D6F" w:rsidRDefault="004C7C64" w:rsidP="004C7C64">
      <w:pPr>
        <w:pStyle w:val="Heading1"/>
      </w:pPr>
      <w:r>
        <w:t xml:space="preserve">Paramedics </w:t>
      </w:r>
    </w:p>
    <w:p w:rsidR="004C7C64" w:rsidRPr="00517F10" w:rsidRDefault="004C7C64" w:rsidP="004C7C64">
      <w:pPr>
        <w:pStyle w:val="Heading2"/>
      </w:pPr>
      <w:r>
        <w:t>Regulations</w:t>
      </w:r>
    </w:p>
    <w:p w:rsidR="004C7C64" w:rsidRDefault="004C7C64" w:rsidP="004C7C64">
      <w:pPr>
        <w:pStyle w:val="Copy"/>
        <w:rPr>
          <w:bCs/>
        </w:rPr>
      </w:pPr>
      <w:r>
        <w:rPr>
          <w:bCs/>
        </w:rPr>
        <w:t xml:space="preserve">Paramedics, employed by a Health Service Permit holder to provide ambulance or paramedic services, have various authorities under the Medicines and Poisons Regulations 2016 to hold and use prescription medicines. </w:t>
      </w:r>
    </w:p>
    <w:p w:rsidR="004C7C64" w:rsidRDefault="004C7C64" w:rsidP="004C7C64">
      <w:pPr>
        <w:pStyle w:val="Heading2"/>
      </w:pPr>
      <w:r>
        <w:t>Authority</w:t>
      </w:r>
    </w:p>
    <w:p w:rsidR="004C7C64" w:rsidRPr="00815B1E" w:rsidRDefault="004C7C64" w:rsidP="004C7C64">
      <w:pPr>
        <w:pStyle w:val="Copy"/>
      </w:pPr>
      <w:r>
        <w:t>The following table outlines the authority of paramedics to use medicines under the Regulations:</w:t>
      </w:r>
    </w:p>
    <w:tbl>
      <w:tblPr>
        <w:tblpPr w:leftFromText="180" w:rightFromText="180" w:vertAnchor="text" w:horzAnchor="margin" w:tblpY="101"/>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496"/>
        <w:gridCol w:w="1497"/>
        <w:gridCol w:w="1497"/>
        <w:gridCol w:w="1497"/>
        <w:gridCol w:w="1497"/>
      </w:tblGrid>
      <w:tr w:rsidR="004C7C64" w:rsidRPr="00AE5E90" w:rsidTr="00CE6AE2">
        <w:trPr>
          <w:tblHeader/>
        </w:trPr>
        <w:tc>
          <w:tcPr>
            <w:tcW w:w="2410" w:type="dxa"/>
            <w:vMerge w:val="restart"/>
            <w:shd w:val="clear" w:color="auto" w:fill="FFFFFF"/>
            <w:vAlign w:val="center"/>
          </w:tcPr>
          <w:p w:rsidR="004C7C64" w:rsidRPr="008F28B0" w:rsidRDefault="004C7C64" w:rsidP="00CE6AE2">
            <w:pPr>
              <w:jc w:val="center"/>
              <w:rPr>
                <w:b/>
                <w:lang w:eastAsia="en-AU"/>
              </w:rPr>
            </w:pPr>
            <w:r w:rsidRPr="008F28B0">
              <w:rPr>
                <w:b/>
                <w:lang w:eastAsia="en-AU"/>
              </w:rPr>
              <w:t>Practitioner</w:t>
            </w:r>
          </w:p>
        </w:tc>
        <w:tc>
          <w:tcPr>
            <w:tcW w:w="7484" w:type="dxa"/>
            <w:gridSpan w:val="5"/>
            <w:shd w:val="clear" w:color="auto" w:fill="FFFFFF"/>
            <w:vAlign w:val="center"/>
          </w:tcPr>
          <w:p w:rsidR="004C7C64" w:rsidRPr="008F28B0" w:rsidRDefault="004C7C64" w:rsidP="00CE6AE2">
            <w:pPr>
              <w:jc w:val="center"/>
              <w:rPr>
                <w:b/>
                <w:lang w:eastAsia="en-AU"/>
              </w:rPr>
            </w:pPr>
            <w:r w:rsidRPr="008F28B0">
              <w:rPr>
                <w:b/>
                <w:lang w:eastAsia="en-AU"/>
              </w:rPr>
              <w:t>Type of Authority</w:t>
            </w:r>
          </w:p>
        </w:tc>
      </w:tr>
      <w:tr w:rsidR="004C7C64" w:rsidRPr="00AE5E90" w:rsidTr="00CE6AE2">
        <w:trPr>
          <w:tblHeader/>
        </w:trPr>
        <w:tc>
          <w:tcPr>
            <w:tcW w:w="2410" w:type="dxa"/>
            <w:vMerge/>
            <w:shd w:val="clear" w:color="auto" w:fill="FFFFFF"/>
            <w:vAlign w:val="center"/>
          </w:tcPr>
          <w:p w:rsidR="004C7C64" w:rsidRPr="008F28B0" w:rsidRDefault="004C7C64" w:rsidP="00CE6AE2">
            <w:pPr>
              <w:jc w:val="center"/>
              <w:rPr>
                <w:b/>
                <w:lang w:eastAsia="en-AU"/>
              </w:rPr>
            </w:pPr>
          </w:p>
        </w:tc>
        <w:tc>
          <w:tcPr>
            <w:tcW w:w="1496" w:type="dxa"/>
            <w:shd w:val="clear" w:color="auto" w:fill="FFFFFF"/>
            <w:vAlign w:val="center"/>
          </w:tcPr>
          <w:p w:rsidR="004C7C64" w:rsidRPr="008F28B0" w:rsidRDefault="004C7C64" w:rsidP="00CE6AE2">
            <w:pPr>
              <w:ind w:left="-108" w:right="-115"/>
              <w:jc w:val="center"/>
              <w:rPr>
                <w:b/>
                <w:lang w:eastAsia="en-AU"/>
              </w:rPr>
            </w:pPr>
            <w:r w:rsidRPr="008F28B0">
              <w:rPr>
                <w:b/>
                <w:lang w:eastAsia="en-AU"/>
              </w:rPr>
              <w:t>Obtain (purchase)</w:t>
            </w:r>
          </w:p>
        </w:tc>
        <w:tc>
          <w:tcPr>
            <w:tcW w:w="1497" w:type="dxa"/>
            <w:shd w:val="clear" w:color="auto" w:fill="FFFFFF"/>
            <w:vAlign w:val="center"/>
          </w:tcPr>
          <w:p w:rsidR="004C7C64" w:rsidRPr="008F28B0" w:rsidRDefault="004C7C64" w:rsidP="00CE6AE2">
            <w:pPr>
              <w:jc w:val="center"/>
              <w:rPr>
                <w:b/>
                <w:lang w:eastAsia="en-AU"/>
              </w:rPr>
            </w:pPr>
            <w:r w:rsidRPr="008F28B0">
              <w:rPr>
                <w:b/>
                <w:lang w:eastAsia="en-AU"/>
              </w:rPr>
              <w:t>Possess</w:t>
            </w:r>
          </w:p>
        </w:tc>
        <w:tc>
          <w:tcPr>
            <w:tcW w:w="1497" w:type="dxa"/>
            <w:shd w:val="clear" w:color="auto" w:fill="FFFFFF"/>
            <w:vAlign w:val="center"/>
          </w:tcPr>
          <w:p w:rsidR="004C7C64" w:rsidRPr="008F28B0" w:rsidRDefault="004C7C64" w:rsidP="00CE6AE2">
            <w:pPr>
              <w:jc w:val="center"/>
              <w:rPr>
                <w:b/>
                <w:lang w:eastAsia="en-AU"/>
              </w:rPr>
            </w:pPr>
            <w:r w:rsidRPr="008F28B0">
              <w:rPr>
                <w:b/>
                <w:lang w:eastAsia="en-AU"/>
              </w:rPr>
              <w:t>Administer</w:t>
            </w:r>
          </w:p>
        </w:tc>
        <w:tc>
          <w:tcPr>
            <w:tcW w:w="1497" w:type="dxa"/>
            <w:shd w:val="clear" w:color="auto" w:fill="FFFFFF"/>
            <w:vAlign w:val="center"/>
          </w:tcPr>
          <w:p w:rsidR="004C7C64" w:rsidRPr="008F28B0" w:rsidRDefault="004C7C64" w:rsidP="00CE6AE2">
            <w:pPr>
              <w:jc w:val="center"/>
              <w:rPr>
                <w:b/>
                <w:lang w:eastAsia="en-AU"/>
              </w:rPr>
            </w:pPr>
            <w:r w:rsidRPr="008F28B0">
              <w:rPr>
                <w:b/>
                <w:lang w:eastAsia="en-AU"/>
              </w:rPr>
              <w:t>Supply</w:t>
            </w:r>
          </w:p>
        </w:tc>
        <w:tc>
          <w:tcPr>
            <w:tcW w:w="1497" w:type="dxa"/>
            <w:shd w:val="clear" w:color="auto" w:fill="FFFFFF"/>
            <w:vAlign w:val="center"/>
          </w:tcPr>
          <w:p w:rsidR="004C7C64" w:rsidRPr="008F28B0" w:rsidRDefault="004C7C64" w:rsidP="00CE6AE2">
            <w:pPr>
              <w:jc w:val="center"/>
              <w:rPr>
                <w:b/>
                <w:lang w:eastAsia="en-AU"/>
              </w:rPr>
            </w:pPr>
            <w:r w:rsidRPr="008F28B0">
              <w:rPr>
                <w:b/>
                <w:lang w:eastAsia="en-AU"/>
              </w:rPr>
              <w:t>Prescribe</w:t>
            </w:r>
          </w:p>
        </w:tc>
      </w:tr>
      <w:tr w:rsidR="004C7C64" w:rsidRPr="00AE5E90" w:rsidTr="00CE6AE2">
        <w:tc>
          <w:tcPr>
            <w:tcW w:w="2410" w:type="dxa"/>
            <w:vAlign w:val="center"/>
          </w:tcPr>
          <w:p w:rsidR="004C7C64" w:rsidRPr="00654160" w:rsidRDefault="004C7C64" w:rsidP="00CE6AE2">
            <w:pPr>
              <w:jc w:val="center"/>
              <w:rPr>
                <w:lang w:eastAsia="en-AU"/>
              </w:rPr>
            </w:pPr>
            <w:r>
              <w:rPr>
                <w:lang w:eastAsia="en-AU"/>
              </w:rPr>
              <w:t xml:space="preserve">Paramedic </w:t>
            </w:r>
          </w:p>
        </w:tc>
        <w:tc>
          <w:tcPr>
            <w:tcW w:w="1496" w:type="dxa"/>
            <w:tcBorders>
              <w:tl2br w:val="single" w:sz="4" w:space="0" w:color="auto"/>
              <w:tr2bl w:val="single" w:sz="4" w:space="0" w:color="auto"/>
            </w:tcBorders>
            <w:vAlign w:val="center"/>
          </w:tcPr>
          <w:p w:rsidR="004C7C64" w:rsidRPr="00654160" w:rsidRDefault="004C7C64" w:rsidP="00CE6AE2">
            <w:pPr>
              <w:jc w:val="center"/>
              <w:rPr>
                <w:lang w:eastAsia="en-AU"/>
              </w:rPr>
            </w:pPr>
          </w:p>
        </w:tc>
        <w:tc>
          <w:tcPr>
            <w:tcW w:w="1497" w:type="dxa"/>
            <w:vAlign w:val="center"/>
          </w:tcPr>
          <w:p w:rsidR="004C7C64" w:rsidRPr="00654160" w:rsidRDefault="004C7C64" w:rsidP="00CE6AE2">
            <w:pPr>
              <w:jc w:val="center"/>
              <w:rPr>
                <w:lang w:eastAsia="en-AU"/>
              </w:rPr>
            </w:pPr>
            <w:r>
              <w:rPr>
                <w:lang w:eastAsia="en-AU"/>
              </w:rPr>
              <w:sym w:font="Wingdings 2" w:char="F050"/>
            </w:r>
          </w:p>
        </w:tc>
        <w:tc>
          <w:tcPr>
            <w:tcW w:w="1497" w:type="dxa"/>
            <w:vAlign w:val="center"/>
          </w:tcPr>
          <w:p w:rsidR="004C7C64" w:rsidRPr="00654160" w:rsidRDefault="004C7C64" w:rsidP="00CE6AE2">
            <w:pPr>
              <w:ind w:left="-16" w:right="-120"/>
              <w:jc w:val="center"/>
              <w:rPr>
                <w:lang w:eastAsia="en-AU"/>
              </w:rPr>
            </w:pPr>
            <w:r>
              <w:rPr>
                <w:lang w:eastAsia="en-AU"/>
              </w:rPr>
              <w:sym w:font="Wingdings 2" w:char="F050"/>
            </w:r>
            <w:r>
              <w:rPr>
                <w:lang w:eastAsia="en-AU"/>
              </w:rPr>
              <w:t xml:space="preserve"> </w:t>
            </w:r>
            <w:r w:rsidRPr="00950C5C">
              <w:rPr>
                <w:vertAlign w:val="superscript"/>
                <w:lang w:eastAsia="en-AU"/>
              </w:rPr>
              <w:t>1</w:t>
            </w:r>
            <w:r>
              <w:rPr>
                <w:vertAlign w:val="superscript"/>
                <w:lang w:eastAsia="en-AU"/>
              </w:rPr>
              <w:t xml:space="preserve"> 2</w:t>
            </w:r>
            <w:r>
              <w:rPr>
                <w:lang w:eastAsia="en-AU"/>
              </w:rPr>
              <w:t xml:space="preserve">    </w:t>
            </w:r>
          </w:p>
        </w:tc>
        <w:tc>
          <w:tcPr>
            <w:tcW w:w="1497" w:type="dxa"/>
            <w:vAlign w:val="center"/>
          </w:tcPr>
          <w:p w:rsidR="004C7C64" w:rsidRPr="00654160" w:rsidRDefault="004C7C64" w:rsidP="00CE6AE2">
            <w:pPr>
              <w:jc w:val="center"/>
              <w:rPr>
                <w:lang w:eastAsia="en-AU"/>
              </w:rPr>
            </w:pPr>
            <w:r>
              <w:rPr>
                <w:lang w:eastAsia="en-AU"/>
              </w:rPr>
              <w:sym w:font="Wingdings 2" w:char="F050"/>
            </w:r>
            <w:r>
              <w:rPr>
                <w:lang w:eastAsia="en-AU"/>
              </w:rPr>
              <w:t xml:space="preserve"> </w:t>
            </w:r>
            <w:r w:rsidRPr="00F11F06">
              <w:rPr>
                <w:vertAlign w:val="superscript"/>
                <w:lang w:eastAsia="en-AU"/>
              </w:rPr>
              <w:t>2</w:t>
            </w:r>
          </w:p>
        </w:tc>
        <w:tc>
          <w:tcPr>
            <w:tcW w:w="1497" w:type="dxa"/>
            <w:tcBorders>
              <w:tl2br w:val="single" w:sz="4" w:space="0" w:color="auto"/>
              <w:tr2bl w:val="single" w:sz="4" w:space="0" w:color="auto"/>
            </w:tcBorders>
            <w:vAlign w:val="center"/>
          </w:tcPr>
          <w:p w:rsidR="004C7C64" w:rsidRPr="00654160" w:rsidRDefault="004C7C64" w:rsidP="00CE6AE2">
            <w:pPr>
              <w:jc w:val="center"/>
              <w:rPr>
                <w:lang w:eastAsia="en-AU"/>
              </w:rPr>
            </w:pPr>
          </w:p>
        </w:tc>
      </w:tr>
    </w:tbl>
    <w:p w:rsidR="004C7C64" w:rsidRDefault="004C7C64" w:rsidP="004C7C64">
      <w:pPr>
        <w:pStyle w:val="Copy"/>
      </w:pPr>
    </w:p>
    <w:p w:rsidR="004C7C64" w:rsidRDefault="004C7C64" w:rsidP="004C7C64">
      <w:pPr>
        <w:pStyle w:val="Copy"/>
      </w:pPr>
    </w:p>
    <w:p w:rsidR="004C7C64" w:rsidRDefault="004C7C64" w:rsidP="004C7C64">
      <w:pPr>
        <w:pStyle w:val="Copy"/>
      </w:pPr>
    </w:p>
    <w:p w:rsidR="004C7C64" w:rsidRDefault="004C7C64" w:rsidP="004C7C64">
      <w:pPr>
        <w:pStyle w:val="Copy"/>
      </w:pPr>
    </w:p>
    <w:p w:rsidR="004C7C64" w:rsidRDefault="004C7C64" w:rsidP="004C7C64">
      <w:pPr>
        <w:pStyle w:val="Copy"/>
      </w:pPr>
    </w:p>
    <w:p w:rsidR="004C7C64" w:rsidRDefault="004C7C64" w:rsidP="004C7C64">
      <w:pPr>
        <w:pStyle w:val="Copy"/>
      </w:pPr>
      <w:r>
        <w:t>Notes:</w:t>
      </w:r>
    </w:p>
    <w:p w:rsidR="004C7C64" w:rsidRDefault="004C7C64" w:rsidP="004C7C64">
      <w:pPr>
        <w:numPr>
          <w:ilvl w:val="0"/>
          <w:numId w:val="6"/>
        </w:numPr>
      </w:pPr>
      <w:proofErr w:type="gramStart"/>
      <w:r>
        <w:t>under</w:t>
      </w:r>
      <w:proofErr w:type="gramEnd"/>
      <w:r>
        <w:t xml:space="preserve"> direction of an authorised prescriber. </w:t>
      </w:r>
    </w:p>
    <w:p w:rsidR="004C7C64" w:rsidRDefault="004C7C64" w:rsidP="004C7C64">
      <w:pPr>
        <w:numPr>
          <w:ilvl w:val="0"/>
          <w:numId w:val="6"/>
        </w:numPr>
      </w:pPr>
      <w:proofErr w:type="gramStart"/>
      <w:r>
        <w:t>in</w:t>
      </w:r>
      <w:proofErr w:type="gramEnd"/>
      <w:r>
        <w:t xml:space="preserve"> accordance with a Structured Administration and Supply Arrangement.</w:t>
      </w:r>
    </w:p>
    <w:p w:rsidR="004C7C64" w:rsidRDefault="004C7C64" w:rsidP="004C7C64">
      <w:pPr>
        <w:pStyle w:val="Copy"/>
      </w:pPr>
      <w:r>
        <w:t>Any authority is limited to the lawful practice of the professional and includes:</w:t>
      </w:r>
    </w:p>
    <w:p w:rsidR="004C7C64" w:rsidRDefault="004C7C64" w:rsidP="004C7C64">
      <w:pPr>
        <w:pStyle w:val="Copy"/>
        <w:numPr>
          <w:ilvl w:val="0"/>
          <w:numId w:val="2"/>
        </w:numPr>
      </w:pPr>
      <w:r>
        <w:t>within scope of employment with the Health Service Permit holder;</w:t>
      </w:r>
    </w:p>
    <w:p w:rsidR="004C7C64" w:rsidRDefault="004C7C64" w:rsidP="004C7C64">
      <w:pPr>
        <w:pStyle w:val="Copy"/>
        <w:numPr>
          <w:ilvl w:val="0"/>
          <w:numId w:val="2"/>
        </w:numPr>
      </w:pPr>
      <w:r>
        <w:t xml:space="preserve">for </w:t>
      </w:r>
      <w:r w:rsidRPr="00B24D18">
        <w:t xml:space="preserve">patients under </w:t>
      </w:r>
      <w:r>
        <w:t xml:space="preserve">the </w:t>
      </w:r>
      <w:r w:rsidRPr="00B24D18">
        <w:t>care</w:t>
      </w:r>
      <w:r>
        <w:t xml:space="preserve"> of the Health Service Permit holder; and</w:t>
      </w:r>
    </w:p>
    <w:p w:rsidR="004C7C64" w:rsidRDefault="004C7C64" w:rsidP="004C7C64">
      <w:pPr>
        <w:pStyle w:val="Copy"/>
        <w:numPr>
          <w:ilvl w:val="0"/>
          <w:numId w:val="2"/>
        </w:numPr>
      </w:pPr>
      <w:proofErr w:type="gramStart"/>
      <w:r>
        <w:t>any</w:t>
      </w:r>
      <w:proofErr w:type="gramEnd"/>
      <w:r>
        <w:t xml:space="preserve"> relevant restrictions or conditions imposed on the individual practitioner.</w:t>
      </w:r>
    </w:p>
    <w:p w:rsidR="004C7C64" w:rsidRDefault="004C7C64" w:rsidP="004C7C64">
      <w:pPr>
        <w:pStyle w:val="Heading2"/>
      </w:pPr>
      <w:r>
        <w:t>Purchasing medicines</w:t>
      </w:r>
    </w:p>
    <w:p w:rsidR="004C7C64" w:rsidRDefault="004C7C64" w:rsidP="004C7C64">
      <w:pPr>
        <w:rPr>
          <w:lang w:val="en-US"/>
        </w:rPr>
      </w:pPr>
      <w:r>
        <w:rPr>
          <w:lang w:val="en-US"/>
        </w:rPr>
        <w:t xml:space="preserve">Medicines must be purchased by a Health Service Permit holder (e.g. St John Ambulance), but may be held on their behalf by a paramedic, in accordance with the Regulations. </w:t>
      </w:r>
    </w:p>
    <w:p w:rsidR="004C7C64" w:rsidRDefault="004C7C64" w:rsidP="004C7C64">
      <w:pPr>
        <w:pStyle w:val="Heading2"/>
      </w:pPr>
      <w:r>
        <w:t>Administration</w:t>
      </w:r>
    </w:p>
    <w:p w:rsidR="004C7C64" w:rsidRDefault="004C7C64" w:rsidP="004C7C64">
      <w:r>
        <w:t>Paramedics may administer a Schedule 4 (</w:t>
      </w:r>
      <w:proofErr w:type="spellStart"/>
      <w:r>
        <w:t>S4</w:t>
      </w:r>
      <w:proofErr w:type="spellEnd"/>
      <w:r>
        <w:t>) or Schedule 8 (</w:t>
      </w:r>
      <w:proofErr w:type="spellStart"/>
      <w:r>
        <w:t>S8</w:t>
      </w:r>
      <w:proofErr w:type="spellEnd"/>
      <w:r>
        <w:t xml:space="preserve">) medicine in accordance with their authority, when directed by a medical practitioner. </w:t>
      </w:r>
    </w:p>
    <w:p w:rsidR="004C7C64" w:rsidRDefault="004C7C64" w:rsidP="004C7C64">
      <w:r>
        <w:t xml:space="preserve">A paramedic may administer a </w:t>
      </w:r>
      <w:proofErr w:type="spellStart"/>
      <w:r>
        <w:t>S4</w:t>
      </w:r>
      <w:proofErr w:type="spellEnd"/>
      <w:r>
        <w:t xml:space="preserve"> or </w:t>
      </w:r>
      <w:proofErr w:type="spellStart"/>
      <w:r>
        <w:t>S8</w:t>
      </w:r>
      <w:proofErr w:type="spellEnd"/>
      <w:r>
        <w:t xml:space="preserve"> medicine in accordance with a Structured Administration and Supply Arrangement issued by the Health Service Permit Holder. </w:t>
      </w:r>
    </w:p>
    <w:p w:rsidR="004C7C64" w:rsidRDefault="004C7C64" w:rsidP="004C7C64">
      <w:pPr>
        <w:pStyle w:val="Heading2"/>
      </w:pPr>
      <w:r>
        <w:lastRenderedPageBreak/>
        <w:t>Storage</w:t>
      </w:r>
    </w:p>
    <w:p w:rsidR="004C7C64" w:rsidRDefault="004C7C64" w:rsidP="004C7C64">
      <w:pPr>
        <w:pStyle w:val="Copy"/>
      </w:pPr>
      <w:proofErr w:type="spellStart"/>
      <w:r>
        <w:t>S4</w:t>
      </w:r>
      <w:proofErr w:type="spellEnd"/>
      <w:r>
        <w:t xml:space="preserve"> medicines must be stored in a locked storage facility to prevent unauthorised access. For example: a lockable room, cupboard, cabinet or refrigerator. Precautions must be taken to ensure keys are not accessible to unauthorised staff. </w:t>
      </w:r>
    </w:p>
    <w:p w:rsidR="004C7C64" w:rsidRDefault="004C7C64" w:rsidP="004C7C64">
      <w:pPr>
        <w:pStyle w:val="Copy"/>
      </w:pPr>
      <w:proofErr w:type="spellStart"/>
      <w:r>
        <w:t>S8</w:t>
      </w:r>
      <w:proofErr w:type="spellEnd"/>
      <w:r>
        <w:t xml:space="preserve"> medicines must be stored in a locked purpose-built drug safe. Storage of a total of </w:t>
      </w:r>
      <w:proofErr w:type="spellStart"/>
      <w:r>
        <w:t>S8</w:t>
      </w:r>
      <w:proofErr w:type="spellEnd"/>
      <w:r>
        <w:t xml:space="preserve"> medicines less than of 250 doses requires a small safe and greater than 500 doses requires a large safe. Motion detectors covering the safe are required when more than 250 doses are stored. </w:t>
      </w:r>
    </w:p>
    <w:p w:rsidR="004C7C64" w:rsidRDefault="004C7C64" w:rsidP="004C7C64">
      <w:pPr>
        <w:pStyle w:val="Copy"/>
      </w:pPr>
      <w:r>
        <w:t xml:space="preserve">In an ambulance, </w:t>
      </w:r>
      <w:proofErr w:type="spellStart"/>
      <w:r>
        <w:t>S8</w:t>
      </w:r>
      <w:proofErr w:type="spellEnd"/>
      <w:r>
        <w:t xml:space="preserve"> medicines must remain in the possession of the authorised practitioner at all times and all reasonable steps must be taken to prevent their loss or theft. The quantity held must be the minimum required for the normal operation of the ambulance to treat patients. </w:t>
      </w:r>
    </w:p>
    <w:p w:rsidR="004C7C64" w:rsidRDefault="004C7C64" w:rsidP="004C7C64">
      <w:pPr>
        <w:pStyle w:val="Heading2"/>
      </w:pPr>
      <w:r>
        <w:t>Recording</w:t>
      </w:r>
    </w:p>
    <w:p w:rsidR="004C7C64" w:rsidRDefault="004C7C64" w:rsidP="004C7C64">
      <w:pPr>
        <w:pStyle w:val="Copy"/>
      </w:pPr>
      <w:r>
        <w:t xml:space="preserve">Paramedics must make accurate clinical records of all medicines administered and retain these for at least 2 years for </w:t>
      </w:r>
      <w:proofErr w:type="spellStart"/>
      <w:r>
        <w:t>S4</w:t>
      </w:r>
      <w:proofErr w:type="spellEnd"/>
      <w:r>
        <w:t xml:space="preserve"> medicines, or 5 years for </w:t>
      </w:r>
      <w:proofErr w:type="spellStart"/>
      <w:r>
        <w:t>S8</w:t>
      </w:r>
      <w:proofErr w:type="spellEnd"/>
      <w:r>
        <w:t xml:space="preserve"> medicines.  All records must be available to be produced if demanded by an authorised officer of the Department of Health.</w:t>
      </w:r>
      <w:r w:rsidRPr="00CB311B">
        <w:t xml:space="preserve"> </w:t>
      </w:r>
    </w:p>
    <w:p w:rsidR="004C7C64" w:rsidRDefault="004C7C64" w:rsidP="004C7C64">
      <w:pPr>
        <w:pStyle w:val="Copy"/>
      </w:pPr>
      <w:r>
        <w:t xml:space="preserve">A register of transactions, kept in an approved manner and form, must be maintained for all incoming and outgoing </w:t>
      </w:r>
      <w:proofErr w:type="spellStart"/>
      <w:r>
        <w:t>S8</w:t>
      </w:r>
      <w:proofErr w:type="spellEnd"/>
      <w:r>
        <w:t xml:space="preserve"> medicines. A monthly inventory must be also performed. </w:t>
      </w:r>
    </w:p>
    <w:p w:rsidR="004C7C64" w:rsidRDefault="004C7C64" w:rsidP="004C7C64">
      <w:pPr>
        <w:pStyle w:val="Heading2"/>
      </w:pPr>
      <w:r>
        <w:t>Compliance assessment</w:t>
      </w:r>
    </w:p>
    <w:p w:rsidR="004C7C64" w:rsidRPr="00075FBC" w:rsidRDefault="004C7C64" w:rsidP="004C7C64">
      <w:pPr>
        <w:pStyle w:val="Copy"/>
      </w:pPr>
      <w:r>
        <w:t xml:space="preserve">Paramedics may be required to participate in routine audit assessments to monitor compliance with these requirements. Non-compliance with the Regulations may result in regulatory actions such as restrictions or loss of medicines authorities and/or prosecution under the legislation. </w:t>
      </w:r>
    </w:p>
    <w:p w:rsidR="004C7C64" w:rsidRDefault="004C7C64" w:rsidP="004C7C64">
      <w:pPr>
        <w:pStyle w:val="Heading2"/>
      </w:pPr>
      <w:r>
        <w:t>More information</w:t>
      </w:r>
    </w:p>
    <w:p w:rsidR="004C7C64" w:rsidRDefault="004C7C64" w:rsidP="004C7C64">
      <w:pPr>
        <w:pStyle w:val="Copy"/>
      </w:pPr>
      <w:r>
        <w:t xml:space="preserve">For more information contact the Medicines and Poisons Regulation Branch on: </w:t>
      </w:r>
    </w:p>
    <w:p w:rsidR="004C7C64" w:rsidRDefault="004C7C64" w:rsidP="004C7C64">
      <w:pPr>
        <w:pStyle w:val="Copy"/>
        <w:numPr>
          <w:ilvl w:val="0"/>
          <w:numId w:val="7"/>
        </w:numPr>
      </w:pPr>
      <w:r>
        <w:t xml:space="preserve">(08) 9222 6883 (Monday – Friday, </w:t>
      </w:r>
      <w:proofErr w:type="spellStart"/>
      <w:r>
        <w:t>8.30am</w:t>
      </w:r>
      <w:proofErr w:type="spellEnd"/>
      <w:r>
        <w:t xml:space="preserve"> – </w:t>
      </w:r>
      <w:proofErr w:type="spellStart"/>
      <w:r>
        <w:t>4.30pm</w:t>
      </w:r>
      <w:proofErr w:type="spellEnd"/>
      <w:r>
        <w:t>)</w:t>
      </w:r>
    </w:p>
    <w:p w:rsidR="004C7C64" w:rsidRDefault="004C7C64" w:rsidP="004C7C64">
      <w:pPr>
        <w:pStyle w:val="Copy"/>
        <w:numPr>
          <w:ilvl w:val="0"/>
          <w:numId w:val="7"/>
        </w:numPr>
        <w:rPr>
          <w:b/>
        </w:rPr>
      </w:pPr>
      <w:r>
        <w:rPr>
          <w:b/>
        </w:rPr>
        <w:t xml:space="preserve"> </w:t>
      </w:r>
      <w:hyperlink r:id="rId10" w:history="1">
        <w:proofErr w:type="spellStart"/>
        <w:r>
          <w:rPr>
            <w:rStyle w:val="Hyperlink"/>
          </w:rPr>
          <w:t>poisons@health.wa.gov.au</w:t>
        </w:r>
        <w:proofErr w:type="spellEnd"/>
      </w:hyperlink>
    </w:p>
    <w:p w:rsidR="00BB4555" w:rsidRDefault="00BB4555" w:rsidP="00B37EEE">
      <w:pPr>
        <w:spacing w:before="240" w:after="300"/>
        <w:rPr>
          <w:rFonts w:eastAsia="Times New Roman" w:cs="Arial"/>
          <w:szCs w:val="24"/>
          <w:lang w:val="en-US"/>
        </w:rPr>
      </w:pPr>
    </w:p>
    <w:sectPr w:rsidR="00BB4555" w:rsidSect="00204ED3">
      <w:headerReference w:type="even" r:id="rId11"/>
      <w:headerReference w:type="default" r:id="rId12"/>
      <w:footerReference w:type="even" r:id="rId13"/>
      <w:footerReference w:type="default" r:id="rId14"/>
      <w:headerReference w:type="first" r:id="rId15"/>
      <w:footerReference w:type="first" r:id="rId16"/>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F51" w:rsidRDefault="008C5F51" w:rsidP="0013662A">
      <w:pPr>
        <w:spacing w:after="0"/>
      </w:pPr>
      <w:r>
        <w:separator/>
      </w:r>
    </w:p>
  </w:endnote>
  <w:endnote w:type="continuationSeparator" w:id="0">
    <w:p w:rsidR="008C5F51" w:rsidRDefault="008C5F51"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C" w:rsidRDefault="00DD16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Default="009B0844" w:rsidP="009B0844">
    <w:pPr>
      <w:spacing w:after="300"/>
      <w:ind w:right="-1"/>
    </w:pPr>
    <w:r>
      <w:t>© Department of Health 201</w:t>
    </w:r>
    <w:r w:rsidR="00152F17">
      <w:t>7</w:t>
    </w:r>
  </w:p>
  <w:p w:rsidR="00521D1A" w:rsidRPr="00483052" w:rsidRDefault="000244A9" w:rsidP="00DD165C">
    <w:pPr>
      <w:pStyle w:val="TEXT"/>
      <w:tabs>
        <w:tab w:val="left" w:pos="2817"/>
      </w:tabs>
      <w:spacing w:line="240" w:lineRule="auto"/>
      <w:rPr>
        <w:rFonts w:ascii="Arial" w:hAnsi="Arial"/>
        <w:color w:val="1B2C5B" w:themeColor="accent1"/>
        <w:sz w:val="28"/>
        <w:szCs w:val="28"/>
      </w:rPr>
    </w:pPr>
    <w:proofErr w:type="spellStart"/>
    <w:r w:rsidRPr="00483052">
      <w:rPr>
        <w:rFonts w:ascii="Arial" w:hAnsi="Arial"/>
        <w:color w:val="1B2C5B" w:themeColor="accent1"/>
        <w:sz w:val="28"/>
        <w:szCs w:val="28"/>
      </w:rPr>
      <w:t>health.wa.gov.au</w:t>
    </w:r>
    <w:proofErr w:type="spellEnd"/>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r w:rsidR="00DD165C">
      <w:rPr>
        <w:rFonts w:ascii="Arial" w:hAnsi="Arial"/>
        <w:color w:val="1B2C5B" w:themeColor="accent1"/>
        <w:sz w:val="28"/>
        <w:szCs w:val="28"/>
      </w:rPr>
      <w:tab/>
    </w:r>
    <w:bookmarkStart w:id="0" w:name="_GoBack"/>
    <w:proofErr w:type="spellStart"/>
    <w:r w:rsidR="00DD165C" w:rsidRPr="00DD165C">
      <w:rPr>
        <w:rFonts w:ascii="Arial" w:hAnsi="Arial"/>
        <w:color w:val="1B2C5B" w:themeColor="accent1"/>
        <w:sz w:val="20"/>
        <w:szCs w:val="20"/>
      </w:rPr>
      <w:t>D00022</w:t>
    </w:r>
    <w:bookmarkEnd w:id="0"/>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232283">
    <w:pPr>
      <w:spacing w:after="240"/>
      <w:rPr>
        <w:b/>
        <w:color w:val="1B2C5B"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F51" w:rsidRDefault="008C5F51" w:rsidP="0013662A">
      <w:pPr>
        <w:spacing w:after="0"/>
      </w:pPr>
      <w:r>
        <w:separator/>
      </w:r>
    </w:p>
  </w:footnote>
  <w:footnote w:type="continuationSeparator" w:id="0">
    <w:p w:rsidR="008C5F51" w:rsidRDefault="008C5F51"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C" w:rsidRDefault="00DD1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C" w:rsidRDefault="00DD16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2AA218E3" wp14:editId="2AA218E4">
          <wp:simplePos x="0" y="0"/>
          <wp:positionH relativeFrom="page">
            <wp:posOffset>616</wp:posOffset>
          </wp:positionH>
          <wp:positionV relativeFrom="page">
            <wp:posOffset>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54AC"/>
    <w:multiLevelType w:val="hybridMultilevel"/>
    <w:tmpl w:val="3EE07F62"/>
    <w:lvl w:ilvl="0" w:tplc="1A8A8032">
      <w:start w:val="1"/>
      <w:numFmt w:val="bullet"/>
      <w:lvlText w:val=""/>
      <w:lvlJc w:val="left"/>
      <w:pPr>
        <w:ind w:left="720" w:hanging="360"/>
      </w:pPr>
      <w:rPr>
        <w:rFonts w:ascii="Wingdings" w:hAnsi="Wingdings"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EE4DDB"/>
    <w:multiLevelType w:val="hybridMultilevel"/>
    <w:tmpl w:val="2DA2EBBA"/>
    <w:lvl w:ilvl="0" w:tplc="1A8A8032">
      <w:start w:val="1"/>
      <w:numFmt w:val="bullet"/>
      <w:lvlText w:val=""/>
      <w:lvlJc w:val="left"/>
      <w:pPr>
        <w:ind w:left="720" w:hanging="360"/>
      </w:pPr>
      <w:rPr>
        <w:rFonts w:ascii="Wingdings" w:hAnsi="Wingdings" w:hint="default"/>
        <w:color w:val="004B8D"/>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F841A47"/>
    <w:multiLevelType w:val="hybridMultilevel"/>
    <w:tmpl w:val="558674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42"/>
  <w:drawingGridVerticalSpacing w:val="14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13662A"/>
    <w:rsid w:val="001437E0"/>
    <w:rsid w:val="00152F17"/>
    <w:rsid w:val="00171B7B"/>
    <w:rsid w:val="001C7D1F"/>
    <w:rsid w:val="001F6030"/>
    <w:rsid w:val="001F68E9"/>
    <w:rsid w:val="00204ED3"/>
    <w:rsid w:val="00206A29"/>
    <w:rsid w:val="00220E8F"/>
    <w:rsid w:val="00232283"/>
    <w:rsid w:val="002C7D7D"/>
    <w:rsid w:val="002E5F5B"/>
    <w:rsid w:val="00355004"/>
    <w:rsid w:val="003929E7"/>
    <w:rsid w:val="003F0FD0"/>
    <w:rsid w:val="00466DB9"/>
    <w:rsid w:val="00471692"/>
    <w:rsid w:val="00483052"/>
    <w:rsid w:val="00492C70"/>
    <w:rsid w:val="004A609E"/>
    <w:rsid w:val="004C2780"/>
    <w:rsid w:val="004C27CB"/>
    <w:rsid w:val="004C6976"/>
    <w:rsid w:val="004C7C64"/>
    <w:rsid w:val="00521D1A"/>
    <w:rsid w:val="0056716B"/>
    <w:rsid w:val="00597A85"/>
    <w:rsid w:val="005A409E"/>
    <w:rsid w:val="005D455D"/>
    <w:rsid w:val="006F1E2D"/>
    <w:rsid w:val="006F52D0"/>
    <w:rsid w:val="00753150"/>
    <w:rsid w:val="0077027C"/>
    <w:rsid w:val="00794DF0"/>
    <w:rsid w:val="007C3222"/>
    <w:rsid w:val="007D3AE7"/>
    <w:rsid w:val="007D793C"/>
    <w:rsid w:val="00881846"/>
    <w:rsid w:val="00882643"/>
    <w:rsid w:val="00897837"/>
    <w:rsid w:val="008C5F51"/>
    <w:rsid w:val="008C6F0A"/>
    <w:rsid w:val="008E3665"/>
    <w:rsid w:val="008F7FE4"/>
    <w:rsid w:val="009268E4"/>
    <w:rsid w:val="00930DF8"/>
    <w:rsid w:val="00933CEB"/>
    <w:rsid w:val="009668ED"/>
    <w:rsid w:val="00981DA1"/>
    <w:rsid w:val="00990D6C"/>
    <w:rsid w:val="009B0844"/>
    <w:rsid w:val="00A91C4C"/>
    <w:rsid w:val="00AA1620"/>
    <w:rsid w:val="00AF0C79"/>
    <w:rsid w:val="00B17ECC"/>
    <w:rsid w:val="00B37EEE"/>
    <w:rsid w:val="00B85FD3"/>
    <w:rsid w:val="00BB4555"/>
    <w:rsid w:val="00BB5682"/>
    <w:rsid w:val="00BD41EB"/>
    <w:rsid w:val="00BD7C33"/>
    <w:rsid w:val="00BE3C2D"/>
    <w:rsid w:val="00C7143D"/>
    <w:rsid w:val="00C729CE"/>
    <w:rsid w:val="00CF2778"/>
    <w:rsid w:val="00CF64E2"/>
    <w:rsid w:val="00D147D4"/>
    <w:rsid w:val="00D636EE"/>
    <w:rsid w:val="00D9301F"/>
    <w:rsid w:val="00DD165C"/>
    <w:rsid w:val="00DD22D0"/>
    <w:rsid w:val="00DE4BFE"/>
    <w:rsid w:val="00E40563"/>
    <w:rsid w:val="00E47483"/>
    <w:rsid w:val="00E775B0"/>
    <w:rsid w:val="00F647BD"/>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B37EEE"/>
    <w:pPr>
      <w:spacing w:after="300"/>
    </w:pPr>
    <w:rPr>
      <w:rFonts w:eastAsia="Times New Roman" w:cs="Arial"/>
      <w:bCs/>
      <w:color w:val="004B8D"/>
      <w:sz w:val="56"/>
      <w:szCs w:val="56"/>
    </w:rPr>
  </w:style>
  <w:style w:type="paragraph" w:customStyle="1" w:styleId="Copy">
    <w:name w:val="Copy"/>
    <w:basedOn w:val="Normal"/>
    <w:rsid w:val="00B37EEE"/>
    <w:pPr>
      <w:spacing w:after="120" w:line="300" w:lineRule="exact"/>
    </w:pPr>
    <w:rPr>
      <w:rFonts w:eastAsia="Calibr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1B2C5B"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1B2C5B"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1B2C5B"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1B2C5B"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1B2C5B"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1B2C5B"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142044"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1B2C5B"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pPr>
        <w:spacing w:before="0" w:after="0" w:line="240" w:lineRule="auto"/>
      </w:pPr>
      <w:rPr>
        <w:b/>
        <w:bCs/>
        <w:color w:val="FFFFFF" w:themeColor="background1"/>
      </w:rPr>
      <w:tbl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Shading-Accent1">
    <w:name w:val="Light Shading Accent 1"/>
    <w:basedOn w:val="TableNormal"/>
    <w:uiPriority w:val="60"/>
    <w:rsid w:val="001F68E9"/>
    <w:pPr>
      <w:spacing w:after="0" w:line="240" w:lineRule="auto"/>
    </w:pPr>
    <w:rPr>
      <w:color w:val="142044" w:themeColor="accent1" w:themeShade="BF"/>
    </w:rPr>
    <w:tblPr>
      <w:tblStyleRowBandSize w:val="1"/>
      <w:tblStyleColBandSize w:val="1"/>
      <w:tblBorders>
        <w:top w:val="single" w:sz="8" w:space="0" w:color="1B2C5B" w:themeColor="accent1"/>
        <w:bottom w:val="single" w:sz="8" w:space="0" w:color="1B2C5B" w:themeColor="accent1"/>
      </w:tblBorders>
    </w:tblPr>
    <w:tblStylePr w:type="fir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lastRow">
      <w:pPr>
        <w:spacing w:before="0" w:after="0" w:line="240" w:lineRule="auto"/>
      </w:pPr>
      <w:rPr>
        <w:b/>
        <w:bCs/>
      </w:rPr>
      <w:tblPr/>
      <w:tcPr>
        <w:tcBorders>
          <w:top w:val="single" w:sz="8" w:space="0" w:color="1B2C5B" w:themeColor="accent1"/>
          <w:left w:val="nil"/>
          <w:bottom w:val="single" w:sz="8" w:space="0" w:color="1B2C5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left w:val="nil"/>
          <w:right w:val="nil"/>
          <w:insideH w:val="nil"/>
          <w:insideV w:val="nil"/>
        </w:tcBorders>
        <w:shd w:val="clear" w:color="auto" w:fill="B4C2E8"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1B2C5B" w:themeFill="accent1"/>
      </w:tcPr>
    </w:tblStylePr>
    <w:tblStylePr w:type="lastRow">
      <w:pPr>
        <w:spacing w:before="0" w:after="0" w:line="240" w:lineRule="auto"/>
      </w:pPr>
      <w:rPr>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tcBorders>
      </w:tcPr>
    </w:tblStylePr>
    <w:tblStylePr w:type="firstCol">
      <w:rPr>
        <w:b/>
        <w:bCs/>
      </w:rPr>
    </w:tblStylePr>
    <w:tblStylePr w:type="lastCol">
      <w:rPr>
        <w:b/>
        <w:bCs/>
      </w:r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insideH w:val="single" w:sz="8" w:space="0" w:color="1B2C5B" w:themeColor="accent1"/>
        <w:insideV w:val="single" w:sz="8" w:space="0" w:color="1B2C5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B4C2E8" w:themeFill="accent1" w:themeFillTint="3F"/>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1B2C5B" w:themeColor="accent1"/>
          <w:left w:val="single" w:sz="8" w:space="0" w:color="1B2C5B" w:themeColor="accent1"/>
          <w:bottom w:val="single" w:sz="18" w:space="0" w:color="1B2C5B" w:themeColor="accent1"/>
          <w:right w:val="single" w:sz="8" w:space="0" w:color="1B2C5B" w:themeColor="accent1"/>
          <w:insideH w:val="nil"/>
          <w:insideV w:val="single" w:sz="8" w:space="0" w:color="1B2C5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C5B" w:themeColor="accent1"/>
          <w:left w:val="single" w:sz="8" w:space="0" w:color="1B2C5B" w:themeColor="accent1"/>
          <w:bottom w:val="single" w:sz="8" w:space="0" w:color="1B2C5B" w:themeColor="accent1"/>
          <w:right w:val="single" w:sz="8" w:space="0" w:color="1B2C5B" w:themeColor="accent1"/>
          <w:insideH w:val="nil"/>
          <w:insideV w:val="single" w:sz="8" w:space="0" w:color="1B2C5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tcPr>
    </w:tblStylePr>
    <w:tblStylePr w:type="band1Vert">
      <w:tblPr/>
      <w:tcPr>
        <w:tcBorders>
          <w:top w:val="single" w:sz="8" w:space="0" w:color="1B2C5B" w:themeColor="accent1"/>
          <w:left w:val="single" w:sz="8" w:space="0" w:color="1B2C5B" w:themeColor="accent1"/>
          <w:bottom w:val="single" w:sz="8" w:space="0" w:color="1B2C5B" w:themeColor="accent1"/>
          <w:right w:val="single" w:sz="8" w:space="0" w:color="1B2C5B" w:themeColor="accent1"/>
        </w:tcBorders>
        <w:shd w:val="clear" w:color="auto" w:fill="B4C2E8" w:themeFill="accent1" w:themeFillTint="3F"/>
      </w:tcPr>
    </w:tblStylePr>
    <w:tblStylePr w:type="band1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shd w:val="clear" w:color="auto" w:fill="1B2C5B" w:themeFill="accent2"/>
      </w:tcPr>
    </w:tblStylePr>
    <w:tblStylePr w:type="band2Horz">
      <w:tblPr/>
      <w:tcPr>
        <w:tcBorders>
          <w:top w:val="single" w:sz="8" w:space="0" w:color="1B2C5B" w:themeColor="accent1"/>
          <w:left w:val="single" w:sz="8" w:space="0" w:color="1B2C5B" w:themeColor="accent1"/>
          <w:bottom w:val="single" w:sz="8" w:space="0" w:color="1B2C5B" w:themeColor="accent1"/>
          <w:right w:val="single" w:sz="8" w:space="0" w:color="1B2C5B" w:themeColor="accent1"/>
          <w:insideV w:val="single" w:sz="8" w:space="0" w:color="1B2C5B"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single" w:sz="8" w:space="0" w:color="3150A6" w:themeColor="accent1" w:themeTint="BF"/>
      </w:tblBorders>
    </w:tblPr>
    <w:tblStylePr w:type="firstRow">
      <w:pPr>
        <w:spacing w:before="0" w:after="0" w:line="240" w:lineRule="auto"/>
      </w:pPr>
      <w:rPr>
        <w:b/>
        <w:bCs/>
        <w:color w:val="FFFFFF" w:themeColor="background1"/>
      </w:rPr>
      <w:tbl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B4C2E8"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shd w:val="clear" w:color="auto" w:fill="1B2C5B" w:themeFill="accent1"/>
      </w:tcPr>
    </w:tblStylePr>
    <w:tblStylePr w:type="lastRow">
      <w:pPr>
        <w:spacing w:before="0" w:after="0" w:line="240" w:lineRule="auto"/>
      </w:pPr>
      <w:rPr>
        <w:b/>
        <w:bCs/>
      </w:rPr>
      <w:tblPr/>
      <w:tcPr>
        <w:tcBorders>
          <w:top w:val="double" w:sz="6" w:space="0" w:color="3150A6" w:themeColor="accent1" w:themeTint="BF"/>
          <w:left w:val="single" w:sz="8" w:space="0" w:color="3150A6" w:themeColor="accent1" w:themeTint="BF"/>
          <w:bottom w:val="single" w:sz="8" w:space="0" w:color="3150A6" w:themeColor="accent1" w:themeTint="BF"/>
          <w:right w:val="single" w:sz="8" w:space="0" w:color="3150A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C2E8"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1B2C5B"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1B2C5B" w:themeColor="accent1"/>
        <w:bottom w:val="single" w:sz="8" w:space="0" w:color="1B2C5B" w:themeColor="accent1"/>
      </w:tblBorders>
    </w:tblPr>
    <w:tblStylePr w:type="firstRow">
      <w:rPr>
        <w:rFonts w:asciiTheme="majorHAnsi" w:eastAsiaTheme="majorEastAsia" w:hAnsiTheme="majorHAnsi" w:cstheme="majorBidi"/>
      </w:rPr>
      <w:tbl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B4C2E8"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1B2C5B" w:themeColor="accent1"/>
        </w:tcBorders>
      </w:tcPr>
    </w:tblStylePr>
    <w:tblStylePr w:type="lastRow">
      <w:rPr>
        <w:b/>
        <w:bCs/>
        <w:color w:val="757477" w:themeColor="text2"/>
      </w:rPr>
      <w:tblPr/>
      <w:tcPr>
        <w:tcBorders>
          <w:top w:val="single" w:sz="8" w:space="0" w:color="1B2C5B" w:themeColor="accent1"/>
          <w:bottom w:val="single" w:sz="8" w:space="0" w:color="1B2C5B" w:themeColor="accent1"/>
        </w:tcBorders>
      </w:tcPr>
    </w:tblStylePr>
    <w:tblStylePr w:type="firstCol">
      <w:rPr>
        <w:b/>
        <w:bCs/>
      </w:rPr>
    </w:tblStylePr>
    <w:tblStylePr w:type="lastCol">
      <w:rPr>
        <w:b/>
        <w:bCs/>
      </w:rPr>
      <w:tblPr/>
      <w:tcPr>
        <w:tcBorders>
          <w:top w:val="single" w:sz="8" w:space="0" w:color="1B2C5B" w:themeColor="accent1"/>
          <w:bottom w:val="single" w:sz="8" w:space="0" w:color="1B2C5B" w:themeColor="accent1"/>
        </w:tcBorders>
      </w:tcPr>
    </w:tblStylePr>
    <w:tblStylePr w:type="band1Vert">
      <w:tblPr/>
      <w:tcPr>
        <w:shd w:val="clear" w:color="auto" w:fill="B4C2E8" w:themeFill="accent1" w:themeFillTint="3F"/>
      </w:tcPr>
    </w:tblStylePr>
    <w:tblStylePr w:type="band1Horz">
      <w:tblPr/>
      <w:tcPr>
        <w:shd w:val="clear" w:color="auto" w:fill="1B2C5B"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1B2C5B"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C5B" w:themeColor="accent1"/>
        <w:left w:val="single" w:sz="8" w:space="0" w:color="1B2C5B" w:themeColor="accent1"/>
        <w:bottom w:val="single" w:sz="8" w:space="0" w:color="1B2C5B" w:themeColor="accent1"/>
        <w:right w:val="single" w:sz="8" w:space="0" w:color="1B2C5B" w:themeColor="accent1"/>
      </w:tblBorders>
    </w:tblPr>
    <w:tblStylePr w:type="firstRow">
      <w:rPr>
        <w:sz w:val="24"/>
        <w:szCs w:val="24"/>
      </w:rPr>
      <w:tblPr/>
      <w:tcPr>
        <w:tcBorders>
          <w:top w:val="nil"/>
          <w:left w:val="nil"/>
          <w:bottom w:val="single" w:sz="24" w:space="0" w:color="1B2C5B" w:themeColor="accent1"/>
          <w:right w:val="nil"/>
          <w:insideH w:val="nil"/>
          <w:insideV w:val="nil"/>
        </w:tcBorders>
        <w:shd w:val="clear" w:color="auto" w:fill="FFFFFF" w:themeFill="background1"/>
      </w:tcPr>
    </w:tblStylePr>
    <w:tblStylePr w:type="lastRow">
      <w:tblPr/>
      <w:tcPr>
        <w:tcBorders>
          <w:top w:val="single" w:sz="8" w:space="0" w:color="1B2C5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C5B" w:themeColor="accent1"/>
          <w:insideH w:val="nil"/>
          <w:insideV w:val="nil"/>
        </w:tcBorders>
        <w:shd w:val="clear" w:color="auto" w:fill="FFFFFF" w:themeFill="background1"/>
      </w:tcPr>
    </w:tblStylePr>
    <w:tblStylePr w:type="lastCol">
      <w:tblPr/>
      <w:tcPr>
        <w:tcBorders>
          <w:top w:val="nil"/>
          <w:left w:val="single" w:sz="8" w:space="0" w:color="1B2C5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2E8" w:themeFill="accent1" w:themeFillTint="3F"/>
      </w:tcPr>
    </w:tblStylePr>
    <w:tblStylePr w:type="band1Horz">
      <w:tblPr/>
      <w:tcPr>
        <w:tcBorders>
          <w:top w:val="nil"/>
          <w:bottom w:val="nil"/>
          <w:insideH w:val="nil"/>
          <w:insideV w:val="nil"/>
        </w:tcBorders>
        <w:shd w:val="clear" w:color="auto" w:fill="B4C2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paragraph" w:customStyle="1" w:styleId="Flyerheadline">
    <w:name w:val="Flyer headline"/>
    <w:basedOn w:val="Headlines"/>
    <w:rsid w:val="00B37EEE"/>
    <w:pPr>
      <w:spacing w:after="300"/>
    </w:pPr>
    <w:rPr>
      <w:rFonts w:eastAsia="Times New Roman" w:cs="Arial"/>
      <w:bCs/>
      <w:color w:val="004B8D"/>
      <w:sz w:val="56"/>
      <w:szCs w:val="56"/>
    </w:rPr>
  </w:style>
  <w:style w:type="paragraph" w:customStyle="1" w:styleId="Copy">
    <w:name w:val="Copy"/>
    <w:basedOn w:val="Normal"/>
    <w:rsid w:val="00B37EEE"/>
    <w:pPr>
      <w:spacing w:after="120" w:line="300" w:lineRule="exact"/>
    </w:pPr>
    <w:rPr>
      <w:rFonts w:eastAsia="Calibr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oisons@health.wa.gov.a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vy PMS 288 2014">
      <a:dk1>
        <a:sysClr val="windowText" lastClr="000000"/>
      </a:dk1>
      <a:lt1>
        <a:sysClr val="window" lastClr="FFFFFF"/>
      </a:lt1>
      <a:dk2>
        <a:srgbClr val="757477"/>
      </a:dk2>
      <a:lt2>
        <a:srgbClr val="FFFFFF"/>
      </a:lt2>
      <a:accent1>
        <a:srgbClr val="1B2C5B"/>
      </a:accent1>
      <a:accent2>
        <a:srgbClr val="1B2C5B"/>
      </a:accent2>
      <a:accent3>
        <a:srgbClr val="1B2C5B"/>
      </a:accent3>
      <a:accent4>
        <a:srgbClr val="1B2C5B"/>
      </a:accent4>
      <a:accent5>
        <a:srgbClr val="1B2C5B"/>
      </a:accent5>
      <a:accent6>
        <a:srgbClr val="1B2C5B"/>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712E4-6886-4433-9C83-AF75E374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Gontaszewski, Susan</cp:lastModifiedBy>
  <cp:revision>5</cp:revision>
  <dcterms:created xsi:type="dcterms:W3CDTF">2017-01-03T01:35:00Z</dcterms:created>
  <dcterms:modified xsi:type="dcterms:W3CDTF">2017-01-09T02:38:00Z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