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B" w:rsidRDefault="00D40C4B" w:rsidP="008E4E8A">
      <w:pPr>
        <w:pStyle w:val="Subheadlines"/>
        <w:rPr>
          <w:szCs w:val="32"/>
        </w:rPr>
      </w:pPr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D34BBF" w:rsidRDefault="00864E29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Supply </w:t>
            </w:r>
            <w:r w:rsidR="003E6437">
              <w:rPr>
                <w:rFonts w:cs="Arial"/>
                <w:b/>
                <w:color w:val="000000"/>
                <w:szCs w:val="24"/>
              </w:rPr>
              <w:t xml:space="preserve">of Starter Packs </w:t>
            </w:r>
            <w:r>
              <w:rPr>
                <w:rFonts w:cs="Arial"/>
                <w:b/>
                <w:color w:val="000000"/>
                <w:szCs w:val="24"/>
              </w:rPr>
              <w:t xml:space="preserve">by Registered Nurses </w:t>
            </w:r>
          </w:p>
          <w:p w:rsidR="00864E29" w:rsidRPr="00C53385" w:rsidRDefault="00864E29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320160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1D7A08">
      <w:pPr>
        <w:pStyle w:val="ListParagraph"/>
        <w:ind w:left="360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:rsidR="00864E29" w:rsidRDefault="00864E29" w:rsidP="00864E29">
      <w:pPr>
        <w:pStyle w:val="ListParagraph"/>
        <w:rPr>
          <w:b/>
        </w:rPr>
      </w:pPr>
    </w:p>
    <w:p w:rsidR="0055225A" w:rsidRPr="004A6D3B" w:rsidRDefault="0055225A" w:rsidP="00320160">
      <w:pPr>
        <w:pStyle w:val="ListParagraph"/>
        <w:numPr>
          <w:ilvl w:val="0"/>
          <w:numId w:val="2"/>
        </w:numPr>
        <w:rPr>
          <w:b/>
        </w:rPr>
      </w:pPr>
      <w:r w:rsidRPr="004A6D3B">
        <w:rPr>
          <w:b/>
        </w:rPr>
        <w:t xml:space="preserve">Scope: </w:t>
      </w:r>
    </w:p>
    <w:p w:rsidR="00864E29" w:rsidRDefault="0055225A" w:rsidP="001D7A08">
      <w:pPr>
        <w:ind w:left="357"/>
      </w:pPr>
      <w:r>
        <w:t xml:space="preserve">This authorises </w:t>
      </w:r>
      <w:r w:rsidR="00864E29">
        <w:t xml:space="preserve">Registered Nurses to supply </w:t>
      </w:r>
      <w:r w:rsidR="003E6437">
        <w:t>starter pack</w:t>
      </w:r>
      <w:r w:rsidR="003872CD">
        <w:t>s</w:t>
      </w:r>
      <w:r w:rsidR="003E6437">
        <w:t xml:space="preserve"> </w:t>
      </w:r>
      <w:r w:rsidR="003872CD">
        <w:t xml:space="preserve">of </w:t>
      </w:r>
      <w:r w:rsidR="00864E29">
        <w:t>approved medicine</w:t>
      </w:r>
      <w:r w:rsidR="003872CD">
        <w:t>s</w:t>
      </w:r>
      <w:r w:rsidR="00864E29">
        <w:t xml:space="preserve"> for the acute treatment of </w:t>
      </w:r>
      <w:r w:rsidR="003872CD">
        <w:t>patients of a hospital, other than in-patients</w:t>
      </w:r>
      <w:r w:rsidR="00864E29">
        <w:t>.</w:t>
      </w:r>
    </w:p>
    <w:p w:rsidR="0055225A" w:rsidRDefault="0055225A" w:rsidP="001D7A08">
      <w:pPr>
        <w:pStyle w:val="ListParagraph"/>
        <w:ind w:left="360"/>
        <w:contextualSpacing w:val="0"/>
      </w:pPr>
    </w:p>
    <w:p w:rsidR="0055225A" w:rsidRPr="004A6D3B" w:rsidRDefault="0055225A" w:rsidP="003C6AEF">
      <w:pPr>
        <w:pStyle w:val="ListParagraph"/>
        <w:numPr>
          <w:ilvl w:val="0"/>
          <w:numId w:val="2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:rsidR="0055225A" w:rsidRDefault="0055225A" w:rsidP="003C6AEF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382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55225A" w:rsidRPr="00292BDC" w:rsidRDefault="0055225A" w:rsidP="003872CD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5225A" w:rsidRDefault="0055225A" w:rsidP="003872CD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Registered </w:t>
            </w:r>
            <w:r w:rsidR="00864E29">
              <w:rPr>
                <w:b w:val="0"/>
              </w:rPr>
              <w:t>Nurse</w:t>
            </w:r>
          </w:p>
        </w:tc>
      </w:tr>
      <w:tr w:rsidR="0055225A" w:rsidTr="0038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5A" w:rsidRPr="00292BDC" w:rsidRDefault="0055225A" w:rsidP="003872CD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5A" w:rsidRPr="007F5FD8" w:rsidRDefault="00772822" w:rsidP="0077282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55225A">
              <w:t>t a</w:t>
            </w:r>
            <w:r w:rsidR="003E6437">
              <w:t xml:space="preserve"> WA Country Health Service facility</w:t>
            </w:r>
          </w:p>
        </w:tc>
      </w:tr>
      <w:tr w:rsidR="0055225A" w:rsidTr="00382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5A" w:rsidRPr="00292BDC" w:rsidRDefault="0055225A" w:rsidP="003872CD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5A" w:rsidRDefault="00772822" w:rsidP="0077282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864E29">
              <w:t>upply</w:t>
            </w:r>
          </w:p>
        </w:tc>
      </w:tr>
      <w:tr w:rsidR="0055225A" w:rsidTr="0038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5A" w:rsidRPr="00292BDC" w:rsidRDefault="0055225A" w:rsidP="003872CD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5A" w:rsidRPr="009928D0" w:rsidRDefault="00772822" w:rsidP="0077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864E29">
              <w:t xml:space="preserve">pproved medicines listed in Appendix </w:t>
            </w:r>
            <w:r w:rsidR="003E6437">
              <w:t>1</w:t>
            </w:r>
          </w:p>
        </w:tc>
      </w:tr>
      <w:tr w:rsidR="0055225A" w:rsidTr="00382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55225A" w:rsidRPr="00292BDC" w:rsidRDefault="0055225A" w:rsidP="003872CD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55225A" w:rsidRPr="003E6437" w:rsidRDefault="00772822" w:rsidP="00772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986E66">
              <w:rPr>
                <w:color w:val="000000" w:themeColor="text1"/>
              </w:rPr>
              <w:t>atients of the health service, other than in-patients</w:t>
            </w:r>
          </w:p>
        </w:tc>
      </w:tr>
    </w:tbl>
    <w:p w:rsidR="0055225A" w:rsidRDefault="0055225A" w:rsidP="001D7A08">
      <w:pPr>
        <w:pStyle w:val="ListParagraph"/>
        <w:ind w:left="360"/>
        <w:contextualSpacing w:val="0"/>
      </w:pPr>
    </w:p>
    <w:p w:rsidR="0055225A" w:rsidRDefault="0055225A" w:rsidP="00320160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 w:rsidR="00A641FB">
        <w:t xml:space="preserve">administration or </w:t>
      </w:r>
      <w:r w:rsidR="00864E29">
        <w:t>supply</w:t>
      </w:r>
      <w:r>
        <w:t xml:space="preserve"> of approved medicines under this SASA is subject to the conditions that:</w:t>
      </w:r>
    </w:p>
    <w:p w:rsidR="00986E66" w:rsidRDefault="00772822" w:rsidP="005D1243">
      <w:pPr>
        <w:pStyle w:val="ListParagraph"/>
        <w:numPr>
          <w:ilvl w:val="1"/>
          <w:numId w:val="1"/>
        </w:numPr>
        <w:ind w:left="709"/>
        <w:contextualSpacing w:val="0"/>
      </w:pPr>
      <w:r>
        <w:t>T</w:t>
      </w:r>
      <w:r w:rsidR="00986E66">
        <w:t>he person supplied is a current patient of the heath service, other than an in-patient;</w:t>
      </w:r>
    </w:p>
    <w:p w:rsidR="00986E66" w:rsidRDefault="00772822" w:rsidP="005D1243">
      <w:pPr>
        <w:pStyle w:val="ListParagraph"/>
        <w:numPr>
          <w:ilvl w:val="1"/>
          <w:numId w:val="1"/>
        </w:numPr>
        <w:ind w:left="709"/>
        <w:contextualSpacing w:val="0"/>
      </w:pPr>
      <w:r>
        <w:t>T</w:t>
      </w:r>
      <w:r w:rsidR="00986E66">
        <w:t>he supply has been verbally authorised by an prescriber</w:t>
      </w:r>
      <w:r w:rsidR="00533C67" w:rsidRPr="00533C67">
        <w:t xml:space="preserve"> </w:t>
      </w:r>
      <w:r w:rsidR="00533C67">
        <w:t>authorised under the Medicines and Poisons Regulations 2016</w:t>
      </w:r>
      <w:r w:rsidR="00986E66">
        <w:t>;</w:t>
      </w:r>
    </w:p>
    <w:p w:rsidR="00FC6B6F" w:rsidRDefault="00772822" w:rsidP="005D1243">
      <w:pPr>
        <w:pStyle w:val="ListParagraph"/>
        <w:numPr>
          <w:ilvl w:val="1"/>
          <w:numId w:val="1"/>
        </w:numPr>
        <w:ind w:left="709"/>
        <w:contextualSpacing w:val="0"/>
      </w:pPr>
      <w:r>
        <w:t>T</w:t>
      </w:r>
      <w:r w:rsidR="0055225A">
        <w:t xml:space="preserve">he </w:t>
      </w:r>
      <w:r w:rsidR="00E443D2">
        <w:t xml:space="preserve">Registered Nurse </w:t>
      </w:r>
      <w:r w:rsidR="00B27521">
        <w:t>is reasonably satisfied that</w:t>
      </w:r>
      <w:r w:rsidR="00FC6B6F">
        <w:t>:</w:t>
      </w:r>
    </w:p>
    <w:p w:rsidR="00B27521" w:rsidRDefault="00772822" w:rsidP="00FC6B6F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t>T</w:t>
      </w:r>
      <w:r w:rsidR="003E6437">
        <w:t xml:space="preserve">he patient has an acute medical condition and urgent </w:t>
      </w:r>
      <w:r w:rsidR="00B27521">
        <w:t xml:space="preserve">treatment is required; </w:t>
      </w:r>
    </w:p>
    <w:p w:rsidR="00CF45C6" w:rsidRDefault="00772822" w:rsidP="00FC6B6F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t>T</w:t>
      </w:r>
      <w:r w:rsidR="00B27521">
        <w:t xml:space="preserve">here is no other person </w:t>
      </w:r>
      <w:r w:rsidR="00E443D2">
        <w:t xml:space="preserve">authorised under the Medicines and Poisons Regulations 2016 </w:t>
      </w:r>
      <w:r w:rsidR="00B27521">
        <w:t xml:space="preserve">at the </w:t>
      </w:r>
      <w:r w:rsidR="003872CD">
        <w:t xml:space="preserve">facility </w:t>
      </w:r>
      <w:r w:rsidR="00B27521">
        <w:t xml:space="preserve">who could attend to the patient in person </w:t>
      </w:r>
      <w:r w:rsidR="00FC6B6F">
        <w:t xml:space="preserve">and supply </w:t>
      </w:r>
      <w:r w:rsidR="003872CD">
        <w:t xml:space="preserve">the </w:t>
      </w:r>
      <w:r w:rsidR="00FC6B6F">
        <w:t>medicine</w:t>
      </w:r>
      <w:r w:rsidR="008C67B4">
        <w:t>;</w:t>
      </w:r>
      <w:r w:rsidR="003E6437">
        <w:t xml:space="preserve"> and</w:t>
      </w:r>
    </w:p>
    <w:p w:rsidR="00CF45C6" w:rsidRDefault="00CF45C6" w:rsidP="00CF45C6">
      <w:r>
        <w:br w:type="page"/>
      </w:r>
    </w:p>
    <w:p w:rsidR="00986E66" w:rsidRDefault="00772822" w:rsidP="00533C67">
      <w:pPr>
        <w:pStyle w:val="ListParagraph"/>
        <w:numPr>
          <w:ilvl w:val="2"/>
          <w:numId w:val="1"/>
        </w:numPr>
        <w:spacing w:after="200" w:line="276" w:lineRule="auto"/>
        <w:ind w:left="1134" w:hanging="288"/>
        <w:contextualSpacing w:val="0"/>
      </w:pPr>
      <w:r>
        <w:lastRenderedPageBreak/>
        <w:t>T</w:t>
      </w:r>
      <w:r w:rsidR="003E6437">
        <w:t xml:space="preserve">he facility is more than 25 </w:t>
      </w:r>
      <w:r w:rsidR="004C0BB2">
        <w:t>kilometres distant from the near</w:t>
      </w:r>
      <w:r w:rsidR="003E6437">
        <w:t xml:space="preserve">est </w:t>
      </w:r>
      <w:r w:rsidR="00986E66">
        <w:t>pharmacy</w:t>
      </w:r>
      <w:r w:rsidR="003872CD">
        <w:t>;</w:t>
      </w:r>
      <w:r w:rsidR="00986E66">
        <w:t xml:space="preserve"> </w:t>
      </w:r>
    </w:p>
    <w:p w:rsidR="00FC6B6F" w:rsidRPr="00FC6B6F" w:rsidRDefault="00772822" w:rsidP="00FC6B6F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FC6B6F">
        <w:rPr>
          <w:rFonts w:cs="Arial"/>
        </w:rPr>
        <w:t>he quantity supplied on each occasion is:</w:t>
      </w:r>
    </w:p>
    <w:p w:rsidR="00FC6B6F" w:rsidRPr="00986E66" w:rsidRDefault="00772822" w:rsidP="00FC6B6F">
      <w:pPr>
        <w:pStyle w:val="ListParagraph"/>
        <w:numPr>
          <w:ilvl w:val="2"/>
          <w:numId w:val="1"/>
        </w:numPr>
        <w:ind w:left="1134" w:hanging="288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E443D2">
        <w:rPr>
          <w:rFonts w:cs="Arial"/>
        </w:rPr>
        <w:t xml:space="preserve">he </w:t>
      </w:r>
      <w:r w:rsidR="00FC6B6F">
        <w:rPr>
          <w:rFonts w:cs="Arial"/>
        </w:rPr>
        <w:t>smallest commercially available original treatment pack</w:t>
      </w:r>
      <w:r w:rsidR="00986E66">
        <w:rPr>
          <w:rFonts w:cs="Arial"/>
        </w:rPr>
        <w:t>;</w:t>
      </w:r>
      <w:r w:rsidR="00533C67">
        <w:rPr>
          <w:rFonts w:cs="Arial"/>
        </w:rPr>
        <w:t xml:space="preserve"> or</w:t>
      </w:r>
    </w:p>
    <w:p w:rsidR="00E443D2" w:rsidRDefault="00421BE2" w:rsidP="00E443D2">
      <w:pPr>
        <w:pStyle w:val="ListParagraph"/>
        <w:numPr>
          <w:ilvl w:val="2"/>
          <w:numId w:val="1"/>
        </w:numPr>
        <w:ind w:left="1134" w:hanging="288"/>
        <w:contextualSpacing w:val="0"/>
        <w:rPr>
          <w:rFonts w:cs="Arial"/>
        </w:rPr>
      </w:pPr>
      <w:r>
        <w:rPr>
          <w:rFonts w:cs="Arial"/>
        </w:rPr>
        <w:t>A single complete course of treatment of the most clinically appropriate duration</w:t>
      </w:r>
      <w:r w:rsidR="00FC6B6F">
        <w:rPr>
          <w:rFonts w:cs="Arial"/>
        </w:rPr>
        <w:t>;</w:t>
      </w:r>
      <w:r w:rsidR="00986E66">
        <w:rPr>
          <w:rFonts w:cs="Arial"/>
        </w:rPr>
        <w:t xml:space="preserve"> or</w:t>
      </w:r>
    </w:p>
    <w:p w:rsidR="00FC6B6F" w:rsidRPr="00E443D2" w:rsidRDefault="00772822" w:rsidP="00E443D2">
      <w:pPr>
        <w:pStyle w:val="ListParagraph"/>
        <w:numPr>
          <w:ilvl w:val="2"/>
          <w:numId w:val="1"/>
        </w:numPr>
        <w:ind w:left="1134" w:hanging="288"/>
        <w:contextualSpacing w:val="0"/>
        <w:rPr>
          <w:rFonts w:cs="Arial"/>
        </w:rPr>
      </w:pPr>
      <w:r>
        <w:rPr>
          <w:rFonts w:cs="Arial"/>
        </w:rPr>
        <w:t>T</w:t>
      </w:r>
      <w:r w:rsidR="00986E66">
        <w:rPr>
          <w:rFonts w:cs="Arial"/>
        </w:rPr>
        <w:t>he maximum quantity specified for th</w:t>
      </w:r>
      <w:r w:rsidR="00D7796C">
        <w:rPr>
          <w:rFonts w:cs="Arial"/>
        </w:rPr>
        <w:t>e</w:t>
      </w:r>
      <w:r w:rsidR="00986E66">
        <w:rPr>
          <w:rFonts w:cs="Arial"/>
        </w:rPr>
        <w:t xml:space="preserve"> </w:t>
      </w:r>
      <w:r w:rsidR="000E66F7">
        <w:rPr>
          <w:rFonts w:cs="Arial"/>
        </w:rPr>
        <w:t>approved medic</w:t>
      </w:r>
      <w:r w:rsidR="00986E66">
        <w:rPr>
          <w:rFonts w:cs="Arial"/>
        </w:rPr>
        <w:t xml:space="preserve">ine as </w:t>
      </w:r>
      <w:r w:rsidR="00FC6B6F" w:rsidRPr="00E443D2">
        <w:rPr>
          <w:rFonts w:cs="Arial"/>
        </w:rPr>
        <w:t xml:space="preserve">specified in Appendix </w:t>
      </w:r>
      <w:r w:rsidR="00986E66">
        <w:rPr>
          <w:rFonts w:cs="Arial"/>
        </w:rPr>
        <w:t>1</w:t>
      </w:r>
      <w:r w:rsidR="00FC6B6F" w:rsidRPr="00E443D2">
        <w:rPr>
          <w:rFonts w:cs="Arial"/>
        </w:rPr>
        <w:t>;</w:t>
      </w:r>
    </w:p>
    <w:p w:rsidR="00986E66" w:rsidRPr="00986E66" w:rsidRDefault="00772822" w:rsidP="00986E66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986E66">
        <w:rPr>
          <w:rFonts w:cs="Arial"/>
        </w:rPr>
        <w:t xml:space="preserve">he medicines are </w:t>
      </w:r>
      <w:r w:rsidR="00986E66" w:rsidRPr="00986E66">
        <w:rPr>
          <w:rFonts w:cs="Arial"/>
        </w:rPr>
        <w:t>procured by an authorised person or an appropriate Medicines and Poisons Permit holder</w:t>
      </w:r>
      <w:r w:rsidR="00986E66">
        <w:rPr>
          <w:rFonts w:cs="Arial"/>
        </w:rPr>
        <w:t>;</w:t>
      </w:r>
    </w:p>
    <w:p w:rsidR="00986E66" w:rsidRPr="00986E66" w:rsidRDefault="00772822" w:rsidP="00986E66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986E66">
        <w:rPr>
          <w:rFonts w:cs="Arial"/>
        </w:rPr>
        <w:t>he medicines are prepared and packaged in starter packs by a pharmacist;</w:t>
      </w:r>
    </w:p>
    <w:p w:rsidR="00FC6B6F" w:rsidRPr="008C67B4" w:rsidRDefault="00772822" w:rsidP="00FC6B6F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S</w:t>
      </w:r>
      <w:r w:rsidR="00FC6B6F">
        <w:t xml:space="preserve">upply, packaging and labelling </w:t>
      </w:r>
      <w:r w:rsidR="00E443D2">
        <w:t xml:space="preserve">of the approved medicines </w:t>
      </w:r>
      <w:r w:rsidR="00FC6B6F">
        <w:t>is i</w:t>
      </w:r>
      <w:r w:rsidR="00FC6B6F" w:rsidRPr="00A56F54">
        <w:t xml:space="preserve">n accordance with </w:t>
      </w:r>
      <w:r w:rsidR="00FC6B6F">
        <w:t xml:space="preserve">Part 9 of the </w:t>
      </w:r>
      <w:r w:rsidR="00FC6B6F" w:rsidRPr="00A56F54">
        <w:t>Medicines and Poisons Regulations 2016</w:t>
      </w:r>
      <w:r w:rsidR="00FC6B6F">
        <w:t>;</w:t>
      </w:r>
      <w:r w:rsidR="00986E66">
        <w:t xml:space="preserve"> and</w:t>
      </w:r>
    </w:p>
    <w:p w:rsidR="00FC6B6F" w:rsidRPr="00E443D2" w:rsidRDefault="00772822" w:rsidP="00FC6B6F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R</w:t>
      </w:r>
      <w:r w:rsidR="00FC6B6F">
        <w:t xml:space="preserve">ecord keeping </w:t>
      </w:r>
      <w:r w:rsidR="00E443D2">
        <w:t xml:space="preserve">of supply </w:t>
      </w:r>
      <w:r w:rsidR="00FC6B6F">
        <w:t>is i</w:t>
      </w:r>
      <w:r w:rsidR="00FC6B6F" w:rsidRPr="00A56F54">
        <w:t xml:space="preserve">n accordance with </w:t>
      </w:r>
      <w:r w:rsidR="00FC6B6F">
        <w:t xml:space="preserve">Part 12 of the </w:t>
      </w:r>
      <w:r w:rsidR="00FC6B6F" w:rsidRPr="00A56F54">
        <w:t>Medicines and Poisons Regulations 2016</w:t>
      </w:r>
      <w:r w:rsidR="00E443D2">
        <w:t>.</w:t>
      </w:r>
      <w:r w:rsidR="00FC6B6F">
        <w:t xml:space="preserve"> </w:t>
      </w:r>
    </w:p>
    <w:p w:rsidR="00E443D2" w:rsidRPr="008C67B4" w:rsidRDefault="00E443D2" w:rsidP="00E443D2">
      <w:pPr>
        <w:pStyle w:val="ListParagraph"/>
        <w:ind w:left="709"/>
        <w:contextualSpacing w:val="0"/>
        <w:rPr>
          <w:rFonts w:cs="Arial"/>
          <w:lang w:val="en-US"/>
        </w:rPr>
      </w:pPr>
    </w:p>
    <w:p w:rsidR="001D7A08" w:rsidRPr="004A6D3B" w:rsidRDefault="001D7A08" w:rsidP="00320160">
      <w:pPr>
        <w:pStyle w:val="ListParagraph"/>
        <w:numPr>
          <w:ilvl w:val="0"/>
          <w:numId w:val="2"/>
        </w:numPr>
        <w:rPr>
          <w:b/>
        </w:rPr>
      </w:pPr>
      <w:r w:rsidRPr="004A6D3B">
        <w:rPr>
          <w:b/>
        </w:rPr>
        <w:t>References:</w:t>
      </w:r>
    </w:p>
    <w:p w:rsidR="0055225A" w:rsidRDefault="0055225A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:rsidR="008528B2" w:rsidRDefault="008528B2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N/A</w:t>
      </w:r>
    </w:p>
    <w:p w:rsidR="008528B2" w:rsidRDefault="008528B2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:rsidR="0055225A" w:rsidRPr="004A6D3B" w:rsidRDefault="0055225A" w:rsidP="00320160">
      <w:pPr>
        <w:pStyle w:val="ListParagraph"/>
        <w:keepLines/>
        <w:numPr>
          <w:ilvl w:val="0"/>
          <w:numId w:val="2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772822" w:rsidRDefault="0055225A" w:rsidP="007B6323">
            <w:pPr>
              <w:keepLines/>
              <w:rPr>
                <w:rFonts w:cs="Arial"/>
                <w:color w:val="000000" w:themeColor="text1"/>
              </w:rPr>
            </w:pPr>
            <w:r w:rsidRPr="00772822">
              <w:rPr>
                <w:rFonts w:cs="Arial"/>
                <w:color w:val="000000" w:themeColor="text1"/>
              </w:rPr>
              <w:t xml:space="preserve">Dr </w:t>
            </w:r>
            <w:r w:rsidR="007B6323">
              <w:rPr>
                <w:rFonts w:cs="Arial"/>
                <w:color w:val="000000" w:themeColor="text1"/>
              </w:rPr>
              <w:t>A Robertson</w:t>
            </w:r>
          </w:p>
        </w:tc>
      </w:tr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772822" w:rsidRDefault="007B6323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</w:t>
            </w:r>
            <w:r w:rsidR="00421BE2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/ Assistant </w:t>
            </w:r>
            <w:r w:rsidR="0055225A" w:rsidRPr="00772822">
              <w:rPr>
                <w:rFonts w:cs="Arial"/>
                <w:color w:val="000000" w:themeColor="text1"/>
              </w:rPr>
              <w:t>Director General</w:t>
            </w:r>
          </w:p>
        </w:tc>
      </w:tr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772822" w:rsidRDefault="007B6323" w:rsidP="007B632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March</w:t>
            </w:r>
            <w:r w:rsidR="00772822">
              <w:rPr>
                <w:rFonts w:cs="Arial"/>
                <w:color w:val="000000" w:themeColor="text1"/>
              </w:rPr>
              <w:t xml:space="preserve"> 201</w:t>
            </w:r>
            <w:r>
              <w:rPr>
                <w:rFonts w:cs="Arial"/>
                <w:color w:val="000000" w:themeColor="text1"/>
              </w:rPr>
              <w:t>9</w:t>
            </w:r>
          </w:p>
        </w:tc>
      </w:tr>
    </w:tbl>
    <w:p w:rsidR="001D7A08" w:rsidRDefault="001D7A08" w:rsidP="005D1243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8C67B4" w:rsidRDefault="008C67B4" w:rsidP="001D7A08">
      <w:pPr>
        <w:keepLines/>
        <w:rPr>
          <w:rFonts w:cs="Arial"/>
          <w:b/>
          <w:color w:val="000000"/>
        </w:rPr>
      </w:pPr>
    </w:p>
    <w:p w:rsidR="00CF45C6" w:rsidRDefault="00CF45C6" w:rsidP="001D7A08">
      <w:pPr>
        <w:keepLines/>
        <w:rPr>
          <w:rFonts w:cs="Arial"/>
          <w:b/>
          <w:color w:val="000000"/>
        </w:rPr>
      </w:pPr>
    </w:p>
    <w:p w:rsidR="00CF45C6" w:rsidRDefault="00CF45C6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D34BBF" w:rsidTr="008C67B4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F5031D" w:rsidP="00772822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0</w:t>
            </w:r>
            <w:r w:rsidR="00412F53">
              <w:rPr>
                <w:szCs w:val="24"/>
              </w:rPr>
              <w:t>4</w:t>
            </w:r>
            <w:r>
              <w:rPr>
                <w:szCs w:val="24"/>
              </w:rPr>
              <w:t>/1</w:t>
            </w:r>
            <w:r w:rsidR="000B7740">
              <w:rPr>
                <w:szCs w:val="24"/>
              </w:rPr>
              <w:t>-201</w:t>
            </w:r>
            <w:r w:rsidR="00772822">
              <w:rPr>
                <w:szCs w:val="24"/>
              </w:rPr>
              <w:t>7</w:t>
            </w:r>
          </w:p>
        </w:tc>
      </w:tr>
      <w:tr w:rsidR="0055225A" w:rsidRPr="00D34BBF" w:rsidTr="008C67B4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292BDC" w:rsidRDefault="00C247B3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bookmarkStart w:id="0" w:name="_GoBack"/>
            <w:bookmarkEnd w:id="0"/>
            <w:r w:rsidR="0055225A" w:rsidRPr="00292BDC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833809" w:rsidP="0083380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B7740"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/</w:t>
            </w:r>
            <w:r w:rsidR="00772822"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1/201</w:t>
            </w:r>
            <w:r w:rsidR="00772822">
              <w:rPr>
                <w:szCs w:val="24"/>
              </w:rPr>
              <w:t>7</w:t>
            </w:r>
          </w:p>
        </w:tc>
      </w:tr>
    </w:tbl>
    <w:p w:rsidR="005A58F4" w:rsidRDefault="005A58F4">
      <w:pPr>
        <w:spacing w:after="200" w:line="276" w:lineRule="auto"/>
      </w:pPr>
      <w:r>
        <w:br w:type="page"/>
      </w:r>
    </w:p>
    <w:p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8F4078" w:rsidTr="00A641FB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129CA" w:rsidRPr="008F4078" w:rsidRDefault="008129CA" w:rsidP="00A641F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:rsidR="008129CA" w:rsidRPr="008F4078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8F4078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0264A7">
              <w:rPr>
                <w:rFonts w:cs="Arial"/>
                <w:b/>
                <w:color w:val="000000"/>
                <w:szCs w:val="23"/>
              </w:rPr>
              <w:t>Medicines</w:t>
            </w:r>
          </w:p>
          <w:p w:rsidR="008129CA" w:rsidRPr="008F4078" w:rsidRDefault="008129CA" w:rsidP="00A641F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:rsidR="008129CA" w:rsidRDefault="008129CA" w:rsidP="001D7A08">
      <w:pPr>
        <w:keepLines/>
        <w:jc w:val="center"/>
        <w:rPr>
          <w:rFonts w:cs="Arial"/>
          <w:b/>
          <w:lang w:eastAsia="en-AU"/>
        </w:rPr>
      </w:pPr>
    </w:p>
    <w:p w:rsidR="00E443D2" w:rsidRDefault="00E443D2" w:rsidP="000E66F7">
      <w:pPr>
        <w:rPr>
          <w:lang w:val="en-US"/>
        </w:rPr>
      </w:pPr>
      <w:r>
        <w:rPr>
          <w:lang w:val="en-US"/>
        </w:rPr>
        <w:t xml:space="preserve">This SASA applies to the following approved </w:t>
      </w:r>
      <w:r w:rsidR="000264A7">
        <w:rPr>
          <w:lang w:val="en-US"/>
        </w:rPr>
        <w:t>medicines:</w:t>
      </w:r>
    </w:p>
    <w:p w:rsidR="00A06592" w:rsidRDefault="00A06592" w:rsidP="000E66F7">
      <w:pPr>
        <w:rPr>
          <w:lang w:val="en-US"/>
        </w:rPr>
      </w:pPr>
    </w:p>
    <w:tbl>
      <w:tblPr>
        <w:tblStyle w:val="TableGrid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127"/>
        <w:gridCol w:w="1559"/>
      </w:tblGrid>
      <w:tr w:rsidR="000264A7" w:rsidRPr="00835A22" w:rsidTr="003E74F2">
        <w:trPr>
          <w:trHeight w:val="448"/>
          <w:tblHeader/>
        </w:trPr>
        <w:tc>
          <w:tcPr>
            <w:tcW w:w="567" w:type="dxa"/>
          </w:tcPr>
          <w:p w:rsidR="000264A7" w:rsidRPr="00835A22" w:rsidRDefault="000264A7" w:rsidP="00A641FB">
            <w:pPr>
              <w:spacing w:after="0"/>
              <w:ind w:right="-25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264A7" w:rsidRPr="00835A22" w:rsidRDefault="000264A7" w:rsidP="003E74F2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835A22">
              <w:rPr>
                <w:rFonts w:cs="Arial"/>
                <w:b/>
                <w:szCs w:val="24"/>
              </w:rPr>
              <w:t>Medicine</w:t>
            </w:r>
          </w:p>
        </w:tc>
        <w:tc>
          <w:tcPr>
            <w:tcW w:w="2268" w:type="dxa"/>
            <w:vAlign w:val="center"/>
          </w:tcPr>
          <w:p w:rsidR="000264A7" w:rsidRPr="00835A22" w:rsidRDefault="000264A7" w:rsidP="003E74F2">
            <w:pPr>
              <w:spacing w:after="0"/>
              <w:ind w:left="317" w:hanging="317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Strength</w:t>
            </w:r>
          </w:p>
        </w:tc>
        <w:tc>
          <w:tcPr>
            <w:tcW w:w="2127" w:type="dxa"/>
            <w:vAlign w:val="center"/>
          </w:tcPr>
          <w:p w:rsidR="000264A7" w:rsidRPr="00835A22" w:rsidRDefault="000264A7" w:rsidP="003E74F2">
            <w:pPr>
              <w:spacing w:after="0"/>
              <w:ind w:left="317" w:hanging="317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Form</w:t>
            </w:r>
          </w:p>
        </w:tc>
        <w:tc>
          <w:tcPr>
            <w:tcW w:w="1559" w:type="dxa"/>
            <w:vAlign w:val="center"/>
          </w:tcPr>
          <w:p w:rsidR="000264A7" w:rsidRPr="00835A22" w:rsidRDefault="000264A7" w:rsidP="003E74F2">
            <w:pPr>
              <w:spacing w:after="0"/>
              <w:ind w:left="317" w:hanging="317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Quantity</w:t>
            </w:r>
          </w:p>
        </w:tc>
      </w:tr>
      <w:tr w:rsidR="007B6323" w:rsidRPr="00E443D2" w:rsidTr="007B6323">
        <w:trPr>
          <w:tblHeader/>
        </w:trPr>
        <w:tc>
          <w:tcPr>
            <w:tcW w:w="567" w:type="dxa"/>
            <w:vMerge w:val="restart"/>
            <w:vAlign w:val="center"/>
          </w:tcPr>
          <w:p w:rsidR="007B6323" w:rsidRDefault="007B6323" w:rsidP="000264A7">
            <w:pPr>
              <w:spacing w:after="0"/>
              <w:ind w:left="-43" w:right="-108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Amox</w:t>
            </w:r>
            <w:r w:rsidR="00B31541">
              <w:rPr>
                <w:szCs w:val="24"/>
              </w:rPr>
              <w:t>i</w:t>
            </w:r>
            <w:r w:rsidRPr="00C15021">
              <w:rPr>
                <w:szCs w:val="24"/>
              </w:rPr>
              <w:t>cillin</w:t>
            </w:r>
          </w:p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500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B6323" w:rsidRPr="00C15021" w:rsidRDefault="00B31541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7B6323" w:rsidRPr="00C15021">
              <w:rPr>
                <w:szCs w:val="24"/>
              </w:rPr>
              <w:t>apsule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15021">
              <w:rPr>
                <w:szCs w:val="24"/>
              </w:rPr>
              <w:t>0</w:t>
            </w:r>
          </w:p>
        </w:tc>
      </w:tr>
      <w:tr w:rsidR="000264A7" w:rsidRPr="00E443D2" w:rsidTr="003E74F2">
        <w:trPr>
          <w:trHeight w:val="448"/>
          <w:tblHeader/>
        </w:trPr>
        <w:tc>
          <w:tcPr>
            <w:tcW w:w="567" w:type="dxa"/>
            <w:vMerge/>
            <w:vAlign w:val="center"/>
          </w:tcPr>
          <w:p w:rsidR="000264A7" w:rsidRDefault="000264A7" w:rsidP="000264A7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250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</w:t>
            </w:r>
          </w:p>
        </w:tc>
        <w:tc>
          <w:tcPr>
            <w:tcW w:w="2127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oral </w:t>
            </w:r>
            <w:r w:rsidRPr="00C15021">
              <w:rPr>
                <w:szCs w:val="24"/>
              </w:rPr>
              <w:t>s</w:t>
            </w:r>
            <w:r>
              <w:rPr>
                <w:szCs w:val="24"/>
              </w:rPr>
              <w:t>uspension</w:t>
            </w:r>
          </w:p>
        </w:tc>
        <w:tc>
          <w:tcPr>
            <w:tcW w:w="1559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ml*</w:t>
            </w:r>
          </w:p>
        </w:tc>
      </w:tr>
      <w:tr w:rsidR="000264A7" w:rsidRPr="00E443D2" w:rsidTr="003E74F2">
        <w:trPr>
          <w:trHeight w:val="448"/>
          <w:tblHeader/>
        </w:trPr>
        <w:tc>
          <w:tcPr>
            <w:tcW w:w="567" w:type="dxa"/>
            <w:vMerge w:val="restart"/>
            <w:vAlign w:val="center"/>
          </w:tcPr>
          <w:p w:rsidR="000264A7" w:rsidRDefault="000264A7" w:rsidP="000264A7">
            <w:pPr>
              <w:spacing w:after="0"/>
              <w:ind w:left="-43" w:right="-108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0264A7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Amox</w:t>
            </w:r>
            <w:r w:rsidR="00B31541">
              <w:rPr>
                <w:szCs w:val="24"/>
              </w:rPr>
              <w:t>i</w:t>
            </w:r>
            <w:r w:rsidRPr="00C15021">
              <w:rPr>
                <w:szCs w:val="24"/>
              </w:rPr>
              <w:t xml:space="preserve">cillin </w:t>
            </w:r>
            <w:r>
              <w:rPr>
                <w:szCs w:val="24"/>
              </w:rPr>
              <w:t>/</w:t>
            </w:r>
          </w:p>
          <w:p w:rsidR="000264A7" w:rsidRPr="00C15021" w:rsidRDefault="00421BE2" w:rsidP="00421BE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B31541">
              <w:rPr>
                <w:szCs w:val="24"/>
              </w:rPr>
              <w:t>lavulanic acid</w:t>
            </w:r>
          </w:p>
        </w:tc>
        <w:tc>
          <w:tcPr>
            <w:tcW w:w="2268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400</w:t>
            </w:r>
            <w:r>
              <w:rPr>
                <w:szCs w:val="24"/>
              </w:rPr>
              <w:t xml:space="preserve"> - </w:t>
            </w:r>
            <w:r w:rsidRPr="00C15021">
              <w:rPr>
                <w:szCs w:val="24"/>
              </w:rPr>
              <w:t xml:space="preserve"> 57</w:t>
            </w:r>
            <w:r w:rsidR="007B6323"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  <w:r>
              <w:rPr>
                <w:szCs w:val="24"/>
              </w:rPr>
              <w:t xml:space="preserve"> / </w:t>
            </w:r>
            <w:r w:rsidRPr="00C15021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</w:t>
            </w:r>
            <w:r>
              <w:rPr>
                <w:szCs w:val="24"/>
              </w:rPr>
              <w:t>l</w:t>
            </w:r>
          </w:p>
        </w:tc>
        <w:tc>
          <w:tcPr>
            <w:tcW w:w="2127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oral </w:t>
            </w:r>
            <w:r w:rsidRPr="00C15021">
              <w:rPr>
                <w:szCs w:val="24"/>
              </w:rPr>
              <w:t>suspension</w:t>
            </w:r>
          </w:p>
        </w:tc>
        <w:tc>
          <w:tcPr>
            <w:tcW w:w="1559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60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ml*</w:t>
            </w:r>
          </w:p>
        </w:tc>
      </w:tr>
      <w:tr w:rsidR="000264A7" w:rsidRPr="00E443D2" w:rsidTr="003E74F2">
        <w:trPr>
          <w:trHeight w:val="448"/>
          <w:tblHeader/>
        </w:trPr>
        <w:tc>
          <w:tcPr>
            <w:tcW w:w="567" w:type="dxa"/>
            <w:vMerge/>
            <w:vAlign w:val="center"/>
          </w:tcPr>
          <w:p w:rsidR="000264A7" w:rsidRDefault="000264A7" w:rsidP="000264A7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 xml:space="preserve">500 </w:t>
            </w:r>
            <w:r>
              <w:rPr>
                <w:szCs w:val="24"/>
              </w:rPr>
              <w:t>/</w:t>
            </w:r>
            <w:r w:rsidRPr="00C15021">
              <w:rPr>
                <w:szCs w:val="24"/>
              </w:rPr>
              <w:t xml:space="preserve"> 125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0264A7" w:rsidRPr="00C15021" w:rsidRDefault="00B31541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0264A7" w:rsidRPr="00C15021">
              <w:rPr>
                <w:szCs w:val="24"/>
              </w:rPr>
              <w:t>ablet</w:t>
            </w:r>
          </w:p>
        </w:tc>
        <w:tc>
          <w:tcPr>
            <w:tcW w:w="1559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</w:t>
            </w:r>
          </w:p>
        </w:tc>
      </w:tr>
      <w:tr w:rsidR="000264A7" w:rsidRPr="00E443D2" w:rsidTr="003E74F2">
        <w:trPr>
          <w:trHeight w:val="448"/>
          <w:tblHeader/>
        </w:trPr>
        <w:tc>
          <w:tcPr>
            <w:tcW w:w="567" w:type="dxa"/>
            <w:vMerge/>
            <w:vAlign w:val="center"/>
          </w:tcPr>
          <w:p w:rsidR="000264A7" w:rsidRDefault="000264A7" w:rsidP="000264A7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 xml:space="preserve">875 </w:t>
            </w:r>
            <w:r>
              <w:rPr>
                <w:szCs w:val="24"/>
              </w:rPr>
              <w:t>/</w:t>
            </w:r>
            <w:r w:rsidRPr="00C15021">
              <w:rPr>
                <w:szCs w:val="24"/>
              </w:rPr>
              <w:t xml:space="preserve"> 125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0264A7" w:rsidRPr="00C15021" w:rsidRDefault="00B31541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0264A7" w:rsidRPr="00C15021">
              <w:rPr>
                <w:szCs w:val="24"/>
              </w:rPr>
              <w:t>ablet</w:t>
            </w:r>
          </w:p>
        </w:tc>
        <w:tc>
          <w:tcPr>
            <w:tcW w:w="1559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</w:t>
            </w:r>
          </w:p>
        </w:tc>
      </w:tr>
      <w:tr w:rsidR="007B6323" w:rsidRPr="00E443D2" w:rsidTr="003E74F2">
        <w:trPr>
          <w:trHeight w:val="448"/>
          <w:tblHeader/>
        </w:trPr>
        <w:tc>
          <w:tcPr>
            <w:tcW w:w="567" w:type="dxa"/>
            <w:vMerge w:val="restart"/>
            <w:vAlign w:val="center"/>
          </w:tcPr>
          <w:p w:rsidR="007B6323" w:rsidRDefault="007B6323" w:rsidP="000264A7">
            <w:pPr>
              <w:spacing w:after="0"/>
              <w:ind w:left="-43" w:right="-108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Azithromycin</w:t>
            </w:r>
          </w:p>
        </w:tc>
        <w:tc>
          <w:tcPr>
            <w:tcW w:w="2268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500 mg</w:t>
            </w:r>
          </w:p>
        </w:tc>
        <w:tc>
          <w:tcPr>
            <w:tcW w:w="2127" w:type="dxa"/>
            <w:vAlign w:val="center"/>
          </w:tcPr>
          <w:p w:rsidR="007B6323" w:rsidRPr="00C15021" w:rsidRDefault="00B31541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B6323">
              <w:rPr>
                <w:szCs w:val="24"/>
              </w:rPr>
              <w:t>ablet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B6323" w:rsidRPr="00E443D2" w:rsidTr="003E74F2">
        <w:trPr>
          <w:trHeight w:val="448"/>
          <w:tblHeader/>
        </w:trPr>
        <w:tc>
          <w:tcPr>
            <w:tcW w:w="567" w:type="dxa"/>
            <w:vMerge/>
            <w:vAlign w:val="center"/>
          </w:tcPr>
          <w:p w:rsidR="007B6323" w:rsidRDefault="007B6323" w:rsidP="000264A7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B6323" w:rsidRDefault="007B6323" w:rsidP="003E74F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6323" w:rsidRDefault="007B6323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200 m</w:t>
            </w:r>
            <w:r w:rsidR="00B31541">
              <w:rPr>
                <w:szCs w:val="24"/>
              </w:rPr>
              <w:t>g</w:t>
            </w:r>
            <w:r>
              <w:rPr>
                <w:szCs w:val="24"/>
              </w:rPr>
              <w:t xml:space="preserve"> / 5 ml</w:t>
            </w:r>
          </w:p>
        </w:tc>
        <w:tc>
          <w:tcPr>
            <w:tcW w:w="2127" w:type="dxa"/>
            <w:vAlign w:val="center"/>
          </w:tcPr>
          <w:p w:rsidR="007B6323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oral suspension</w:t>
            </w:r>
          </w:p>
        </w:tc>
        <w:tc>
          <w:tcPr>
            <w:tcW w:w="1559" w:type="dxa"/>
            <w:vAlign w:val="center"/>
          </w:tcPr>
          <w:p w:rsidR="007B6323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15 ml</w:t>
            </w:r>
          </w:p>
        </w:tc>
      </w:tr>
      <w:tr w:rsidR="000264A7" w:rsidRPr="00E443D2" w:rsidTr="003E74F2">
        <w:trPr>
          <w:trHeight w:val="448"/>
          <w:tblHeader/>
        </w:trPr>
        <w:tc>
          <w:tcPr>
            <w:tcW w:w="567" w:type="dxa"/>
            <w:vMerge w:val="restart"/>
            <w:vAlign w:val="center"/>
          </w:tcPr>
          <w:p w:rsidR="000264A7" w:rsidRDefault="007B6323" w:rsidP="007B6323">
            <w:pPr>
              <w:spacing w:after="0"/>
              <w:ind w:left="-43" w:right="-108"/>
              <w:jc w:val="center"/>
            </w:pPr>
            <w:r>
              <w:t>4</w:t>
            </w:r>
            <w:r w:rsidR="000264A7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Cephalexin</w:t>
            </w:r>
          </w:p>
        </w:tc>
        <w:tc>
          <w:tcPr>
            <w:tcW w:w="2268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500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0264A7" w:rsidRPr="00C15021" w:rsidRDefault="00B31541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264A7" w:rsidRPr="00C15021">
              <w:rPr>
                <w:szCs w:val="24"/>
              </w:rPr>
              <w:t>apsule</w:t>
            </w:r>
          </w:p>
        </w:tc>
        <w:tc>
          <w:tcPr>
            <w:tcW w:w="1559" w:type="dxa"/>
            <w:vAlign w:val="center"/>
          </w:tcPr>
          <w:p w:rsidR="000264A7" w:rsidRPr="00C15021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264A7" w:rsidRPr="00C15021">
              <w:rPr>
                <w:szCs w:val="24"/>
              </w:rPr>
              <w:t>0</w:t>
            </w:r>
          </w:p>
        </w:tc>
      </w:tr>
      <w:tr w:rsidR="000264A7" w:rsidRPr="00E443D2" w:rsidTr="003E74F2">
        <w:trPr>
          <w:trHeight w:val="448"/>
          <w:tblHeader/>
        </w:trPr>
        <w:tc>
          <w:tcPr>
            <w:tcW w:w="567" w:type="dxa"/>
            <w:vMerge/>
            <w:vAlign w:val="center"/>
          </w:tcPr>
          <w:p w:rsidR="000264A7" w:rsidRDefault="000264A7" w:rsidP="000264A7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250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</w:t>
            </w:r>
          </w:p>
        </w:tc>
        <w:tc>
          <w:tcPr>
            <w:tcW w:w="2127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oral </w:t>
            </w:r>
            <w:r w:rsidRPr="00C15021">
              <w:rPr>
                <w:szCs w:val="24"/>
              </w:rPr>
              <w:t>suspension</w:t>
            </w:r>
          </w:p>
        </w:tc>
        <w:tc>
          <w:tcPr>
            <w:tcW w:w="1559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ml*</w:t>
            </w:r>
          </w:p>
        </w:tc>
      </w:tr>
      <w:tr w:rsidR="000264A7" w:rsidRPr="00835A22" w:rsidTr="003E74F2">
        <w:trPr>
          <w:trHeight w:val="448"/>
          <w:tblHeader/>
        </w:trPr>
        <w:tc>
          <w:tcPr>
            <w:tcW w:w="567" w:type="dxa"/>
            <w:vMerge w:val="restart"/>
            <w:vAlign w:val="center"/>
          </w:tcPr>
          <w:p w:rsidR="000264A7" w:rsidRPr="00E443D2" w:rsidRDefault="007B6323" w:rsidP="007B6323">
            <w:pPr>
              <w:spacing w:after="0"/>
              <w:ind w:left="-43" w:right="-108"/>
              <w:jc w:val="center"/>
            </w:pPr>
            <w:r>
              <w:t>5</w:t>
            </w:r>
            <w:r w:rsidR="000264A7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Chloramphenicol</w:t>
            </w:r>
          </w:p>
        </w:tc>
        <w:tc>
          <w:tcPr>
            <w:tcW w:w="2268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0.5%</w:t>
            </w:r>
          </w:p>
        </w:tc>
        <w:tc>
          <w:tcPr>
            <w:tcW w:w="2127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eye </w:t>
            </w:r>
            <w:r w:rsidRPr="00C15021">
              <w:rPr>
                <w:szCs w:val="24"/>
              </w:rPr>
              <w:t>drops</w:t>
            </w:r>
          </w:p>
        </w:tc>
        <w:tc>
          <w:tcPr>
            <w:tcW w:w="1559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</w:t>
            </w:r>
          </w:p>
        </w:tc>
      </w:tr>
      <w:tr w:rsidR="000264A7" w:rsidRPr="00835A22" w:rsidTr="003E74F2">
        <w:trPr>
          <w:trHeight w:val="448"/>
          <w:tblHeader/>
        </w:trPr>
        <w:tc>
          <w:tcPr>
            <w:tcW w:w="567" w:type="dxa"/>
            <w:vMerge/>
            <w:vAlign w:val="center"/>
          </w:tcPr>
          <w:p w:rsidR="000264A7" w:rsidRPr="00E443D2" w:rsidRDefault="000264A7" w:rsidP="000264A7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1%</w:t>
            </w:r>
          </w:p>
        </w:tc>
        <w:tc>
          <w:tcPr>
            <w:tcW w:w="2127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eye </w:t>
            </w:r>
            <w:r w:rsidRPr="00C15021">
              <w:rPr>
                <w:szCs w:val="24"/>
              </w:rPr>
              <w:t>ointment</w:t>
            </w:r>
          </w:p>
        </w:tc>
        <w:tc>
          <w:tcPr>
            <w:tcW w:w="1559" w:type="dxa"/>
            <w:vAlign w:val="center"/>
          </w:tcPr>
          <w:p w:rsidR="000264A7" w:rsidRPr="00C15021" w:rsidRDefault="000264A7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4</w:t>
            </w:r>
            <w:r>
              <w:rPr>
                <w:szCs w:val="24"/>
              </w:rPr>
              <w:t xml:space="preserve"> gram</w:t>
            </w:r>
            <w:r w:rsidR="00B31541">
              <w:rPr>
                <w:szCs w:val="24"/>
              </w:rPr>
              <w:t xml:space="preserve"> tube</w:t>
            </w:r>
          </w:p>
        </w:tc>
      </w:tr>
      <w:tr w:rsidR="000264A7" w:rsidRPr="00835A22" w:rsidTr="003E74F2">
        <w:trPr>
          <w:trHeight w:val="448"/>
          <w:tblHeader/>
        </w:trPr>
        <w:tc>
          <w:tcPr>
            <w:tcW w:w="567" w:type="dxa"/>
            <w:vAlign w:val="center"/>
          </w:tcPr>
          <w:p w:rsidR="000264A7" w:rsidRPr="00E443D2" w:rsidRDefault="007B6323" w:rsidP="000264A7">
            <w:pPr>
              <w:spacing w:after="0"/>
              <w:ind w:left="-43" w:right="-108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0264A7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Clindamycin</w:t>
            </w:r>
          </w:p>
        </w:tc>
        <w:tc>
          <w:tcPr>
            <w:tcW w:w="2268" w:type="dxa"/>
            <w:vAlign w:val="center"/>
          </w:tcPr>
          <w:p w:rsidR="000264A7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150 mg</w:t>
            </w:r>
          </w:p>
        </w:tc>
        <w:tc>
          <w:tcPr>
            <w:tcW w:w="2127" w:type="dxa"/>
            <w:vAlign w:val="center"/>
          </w:tcPr>
          <w:p w:rsidR="000264A7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capsule</w:t>
            </w:r>
          </w:p>
        </w:tc>
        <w:tc>
          <w:tcPr>
            <w:tcW w:w="1559" w:type="dxa"/>
            <w:vAlign w:val="center"/>
          </w:tcPr>
          <w:p w:rsidR="000264A7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Align w:val="center"/>
          </w:tcPr>
          <w:p w:rsidR="007B6323" w:rsidRPr="00E443D2" w:rsidRDefault="007B6323" w:rsidP="003146EC">
            <w:pPr>
              <w:spacing w:after="0"/>
              <w:ind w:left="-43" w:right="-108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7B6323" w:rsidRPr="00C15021" w:rsidRDefault="007B6323" w:rsidP="003146EC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 xml:space="preserve">Codeine </w:t>
            </w:r>
            <w:r>
              <w:rPr>
                <w:szCs w:val="24"/>
              </w:rPr>
              <w:t>/</w:t>
            </w:r>
            <w:r w:rsidRPr="00C15021">
              <w:rPr>
                <w:szCs w:val="24"/>
              </w:rPr>
              <w:t xml:space="preserve"> Paracetamol</w:t>
            </w:r>
          </w:p>
        </w:tc>
        <w:tc>
          <w:tcPr>
            <w:tcW w:w="2268" w:type="dxa"/>
            <w:vAlign w:val="center"/>
          </w:tcPr>
          <w:p w:rsidR="007B6323" w:rsidRPr="00C15021" w:rsidRDefault="007B6323" w:rsidP="003146EC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30mg</w:t>
            </w:r>
            <w:r>
              <w:rPr>
                <w:szCs w:val="24"/>
              </w:rPr>
              <w:t xml:space="preserve"> – </w:t>
            </w:r>
            <w:r w:rsidRPr="00C15021">
              <w:rPr>
                <w:szCs w:val="24"/>
              </w:rPr>
              <w:t>500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B6323" w:rsidRPr="00C15021" w:rsidRDefault="007B6323" w:rsidP="003146EC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3146EC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Align w:val="center"/>
          </w:tcPr>
          <w:p w:rsidR="007B6323" w:rsidRPr="00E443D2" w:rsidRDefault="007B6323" w:rsidP="000264A7">
            <w:pPr>
              <w:spacing w:after="0"/>
              <w:ind w:left="-43" w:right="-108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7B6323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Dexamethasone /</w:t>
            </w:r>
          </w:p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Framycetin / Gramicidin</w:t>
            </w:r>
          </w:p>
        </w:tc>
        <w:tc>
          <w:tcPr>
            <w:tcW w:w="2268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27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ear drops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 ml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Align w:val="center"/>
          </w:tcPr>
          <w:p w:rsidR="007B6323" w:rsidRPr="00E443D2" w:rsidRDefault="007B6323" w:rsidP="000264A7">
            <w:pPr>
              <w:spacing w:after="0"/>
              <w:ind w:left="-43" w:right="-108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Diazepam</w:t>
            </w:r>
          </w:p>
        </w:tc>
        <w:tc>
          <w:tcPr>
            <w:tcW w:w="2268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Align w:val="center"/>
          </w:tcPr>
          <w:p w:rsidR="007B6323" w:rsidRDefault="007B6323" w:rsidP="00D86E7C">
            <w:pPr>
              <w:spacing w:after="0"/>
              <w:ind w:left="-43" w:right="-108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Doxycycline</w:t>
            </w:r>
          </w:p>
        </w:tc>
        <w:tc>
          <w:tcPr>
            <w:tcW w:w="2268" w:type="dxa"/>
            <w:vAlign w:val="center"/>
          </w:tcPr>
          <w:p w:rsidR="007B6323" w:rsidRPr="00C15021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100 mg</w:t>
            </w:r>
          </w:p>
        </w:tc>
        <w:tc>
          <w:tcPr>
            <w:tcW w:w="2127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Align w:val="center"/>
          </w:tcPr>
          <w:p w:rsidR="007B6323" w:rsidRDefault="007B6323" w:rsidP="00D86E7C">
            <w:pPr>
              <w:spacing w:after="0"/>
              <w:ind w:left="-43" w:right="-108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7B6323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Famciclovir</w:t>
            </w:r>
          </w:p>
        </w:tc>
        <w:tc>
          <w:tcPr>
            <w:tcW w:w="2268" w:type="dxa"/>
            <w:vAlign w:val="center"/>
          </w:tcPr>
          <w:p w:rsidR="007B6323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250 mg</w:t>
            </w:r>
          </w:p>
        </w:tc>
        <w:tc>
          <w:tcPr>
            <w:tcW w:w="2127" w:type="dxa"/>
            <w:vAlign w:val="center"/>
          </w:tcPr>
          <w:p w:rsidR="007B6323" w:rsidRDefault="00B31541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B6323">
              <w:rPr>
                <w:szCs w:val="24"/>
              </w:rPr>
              <w:t>ablet</w:t>
            </w:r>
          </w:p>
        </w:tc>
        <w:tc>
          <w:tcPr>
            <w:tcW w:w="1559" w:type="dxa"/>
            <w:vAlign w:val="center"/>
          </w:tcPr>
          <w:p w:rsidR="007B6323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Merge w:val="restart"/>
            <w:vAlign w:val="center"/>
          </w:tcPr>
          <w:p w:rsidR="007B6323" w:rsidRPr="00E443D2" w:rsidRDefault="007B6323" w:rsidP="007B6323">
            <w:pPr>
              <w:spacing w:after="0"/>
              <w:ind w:left="-43" w:right="-108"/>
              <w:jc w:val="center"/>
            </w:pPr>
            <w:r>
              <w:t>12.</w:t>
            </w:r>
          </w:p>
        </w:tc>
        <w:tc>
          <w:tcPr>
            <w:tcW w:w="2835" w:type="dxa"/>
            <w:vMerge w:val="restart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Flucloxacillin</w:t>
            </w:r>
          </w:p>
        </w:tc>
        <w:tc>
          <w:tcPr>
            <w:tcW w:w="2268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500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capsule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Merge/>
            <w:vAlign w:val="center"/>
          </w:tcPr>
          <w:p w:rsidR="007B6323" w:rsidRPr="00E443D2" w:rsidRDefault="007B6323" w:rsidP="000264A7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250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</w:t>
            </w:r>
          </w:p>
        </w:tc>
        <w:tc>
          <w:tcPr>
            <w:tcW w:w="2127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oral suspension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ml*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Align w:val="center"/>
          </w:tcPr>
          <w:p w:rsidR="007B6323" w:rsidRDefault="007B6323" w:rsidP="00D86E7C">
            <w:pPr>
              <w:spacing w:after="0"/>
              <w:ind w:left="-43" w:right="-108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Ibuprofen</w:t>
            </w:r>
          </w:p>
        </w:tc>
        <w:tc>
          <w:tcPr>
            <w:tcW w:w="2268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200 mg</w:t>
            </w:r>
          </w:p>
        </w:tc>
        <w:tc>
          <w:tcPr>
            <w:tcW w:w="2127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Align w:val="center"/>
          </w:tcPr>
          <w:p w:rsidR="007B6323" w:rsidRPr="00E443D2" w:rsidRDefault="007B6323" w:rsidP="007B6323">
            <w:pPr>
              <w:spacing w:after="0"/>
              <w:ind w:left="-43" w:right="-108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F75E0E" w:rsidRPr="00C15021" w:rsidRDefault="007B6323" w:rsidP="00F75E0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Lorat</w:t>
            </w:r>
            <w:r w:rsidR="00F75E0E">
              <w:rPr>
                <w:szCs w:val="24"/>
              </w:rPr>
              <w:t>a</w:t>
            </w:r>
            <w:r>
              <w:rPr>
                <w:szCs w:val="24"/>
              </w:rPr>
              <w:t>dine</w:t>
            </w:r>
          </w:p>
        </w:tc>
        <w:tc>
          <w:tcPr>
            <w:tcW w:w="2268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B6323" w:rsidRPr="00835A22" w:rsidTr="003E74F2">
        <w:trPr>
          <w:trHeight w:val="448"/>
          <w:tblHeader/>
        </w:trPr>
        <w:tc>
          <w:tcPr>
            <w:tcW w:w="567" w:type="dxa"/>
            <w:vAlign w:val="center"/>
          </w:tcPr>
          <w:p w:rsidR="007B6323" w:rsidRPr="00E443D2" w:rsidRDefault="007B6323" w:rsidP="007B6323">
            <w:pPr>
              <w:spacing w:after="0"/>
              <w:ind w:left="-43" w:right="-108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Metoclopramide</w:t>
            </w:r>
          </w:p>
        </w:tc>
        <w:tc>
          <w:tcPr>
            <w:tcW w:w="2268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B6323" w:rsidRPr="00C15021" w:rsidRDefault="007B6323" w:rsidP="003E74F2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6</w:t>
            </w:r>
          </w:p>
        </w:tc>
      </w:tr>
    </w:tbl>
    <w:p w:rsidR="0004091A" w:rsidRDefault="0004091A" w:rsidP="000E66F7">
      <w:pPr>
        <w:rPr>
          <w:lang w:val="en-US"/>
        </w:rPr>
      </w:pPr>
    </w:p>
    <w:tbl>
      <w:tblPr>
        <w:tblStyle w:val="TableGrid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127"/>
        <w:gridCol w:w="1559"/>
      </w:tblGrid>
      <w:tr w:rsidR="00772822" w:rsidRPr="00835A22" w:rsidTr="00240B15">
        <w:trPr>
          <w:trHeight w:val="448"/>
          <w:tblHeader/>
        </w:trPr>
        <w:tc>
          <w:tcPr>
            <w:tcW w:w="567" w:type="dxa"/>
          </w:tcPr>
          <w:p w:rsidR="00772822" w:rsidRPr="00835A22" w:rsidRDefault="00772822" w:rsidP="00240B15">
            <w:pPr>
              <w:spacing w:after="0"/>
              <w:ind w:right="-25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72822" w:rsidRPr="00835A22" w:rsidRDefault="00772822" w:rsidP="00240B15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835A22">
              <w:rPr>
                <w:rFonts w:cs="Arial"/>
                <w:b/>
                <w:szCs w:val="24"/>
              </w:rPr>
              <w:t>Medicine</w:t>
            </w:r>
          </w:p>
        </w:tc>
        <w:tc>
          <w:tcPr>
            <w:tcW w:w="2268" w:type="dxa"/>
            <w:vAlign w:val="center"/>
          </w:tcPr>
          <w:p w:rsidR="00772822" w:rsidRPr="00835A22" w:rsidRDefault="00772822" w:rsidP="00240B15">
            <w:pPr>
              <w:spacing w:after="0"/>
              <w:ind w:left="317" w:hanging="317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Strength</w:t>
            </w:r>
          </w:p>
        </w:tc>
        <w:tc>
          <w:tcPr>
            <w:tcW w:w="2127" w:type="dxa"/>
            <w:vAlign w:val="center"/>
          </w:tcPr>
          <w:p w:rsidR="00772822" w:rsidRPr="00835A22" w:rsidRDefault="00772822" w:rsidP="00240B15">
            <w:pPr>
              <w:spacing w:after="0"/>
              <w:ind w:left="317" w:hanging="317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Form</w:t>
            </w:r>
          </w:p>
        </w:tc>
        <w:tc>
          <w:tcPr>
            <w:tcW w:w="1559" w:type="dxa"/>
            <w:vAlign w:val="center"/>
          </w:tcPr>
          <w:p w:rsidR="00772822" w:rsidRPr="00835A22" w:rsidRDefault="00772822" w:rsidP="00240B15">
            <w:pPr>
              <w:spacing w:after="0"/>
              <w:ind w:left="317" w:hanging="317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Quantity</w:t>
            </w:r>
          </w:p>
        </w:tc>
      </w:tr>
      <w:tr w:rsidR="00772822" w:rsidRPr="00C15021" w:rsidTr="00240B15">
        <w:trPr>
          <w:trHeight w:val="448"/>
          <w:tblHeader/>
        </w:trPr>
        <w:tc>
          <w:tcPr>
            <w:tcW w:w="567" w:type="dxa"/>
            <w:vAlign w:val="center"/>
          </w:tcPr>
          <w:p w:rsidR="00772822" w:rsidRPr="00E443D2" w:rsidRDefault="00772822" w:rsidP="00B31541">
            <w:pPr>
              <w:spacing w:after="0"/>
              <w:ind w:left="-43" w:right="-108"/>
              <w:jc w:val="center"/>
            </w:pPr>
            <w:r>
              <w:t>1</w:t>
            </w:r>
            <w:r w:rsidR="00B31541">
              <w:t>6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Metronidazole</w:t>
            </w:r>
          </w:p>
        </w:tc>
        <w:tc>
          <w:tcPr>
            <w:tcW w:w="2268" w:type="dxa"/>
            <w:vAlign w:val="center"/>
          </w:tcPr>
          <w:p w:rsidR="00772822" w:rsidRPr="00C15021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72822" w:rsidRPr="00C15021">
              <w:rPr>
                <w:szCs w:val="24"/>
              </w:rPr>
              <w:t>00</w:t>
            </w:r>
            <w:r w:rsidR="00772822">
              <w:rPr>
                <w:szCs w:val="24"/>
              </w:rPr>
              <w:t xml:space="preserve"> </w:t>
            </w:r>
            <w:r w:rsidR="00772822"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72822" w:rsidRPr="00C15021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772822" w:rsidRPr="00C15021" w:rsidTr="00240B15">
        <w:trPr>
          <w:trHeight w:val="448"/>
          <w:tblHeader/>
        </w:trPr>
        <w:tc>
          <w:tcPr>
            <w:tcW w:w="567" w:type="dxa"/>
            <w:vAlign w:val="center"/>
          </w:tcPr>
          <w:p w:rsidR="00772822" w:rsidRDefault="00772822" w:rsidP="00B31541">
            <w:pPr>
              <w:spacing w:after="0"/>
              <w:ind w:left="-43" w:right="-108"/>
              <w:jc w:val="center"/>
            </w:pPr>
            <w:r>
              <w:t>1</w:t>
            </w:r>
            <w:r w:rsidR="00B31541">
              <w:t>7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772822" w:rsidRPr="00C15021" w:rsidRDefault="007B6323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Ondansetron</w:t>
            </w:r>
          </w:p>
        </w:tc>
        <w:tc>
          <w:tcPr>
            <w:tcW w:w="2268" w:type="dxa"/>
            <w:vAlign w:val="center"/>
          </w:tcPr>
          <w:p w:rsidR="00772822" w:rsidRPr="00C15021" w:rsidRDefault="007B6323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mg</w:t>
            </w:r>
          </w:p>
        </w:tc>
        <w:tc>
          <w:tcPr>
            <w:tcW w:w="2127" w:type="dxa"/>
            <w:vAlign w:val="center"/>
          </w:tcPr>
          <w:p w:rsidR="00772822" w:rsidRPr="00C15021" w:rsidRDefault="007B6323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oral disintegrating tablet</w:t>
            </w:r>
            <w:r w:rsidR="00B31541">
              <w:rPr>
                <w:szCs w:val="24"/>
              </w:rPr>
              <w:t xml:space="preserve"> (ODT)</w:t>
            </w:r>
          </w:p>
        </w:tc>
        <w:tc>
          <w:tcPr>
            <w:tcW w:w="1559" w:type="dxa"/>
            <w:vAlign w:val="center"/>
          </w:tcPr>
          <w:p w:rsidR="00772822" w:rsidRPr="00C15021" w:rsidRDefault="00B31541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31541" w:rsidRPr="00C15021" w:rsidTr="00240B15">
        <w:trPr>
          <w:trHeight w:val="448"/>
          <w:tblHeader/>
        </w:trPr>
        <w:tc>
          <w:tcPr>
            <w:tcW w:w="567" w:type="dxa"/>
            <w:vAlign w:val="center"/>
          </w:tcPr>
          <w:p w:rsidR="00B31541" w:rsidRDefault="00B31541" w:rsidP="00240B15">
            <w:pPr>
              <w:spacing w:after="0"/>
              <w:ind w:left="-43" w:right="-108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B31541" w:rsidRDefault="00B31541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Pantoprazole</w:t>
            </w:r>
          </w:p>
        </w:tc>
        <w:tc>
          <w:tcPr>
            <w:tcW w:w="2268" w:type="dxa"/>
            <w:vAlign w:val="center"/>
          </w:tcPr>
          <w:p w:rsidR="00B31541" w:rsidRDefault="00B31541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40 mg</w:t>
            </w:r>
          </w:p>
        </w:tc>
        <w:tc>
          <w:tcPr>
            <w:tcW w:w="2127" w:type="dxa"/>
            <w:vAlign w:val="center"/>
          </w:tcPr>
          <w:p w:rsidR="00B31541" w:rsidRDefault="00B31541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B31541" w:rsidRDefault="00B31541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31541" w:rsidRPr="00C15021" w:rsidTr="00240B15">
        <w:trPr>
          <w:trHeight w:val="448"/>
          <w:tblHeader/>
        </w:trPr>
        <w:tc>
          <w:tcPr>
            <w:tcW w:w="567" w:type="dxa"/>
            <w:vAlign w:val="center"/>
          </w:tcPr>
          <w:p w:rsidR="00B31541" w:rsidRDefault="00B31541" w:rsidP="00240B15">
            <w:pPr>
              <w:spacing w:after="0"/>
              <w:ind w:left="-43" w:right="-108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B31541" w:rsidRDefault="00B31541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Paracetamol</w:t>
            </w:r>
          </w:p>
        </w:tc>
        <w:tc>
          <w:tcPr>
            <w:tcW w:w="2268" w:type="dxa"/>
            <w:vAlign w:val="center"/>
          </w:tcPr>
          <w:p w:rsidR="00B31541" w:rsidRDefault="00B31541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500 mg</w:t>
            </w:r>
          </w:p>
        </w:tc>
        <w:tc>
          <w:tcPr>
            <w:tcW w:w="2127" w:type="dxa"/>
            <w:vAlign w:val="center"/>
          </w:tcPr>
          <w:p w:rsidR="00B31541" w:rsidRDefault="00B31541" w:rsidP="007B632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B31541" w:rsidRDefault="00B31541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Merge w:val="restart"/>
            <w:vAlign w:val="center"/>
          </w:tcPr>
          <w:p w:rsidR="00772822" w:rsidRDefault="00B31541" w:rsidP="00B31541">
            <w:pPr>
              <w:spacing w:after="0"/>
              <w:ind w:left="-43" w:right="-108"/>
              <w:jc w:val="center"/>
            </w:pPr>
            <w:r>
              <w:t>20</w:t>
            </w:r>
            <w:r w:rsidR="00772822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Phenoxymethylpenicillin</w:t>
            </w:r>
          </w:p>
        </w:tc>
        <w:tc>
          <w:tcPr>
            <w:tcW w:w="2268" w:type="dxa"/>
            <w:vAlign w:val="center"/>
          </w:tcPr>
          <w:p w:rsidR="00772822" w:rsidRPr="00C15021" w:rsidRDefault="00B31541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  <w:r w:rsidR="00772822">
              <w:rPr>
                <w:szCs w:val="24"/>
              </w:rPr>
              <w:t xml:space="preserve"> </w:t>
            </w:r>
            <w:r w:rsidR="00772822"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capsule</w:t>
            </w:r>
          </w:p>
        </w:tc>
        <w:tc>
          <w:tcPr>
            <w:tcW w:w="1559" w:type="dxa"/>
            <w:vAlign w:val="center"/>
          </w:tcPr>
          <w:p w:rsidR="00772822" w:rsidRPr="00C15021" w:rsidRDefault="00B31541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72822" w:rsidRPr="00C15021">
              <w:rPr>
                <w:szCs w:val="24"/>
              </w:rPr>
              <w:t>0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Merge/>
            <w:vAlign w:val="center"/>
          </w:tcPr>
          <w:p w:rsidR="00772822" w:rsidRDefault="00772822" w:rsidP="00240B15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250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</w:t>
            </w:r>
          </w:p>
        </w:tc>
        <w:tc>
          <w:tcPr>
            <w:tcW w:w="2127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oral suspension</w:t>
            </w:r>
          </w:p>
        </w:tc>
        <w:tc>
          <w:tcPr>
            <w:tcW w:w="1559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100</w:t>
            </w:r>
            <w:r w:rsidR="00B31541"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ml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Merge w:val="restart"/>
            <w:vAlign w:val="center"/>
          </w:tcPr>
          <w:p w:rsidR="00772822" w:rsidRDefault="00B31541" w:rsidP="00B31541">
            <w:pPr>
              <w:spacing w:after="0"/>
              <w:ind w:left="-43" w:right="-108"/>
              <w:jc w:val="center"/>
            </w:pPr>
            <w:r>
              <w:t>21</w:t>
            </w:r>
            <w:r w:rsidR="00772822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Prednisolone</w:t>
            </w:r>
          </w:p>
        </w:tc>
        <w:tc>
          <w:tcPr>
            <w:tcW w:w="2268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25 mg</w:t>
            </w:r>
          </w:p>
        </w:tc>
        <w:tc>
          <w:tcPr>
            <w:tcW w:w="2127" w:type="dxa"/>
            <w:vAlign w:val="center"/>
          </w:tcPr>
          <w:p w:rsidR="00772822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Merge/>
            <w:vAlign w:val="center"/>
          </w:tcPr>
          <w:p w:rsidR="00772822" w:rsidRDefault="00772822" w:rsidP="00240B15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 mg / ml</w:t>
            </w:r>
          </w:p>
        </w:tc>
        <w:tc>
          <w:tcPr>
            <w:tcW w:w="2127" w:type="dxa"/>
            <w:vAlign w:val="center"/>
          </w:tcPr>
          <w:p w:rsidR="00772822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oral liquid</w:t>
            </w:r>
          </w:p>
        </w:tc>
        <w:tc>
          <w:tcPr>
            <w:tcW w:w="1559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30 ml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Align w:val="center"/>
          </w:tcPr>
          <w:p w:rsidR="00772822" w:rsidRDefault="00772822" w:rsidP="00B31541">
            <w:pPr>
              <w:spacing w:after="0"/>
              <w:ind w:left="-43" w:right="-108"/>
              <w:jc w:val="center"/>
            </w:pPr>
            <w:r>
              <w:t>2</w:t>
            </w:r>
            <w:r w:rsidR="00B31541">
              <w:t>2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Promethazine</w:t>
            </w:r>
          </w:p>
        </w:tc>
        <w:tc>
          <w:tcPr>
            <w:tcW w:w="2268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Align w:val="center"/>
          </w:tcPr>
          <w:p w:rsidR="00772822" w:rsidRDefault="00772822" w:rsidP="00B31541">
            <w:pPr>
              <w:spacing w:after="0"/>
              <w:ind w:left="-43" w:right="-108"/>
              <w:jc w:val="center"/>
            </w:pPr>
            <w:r>
              <w:t>2</w:t>
            </w:r>
            <w:r w:rsidR="00B31541">
              <w:t>3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Temazepam</w:t>
            </w:r>
          </w:p>
        </w:tc>
        <w:tc>
          <w:tcPr>
            <w:tcW w:w="2268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72822" w:rsidRPr="00C15021" w:rsidRDefault="00B31541" w:rsidP="00B3154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Align w:val="center"/>
          </w:tcPr>
          <w:p w:rsidR="00772822" w:rsidRDefault="00772822" w:rsidP="00B31541">
            <w:pPr>
              <w:spacing w:after="0"/>
              <w:ind w:left="-43" w:right="-108"/>
              <w:jc w:val="center"/>
            </w:pPr>
            <w:r>
              <w:t>2</w:t>
            </w:r>
            <w:r w:rsidR="00B31541">
              <w:t>4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Tramadol</w:t>
            </w:r>
          </w:p>
        </w:tc>
        <w:tc>
          <w:tcPr>
            <w:tcW w:w="2268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50 mg</w:t>
            </w:r>
          </w:p>
        </w:tc>
        <w:tc>
          <w:tcPr>
            <w:tcW w:w="2127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capsule</w:t>
            </w:r>
          </w:p>
        </w:tc>
        <w:tc>
          <w:tcPr>
            <w:tcW w:w="1559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Align w:val="center"/>
          </w:tcPr>
          <w:p w:rsidR="00772822" w:rsidRDefault="00772822" w:rsidP="00B31541">
            <w:pPr>
              <w:spacing w:after="0"/>
              <w:ind w:left="-43" w:right="-108"/>
              <w:jc w:val="center"/>
            </w:pPr>
            <w:r>
              <w:t>2</w:t>
            </w:r>
            <w:r w:rsidR="00B31541">
              <w:t>5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Trimethoprim</w:t>
            </w:r>
          </w:p>
        </w:tc>
        <w:tc>
          <w:tcPr>
            <w:tcW w:w="2268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300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</w:t>
            </w:r>
            <w:r>
              <w:rPr>
                <w:szCs w:val="24"/>
              </w:rPr>
              <w:t>ablet</w:t>
            </w:r>
          </w:p>
        </w:tc>
        <w:tc>
          <w:tcPr>
            <w:tcW w:w="1559" w:type="dxa"/>
            <w:vAlign w:val="center"/>
          </w:tcPr>
          <w:p w:rsidR="00772822" w:rsidRPr="00C15021" w:rsidRDefault="00772822" w:rsidP="00240B15">
            <w:pPr>
              <w:spacing w:before="60" w:after="6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3</w:t>
            </w:r>
          </w:p>
        </w:tc>
      </w:tr>
      <w:tr w:rsidR="00B31541" w:rsidRPr="00C15021" w:rsidTr="00240B15">
        <w:trPr>
          <w:trHeight w:val="300"/>
          <w:tblHeader/>
        </w:trPr>
        <w:tc>
          <w:tcPr>
            <w:tcW w:w="567" w:type="dxa"/>
            <w:vAlign w:val="center"/>
          </w:tcPr>
          <w:p w:rsidR="00B31541" w:rsidRDefault="00B31541" w:rsidP="00240B15">
            <w:pPr>
              <w:spacing w:after="0"/>
              <w:ind w:left="-43" w:right="-108"/>
              <w:jc w:val="center"/>
            </w:pPr>
            <w:r>
              <w:t>26.</w:t>
            </w:r>
          </w:p>
        </w:tc>
        <w:tc>
          <w:tcPr>
            <w:tcW w:w="2835" w:type="dxa"/>
            <w:vAlign w:val="center"/>
          </w:tcPr>
          <w:p w:rsidR="00B31541" w:rsidRPr="00C15021" w:rsidRDefault="00B31541" w:rsidP="00240B1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Salbutamol</w:t>
            </w:r>
          </w:p>
        </w:tc>
        <w:tc>
          <w:tcPr>
            <w:tcW w:w="2268" w:type="dxa"/>
            <w:vAlign w:val="center"/>
          </w:tcPr>
          <w:p w:rsidR="00B31541" w:rsidRPr="00C15021" w:rsidRDefault="00B31541" w:rsidP="00F75E0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100 microgram / dose</w:t>
            </w:r>
          </w:p>
        </w:tc>
        <w:tc>
          <w:tcPr>
            <w:tcW w:w="2127" w:type="dxa"/>
            <w:vAlign w:val="center"/>
          </w:tcPr>
          <w:p w:rsidR="00B31541" w:rsidRDefault="00B31541" w:rsidP="00240B1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inhaler</w:t>
            </w:r>
          </w:p>
        </w:tc>
        <w:tc>
          <w:tcPr>
            <w:tcW w:w="1559" w:type="dxa"/>
            <w:vAlign w:val="center"/>
          </w:tcPr>
          <w:p w:rsidR="00B31541" w:rsidRPr="00C15021" w:rsidRDefault="00B31541" w:rsidP="00240B1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21BE2">
              <w:rPr>
                <w:szCs w:val="24"/>
              </w:rPr>
              <w:t xml:space="preserve"> pack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Merge w:val="restart"/>
            <w:vAlign w:val="center"/>
          </w:tcPr>
          <w:p w:rsidR="00772822" w:rsidRDefault="00772822" w:rsidP="00B31541">
            <w:pPr>
              <w:spacing w:after="0"/>
              <w:ind w:left="-43" w:right="-108"/>
              <w:jc w:val="center"/>
            </w:pPr>
            <w:r>
              <w:t>2</w:t>
            </w:r>
            <w:r w:rsidR="00B31541">
              <w:t>7</w:t>
            </w:r>
            <w: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72822" w:rsidRPr="00C15021" w:rsidRDefault="00772822" w:rsidP="00240B15">
            <w:pPr>
              <w:spacing w:after="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Trimethoprim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/</w:t>
            </w:r>
            <w:r>
              <w:rPr>
                <w:szCs w:val="24"/>
              </w:rPr>
              <w:t xml:space="preserve"> S</w:t>
            </w:r>
            <w:r w:rsidRPr="00C15021">
              <w:rPr>
                <w:szCs w:val="24"/>
              </w:rPr>
              <w:t>ulphamethoxazole</w:t>
            </w:r>
          </w:p>
        </w:tc>
        <w:tc>
          <w:tcPr>
            <w:tcW w:w="2268" w:type="dxa"/>
            <w:vAlign w:val="center"/>
          </w:tcPr>
          <w:p w:rsidR="00772822" w:rsidRPr="00C15021" w:rsidRDefault="00772822" w:rsidP="00240B15">
            <w:pPr>
              <w:spacing w:after="0"/>
              <w:jc w:val="center"/>
              <w:rPr>
                <w:szCs w:val="24"/>
              </w:rPr>
            </w:pPr>
            <w:r w:rsidRPr="00C15021">
              <w:rPr>
                <w:szCs w:val="24"/>
              </w:rPr>
              <w:t>160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800</w:t>
            </w:r>
            <w:r>
              <w:rPr>
                <w:szCs w:val="24"/>
              </w:rPr>
              <w:t xml:space="preserve"> </w:t>
            </w:r>
            <w:r w:rsidRPr="00C15021">
              <w:rPr>
                <w:szCs w:val="24"/>
              </w:rPr>
              <w:t>mg</w:t>
            </w:r>
          </w:p>
        </w:tc>
        <w:tc>
          <w:tcPr>
            <w:tcW w:w="2127" w:type="dxa"/>
            <w:vAlign w:val="center"/>
          </w:tcPr>
          <w:p w:rsidR="00772822" w:rsidRPr="00C15021" w:rsidRDefault="00772822" w:rsidP="00240B1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tablet</w:t>
            </w:r>
          </w:p>
        </w:tc>
        <w:tc>
          <w:tcPr>
            <w:tcW w:w="1559" w:type="dxa"/>
            <w:vAlign w:val="center"/>
          </w:tcPr>
          <w:p w:rsidR="00772822" w:rsidRPr="00C15021" w:rsidRDefault="00B31541" w:rsidP="00B3154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72822" w:rsidRPr="00C15021" w:rsidTr="00240B15">
        <w:trPr>
          <w:trHeight w:val="300"/>
          <w:tblHeader/>
        </w:trPr>
        <w:tc>
          <w:tcPr>
            <w:tcW w:w="567" w:type="dxa"/>
            <w:vMerge/>
          </w:tcPr>
          <w:p w:rsidR="00772822" w:rsidRDefault="00772822" w:rsidP="00240B15">
            <w:pPr>
              <w:spacing w:after="0"/>
              <w:ind w:left="-43" w:right="-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72822" w:rsidRPr="00C15021" w:rsidRDefault="00772822" w:rsidP="00240B1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2822" w:rsidRPr="00D86E7C" w:rsidRDefault="00772822" w:rsidP="00240B15">
            <w:pPr>
              <w:spacing w:after="0"/>
              <w:jc w:val="center"/>
              <w:rPr>
                <w:rFonts w:cs="Arial"/>
                <w:szCs w:val="24"/>
              </w:rPr>
            </w:pPr>
            <w:r w:rsidRPr="00D86E7C">
              <w:rPr>
                <w:rFonts w:cs="Arial"/>
                <w:szCs w:val="24"/>
              </w:rPr>
              <w:t>40 - 200 mg / 5 ml</w:t>
            </w:r>
          </w:p>
        </w:tc>
        <w:tc>
          <w:tcPr>
            <w:tcW w:w="2127" w:type="dxa"/>
            <w:vAlign w:val="center"/>
          </w:tcPr>
          <w:p w:rsidR="00772822" w:rsidRPr="00D86E7C" w:rsidRDefault="00772822" w:rsidP="00240B15">
            <w:pPr>
              <w:spacing w:after="0"/>
              <w:jc w:val="center"/>
              <w:rPr>
                <w:rFonts w:cs="Arial"/>
                <w:szCs w:val="24"/>
              </w:rPr>
            </w:pPr>
            <w:r w:rsidRPr="00D86E7C">
              <w:rPr>
                <w:rFonts w:cs="Arial"/>
                <w:szCs w:val="24"/>
              </w:rPr>
              <w:t>oral suspension</w:t>
            </w:r>
          </w:p>
        </w:tc>
        <w:tc>
          <w:tcPr>
            <w:tcW w:w="1559" w:type="dxa"/>
            <w:vAlign w:val="center"/>
          </w:tcPr>
          <w:p w:rsidR="00772822" w:rsidRPr="00C15021" w:rsidRDefault="00772822" w:rsidP="00240B1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100 ml</w:t>
            </w:r>
          </w:p>
        </w:tc>
      </w:tr>
    </w:tbl>
    <w:p w:rsidR="00772822" w:rsidRDefault="00772822" w:rsidP="000E66F7">
      <w:pPr>
        <w:rPr>
          <w:lang w:val="en-US"/>
        </w:rPr>
      </w:pPr>
    </w:p>
    <w:p w:rsidR="00772822" w:rsidRPr="00D86E7C" w:rsidRDefault="00772822" w:rsidP="00772822">
      <w:pPr>
        <w:spacing w:after="200" w:line="276" w:lineRule="auto"/>
        <w:rPr>
          <w:lang w:val="en-US"/>
        </w:rPr>
      </w:pPr>
      <w:r>
        <w:rPr>
          <w:lang w:val="en-US"/>
        </w:rPr>
        <w:t>* requires r</w:t>
      </w:r>
      <w:r w:rsidRPr="00D86E7C">
        <w:rPr>
          <w:lang w:val="en-US"/>
        </w:rPr>
        <w:t>econstitut</w:t>
      </w:r>
      <w:r>
        <w:rPr>
          <w:lang w:val="en-US"/>
        </w:rPr>
        <w:t>ion</w:t>
      </w:r>
      <w:r w:rsidRPr="00D86E7C">
        <w:rPr>
          <w:lang w:val="en-US"/>
        </w:rPr>
        <w:t xml:space="preserve"> before supply</w:t>
      </w:r>
    </w:p>
    <w:p w:rsidR="00772822" w:rsidRDefault="00772822" w:rsidP="000E66F7">
      <w:pPr>
        <w:rPr>
          <w:lang w:val="en-US"/>
        </w:rPr>
      </w:pPr>
    </w:p>
    <w:sectPr w:rsidR="00772822" w:rsidSect="00507105">
      <w:footerReference w:type="default" r:id="rId9"/>
      <w:headerReference w:type="first" r:id="rId10"/>
      <w:footerReference w:type="first" r:id="rId11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A7" w:rsidRDefault="000264A7" w:rsidP="0043154B">
      <w:pPr>
        <w:spacing w:after="0"/>
      </w:pPr>
      <w:r>
        <w:separator/>
      </w:r>
    </w:p>
  </w:endnote>
  <w:endnote w:type="continuationSeparator" w:id="0">
    <w:p w:rsidR="000264A7" w:rsidRDefault="000264A7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64A7" w:rsidRDefault="000264A7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 004/</w:t>
            </w:r>
            <w:r w:rsidR="007B6323">
              <w:rPr>
                <w:b/>
              </w:rPr>
              <w:t>2</w:t>
            </w:r>
            <w:r>
              <w:rPr>
                <w:b/>
              </w:rPr>
              <w:t>-201</w:t>
            </w:r>
            <w:r w:rsidR="007B6323">
              <w:rPr>
                <w:b/>
              </w:rPr>
              <w:t>9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772822" w:rsidRPr="00772822">
              <w:rPr>
                <w:b/>
              </w:rPr>
              <w:t xml:space="preserve"> </w:t>
            </w:r>
            <w:r w:rsidR="007B6323">
              <w:rPr>
                <w:b/>
              </w:rPr>
              <w:t>1 March</w:t>
            </w:r>
            <w:r>
              <w:rPr>
                <w:b/>
              </w:rPr>
              <w:t xml:space="preserve"> </w:t>
            </w:r>
            <w:r w:rsidRPr="0043154B">
              <w:rPr>
                <w:b/>
              </w:rPr>
              <w:t>201</w:t>
            </w:r>
            <w:r w:rsidR="007B6323">
              <w:rPr>
                <w:b/>
              </w:rPr>
              <w:t>9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4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47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:rsidR="000264A7" w:rsidRDefault="000264A7" w:rsidP="00507105">
            <w:pPr>
              <w:pStyle w:val="Footer"/>
              <w:jc w:val="center"/>
            </w:pPr>
            <w:r>
              <w:rPr>
                <w:b/>
              </w:rPr>
              <w:t>SASA 004/</w:t>
            </w:r>
            <w:r w:rsidR="007B6323">
              <w:rPr>
                <w:b/>
              </w:rPr>
              <w:t>2</w:t>
            </w:r>
            <w:r>
              <w:rPr>
                <w:b/>
              </w:rPr>
              <w:t>-201</w:t>
            </w:r>
            <w:r w:rsidR="007B6323">
              <w:rPr>
                <w:b/>
              </w:rPr>
              <w:t>9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7B6323">
              <w:rPr>
                <w:b/>
              </w:rPr>
              <w:t>1 March</w:t>
            </w:r>
            <w:r>
              <w:rPr>
                <w:b/>
              </w:rPr>
              <w:t xml:space="preserve"> </w:t>
            </w:r>
            <w:r w:rsidRPr="0043154B">
              <w:rPr>
                <w:b/>
              </w:rPr>
              <w:t>201</w:t>
            </w:r>
            <w:r w:rsidR="007B6323">
              <w:rPr>
                <w:b/>
              </w:rPr>
              <w:t>9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4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47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A7" w:rsidRDefault="000264A7" w:rsidP="0043154B">
      <w:pPr>
        <w:spacing w:after="0"/>
      </w:pPr>
      <w:r>
        <w:separator/>
      </w:r>
    </w:p>
  </w:footnote>
  <w:footnote w:type="continuationSeparator" w:id="0">
    <w:p w:rsidR="000264A7" w:rsidRDefault="000264A7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A7" w:rsidRDefault="000264A7">
    <w:pPr>
      <w:pStyle w:val="Header"/>
    </w:pPr>
    <w:r>
      <w:rPr>
        <w:noProof/>
        <w:lang w:eastAsia="en-AU"/>
      </w:rPr>
      <w:drawing>
        <wp:inline distT="0" distB="0" distL="0" distR="0" wp14:anchorId="70EC12BB" wp14:editId="2B978772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DB"/>
    <w:multiLevelType w:val="hybridMultilevel"/>
    <w:tmpl w:val="A40E22BE"/>
    <w:lvl w:ilvl="0" w:tplc="148EE758">
      <w:start w:val="100"/>
      <w:numFmt w:val="decimal"/>
      <w:lvlText w:val="%1"/>
      <w:lvlJc w:val="left"/>
      <w:pPr>
        <w:ind w:left="364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72E"/>
    <w:multiLevelType w:val="hybridMultilevel"/>
    <w:tmpl w:val="11C8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A3940EE"/>
    <w:multiLevelType w:val="hybridMultilevel"/>
    <w:tmpl w:val="6A9E9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01C75"/>
    <w:multiLevelType w:val="hybridMultilevel"/>
    <w:tmpl w:val="66567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275BF"/>
    <w:multiLevelType w:val="hybridMultilevel"/>
    <w:tmpl w:val="09A42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002EF"/>
    <w:multiLevelType w:val="hybridMultilevel"/>
    <w:tmpl w:val="5C90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33206"/>
    <w:multiLevelType w:val="hybridMultilevel"/>
    <w:tmpl w:val="9A9CB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FA3098E"/>
    <w:multiLevelType w:val="hybridMultilevel"/>
    <w:tmpl w:val="DC682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0563B"/>
    <w:multiLevelType w:val="hybridMultilevel"/>
    <w:tmpl w:val="DBF4D87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42B279F6"/>
    <w:multiLevelType w:val="hybridMultilevel"/>
    <w:tmpl w:val="32BCB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4">
    <w:nsid w:val="4CFB0D98"/>
    <w:multiLevelType w:val="hybridMultilevel"/>
    <w:tmpl w:val="18388F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237D9"/>
    <w:multiLevelType w:val="hybridMultilevel"/>
    <w:tmpl w:val="9AD42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5EAF22AB"/>
    <w:multiLevelType w:val="hybridMultilevel"/>
    <w:tmpl w:val="66F0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D4E90"/>
    <w:multiLevelType w:val="hybridMultilevel"/>
    <w:tmpl w:val="85EAE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D2E12"/>
    <w:multiLevelType w:val="hybridMultilevel"/>
    <w:tmpl w:val="829E4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58866390">
      <w:start w:val="10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148EE758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5"/>
  </w:num>
  <w:num w:numId="9">
    <w:abstractNumId w:val="5"/>
  </w:num>
  <w:num w:numId="10">
    <w:abstractNumId w:val="19"/>
  </w:num>
  <w:num w:numId="11">
    <w:abstractNumId w:val="14"/>
  </w:num>
  <w:num w:numId="12">
    <w:abstractNumId w:val="20"/>
  </w:num>
  <w:num w:numId="13">
    <w:abstractNumId w:val="4"/>
  </w:num>
  <w:num w:numId="14">
    <w:abstractNumId w:val="8"/>
  </w:num>
  <w:num w:numId="15">
    <w:abstractNumId w:val="12"/>
  </w:num>
  <w:num w:numId="16">
    <w:abstractNumId w:val="13"/>
  </w:num>
  <w:num w:numId="17">
    <w:abstractNumId w:val="11"/>
  </w:num>
  <w:num w:numId="18">
    <w:abstractNumId w:val="16"/>
  </w:num>
  <w:num w:numId="19">
    <w:abstractNumId w:val="22"/>
  </w:num>
  <w:num w:numId="20">
    <w:abstractNumId w:val="17"/>
  </w:num>
  <w:num w:numId="21">
    <w:abstractNumId w:val="3"/>
  </w:num>
  <w:num w:numId="22">
    <w:abstractNumId w:val="2"/>
  </w:num>
  <w:num w:numId="23">
    <w:abstractNumId w:val="18"/>
  </w:num>
  <w:num w:numId="24">
    <w:abstractNumId w:val="7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B"/>
    <w:rsid w:val="000264A7"/>
    <w:rsid w:val="0004091A"/>
    <w:rsid w:val="00046E1E"/>
    <w:rsid w:val="000B7740"/>
    <w:rsid w:val="000C360C"/>
    <w:rsid w:val="000E66F7"/>
    <w:rsid w:val="000F759D"/>
    <w:rsid w:val="001437E0"/>
    <w:rsid w:val="00171B7B"/>
    <w:rsid w:val="001A395A"/>
    <w:rsid w:val="001C7D1F"/>
    <w:rsid w:val="001D7A08"/>
    <w:rsid w:val="001F6030"/>
    <w:rsid w:val="001F68E9"/>
    <w:rsid w:val="00220E8F"/>
    <w:rsid w:val="002421A3"/>
    <w:rsid w:val="00292C64"/>
    <w:rsid w:val="002B3609"/>
    <w:rsid w:val="002B4932"/>
    <w:rsid w:val="002C2CA5"/>
    <w:rsid w:val="002C658F"/>
    <w:rsid w:val="002C7D7D"/>
    <w:rsid w:val="002D0C4C"/>
    <w:rsid w:val="00320160"/>
    <w:rsid w:val="00355004"/>
    <w:rsid w:val="003828B0"/>
    <w:rsid w:val="003872CD"/>
    <w:rsid w:val="003929E7"/>
    <w:rsid w:val="003C6AEF"/>
    <w:rsid w:val="003E6437"/>
    <w:rsid w:val="003E74F2"/>
    <w:rsid w:val="00407E04"/>
    <w:rsid w:val="00412F53"/>
    <w:rsid w:val="00421BE2"/>
    <w:rsid w:val="0043154B"/>
    <w:rsid w:val="00466DB9"/>
    <w:rsid w:val="00471692"/>
    <w:rsid w:val="004A609E"/>
    <w:rsid w:val="004A6D3B"/>
    <w:rsid w:val="004C0BB2"/>
    <w:rsid w:val="004C2780"/>
    <w:rsid w:val="004C397F"/>
    <w:rsid w:val="004C6976"/>
    <w:rsid w:val="004C6AC4"/>
    <w:rsid w:val="00507105"/>
    <w:rsid w:val="00533C67"/>
    <w:rsid w:val="005512A9"/>
    <w:rsid w:val="0055225A"/>
    <w:rsid w:val="0056716B"/>
    <w:rsid w:val="00581455"/>
    <w:rsid w:val="005A409E"/>
    <w:rsid w:val="005A58F4"/>
    <w:rsid w:val="005C2721"/>
    <w:rsid w:val="005D1243"/>
    <w:rsid w:val="00622FEF"/>
    <w:rsid w:val="00626F9A"/>
    <w:rsid w:val="006643B6"/>
    <w:rsid w:val="006A16F4"/>
    <w:rsid w:val="006F52D0"/>
    <w:rsid w:val="007053DE"/>
    <w:rsid w:val="00707DFB"/>
    <w:rsid w:val="00755F1B"/>
    <w:rsid w:val="007673B5"/>
    <w:rsid w:val="0077027C"/>
    <w:rsid w:val="00772822"/>
    <w:rsid w:val="007B6323"/>
    <w:rsid w:val="007C334E"/>
    <w:rsid w:val="007D793C"/>
    <w:rsid w:val="007E79B6"/>
    <w:rsid w:val="007F5FD8"/>
    <w:rsid w:val="008129CA"/>
    <w:rsid w:val="00815CF9"/>
    <w:rsid w:val="00833809"/>
    <w:rsid w:val="00835A22"/>
    <w:rsid w:val="008528B2"/>
    <w:rsid w:val="008611E6"/>
    <w:rsid w:val="00864E29"/>
    <w:rsid w:val="00875202"/>
    <w:rsid w:val="00881846"/>
    <w:rsid w:val="00897837"/>
    <w:rsid w:val="008C67B4"/>
    <w:rsid w:val="008E4E8A"/>
    <w:rsid w:val="008F003C"/>
    <w:rsid w:val="008F4078"/>
    <w:rsid w:val="008F7FE4"/>
    <w:rsid w:val="009268DD"/>
    <w:rsid w:val="00930DF8"/>
    <w:rsid w:val="009668ED"/>
    <w:rsid w:val="0097397A"/>
    <w:rsid w:val="00981DA1"/>
    <w:rsid w:val="00986E66"/>
    <w:rsid w:val="00990D6C"/>
    <w:rsid w:val="00996D38"/>
    <w:rsid w:val="009A212A"/>
    <w:rsid w:val="00A06592"/>
    <w:rsid w:val="00A06B91"/>
    <w:rsid w:val="00A641FB"/>
    <w:rsid w:val="00A91C4C"/>
    <w:rsid w:val="00AA47CC"/>
    <w:rsid w:val="00AC48B8"/>
    <w:rsid w:val="00AE2409"/>
    <w:rsid w:val="00B27521"/>
    <w:rsid w:val="00B3060C"/>
    <w:rsid w:val="00B31541"/>
    <w:rsid w:val="00B96EB7"/>
    <w:rsid w:val="00BB48AB"/>
    <w:rsid w:val="00BB5682"/>
    <w:rsid w:val="00BD41EB"/>
    <w:rsid w:val="00BE3C2D"/>
    <w:rsid w:val="00C247B3"/>
    <w:rsid w:val="00C26511"/>
    <w:rsid w:val="00C53385"/>
    <w:rsid w:val="00C7143D"/>
    <w:rsid w:val="00CF45C6"/>
    <w:rsid w:val="00CF64E2"/>
    <w:rsid w:val="00D147D4"/>
    <w:rsid w:val="00D34BBF"/>
    <w:rsid w:val="00D40C4B"/>
    <w:rsid w:val="00D535C3"/>
    <w:rsid w:val="00D7796C"/>
    <w:rsid w:val="00D86E7C"/>
    <w:rsid w:val="00D9301F"/>
    <w:rsid w:val="00DB5200"/>
    <w:rsid w:val="00DE4BFE"/>
    <w:rsid w:val="00E0447F"/>
    <w:rsid w:val="00E40563"/>
    <w:rsid w:val="00E443D2"/>
    <w:rsid w:val="00E47483"/>
    <w:rsid w:val="00EE55F7"/>
    <w:rsid w:val="00F1529B"/>
    <w:rsid w:val="00F152F6"/>
    <w:rsid w:val="00F46CF7"/>
    <w:rsid w:val="00F5031D"/>
    <w:rsid w:val="00F75E0E"/>
    <w:rsid w:val="00F8224A"/>
    <w:rsid w:val="00FC6B6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7F1B-F6D1-479E-89D4-44FD8CE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Kealley, Glenn</cp:lastModifiedBy>
  <cp:revision>3</cp:revision>
  <cp:lastPrinted>2016-12-14T04:22:00Z</cp:lastPrinted>
  <dcterms:created xsi:type="dcterms:W3CDTF">2019-02-27T08:00:00Z</dcterms:created>
  <dcterms:modified xsi:type="dcterms:W3CDTF">2019-10-11T01:13:00Z</dcterms:modified>
</cp:coreProperties>
</file>