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2190" w14:textId="1483A0BC" w:rsidR="00B3718F" w:rsidRPr="00B3718F" w:rsidRDefault="00FD1153" w:rsidP="00584BE6">
      <w:pPr>
        <w:pStyle w:val="Headlines"/>
        <w:sectPr w:rsidR="00B3718F" w:rsidRPr="00B3718F" w:rsidSect="00E5742D">
          <w:headerReference w:type="even" r:id="rId12"/>
          <w:headerReference w:type="default" r:id="rId13"/>
          <w:footerReference w:type="even" r:id="rId14"/>
          <w:footerReference w:type="default" r:id="rId15"/>
          <w:headerReference w:type="first" r:id="rId16"/>
          <w:footerReference w:type="first" r:id="rId17"/>
          <w:pgSz w:w="11906" w:h="16838"/>
          <w:pgMar w:top="4395" w:right="688" w:bottom="851" w:left="851" w:header="709" w:footer="441" w:gutter="0"/>
          <w:cols w:space="708"/>
          <w:docGrid w:linePitch="360"/>
        </w:sectPr>
      </w:pPr>
      <w:r>
        <w:rPr>
          <w:noProof/>
          <w:lang w:eastAsia="en-AU"/>
        </w:rPr>
        <mc:AlternateContent>
          <mc:Choice Requires="wps">
            <w:drawing>
              <wp:anchor distT="0" distB="0" distL="114300" distR="114300" simplePos="0" relativeHeight="251659264" behindDoc="0" locked="0" layoutInCell="1" allowOverlap="1" wp14:anchorId="22095658" wp14:editId="5B422736">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34A96A74" w14:textId="77777777" w:rsidR="00A83929" w:rsidRDefault="00A83929" w:rsidP="00FD1153">
                            <w:r>
                              <w:rPr>
                                <w:noProof/>
                                <w:lang w:eastAsia="en-AU"/>
                              </w:rPr>
                              <w:drawing>
                                <wp:inline distT="0" distB="0" distL="0" distR="0" wp14:anchorId="1E4FDDC2" wp14:editId="78FB152B">
                                  <wp:extent cx="2854800" cy="525600"/>
                                  <wp:effectExtent l="0" t="0" r="3175" b="8255"/>
                                  <wp:docPr id="3" name="Picture 3"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95658"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14:paraId="34A96A74" w14:textId="77777777" w:rsidR="00A83929" w:rsidRDefault="00A83929" w:rsidP="00FD1153">
                      <w:r>
                        <w:rPr>
                          <w:noProof/>
                          <w:lang w:eastAsia="en-AU"/>
                        </w:rPr>
                        <w:drawing>
                          <wp:inline distT="0" distB="0" distL="0" distR="0" wp14:anchorId="1E4FDDC2" wp14:editId="78FB152B">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F40377" w:rsidRPr="00F40377">
        <w:t>Post Fall Multidisciplinary Management Guidelines for Western Australian Health Care Settings 20</w:t>
      </w:r>
      <w:r w:rsidR="00B0055B">
        <w:t>2</w:t>
      </w:r>
      <w:r w:rsidR="00C313A8">
        <w:t>3</w:t>
      </w:r>
    </w:p>
    <w:p w14:paraId="55DD932A" w14:textId="77777777" w:rsidR="0064686E" w:rsidRPr="00066B5F" w:rsidRDefault="0064686E">
      <w:pPr>
        <w:pStyle w:val="TOCHeading"/>
        <w:rPr>
          <w:sz w:val="56"/>
          <w:szCs w:val="56"/>
        </w:rPr>
      </w:pPr>
      <w:r w:rsidRPr="00066B5F">
        <w:rPr>
          <w:sz w:val="56"/>
          <w:szCs w:val="56"/>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560"/>
      </w:tblGrid>
      <w:tr w:rsidR="00C4247F" w:rsidRPr="00E75E50" w14:paraId="30CA3139" w14:textId="77777777" w:rsidTr="00A601C8">
        <w:tc>
          <w:tcPr>
            <w:tcW w:w="9634" w:type="dxa"/>
          </w:tcPr>
          <w:p w14:paraId="6EB1998C" w14:textId="101E231E" w:rsidR="00C03DF1" w:rsidRPr="00E75E50" w:rsidRDefault="004F3843" w:rsidP="00C03DF1">
            <w:pPr>
              <w:rPr>
                <w:rFonts w:cs="Arial"/>
                <w:noProof/>
                <w:szCs w:val="24"/>
              </w:rPr>
            </w:pPr>
            <w:hyperlink w:anchor="Overview" w:history="1">
              <w:r w:rsidR="00C03DF1" w:rsidRPr="00E75E50">
                <w:rPr>
                  <w:rStyle w:val="Hyperlink"/>
                  <w:rFonts w:cs="Arial"/>
                  <w:noProof/>
                  <w:color w:val="auto"/>
                  <w:szCs w:val="24"/>
                  <w:u w:val="none"/>
                </w:rPr>
                <w:t>Overview</w:t>
              </w:r>
            </w:hyperlink>
            <w:r w:rsidR="00C03DF1" w:rsidRPr="00E75E50">
              <w:rPr>
                <w:rFonts w:cs="Arial"/>
                <w:noProof/>
                <w:szCs w:val="24"/>
              </w:rPr>
              <w:t xml:space="preserve"> </w:t>
            </w:r>
          </w:p>
        </w:tc>
        <w:tc>
          <w:tcPr>
            <w:tcW w:w="560" w:type="dxa"/>
          </w:tcPr>
          <w:p w14:paraId="2E5C94EE" w14:textId="285E866B" w:rsidR="00C03DF1" w:rsidRPr="00E75E50" w:rsidRDefault="00C03DF1" w:rsidP="00C03DF1">
            <w:pPr>
              <w:rPr>
                <w:rFonts w:cs="Arial"/>
                <w:noProof/>
                <w:szCs w:val="24"/>
              </w:rPr>
            </w:pPr>
            <w:r w:rsidRPr="00E75E50">
              <w:rPr>
                <w:rFonts w:cs="Arial"/>
                <w:szCs w:val="24"/>
              </w:rPr>
              <w:t>3</w:t>
            </w:r>
          </w:p>
        </w:tc>
      </w:tr>
      <w:tr w:rsidR="00C4247F" w:rsidRPr="00E75E50" w14:paraId="0E434EA8" w14:textId="77777777" w:rsidTr="00A601C8">
        <w:tc>
          <w:tcPr>
            <w:tcW w:w="9634" w:type="dxa"/>
          </w:tcPr>
          <w:p w14:paraId="57CF2B7A" w14:textId="1696F361" w:rsidR="00C03DF1" w:rsidRPr="00F649C3" w:rsidRDefault="004F3843" w:rsidP="00C03DF1">
            <w:pPr>
              <w:rPr>
                <w:rFonts w:cs="Arial"/>
                <w:noProof/>
                <w:color w:val="000000" w:themeColor="text1"/>
                <w:szCs w:val="24"/>
              </w:rPr>
            </w:pPr>
            <w:hyperlink w:anchor="Pathway" w:history="1">
              <w:r w:rsidR="00C03DF1" w:rsidRPr="00F649C3">
                <w:rPr>
                  <w:rStyle w:val="Hyperlink"/>
                  <w:rFonts w:cs="Arial"/>
                  <w:noProof/>
                  <w:color w:val="000000" w:themeColor="text1"/>
                  <w:szCs w:val="24"/>
                  <w:u w:val="none"/>
                </w:rPr>
                <w:t>Nursing</w:t>
              </w:r>
              <w:r w:rsidR="00E421B6" w:rsidRPr="00F649C3">
                <w:rPr>
                  <w:rStyle w:val="Hyperlink"/>
                  <w:rFonts w:cs="Arial"/>
                  <w:noProof/>
                  <w:color w:val="000000" w:themeColor="text1"/>
                  <w:szCs w:val="24"/>
                  <w:u w:val="none"/>
                </w:rPr>
                <w:t xml:space="preserve"> </w:t>
              </w:r>
              <w:r w:rsidR="00E421B6" w:rsidRPr="00F649C3">
                <w:rPr>
                  <w:rStyle w:val="Hyperlink"/>
                  <w:color w:val="000000" w:themeColor="text1"/>
                  <w:u w:val="none"/>
                </w:rPr>
                <w:t>&amp; multidisciplinary</w:t>
              </w:r>
              <w:r w:rsidR="00C03DF1" w:rsidRPr="00F649C3">
                <w:rPr>
                  <w:rStyle w:val="Hyperlink"/>
                  <w:rFonts w:cs="Arial"/>
                  <w:noProof/>
                  <w:color w:val="000000" w:themeColor="text1"/>
                  <w:szCs w:val="24"/>
                  <w:u w:val="none"/>
                </w:rPr>
                <w:t xml:space="preserve"> 48 hour post fall p</w:t>
              </w:r>
              <w:r w:rsidR="00E421B6" w:rsidRPr="00F649C3">
                <w:rPr>
                  <w:rStyle w:val="Hyperlink"/>
                  <w:rFonts w:cs="Arial"/>
                  <w:noProof/>
                  <w:color w:val="000000" w:themeColor="text1"/>
                  <w:szCs w:val="24"/>
                  <w:u w:val="none"/>
                </w:rPr>
                <w:t>a</w:t>
              </w:r>
              <w:proofErr w:type="spellStart"/>
              <w:r w:rsidR="00E421B6" w:rsidRPr="00F649C3">
                <w:rPr>
                  <w:rStyle w:val="Hyperlink"/>
                  <w:color w:val="000000" w:themeColor="text1"/>
                  <w:u w:val="none"/>
                </w:rPr>
                <w:t>thway</w:t>
              </w:r>
              <w:proofErr w:type="spellEnd"/>
            </w:hyperlink>
          </w:p>
        </w:tc>
        <w:tc>
          <w:tcPr>
            <w:tcW w:w="560" w:type="dxa"/>
          </w:tcPr>
          <w:p w14:paraId="41C3C402" w14:textId="3209F6CB" w:rsidR="00C03DF1" w:rsidRPr="00E75E50" w:rsidRDefault="00C03DF1" w:rsidP="00C03DF1">
            <w:pPr>
              <w:rPr>
                <w:rFonts w:cs="Arial"/>
                <w:noProof/>
                <w:szCs w:val="24"/>
              </w:rPr>
            </w:pPr>
            <w:r w:rsidRPr="00E75E50">
              <w:rPr>
                <w:rFonts w:cs="Arial"/>
                <w:szCs w:val="24"/>
              </w:rPr>
              <w:t>6</w:t>
            </w:r>
          </w:p>
        </w:tc>
      </w:tr>
      <w:tr w:rsidR="00C4247F" w:rsidRPr="00E75E50" w14:paraId="215C7832" w14:textId="77777777" w:rsidTr="00A601C8">
        <w:tc>
          <w:tcPr>
            <w:tcW w:w="9634" w:type="dxa"/>
          </w:tcPr>
          <w:p w14:paraId="472D32E9" w14:textId="1062ADA7" w:rsidR="00C03DF1" w:rsidRPr="00F649C3" w:rsidRDefault="004F3843" w:rsidP="00C03DF1">
            <w:pPr>
              <w:rPr>
                <w:rFonts w:cs="Arial"/>
                <w:noProof/>
                <w:color w:val="000000" w:themeColor="text1"/>
                <w:szCs w:val="24"/>
              </w:rPr>
            </w:pPr>
            <w:hyperlink w:anchor="MedicalGL" w:history="1">
              <w:r w:rsidR="00C03DF1" w:rsidRPr="00F649C3">
                <w:rPr>
                  <w:rStyle w:val="Hyperlink"/>
                  <w:rFonts w:cs="Arial"/>
                  <w:noProof/>
                  <w:color w:val="auto"/>
                  <w:szCs w:val="24"/>
                  <w:u w:val="none"/>
                </w:rPr>
                <w:t>Medical practice guidelines (inpatient falls)</w:t>
              </w:r>
            </w:hyperlink>
            <w:r w:rsidR="00C03DF1" w:rsidRPr="00F649C3">
              <w:rPr>
                <w:rFonts w:cs="Arial"/>
                <w:noProof/>
                <w:color w:val="000000" w:themeColor="text1"/>
                <w:szCs w:val="24"/>
              </w:rPr>
              <w:tab/>
            </w:r>
          </w:p>
        </w:tc>
        <w:tc>
          <w:tcPr>
            <w:tcW w:w="560" w:type="dxa"/>
          </w:tcPr>
          <w:p w14:paraId="2C06F11C" w14:textId="115EE7A3" w:rsidR="00C03DF1" w:rsidRPr="00E75E50" w:rsidRDefault="00C03DF1" w:rsidP="00C03DF1">
            <w:pPr>
              <w:rPr>
                <w:rFonts w:cs="Arial"/>
                <w:noProof/>
                <w:szCs w:val="24"/>
              </w:rPr>
            </w:pPr>
            <w:r w:rsidRPr="00E75E50">
              <w:rPr>
                <w:rFonts w:cs="Arial"/>
                <w:szCs w:val="24"/>
              </w:rPr>
              <w:t>8</w:t>
            </w:r>
          </w:p>
        </w:tc>
      </w:tr>
      <w:tr w:rsidR="00C4247F" w:rsidRPr="00E75E50" w14:paraId="716E57EB" w14:textId="77777777" w:rsidTr="00A601C8">
        <w:tc>
          <w:tcPr>
            <w:tcW w:w="9634" w:type="dxa"/>
          </w:tcPr>
          <w:p w14:paraId="737BD267" w14:textId="741F214F" w:rsidR="00C03DF1" w:rsidRPr="00F649C3" w:rsidRDefault="004F3843" w:rsidP="00C03DF1">
            <w:pPr>
              <w:rPr>
                <w:rFonts w:cs="Arial"/>
                <w:noProof/>
                <w:color w:val="000000" w:themeColor="text1"/>
                <w:szCs w:val="24"/>
              </w:rPr>
            </w:pPr>
            <w:hyperlink w:anchor="OTGL" w:history="1">
              <w:r w:rsidR="00C03DF1" w:rsidRPr="00F649C3">
                <w:rPr>
                  <w:rStyle w:val="Hyperlink"/>
                  <w:rFonts w:cs="Arial"/>
                  <w:noProof/>
                  <w:color w:val="auto"/>
                  <w:szCs w:val="24"/>
                  <w:u w:val="none"/>
                </w:rPr>
                <w:t>Occupational therapy guidelines</w:t>
              </w:r>
              <w:r w:rsidR="00C03DF1" w:rsidRPr="00F649C3">
                <w:rPr>
                  <w:rStyle w:val="Hyperlink"/>
                  <w:rFonts w:cs="Arial"/>
                  <w:noProof/>
                  <w:color w:val="auto"/>
                  <w:szCs w:val="24"/>
                  <w:u w:val="none"/>
                </w:rPr>
                <w:tab/>
              </w:r>
            </w:hyperlink>
          </w:p>
        </w:tc>
        <w:tc>
          <w:tcPr>
            <w:tcW w:w="560" w:type="dxa"/>
          </w:tcPr>
          <w:p w14:paraId="7043BB1E" w14:textId="0910445A" w:rsidR="00C03DF1" w:rsidRPr="00E75E50" w:rsidRDefault="00C03DF1" w:rsidP="00C03DF1">
            <w:pPr>
              <w:rPr>
                <w:rFonts w:cs="Arial"/>
                <w:noProof/>
                <w:szCs w:val="24"/>
              </w:rPr>
            </w:pPr>
            <w:r w:rsidRPr="00E75E50">
              <w:rPr>
                <w:rFonts w:cs="Arial"/>
                <w:szCs w:val="24"/>
              </w:rPr>
              <w:t>13</w:t>
            </w:r>
          </w:p>
        </w:tc>
      </w:tr>
      <w:tr w:rsidR="00C4247F" w:rsidRPr="00E75E50" w14:paraId="68D43FD9" w14:textId="77777777" w:rsidTr="00A601C8">
        <w:tc>
          <w:tcPr>
            <w:tcW w:w="9634" w:type="dxa"/>
          </w:tcPr>
          <w:p w14:paraId="312FD379" w14:textId="1AD58FD1" w:rsidR="00C03DF1" w:rsidRPr="00F649C3" w:rsidRDefault="004F3843" w:rsidP="00C03DF1">
            <w:pPr>
              <w:rPr>
                <w:rFonts w:cs="Arial"/>
                <w:noProof/>
                <w:color w:val="000000" w:themeColor="text1"/>
                <w:szCs w:val="24"/>
              </w:rPr>
            </w:pPr>
            <w:hyperlink w:anchor="PhysioGL" w:history="1">
              <w:r w:rsidR="00C03DF1" w:rsidRPr="00F649C3">
                <w:rPr>
                  <w:rStyle w:val="Hyperlink"/>
                  <w:rFonts w:cs="Arial"/>
                  <w:noProof/>
                  <w:color w:val="auto"/>
                  <w:szCs w:val="24"/>
                  <w:u w:val="none"/>
                </w:rPr>
                <w:t>Physiotherapy post fall guidelines</w:t>
              </w:r>
              <w:r w:rsidR="00C03DF1" w:rsidRPr="00F649C3">
                <w:rPr>
                  <w:rStyle w:val="Hyperlink"/>
                  <w:rFonts w:cs="Arial"/>
                  <w:noProof/>
                  <w:color w:val="000000" w:themeColor="text1"/>
                  <w:szCs w:val="24"/>
                  <w:u w:val="none"/>
                </w:rPr>
                <w:tab/>
              </w:r>
            </w:hyperlink>
          </w:p>
        </w:tc>
        <w:tc>
          <w:tcPr>
            <w:tcW w:w="560" w:type="dxa"/>
          </w:tcPr>
          <w:p w14:paraId="12D0A19A" w14:textId="35ACE6C2" w:rsidR="00C03DF1" w:rsidRPr="00E75E50" w:rsidRDefault="00C03DF1" w:rsidP="00C03DF1">
            <w:pPr>
              <w:rPr>
                <w:rFonts w:cs="Arial"/>
                <w:noProof/>
                <w:szCs w:val="24"/>
              </w:rPr>
            </w:pPr>
            <w:r w:rsidRPr="00E75E50">
              <w:rPr>
                <w:rFonts w:cs="Arial"/>
                <w:szCs w:val="24"/>
              </w:rPr>
              <w:t>15</w:t>
            </w:r>
          </w:p>
        </w:tc>
      </w:tr>
      <w:tr w:rsidR="00C4247F" w:rsidRPr="00E75E50" w14:paraId="639BD557" w14:textId="77777777" w:rsidTr="00A601C8">
        <w:tc>
          <w:tcPr>
            <w:tcW w:w="9634" w:type="dxa"/>
          </w:tcPr>
          <w:p w14:paraId="31A25CCC" w14:textId="7A26894F" w:rsidR="00C03DF1" w:rsidRPr="00F649C3" w:rsidRDefault="004F3843" w:rsidP="00C03DF1">
            <w:pPr>
              <w:rPr>
                <w:rFonts w:cs="Arial"/>
                <w:noProof/>
                <w:color w:val="000000" w:themeColor="text1"/>
                <w:szCs w:val="24"/>
              </w:rPr>
            </w:pPr>
            <w:hyperlink w:anchor="PharmacyGL" w:history="1">
              <w:r w:rsidR="00C03DF1" w:rsidRPr="00F649C3">
                <w:rPr>
                  <w:rStyle w:val="Hyperlink"/>
                  <w:rFonts w:cs="Arial"/>
                  <w:noProof/>
                  <w:color w:val="000000" w:themeColor="text1"/>
                  <w:szCs w:val="24"/>
                  <w:u w:val="none"/>
                </w:rPr>
                <w:t>Pharmacy post fall guidelines</w:t>
              </w:r>
            </w:hyperlink>
          </w:p>
        </w:tc>
        <w:tc>
          <w:tcPr>
            <w:tcW w:w="560" w:type="dxa"/>
          </w:tcPr>
          <w:p w14:paraId="3CCEC657" w14:textId="15BC74AE" w:rsidR="00C03DF1" w:rsidRPr="00E75E50" w:rsidRDefault="00C03DF1" w:rsidP="00C03DF1">
            <w:pPr>
              <w:rPr>
                <w:rFonts w:cs="Arial"/>
                <w:noProof/>
                <w:szCs w:val="24"/>
              </w:rPr>
            </w:pPr>
            <w:r w:rsidRPr="00E75E50">
              <w:rPr>
                <w:rFonts w:cs="Arial"/>
                <w:szCs w:val="24"/>
              </w:rPr>
              <w:t>18</w:t>
            </w:r>
          </w:p>
        </w:tc>
      </w:tr>
      <w:tr w:rsidR="00C4247F" w:rsidRPr="00E75E50" w14:paraId="1AE0CA5B" w14:textId="77777777" w:rsidTr="00A601C8">
        <w:tc>
          <w:tcPr>
            <w:tcW w:w="9634" w:type="dxa"/>
          </w:tcPr>
          <w:p w14:paraId="7D49FAA6" w14:textId="32DDDF12" w:rsidR="00C03DF1" w:rsidRPr="00F649C3" w:rsidRDefault="004F3843" w:rsidP="00C03DF1">
            <w:pPr>
              <w:rPr>
                <w:rFonts w:cs="Arial"/>
                <w:noProof/>
                <w:color w:val="000000" w:themeColor="text1"/>
                <w:szCs w:val="24"/>
              </w:rPr>
            </w:pPr>
            <w:hyperlink w:anchor="References" w:history="1">
              <w:r w:rsidR="00C03DF1" w:rsidRPr="00F649C3">
                <w:rPr>
                  <w:rStyle w:val="Hyperlink"/>
                  <w:rFonts w:cs="Arial"/>
                  <w:noProof/>
                  <w:color w:val="000000" w:themeColor="text1"/>
                  <w:szCs w:val="24"/>
                  <w:u w:val="none"/>
                </w:rPr>
                <w:t>References</w:t>
              </w:r>
            </w:hyperlink>
          </w:p>
        </w:tc>
        <w:tc>
          <w:tcPr>
            <w:tcW w:w="560" w:type="dxa"/>
          </w:tcPr>
          <w:p w14:paraId="1A21B9C7" w14:textId="79C601E3" w:rsidR="00C03DF1" w:rsidRPr="00E75E50" w:rsidRDefault="00C03DF1" w:rsidP="00C03DF1">
            <w:pPr>
              <w:rPr>
                <w:rFonts w:cs="Arial"/>
                <w:noProof/>
                <w:szCs w:val="24"/>
              </w:rPr>
            </w:pPr>
            <w:r w:rsidRPr="00E75E50">
              <w:rPr>
                <w:rFonts w:cs="Arial"/>
                <w:szCs w:val="24"/>
              </w:rPr>
              <w:t>20</w:t>
            </w:r>
          </w:p>
        </w:tc>
      </w:tr>
      <w:tr w:rsidR="00E421B6" w:rsidRPr="00E75E50" w14:paraId="71C6C28B" w14:textId="77777777" w:rsidTr="00A601C8">
        <w:tc>
          <w:tcPr>
            <w:tcW w:w="9634" w:type="dxa"/>
          </w:tcPr>
          <w:p w14:paraId="777CB960" w14:textId="59CEBFC8" w:rsidR="00E421B6" w:rsidRPr="00F649C3" w:rsidRDefault="004F3843" w:rsidP="00C03DF1">
            <w:pPr>
              <w:rPr>
                <w:color w:val="000000" w:themeColor="text1"/>
              </w:rPr>
            </w:pPr>
            <w:hyperlink w:anchor="Bibliography" w:history="1">
              <w:r w:rsidR="00E421B6" w:rsidRPr="00F649C3">
                <w:rPr>
                  <w:rStyle w:val="Hyperlink"/>
                  <w:color w:val="auto"/>
                  <w:u w:val="none"/>
                </w:rPr>
                <w:t>Bibliography</w:t>
              </w:r>
            </w:hyperlink>
          </w:p>
        </w:tc>
        <w:tc>
          <w:tcPr>
            <w:tcW w:w="560" w:type="dxa"/>
          </w:tcPr>
          <w:p w14:paraId="06E09BD4" w14:textId="62B34ACA" w:rsidR="00E421B6" w:rsidRPr="00E75E50" w:rsidRDefault="00E421B6" w:rsidP="00C03DF1">
            <w:pPr>
              <w:rPr>
                <w:rFonts w:cs="Arial"/>
                <w:szCs w:val="24"/>
              </w:rPr>
            </w:pPr>
            <w:r>
              <w:rPr>
                <w:rFonts w:cs="Arial"/>
                <w:szCs w:val="24"/>
              </w:rPr>
              <w:t>22</w:t>
            </w:r>
          </w:p>
        </w:tc>
      </w:tr>
      <w:tr w:rsidR="00C4247F" w:rsidRPr="00E75E50" w14:paraId="128DE5ED" w14:textId="77777777" w:rsidTr="00A601C8">
        <w:tc>
          <w:tcPr>
            <w:tcW w:w="9634" w:type="dxa"/>
          </w:tcPr>
          <w:p w14:paraId="48DAF39F" w14:textId="381DE1FF" w:rsidR="00C03DF1" w:rsidRPr="00F649C3" w:rsidRDefault="004F3843" w:rsidP="00C03DF1">
            <w:pPr>
              <w:rPr>
                <w:rFonts w:cs="Arial"/>
                <w:noProof/>
                <w:color w:val="000000" w:themeColor="text1"/>
                <w:szCs w:val="24"/>
              </w:rPr>
            </w:pPr>
            <w:hyperlink w:anchor="Acknowledgments" w:history="1">
              <w:r w:rsidR="00C03DF1" w:rsidRPr="00F649C3">
                <w:rPr>
                  <w:rStyle w:val="Hyperlink"/>
                  <w:rFonts w:cs="Arial"/>
                  <w:noProof/>
                  <w:color w:val="auto"/>
                  <w:szCs w:val="24"/>
                  <w:u w:val="none"/>
                </w:rPr>
                <w:t>Acknowledgements: WA Post Fall Guidelines Review Working Party</w:t>
              </w:r>
            </w:hyperlink>
          </w:p>
        </w:tc>
        <w:tc>
          <w:tcPr>
            <w:tcW w:w="560" w:type="dxa"/>
          </w:tcPr>
          <w:p w14:paraId="12C10949" w14:textId="01991CC4" w:rsidR="00C03DF1" w:rsidRPr="00E75E50" w:rsidRDefault="00C03DF1" w:rsidP="00C03DF1">
            <w:pPr>
              <w:rPr>
                <w:rFonts w:cs="Arial"/>
                <w:noProof/>
                <w:szCs w:val="24"/>
              </w:rPr>
            </w:pPr>
            <w:r w:rsidRPr="00E75E50">
              <w:rPr>
                <w:rFonts w:cs="Arial"/>
                <w:szCs w:val="24"/>
              </w:rPr>
              <w:t>25</w:t>
            </w:r>
          </w:p>
        </w:tc>
      </w:tr>
      <w:tr w:rsidR="00C4247F" w:rsidRPr="00E75E50" w14:paraId="45C935EA" w14:textId="77777777" w:rsidTr="00A601C8">
        <w:tc>
          <w:tcPr>
            <w:tcW w:w="9634" w:type="dxa"/>
          </w:tcPr>
          <w:p w14:paraId="07EE2845" w14:textId="4BE35AA9" w:rsidR="00C03DF1" w:rsidRPr="00F649C3" w:rsidRDefault="004F3843" w:rsidP="00C03DF1">
            <w:pPr>
              <w:rPr>
                <w:rFonts w:cs="Arial"/>
                <w:noProof/>
                <w:color w:val="000000" w:themeColor="text1"/>
                <w:szCs w:val="24"/>
              </w:rPr>
            </w:pPr>
            <w:hyperlink w:anchor="Appendices" w:history="1">
              <w:r w:rsidR="00C03DF1" w:rsidRPr="00F649C3">
                <w:rPr>
                  <w:rStyle w:val="Hyperlink"/>
                  <w:rFonts w:cs="Arial"/>
                  <w:noProof/>
                  <w:color w:val="auto"/>
                  <w:szCs w:val="24"/>
                  <w:u w:val="none"/>
                </w:rPr>
                <w:t>Appendices</w:t>
              </w:r>
            </w:hyperlink>
          </w:p>
        </w:tc>
        <w:tc>
          <w:tcPr>
            <w:tcW w:w="560" w:type="dxa"/>
          </w:tcPr>
          <w:p w14:paraId="568BA1C0" w14:textId="3F2FD972" w:rsidR="00C03DF1" w:rsidRPr="00E75E50" w:rsidRDefault="00C03DF1" w:rsidP="00C03DF1">
            <w:pPr>
              <w:rPr>
                <w:rFonts w:cs="Arial"/>
                <w:noProof/>
                <w:szCs w:val="24"/>
              </w:rPr>
            </w:pPr>
            <w:r w:rsidRPr="00E75E50">
              <w:rPr>
                <w:rFonts w:cs="Arial"/>
                <w:szCs w:val="24"/>
              </w:rPr>
              <w:t>2</w:t>
            </w:r>
            <w:r w:rsidR="001842EE">
              <w:rPr>
                <w:rFonts w:cs="Arial"/>
                <w:szCs w:val="24"/>
              </w:rPr>
              <w:t>6</w:t>
            </w:r>
          </w:p>
        </w:tc>
      </w:tr>
      <w:bookmarkStart w:id="0" w:name="Appendix9"/>
      <w:tr w:rsidR="00C4247F" w:rsidRPr="00E75E50" w14:paraId="063666EB" w14:textId="77777777" w:rsidTr="00A601C8">
        <w:tc>
          <w:tcPr>
            <w:tcW w:w="9634" w:type="dxa"/>
          </w:tcPr>
          <w:p w14:paraId="50A7A715" w14:textId="3648FAA2" w:rsidR="00C03DF1" w:rsidRPr="00F649C3" w:rsidRDefault="00F649C3" w:rsidP="00C03DF1">
            <w:pPr>
              <w:rPr>
                <w:rFonts w:cs="Arial"/>
                <w:noProof/>
                <w:color w:val="000000" w:themeColor="text1"/>
                <w:szCs w:val="24"/>
              </w:rPr>
            </w:pPr>
            <w:r w:rsidRPr="00F649C3">
              <w:rPr>
                <w:rFonts w:cs="Arial"/>
                <w:noProof/>
                <w:szCs w:val="24"/>
              </w:rPr>
              <w:fldChar w:fldCharType="begin"/>
            </w:r>
            <w:r w:rsidRPr="00F649C3">
              <w:rPr>
                <w:rFonts w:cs="Arial"/>
                <w:noProof/>
                <w:szCs w:val="24"/>
              </w:rPr>
              <w:instrText xml:space="preserve"> HYPERLINK  \l "_Appendix_1:_WA" </w:instrText>
            </w:r>
            <w:r w:rsidRPr="00F649C3">
              <w:rPr>
                <w:rFonts w:cs="Arial"/>
                <w:noProof/>
                <w:szCs w:val="24"/>
              </w:rPr>
              <w:fldChar w:fldCharType="separate"/>
            </w:r>
            <w:r w:rsidR="00C03DF1" w:rsidRPr="00F649C3">
              <w:rPr>
                <w:rStyle w:val="Hyperlink"/>
                <w:rFonts w:cs="Arial"/>
                <w:noProof/>
                <w:color w:val="auto"/>
                <w:szCs w:val="24"/>
                <w:u w:val="none"/>
              </w:rPr>
              <w:t>Appendix 1: WA Post Fall Guidelines: Definitions and explanatory note</w:t>
            </w:r>
            <w:bookmarkEnd w:id="0"/>
            <w:r w:rsidRPr="00F649C3">
              <w:rPr>
                <w:rFonts w:cs="Arial"/>
                <w:noProof/>
                <w:szCs w:val="24"/>
              </w:rPr>
              <w:fldChar w:fldCharType="end"/>
            </w:r>
          </w:p>
        </w:tc>
        <w:tc>
          <w:tcPr>
            <w:tcW w:w="560" w:type="dxa"/>
          </w:tcPr>
          <w:p w14:paraId="4AC1C1D8" w14:textId="3C790BD2" w:rsidR="00C03DF1" w:rsidRPr="00E75E50" w:rsidRDefault="00C03DF1" w:rsidP="00C03DF1">
            <w:pPr>
              <w:rPr>
                <w:rFonts w:cs="Arial"/>
                <w:noProof/>
                <w:szCs w:val="24"/>
              </w:rPr>
            </w:pPr>
            <w:r w:rsidRPr="00E75E50">
              <w:rPr>
                <w:rFonts w:cs="Arial"/>
                <w:szCs w:val="24"/>
              </w:rPr>
              <w:t>2</w:t>
            </w:r>
            <w:r w:rsidR="001842EE">
              <w:rPr>
                <w:rFonts w:cs="Arial"/>
                <w:szCs w:val="24"/>
              </w:rPr>
              <w:t>6</w:t>
            </w:r>
          </w:p>
        </w:tc>
      </w:tr>
      <w:tr w:rsidR="00C4247F" w:rsidRPr="00E75E50" w14:paraId="6B59A1A4" w14:textId="77777777" w:rsidTr="00A601C8">
        <w:tc>
          <w:tcPr>
            <w:tcW w:w="9634" w:type="dxa"/>
          </w:tcPr>
          <w:p w14:paraId="35F5207F" w14:textId="649320AD" w:rsidR="00C4247F" w:rsidRPr="00F649C3" w:rsidRDefault="00F649C3" w:rsidP="00C4247F">
            <w:pPr>
              <w:rPr>
                <w:rStyle w:val="Hyperlink"/>
                <w:rFonts w:cs="Arial"/>
                <w:noProof/>
                <w:color w:val="000000" w:themeColor="text1"/>
                <w:szCs w:val="24"/>
                <w:u w:val="none"/>
              </w:rPr>
            </w:pPr>
            <w:r w:rsidRPr="00F649C3">
              <w:rPr>
                <w:rFonts w:cs="Arial"/>
                <w:noProof/>
                <w:color w:val="000000" w:themeColor="text1"/>
                <w:szCs w:val="24"/>
              </w:rPr>
              <w:fldChar w:fldCharType="begin"/>
            </w:r>
            <w:r w:rsidRPr="00F649C3">
              <w:rPr>
                <w:rFonts w:cs="Arial"/>
                <w:noProof/>
                <w:color w:val="000000" w:themeColor="text1"/>
                <w:szCs w:val="24"/>
              </w:rPr>
              <w:instrText xml:space="preserve"> HYPERLINK  \l "Appendix2" </w:instrText>
            </w:r>
            <w:r w:rsidRPr="00F649C3">
              <w:rPr>
                <w:rFonts w:cs="Arial"/>
                <w:noProof/>
                <w:color w:val="000000" w:themeColor="text1"/>
                <w:szCs w:val="24"/>
              </w:rPr>
              <w:fldChar w:fldCharType="separate"/>
            </w:r>
            <w:r w:rsidR="00C4247F" w:rsidRPr="00F649C3">
              <w:rPr>
                <w:rStyle w:val="Hyperlink"/>
                <w:rFonts w:cs="Arial"/>
                <w:noProof/>
                <w:color w:val="000000" w:themeColor="text1"/>
                <w:szCs w:val="24"/>
                <w:u w:val="none"/>
              </w:rPr>
              <w:t>Appendix 2: Medical Post Fall Assessment Proforma</w:t>
            </w:r>
          </w:p>
          <w:p w14:paraId="3D643910" w14:textId="0F241025" w:rsidR="00C4247F" w:rsidRPr="00F649C3" w:rsidRDefault="00F649C3" w:rsidP="00C4247F">
            <w:pPr>
              <w:rPr>
                <w:rFonts w:cs="Arial"/>
                <w:noProof/>
                <w:color w:val="000000" w:themeColor="text1"/>
                <w:szCs w:val="24"/>
              </w:rPr>
            </w:pPr>
            <w:r w:rsidRPr="00F649C3">
              <w:rPr>
                <w:rFonts w:cs="Arial"/>
                <w:noProof/>
                <w:color w:val="000000" w:themeColor="text1"/>
                <w:szCs w:val="24"/>
              </w:rPr>
              <w:fldChar w:fldCharType="end"/>
            </w:r>
            <w:bookmarkStart w:id="1" w:name="Appendix3OT"/>
            <w:r w:rsidRPr="00F649C3">
              <w:fldChar w:fldCharType="begin"/>
            </w:r>
            <w:r>
              <w:instrText>HYPERLINK  \l "_Appendix_3:_Occupational"</w:instrText>
            </w:r>
            <w:r w:rsidRPr="00F649C3">
              <w:fldChar w:fldCharType="separate"/>
            </w:r>
            <w:r w:rsidR="00C4247F" w:rsidRPr="00F649C3">
              <w:rPr>
                <w:rStyle w:val="Hyperlink"/>
                <w:rFonts w:cs="Arial"/>
                <w:noProof/>
                <w:color w:val="auto"/>
                <w:szCs w:val="24"/>
                <w:u w:val="none"/>
              </w:rPr>
              <w:t>Appendix 3: Occupational Therapy supporting information and resources</w:t>
            </w:r>
            <w:r w:rsidRPr="00F649C3">
              <w:rPr>
                <w:rStyle w:val="Hyperlink"/>
                <w:rFonts w:cs="Arial"/>
                <w:noProof/>
                <w:color w:val="auto"/>
                <w:szCs w:val="24"/>
                <w:u w:val="none"/>
              </w:rPr>
              <w:fldChar w:fldCharType="end"/>
            </w:r>
            <w:bookmarkEnd w:id="1"/>
          </w:p>
        </w:tc>
        <w:tc>
          <w:tcPr>
            <w:tcW w:w="560" w:type="dxa"/>
          </w:tcPr>
          <w:p w14:paraId="282AC14A" w14:textId="1BF32B7D" w:rsidR="00C4247F" w:rsidRPr="00E75E50" w:rsidRDefault="00C4247F" w:rsidP="00C03DF1">
            <w:pPr>
              <w:rPr>
                <w:rFonts w:cs="Arial"/>
                <w:szCs w:val="24"/>
              </w:rPr>
            </w:pPr>
            <w:r w:rsidRPr="00E75E50">
              <w:rPr>
                <w:rFonts w:cs="Arial"/>
                <w:szCs w:val="24"/>
              </w:rPr>
              <w:t>2</w:t>
            </w:r>
            <w:r w:rsidR="001842EE">
              <w:rPr>
                <w:rFonts w:cs="Arial"/>
                <w:szCs w:val="24"/>
              </w:rPr>
              <w:t>8</w:t>
            </w:r>
          </w:p>
          <w:p w14:paraId="48EDF194" w14:textId="3193215B" w:rsidR="00C4247F" w:rsidRPr="00E75E50" w:rsidRDefault="00C4247F" w:rsidP="00C03DF1">
            <w:pPr>
              <w:rPr>
                <w:rFonts w:cs="Arial"/>
                <w:szCs w:val="24"/>
              </w:rPr>
            </w:pPr>
            <w:r w:rsidRPr="00E75E50">
              <w:rPr>
                <w:rFonts w:cs="Arial"/>
                <w:szCs w:val="24"/>
              </w:rPr>
              <w:t>3</w:t>
            </w:r>
            <w:r w:rsidR="001842EE">
              <w:rPr>
                <w:rFonts w:cs="Arial"/>
                <w:szCs w:val="24"/>
              </w:rPr>
              <w:t>1</w:t>
            </w:r>
          </w:p>
        </w:tc>
      </w:tr>
      <w:tr w:rsidR="00C4247F" w:rsidRPr="00E75E50" w14:paraId="051E4B99" w14:textId="77777777" w:rsidTr="00A601C8">
        <w:tc>
          <w:tcPr>
            <w:tcW w:w="9634" w:type="dxa"/>
          </w:tcPr>
          <w:p w14:paraId="6F4EFB4B" w14:textId="5CF1465D" w:rsidR="00C4247F" w:rsidRPr="00F649C3" w:rsidRDefault="004F3843" w:rsidP="00C4247F">
            <w:pPr>
              <w:rPr>
                <w:rFonts w:cs="Arial"/>
                <w:noProof/>
                <w:color w:val="000000" w:themeColor="text1"/>
                <w:szCs w:val="24"/>
              </w:rPr>
            </w:pPr>
            <w:hyperlink w:anchor="Appendix4" w:history="1">
              <w:r w:rsidR="00C4247F" w:rsidRPr="00F649C3">
                <w:rPr>
                  <w:rStyle w:val="Hyperlink"/>
                  <w:rFonts w:cs="Arial"/>
                  <w:noProof/>
                  <w:color w:val="000000" w:themeColor="text1"/>
                  <w:szCs w:val="24"/>
                  <w:u w:val="none"/>
                </w:rPr>
                <w:t>Appendix 4: Physiotherapy supporting information and resources</w:t>
              </w:r>
            </w:hyperlink>
          </w:p>
        </w:tc>
        <w:tc>
          <w:tcPr>
            <w:tcW w:w="560" w:type="dxa"/>
          </w:tcPr>
          <w:p w14:paraId="440B6B40" w14:textId="0CDEC0D1" w:rsidR="00C4247F" w:rsidRPr="00E75E50" w:rsidRDefault="00C4247F" w:rsidP="00C03DF1">
            <w:pPr>
              <w:rPr>
                <w:rFonts w:cs="Arial"/>
                <w:szCs w:val="24"/>
              </w:rPr>
            </w:pPr>
            <w:r w:rsidRPr="00E75E50">
              <w:rPr>
                <w:rFonts w:cs="Arial"/>
                <w:szCs w:val="24"/>
              </w:rPr>
              <w:t>3</w:t>
            </w:r>
            <w:r w:rsidR="001842EE">
              <w:rPr>
                <w:rFonts w:cs="Arial"/>
                <w:szCs w:val="24"/>
              </w:rPr>
              <w:t>6</w:t>
            </w:r>
          </w:p>
        </w:tc>
      </w:tr>
      <w:tr w:rsidR="00C4247F" w:rsidRPr="00E75E50" w14:paraId="48926292" w14:textId="77777777" w:rsidTr="00A601C8">
        <w:tc>
          <w:tcPr>
            <w:tcW w:w="9634" w:type="dxa"/>
          </w:tcPr>
          <w:p w14:paraId="4B4A9A04" w14:textId="43617135" w:rsidR="00A50381" w:rsidRPr="00F649C3" w:rsidRDefault="00F649C3" w:rsidP="00C03DF1">
            <w:pPr>
              <w:rPr>
                <w:rStyle w:val="Hyperlink"/>
                <w:rFonts w:cs="Arial"/>
                <w:color w:val="000000" w:themeColor="text1"/>
                <w:szCs w:val="24"/>
                <w:u w:val="none"/>
              </w:rPr>
            </w:pPr>
            <w:r w:rsidRPr="00F649C3">
              <w:rPr>
                <w:rFonts w:cs="Arial"/>
                <w:color w:val="000000" w:themeColor="text1"/>
                <w:szCs w:val="24"/>
              </w:rPr>
              <w:fldChar w:fldCharType="begin"/>
            </w:r>
            <w:r w:rsidRPr="00F649C3">
              <w:rPr>
                <w:rFonts w:cs="Arial"/>
                <w:color w:val="000000" w:themeColor="text1"/>
                <w:szCs w:val="24"/>
              </w:rPr>
              <w:instrText xml:space="preserve"> HYPERLINK  \l "Appendix5" </w:instrText>
            </w:r>
            <w:r w:rsidRPr="00F649C3">
              <w:rPr>
                <w:rFonts w:cs="Arial"/>
                <w:color w:val="000000" w:themeColor="text1"/>
                <w:szCs w:val="24"/>
              </w:rPr>
              <w:fldChar w:fldCharType="separate"/>
            </w:r>
            <w:r w:rsidR="00C03DF1" w:rsidRPr="00F649C3">
              <w:rPr>
                <w:rStyle w:val="Hyperlink"/>
                <w:rFonts w:cs="Arial"/>
                <w:color w:val="000000" w:themeColor="text1"/>
                <w:szCs w:val="24"/>
                <w:u w:val="none"/>
              </w:rPr>
              <w:t xml:space="preserve">Appendix 5: </w:t>
            </w:r>
            <w:r w:rsidR="00A50381" w:rsidRPr="00F649C3">
              <w:rPr>
                <w:rStyle w:val="Hyperlink"/>
                <w:rFonts w:cs="Arial"/>
                <w:color w:val="000000" w:themeColor="text1"/>
                <w:szCs w:val="24"/>
                <w:u w:val="none"/>
              </w:rPr>
              <w:t>Pharmacy supporting information and resources</w:t>
            </w:r>
          </w:p>
          <w:p w14:paraId="62230A19" w14:textId="15721DEF" w:rsidR="00C03DF1" w:rsidRPr="00F649C3" w:rsidRDefault="00F649C3" w:rsidP="00C03DF1">
            <w:pPr>
              <w:rPr>
                <w:rFonts w:cs="Arial"/>
                <w:color w:val="000000" w:themeColor="text1"/>
                <w:szCs w:val="24"/>
              </w:rPr>
            </w:pPr>
            <w:r w:rsidRPr="00F649C3">
              <w:rPr>
                <w:rFonts w:cs="Arial"/>
                <w:color w:val="000000" w:themeColor="text1"/>
                <w:szCs w:val="24"/>
              </w:rPr>
              <w:fldChar w:fldCharType="end"/>
            </w:r>
            <w:hyperlink w:anchor="Appendix6" w:history="1">
              <w:r w:rsidR="00A50381" w:rsidRPr="00F649C3">
                <w:rPr>
                  <w:rStyle w:val="Hyperlink"/>
                  <w:rFonts w:cs="Arial"/>
                  <w:color w:val="000000" w:themeColor="text1"/>
                  <w:szCs w:val="24"/>
                  <w:u w:val="none"/>
                </w:rPr>
                <w:t xml:space="preserve">Appendix 6: </w:t>
              </w:r>
              <w:r w:rsidR="00552C1F" w:rsidRPr="00F649C3">
                <w:rPr>
                  <w:rStyle w:val="Hyperlink"/>
                  <w:rFonts w:cs="Arial"/>
                  <w:color w:val="000000" w:themeColor="text1"/>
                  <w:szCs w:val="24"/>
                  <w:u w:val="none"/>
                </w:rPr>
                <w:t>Inter</w:t>
              </w:r>
              <w:r w:rsidR="00C03DF1" w:rsidRPr="00F649C3">
                <w:rPr>
                  <w:rStyle w:val="Hyperlink"/>
                  <w:rFonts w:cs="Arial"/>
                  <w:color w:val="000000" w:themeColor="text1"/>
                  <w:szCs w:val="24"/>
                  <w:u w:val="none"/>
                </w:rPr>
                <w:t>professional post fall assessment</w:t>
              </w:r>
              <w:r w:rsidR="00981973" w:rsidRPr="00F649C3">
                <w:rPr>
                  <w:rStyle w:val="Hyperlink"/>
                  <w:rFonts w:cs="Arial"/>
                  <w:color w:val="000000" w:themeColor="text1"/>
                  <w:szCs w:val="24"/>
                  <w:u w:val="none"/>
                </w:rPr>
                <w:t xml:space="preserve">   </w:t>
              </w:r>
            </w:hyperlink>
            <w:r w:rsidR="00981973" w:rsidRPr="00F649C3">
              <w:rPr>
                <w:rFonts w:cs="Arial"/>
                <w:color w:val="000000" w:themeColor="text1"/>
                <w:szCs w:val="24"/>
              </w:rPr>
              <w:t xml:space="preserve">                                                              </w:t>
            </w:r>
          </w:p>
        </w:tc>
        <w:tc>
          <w:tcPr>
            <w:tcW w:w="560" w:type="dxa"/>
          </w:tcPr>
          <w:p w14:paraId="4D59A546" w14:textId="524BC8C7" w:rsidR="00C03DF1" w:rsidRPr="00E75E50" w:rsidRDefault="00C03DF1" w:rsidP="00C03DF1">
            <w:pPr>
              <w:rPr>
                <w:rFonts w:cs="Arial"/>
                <w:szCs w:val="24"/>
              </w:rPr>
            </w:pPr>
            <w:r w:rsidRPr="00E75E50">
              <w:rPr>
                <w:rFonts w:cs="Arial"/>
                <w:szCs w:val="24"/>
              </w:rPr>
              <w:t>4</w:t>
            </w:r>
            <w:r w:rsidR="001842EE">
              <w:rPr>
                <w:rFonts w:cs="Arial"/>
                <w:szCs w:val="24"/>
              </w:rPr>
              <w:t>1</w:t>
            </w:r>
          </w:p>
          <w:p w14:paraId="75473A3E" w14:textId="18B81D37" w:rsidR="00586B93" w:rsidRPr="00E75E50" w:rsidRDefault="00586B93" w:rsidP="00C03DF1">
            <w:pPr>
              <w:rPr>
                <w:rFonts w:cs="Arial"/>
                <w:noProof/>
                <w:szCs w:val="24"/>
              </w:rPr>
            </w:pPr>
            <w:r w:rsidRPr="00E75E50">
              <w:rPr>
                <w:rFonts w:cs="Arial"/>
                <w:noProof/>
                <w:szCs w:val="24"/>
              </w:rPr>
              <w:t>4</w:t>
            </w:r>
            <w:r w:rsidR="001842EE">
              <w:rPr>
                <w:rFonts w:cs="Arial"/>
                <w:noProof/>
                <w:szCs w:val="24"/>
              </w:rPr>
              <w:t>5</w:t>
            </w:r>
          </w:p>
        </w:tc>
      </w:tr>
      <w:tr w:rsidR="00C4247F" w:rsidRPr="00E75E50" w14:paraId="5F299F45" w14:textId="77777777" w:rsidTr="00A601C8">
        <w:tc>
          <w:tcPr>
            <w:tcW w:w="9634" w:type="dxa"/>
          </w:tcPr>
          <w:p w14:paraId="2E4F34F1" w14:textId="38FBA0DD" w:rsidR="00C03DF1" w:rsidRPr="00F649C3" w:rsidRDefault="004F3843" w:rsidP="00C03DF1">
            <w:pPr>
              <w:rPr>
                <w:rFonts w:cs="Arial"/>
                <w:color w:val="000000" w:themeColor="text1"/>
                <w:szCs w:val="24"/>
              </w:rPr>
            </w:pPr>
            <w:hyperlink w:anchor="Appendix7" w:history="1">
              <w:r w:rsidR="00A50381" w:rsidRPr="00F649C3">
                <w:rPr>
                  <w:rStyle w:val="Hyperlink"/>
                  <w:rFonts w:cs="Arial"/>
                  <w:color w:val="000000" w:themeColor="text1"/>
                  <w:szCs w:val="24"/>
                  <w:u w:val="none"/>
                </w:rPr>
                <w:t>Appendix 7</w:t>
              </w:r>
              <w:r w:rsidR="00C03DF1" w:rsidRPr="00F649C3">
                <w:rPr>
                  <w:rStyle w:val="Hyperlink"/>
                  <w:rFonts w:cs="Arial"/>
                  <w:color w:val="000000" w:themeColor="text1"/>
                  <w:szCs w:val="24"/>
                  <w:u w:val="none"/>
                </w:rPr>
                <w:t>: Post fall multidisciplinary huddles/safety huddles</w:t>
              </w:r>
            </w:hyperlink>
          </w:p>
        </w:tc>
        <w:tc>
          <w:tcPr>
            <w:tcW w:w="560" w:type="dxa"/>
          </w:tcPr>
          <w:p w14:paraId="2FAEC789" w14:textId="069A2AA1" w:rsidR="00C03DF1" w:rsidRPr="00E75E50" w:rsidRDefault="00C03DF1" w:rsidP="00C03DF1">
            <w:pPr>
              <w:rPr>
                <w:rFonts w:cs="Arial"/>
                <w:noProof/>
                <w:szCs w:val="24"/>
              </w:rPr>
            </w:pPr>
            <w:r w:rsidRPr="00E75E50">
              <w:rPr>
                <w:rFonts w:cs="Arial"/>
                <w:szCs w:val="24"/>
              </w:rPr>
              <w:t>4</w:t>
            </w:r>
            <w:r w:rsidR="001842EE">
              <w:rPr>
                <w:rFonts w:cs="Arial"/>
                <w:szCs w:val="24"/>
              </w:rPr>
              <w:t>6</w:t>
            </w:r>
          </w:p>
        </w:tc>
      </w:tr>
      <w:tr w:rsidR="00C4247F" w:rsidRPr="00E75E50" w14:paraId="28A68BD3" w14:textId="77777777" w:rsidTr="00A601C8">
        <w:tc>
          <w:tcPr>
            <w:tcW w:w="9634" w:type="dxa"/>
          </w:tcPr>
          <w:p w14:paraId="0A5BB68F" w14:textId="18E13DB9" w:rsidR="00C03DF1" w:rsidRPr="00F649C3" w:rsidRDefault="004F3843" w:rsidP="00C03DF1">
            <w:pPr>
              <w:rPr>
                <w:rFonts w:cs="Arial"/>
                <w:color w:val="000000" w:themeColor="text1"/>
                <w:szCs w:val="24"/>
              </w:rPr>
            </w:pPr>
            <w:hyperlink w:anchor="Appendix8" w:history="1">
              <w:r w:rsidR="00A50381" w:rsidRPr="00F649C3">
                <w:rPr>
                  <w:rStyle w:val="Hyperlink"/>
                  <w:rFonts w:cs="Arial"/>
                  <w:color w:val="000000" w:themeColor="text1"/>
                  <w:szCs w:val="24"/>
                  <w:u w:val="none"/>
                </w:rPr>
                <w:t xml:space="preserve">Appendix 8: </w:t>
              </w:r>
              <w:r w:rsidR="00C03DF1" w:rsidRPr="00F649C3">
                <w:rPr>
                  <w:rStyle w:val="Hyperlink"/>
                  <w:rFonts w:cs="Arial"/>
                  <w:color w:val="000000" w:themeColor="text1"/>
                  <w:szCs w:val="24"/>
                  <w:u w:val="none"/>
                </w:rPr>
                <w:t>Clinical incident investigation template</w:t>
              </w:r>
            </w:hyperlink>
          </w:p>
        </w:tc>
        <w:tc>
          <w:tcPr>
            <w:tcW w:w="560" w:type="dxa"/>
          </w:tcPr>
          <w:p w14:paraId="7B773E86" w14:textId="4336CA52" w:rsidR="00C03DF1" w:rsidRPr="00E75E50" w:rsidRDefault="00586B93" w:rsidP="00C03DF1">
            <w:pPr>
              <w:rPr>
                <w:rFonts w:cs="Arial"/>
                <w:noProof/>
                <w:szCs w:val="24"/>
              </w:rPr>
            </w:pPr>
            <w:r w:rsidRPr="00E75E50">
              <w:rPr>
                <w:rFonts w:cs="Arial"/>
                <w:noProof/>
                <w:szCs w:val="24"/>
              </w:rPr>
              <w:t>5</w:t>
            </w:r>
            <w:r w:rsidR="001842EE">
              <w:rPr>
                <w:rFonts w:cs="Arial"/>
                <w:noProof/>
                <w:szCs w:val="24"/>
              </w:rPr>
              <w:t>1</w:t>
            </w:r>
          </w:p>
        </w:tc>
      </w:tr>
      <w:tr w:rsidR="00C4247F" w:rsidRPr="00E75E50" w14:paraId="74BF09C9" w14:textId="77777777" w:rsidTr="00A601C8">
        <w:tc>
          <w:tcPr>
            <w:tcW w:w="9634" w:type="dxa"/>
          </w:tcPr>
          <w:p w14:paraId="52A3E96A" w14:textId="580B57F0" w:rsidR="00C03DF1" w:rsidRPr="00F649C3" w:rsidRDefault="004F3843" w:rsidP="00C03DF1">
            <w:pPr>
              <w:pStyle w:val="TOC2"/>
              <w:ind w:left="0"/>
              <w:rPr>
                <w:rFonts w:eastAsiaTheme="minorEastAsia" w:cs="Arial"/>
                <w:noProof/>
                <w:color w:val="000000" w:themeColor="text1"/>
                <w:szCs w:val="24"/>
                <w:lang w:eastAsia="en-AU"/>
              </w:rPr>
            </w:pPr>
            <w:hyperlink w:anchor="Appendix9" w:history="1">
              <w:r w:rsidR="00A50381" w:rsidRPr="00F649C3">
                <w:rPr>
                  <w:rStyle w:val="Hyperlink"/>
                  <w:rFonts w:cs="Arial"/>
                  <w:color w:val="000000" w:themeColor="text1"/>
                  <w:szCs w:val="24"/>
                  <w:u w:val="none"/>
                </w:rPr>
                <w:t>Appendix 9:</w:t>
              </w:r>
              <w:r w:rsidR="00C03DF1" w:rsidRPr="00F649C3">
                <w:rPr>
                  <w:rStyle w:val="Hyperlink"/>
                  <w:rFonts w:cs="Arial"/>
                  <w:color w:val="000000" w:themeColor="text1"/>
                  <w:szCs w:val="24"/>
                  <w:u w:val="none"/>
                </w:rPr>
                <w:t xml:space="preserve"> Suggested questions for auditing</w:t>
              </w:r>
            </w:hyperlink>
            <w:r w:rsidR="00C03DF1" w:rsidRPr="00F649C3">
              <w:rPr>
                <w:rFonts w:cs="Arial"/>
                <w:color w:val="000000" w:themeColor="text1"/>
                <w:szCs w:val="24"/>
              </w:rPr>
              <w:t xml:space="preserve"> </w:t>
            </w:r>
          </w:p>
        </w:tc>
        <w:tc>
          <w:tcPr>
            <w:tcW w:w="560" w:type="dxa"/>
          </w:tcPr>
          <w:p w14:paraId="753E5E92" w14:textId="1AED6233" w:rsidR="00C03DF1" w:rsidRPr="00E75E50" w:rsidRDefault="00125999" w:rsidP="00C03DF1">
            <w:pPr>
              <w:rPr>
                <w:rFonts w:cs="Arial"/>
                <w:noProof/>
                <w:szCs w:val="24"/>
              </w:rPr>
            </w:pPr>
            <w:r w:rsidRPr="00E75E50">
              <w:rPr>
                <w:rFonts w:cs="Arial"/>
                <w:noProof/>
                <w:szCs w:val="24"/>
              </w:rPr>
              <w:t>5</w:t>
            </w:r>
            <w:r w:rsidR="001842EE">
              <w:rPr>
                <w:rFonts w:cs="Arial"/>
                <w:noProof/>
                <w:szCs w:val="24"/>
              </w:rPr>
              <w:t>4</w:t>
            </w:r>
          </w:p>
        </w:tc>
      </w:tr>
    </w:tbl>
    <w:p w14:paraId="19C9C68F" w14:textId="6EDE632B" w:rsidR="00F40377" w:rsidRDefault="00F40377">
      <w:pPr>
        <w:rPr>
          <w:b/>
          <w:bCs/>
          <w:noProof/>
        </w:rPr>
      </w:pPr>
      <w:r>
        <w:rPr>
          <w:b/>
          <w:bCs/>
          <w:noProof/>
        </w:rPr>
        <w:br w:type="page"/>
      </w:r>
    </w:p>
    <w:p w14:paraId="6CD30BC0" w14:textId="3616F841" w:rsidR="00616F41" w:rsidRPr="00F40377" w:rsidRDefault="00616F41" w:rsidP="00D8676D">
      <w:pPr>
        <w:spacing w:line="276" w:lineRule="auto"/>
        <w:rPr>
          <w:b/>
        </w:rPr>
      </w:pPr>
      <w:r w:rsidRPr="00F40377">
        <w:rPr>
          <w:b/>
        </w:rPr>
        <w:lastRenderedPageBreak/>
        <w:t>© WA Department of Health 20</w:t>
      </w:r>
      <w:r w:rsidR="00B0055B">
        <w:rPr>
          <w:b/>
        </w:rPr>
        <w:t>22</w:t>
      </w:r>
    </w:p>
    <w:p w14:paraId="7776C09A" w14:textId="66EE86A6" w:rsidR="00616F41" w:rsidRPr="00F40377" w:rsidRDefault="00616F41" w:rsidP="00D8676D">
      <w:pPr>
        <w:spacing w:line="276" w:lineRule="auto"/>
      </w:pPr>
      <w:r w:rsidRPr="00F40377">
        <w:t xml:space="preserve">Copyright to this material is vested in the State of Western Australia unless otherwise indicated. Apart from any fair dealing for the purposes of private study, research, </w:t>
      </w:r>
      <w:r w:rsidR="00C16C9C" w:rsidRPr="00F40377">
        <w:t>criticism,</w:t>
      </w:r>
      <w:r w:rsidRPr="00F40377">
        <w:t xml:space="preserve"> or review, as permitted under the provisions of the Copyright Act 1968, no part may be reproduced or re-used for any purposes whatsoever without written permission of the State of Western Australia.</w:t>
      </w:r>
    </w:p>
    <w:p w14:paraId="21C7DDE4" w14:textId="77777777" w:rsidR="00616F41" w:rsidRPr="00F40377" w:rsidRDefault="00616F41" w:rsidP="00D8676D">
      <w:pPr>
        <w:spacing w:line="276" w:lineRule="auto"/>
        <w:rPr>
          <w:b/>
        </w:rPr>
      </w:pPr>
      <w:r w:rsidRPr="00F40377">
        <w:rPr>
          <w:b/>
        </w:rPr>
        <w:t>Suggested Citation:</w:t>
      </w:r>
    </w:p>
    <w:p w14:paraId="0B9836BE" w14:textId="67B0836A" w:rsidR="00616F41" w:rsidRPr="00F40377" w:rsidRDefault="00616F41" w:rsidP="00D8676D">
      <w:pPr>
        <w:spacing w:line="276" w:lineRule="auto"/>
      </w:pPr>
      <w:r w:rsidRPr="00F40377">
        <w:t>Western Australian Department of Health. WA Multidisciplinary Post Fall Management Guidelines 20</w:t>
      </w:r>
      <w:r w:rsidR="00B0055B">
        <w:t>2</w:t>
      </w:r>
      <w:r w:rsidR="00C313A8">
        <w:t>3</w:t>
      </w:r>
      <w:r w:rsidRPr="00F40377">
        <w:t>. Perth: Post Fall Working Group Western Australia; 20</w:t>
      </w:r>
      <w:r w:rsidR="00B0055B">
        <w:t>2</w:t>
      </w:r>
      <w:r w:rsidR="00C16C9C">
        <w:t>3</w:t>
      </w:r>
      <w:r w:rsidRPr="00F40377">
        <w:t>.</w:t>
      </w:r>
    </w:p>
    <w:p w14:paraId="6978D25D" w14:textId="77777777" w:rsidR="00616F41" w:rsidRPr="00F40377" w:rsidRDefault="00616F41" w:rsidP="00D8676D">
      <w:pPr>
        <w:spacing w:line="276" w:lineRule="auto"/>
        <w:rPr>
          <w:b/>
        </w:rPr>
      </w:pPr>
      <w:r w:rsidRPr="00F40377">
        <w:rPr>
          <w:b/>
        </w:rPr>
        <w:t>Contact information:</w:t>
      </w:r>
    </w:p>
    <w:p w14:paraId="5B2B3497" w14:textId="14A96CBC" w:rsidR="00616F41" w:rsidRPr="00F40377" w:rsidRDefault="00616F41" w:rsidP="00D8676D">
      <w:pPr>
        <w:spacing w:line="276" w:lineRule="auto"/>
      </w:pPr>
      <w:r w:rsidRPr="00F40377">
        <w:t xml:space="preserve">For further information contact </w:t>
      </w:r>
      <w:hyperlink r:id="rId20" w:history="1">
        <w:r w:rsidR="00A50381" w:rsidRPr="00443812">
          <w:rPr>
            <w:rStyle w:val="Hyperlink"/>
          </w:rPr>
          <w:t>Falls.ManagementWA@health.wa.gov.au</w:t>
        </w:r>
      </w:hyperlink>
      <w:r w:rsidRPr="00F40377">
        <w:rPr>
          <w:u w:val="single"/>
        </w:rPr>
        <w:t>.</w:t>
      </w:r>
    </w:p>
    <w:p w14:paraId="238D79E5" w14:textId="77777777" w:rsidR="00616F41" w:rsidRPr="00F40377" w:rsidRDefault="00616F41" w:rsidP="00D8676D">
      <w:pPr>
        <w:spacing w:line="276" w:lineRule="auto"/>
        <w:rPr>
          <w:b/>
        </w:rPr>
      </w:pPr>
      <w:r w:rsidRPr="00F40377">
        <w:rPr>
          <w:b/>
        </w:rPr>
        <w:t>Important Disclaimer:</w:t>
      </w:r>
    </w:p>
    <w:p w14:paraId="058A1565" w14:textId="77777777" w:rsidR="00616F41" w:rsidRPr="00F40377" w:rsidRDefault="00616F41" w:rsidP="00D8676D">
      <w:pPr>
        <w:spacing w:line="276" w:lineRule="auto"/>
      </w:pPr>
      <w:r w:rsidRPr="00F40377">
        <w:t>All information and content in this Material is provided in good faith by the Western Australian (WA) Post Fall Working Group and is based on sources believed to be reliable and accurate at the time of development. The State of Western Australia, the WA Department of Health and their respective officers, employees and agents do not accept legal liability or responsibility for the Material, or any consequences arising from its use.</w:t>
      </w:r>
    </w:p>
    <w:p w14:paraId="1D6376F2" w14:textId="77777777" w:rsidR="00616F41" w:rsidRPr="00F40377" w:rsidRDefault="00616F41" w:rsidP="00D8676D">
      <w:pPr>
        <w:spacing w:line="276" w:lineRule="auto"/>
        <w:rPr>
          <w:b/>
        </w:rPr>
      </w:pPr>
      <w:r w:rsidRPr="00F40377">
        <w:rPr>
          <w:b/>
        </w:rPr>
        <w:t>Metadata:</w:t>
      </w:r>
    </w:p>
    <w:tbl>
      <w:tblPr>
        <w:tblW w:w="0" w:type="auto"/>
        <w:tblInd w:w="108" w:type="dxa"/>
        <w:tblBorders>
          <w:top w:val="single" w:sz="4" w:space="0" w:color="851130"/>
          <w:left w:val="single" w:sz="4" w:space="0" w:color="851130"/>
          <w:bottom w:val="single" w:sz="4" w:space="0" w:color="851130"/>
          <w:right w:val="single" w:sz="4" w:space="0" w:color="851130"/>
          <w:insideH w:val="single" w:sz="4" w:space="0" w:color="851130"/>
          <w:insideV w:val="single" w:sz="4" w:space="0" w:color="851130"/>
        </w:tblBorders>
        <w:tblLook w:val="04A0" w:firstRow="1" w:lastRow="0" w:firstColumn="1" w:lastColumn="0" w:noHBand="0" w:noVBand="1"/>
      </w:tblPr>
      <w:tblGrid>
        <w:gridCol w:w="1840"/>
        <w:gridCol w:w="8246"/>
      </w:tblGrid>
      <w:tr w:rsidR="00616F41" w:rsidRPr="00F40377" w14:paraId="50C436D5" w14:textId="77777777" w:rsidTr="00F06114">
        <w:trPr>
          <w:trHeight w:val="272"/>
        </w:trPr>
        <w:tc>
          <w:tcPr>
            <w:tcW w:w="1843" w:type="dxa"/>
            <w:shd w:val="clear" w:color="auto" w:fill="851130"/>
          </w:tcPr>
          <w:p w14:paraId="0BD6DEAF" w14:textId="77777777" w:rsidR="00616F41" w:rsidRPr="00F40377" w:rsidRDefault="00616F41" w:rsidP="00D8676D">
            <w:pPr>
              <w:spacing w:after="0" w:line="276" w:lineRule="auto"/>
              <w:rPr>
                <w:b/>
                <w:bCs/>
              </w:rPr>
            </w:pPr>
          </w:p>
        </w:tc>
        <w:tc>
          <w:tcPr>
            <w:tcW w:w="8289" w:type="dxa"/>
            <w:shd w:val="clear" w:color="auto" w:fill="851130"/>
          </w:tcPr>
          <w:p w14:paraId="4D299EF7" w14:textId="77777777" w:rsidR="00616F41" w:rsidRPr="00F40377" w:rsidRDefault="00616F41" w:rsidP="00D8676D">
            <w:pPr>
              <w:spacing w:after="0" w:line="276" w:lineRule="auto"/>
              <w:rPr>
                <w:b/>
                <w:bCs/>
              </w:rPr>
            </w:pPr>
          </w:p>
        </w:tc>
      </w:tr>
      <w:tr w:rsidR="00616F41" w:rsidRPr="00F40377" w14:paraId="17755AFC" w14:textId="77777777" w:rsidTr="00F06114">
        <w:tc>
          <w:tcPr>
            <w:tcW w:w="1843" w:type="dxa"/>
            <w:vAlign w:val="center"/>
          </w:tcPr>
          <w:p w14:paraId="12785FB3" w14:textId="77777777" w:rsidR="00616F41" w:rsidRPr="00F40377" w:rsidRDefault="00616F41" w:rsidP="00D8676D">
            <w:pPr>
              <w:spacing w:before="120" w:after="120" w:line="276" w:lineRule="auto"/>
              <w:rPr>
                <w:b/>
                <w:bCs/>
              </w:rPr>
            </w:pPr>
            <w:r w:rsidRPr="00F40377">
              <w:rPr>
                <w:b/>
                <w:bCs/>
              </w:rPr>
              <w:t xml:space="preserve">Title </w:t>
            </w:r>
          </w:p>
        </w:tc>
        <w:tc>
          <w:tcPr>
            <w:tcW w:w="8289" w:type="dxa"/>
          </w:tcPr>
          <w:p w14:paraId="2EFC1318" w14:textId="77777777" w:rsidR="00616F41" w:rsidRPr="00F40377" w:rsidRDefault="00616F41" w:rsidP="00D8676D">
            <w:pPr>
              <w:spacing w:before="120" w:after="120" w:line="276" w:lineRule="auto"/>
            </w:pPr>
            <w:r w:rsidRPr="00F40377">
              <w:t>Post Fall Multidisciplinary Management Guidelines for Western Australian Health Care Settings.</w:t>
            </w:r>
          </w:p>
        </w:tc>
      </w:tr>
      <w:tr w:rsidR="00616F41" w:rsidRPr="00F40377" w14:paraId="3CF6A73F" w14:textId="77777777" w:rsidTr="00F06114">
        <w:tc>
          <w:tcPr>
            <w:tcW w:w="1843" w:type="dxa"/>
            <w:vAlign w:val="center"/>
          </w:tcPr>
          <w:p w14:paraId="0C30322B" w14:textId="77777777" w:rsidR="00616F41" w:rsidRPr="00F40377" w:rsidRDefault="00616F41" w:rsidP="00D8676D">
            <w:pPr>
              <w:spacing w:before="120" w:after="120" w:line="276" w:lineRule="auto"/>
              <w:rPr>
                <w:b/>
                <w:bCs/>
              </w:rPr>
            </w:pPr>
            <w:r w:rsidRPr="00F40377">
              <w:rPr>
                <w:b/>
                <w:bCs/>
              </w:rPr>
              <w:t>Subject</w:t>
            </w:r>
          </w:p>
        </w:tc>
        <w:tc>
          <w:tcPr>
            <w:tcW w:w="8289" w:type="dxa"/>
          </w:tcPr>
          <w:p w14:paraId="30014D13" w14:textId="55C115E9" w:rsidR="00616F41" w:rsidRPr="00F40377" w:rsidRDefault="00616F41" w:rsidP="00D8676D">
            <w:pPr>
              <w:spacing w:before="120" w:after="120" w:line="276" w:lineRule="auto"/>
            </w:pPr>
            <w:r w:rsidRPr="00F40377">
              <w:t>Post fall care for patients within WA health care settings</w:t>
            </w:r>
            <w:r w:rsidR="008759F2">
              <w:t xml:space="preserve"> that includes hospitals</w:t>
            </w:r>
            <w:r w:rsidRPr="00F40377">
              <w:t xml:space="preserve"> and multipurpose sites.</w:t>
            </w:r>
          </w:p>
        </w:tc>
      </w:tr>
      <w:tr w:rsidR="00616F41" w:rsidRPr="00F40377" w14:paraId="6CE23A25" w14:textId="77777777" w:rsidTr="00F06114">
        <w:tc>
          <w:tcPr>
            <w:tcW w:w="1843" w:type="dxa"/>
            <w:vAlign w:val="center"/>
          </w:tcPr>
          <w:p w14:paraId="5D7AF174" w14:textId="77777777" w:rsidR="00616F41" w:rsidRPr="00F40377" w:rsidRDefault="00616F41" w:rsidP="00D8676D">
            <w:pPr>
              <w:spacing w:before="120" w:after="120" w:line="276" w:lineRule="auto"/>
              <w:rPr>
                <w:b/>
                <w:bCs/>
              </w:rPr>
            </w:pPr>
            <w:r w:rsidRPr="00F40377">
              <w:rPr>
                <w:b/>
                <w:bCs/>
              </w:rPr>
              <w:t>Author</w:t>
            </w:r>
          </w:p>
        </w:tc>
        <w:tc>
          <w:tcPr>
            <w:tcW w:w="8289" w:type="dxa"/>
          </w:tcPr>
          <w:p w14:paraId="508DD99D" w14:textId="77777777" w:rsidR="00616F41" w:rsidRPr="00F40377" w:rsidRDefault="00616F41" w:rsidP="00D8676D">
            <w:pPr>
              <w:spacing w:before="120" w:after="120" w:line="276" w:lineRule="auto"/>
            </w:pPr>
            <w:r w:rsidRPr="00F40377">
              <w:t>WA Post Fall Guidelines Review Working Party.</w:t>
            </w:r>
          </w:p>
        </w:tc>
      </w:tr>
      <w:tr w:rsidR="00616F41" w:rsidRPr="00F40377" w14:paraId="54500467" w14:textId="77777777" w:rsidTr="00F06114">
        <w:tc>
          <w:tcPr>
            <w:tcW w:w="1843" w:type="dxa"/>
            <w:vAlign w:val="center"/>
          </w:tcPr>
          <w:p w14:paraId="3DDD7CAD" w14:textId="77777777" w:rsidR="00616F41" w:rsidRPr="00F40377" w:rsidRDefault="00616F41" w:rsidP="00D8676D">
            <w:pPr>
              <w:spacing w:before="120" w:after="120" w:line="276" w:lineRule="auto"/>
              <w:rPr>
                <w:b/>
                <w:bCs/>
              </w:rPr>
            </w:pPr>
            <w:r w:rsidRPr="00F40377">
              <w:rPr>
                <w:b/>
                <w:bCs/>
              </w:rPr>
              <w:t>Keywords</w:t>
            </w:r>
          </w:p>
        </w:tc>
        <w:tc>
          <w:tcPr>
            <w:tcW w:w="8289" w:type="dxa"/>
          </w:tcPr>
          <w:p w14:paraId="7504CD97" w14:textId="0AAAB414" w:rsidR="00616F41" w:rsidRPr="00F40377" w:rsidRDefault="00CD037E" w:rsidP="00D8676D">
            <w:pPr>
              <w:spacing w:before="120" w:after="120" w:line="276" w:lineRule="auto"/>
            </w:pPr>
            <w:r w:rsidRPr="00CD037E">
              <w:t xml:space="preserve">48 hours, </w:t>
            </w:r>
            <w:r>
              <w:t>a</w:t>
            </w:r>
            <w:r w:rsidRPr="00CD037E">
              <w:t xml:space="preserve">udit, cognition, definitions, fall, general, guidelines, huddle, injuries, </w:t>
            </w:r>
            <w:r>
              <w:t xml:space="preserve">interprofessional, </w:t>
            </w:r>
            <w:r w:rsidRPr="00CD037E">
              <w:t xml:space="preserve">investigation, medical, multidisciplinary, neurological, observation, occupational therapy, pharmacy, physiotherapy, post-fall, post, referral, safety, </w:t>
            </w:r>
            <w:proofErr w:type="spellStart"/>
            <w:r>
              <w:t>STOPPFall</w:t>
            </w:r>
            <w:proofErr w:type="spellEnd"/>
            <w:r>
              <w:t xml:space="preserve">, </w:t>
            </w:r>
            <w:r w:rsidRPr="00CD037E">
              <w:t>unwitnessed, vision, Western Australia, witnessed</w:t>
            </w:r>
          </w:p>
        </w:tc>
      </w:tr>
    </w:tbl>
    <w:p w14:paraId="1CC5C8A6" w14:textId="77777777" w:rsidR="0064686E" w:rsidRDefault="0064686E"/>
    <w:p w14:paraId="6AAF4AFD" w14:textId="77777777" w:rsidR="00616F41" w:rsidRDefault="00616F41">
      <w:r>
        <w:br w:type="page"/>
      </w:r>
    </w:p>
    <w:p w14:paraId="61DCBF13" w14:textId="77777777" w:rsidR="00863A06" w:rsidRPr="00066B5F" w:rsidRDefault="00616F41" w:rsidP="00D8676D">
      <w:pPr>
        <w:pStyle w:val="Heading1"/>
        <w:spacing w:line="276" w:lineRule="auto"/>
        <w:rPr>
          <w:sz w:val="56"/>
          <w:szCs w:val="56"/>
        </w:rPr>
      </w:pPr>
      <w:bookmarkStart w:id="2" w:name="_Toc522099508"/>
      <w:bookmarkStart w:id="3" w:name="Overview"/>
      <w:r w:rsidRPr="00066B5F">
        <w:rPr>
          <w:sz w:val="56"/>
          <w:szCs w:val="56"/>
        </w:rPr>
        <w:lastRenderedPageBreak/>
        <w:t>Overview</w:t>
      </w:r>
      <w:bookmarkEnd w:id="2"/>
    </w:p>
    <w:bookmarkEnd w:id="3"/>
    <w:p w14:paraId="6C9B1CB5" w14:textId="77777777" w:rsidR="00616F41" w:rsidRPr="0009259C" w:rsidRDefault="00616F41" w:rsidP="00D8676D">
      <w:pPr>
        <w:spacing w:line="276" w:lineRule="auto"/>
        <w:rPr>
          <w:b/>
          <w:sz w:val="30"/>
          <w:szCs w:val="30"/>
        </w:rPr>
      </w:pPr>
      <w:r w:rsidRPr="0009259C">
        <w:rPr>
          <w:b/>
          <w:color w:val="851130"/>
          <w:sz w:val="30"/>
          <w:szCs w:val="30"/>
        </w:rPr>
        <w:t>Introduction</w:t>
      </w:r>
    </w:p>
    <w:p w14:paraId="15A93FAC" w14:textId="77777777" w:rsidR="00616F41" w:rsidRPr="00616F41" w:rsidRDefault="00616F41" w:rsidP="00D8676D">
      <w:pPr>
        <w:spacing w:line="276" w:lineRule="auto"/>
      </w:pPr>
      <w:r w:rsidRPr="00616F41">
        <w:t>Falls and falls-related injuries cause substantial morbidity and mortality among older Australians. The hospital setting is associated with an increased risk of falling among older people due to additional risk factors from both illness and being in an unfamiliar environment.</w:t>
      </w:r>
    </w:p>
    <w:p w14:paraId="4CA19822" w14:textId="7AF3A039" w:rsidR="00707FF2" w:rsidRPr="00EE68BA" w:rsidRDefault="00707FF2" w:rsidP="00D8676D">
      <w:pPr>
        <w:spacing w:line="276" w:lineRule="auto"/>
      </w:pPr>
      <w:bookmarkStart w:id="4" w:name="_Hlk103485907"/>
      <w:r>
        <w:t>Falls were the second most frequently reported clinical incident in Western Australia (WA) hospitals in 2020-2021, with 5961 reported incidents. Falls incidents accounted for 17.3% of all clinical incidents reported in this period. 60% per cent were unwitnessed falls, with walking being the activity most frequently undertaken at the time of the fall.</w:t>
      </w:r>
      <w:r w:rsidR="008759F2">
        <w:rPr>
          <w:vertAlign w:val="superscript"/>
        </w:rPr>
        <w:t>1</w:t>
      </w:r>
      <w:r>
        <w:t xml:space="preserve"> </w:t>
      </w:r>
    </w:p>
    <w:p w14:paraId="21A4B729" w14:textId="6CF51490" w:rsidR="00707FF2" w:rsidRPr="008759F2" w:rsidRDefault="00707FF2" w:rsidP="00D8676D">
      <w:pPr>
        <w:spacing w:line="276" w:lineRule="auto"/>
        <w:rPr>
          <w:vertAlign w:val="superscript"/>
        </w:rPr>
      </w:pPr>
      <w:r>
        <w:t xml:space="preserve">Severity Assessment Code (SAC) 1 falls incident notifications increased </w:t>
      </w:r>
      <w:r w:rsidR="009B1B59">
        <w:t xml:space="preserve">from 73 in 2018/19 </w:t>
      </w:r>
      <w:r>
        <w:t>to 88 in 2020-2021. Falls are the 2</w:t>
      </w:r>
      <w:r w:rsidR="00D8676D" w:rsidRPr="6CA66F8B">
        <w:rPr>
          <w:vertAlign w:val="superscript"/>
        </w:rPr>
        <w:t>nd</w:t>
      </w:r>
      <w:r w:rsidR="00D8676D">
        <w:t xml:space="preserve"> most</w:t>
      </w:r>
      <w:r>
        <w:t xml:space="preserve"> likely of all clinical incident categories to report a patient outcome of death or serious harm (n=83; 19.0%). </w:t>
      </w:r>
      <w:r w:rsidR="001D0D59">
        <w:t xml:space="preserve">Falls </w:t>
      </w:r>
      <w:r>
        <w:t xml:space="preserve">in a health service </w:t>
      </w:r>
      <w:r w:rsidR="008759F2">
        <w:t>are more</w:t>
      </w:r>
      <w:r>
        <w:t xml:space="preserve"> than four times likely to involve serious harm (n=68) than death (n=15), a delay in recognising or responding to physical clinical deterioration was almost as likely to have a patient outcome of death (n=26) as a patient outcome of serious harm (n=27).</w:t>
      </w:r>
      <w:r w:rsidR="008759F2">
        <w:rPr>
          <w:vertAlign w:val="superscript"/>
        </w:rPr>
        <w:t>1</w:t>
      </w:r>
    </w:p>
    <w:bookmarkEnd w:id="4"/>
    <w:p w14:paraId="24871B0B" w14:textId="5B942FC0" w:rsidR="00616F41" w:rsidRPr="001A74D3" w:rsidRDefault="00616F41" w:rsidP="00D8676D">
      <w:pPr>
        <w:spacing w:line="276" w:lineRule="auto"/>
      </w:pPr>
      <w:r w:rsidRPr="001A74D3">
        <w:t>A review of the Post Fall Management Guidelines in Western Australian Healthcare Settings 201</w:t>
      </w:r>
      <w:r w:rsidR="00C16C9C" w:rsidRPr="001A74D3">
        <w:t>8</w:t>
      </w:r>
      <w:r w:rsidRPr="001A74D3">
        <w:fldChar w:fldCharType="begin"/>
      </w:r>
      <w:r w:rsidRPr="001A74D3">
        <w:instrText xml:space="preserve"> ADDIN EN.CITE &lt;EndNote&gt;&lt;Cite&gt;&lt;Author&gt;Department of Health&lt;/Author&gt;&lt;Year&gt;2015&lt;/Year&gt;&lt;RecNum&gt;2&lt;/RecNum&gt;&lt;DisplayText&gt;&lt;style face="superscript"&gt;2&lt;/style&gt;&lt;/DisplayText&gt;&lt;record&gt;&lt;rec-number&gt;2&lt;/rec-number&gt;&lt;foreign-keys&gt;&lt;key app="EN" db-id="zva90sft3td509exdw7px25vpp9x0d2rvx0x" timestamp="0"&gt;2&lt;/key&gt;&lt;/foreign-keys&gt;&lt;ref-type name="Government Document or Report"&gt;46&lt;/ref-type&gt;&lt;contributors&gt;&lt;authors&gt;&lt;author&gt;Department of Health, Western Australia.,&lt;/author&gt;&lt;/authors&gt;&lt;/contributors&gt;&lt;titles&gt;&lt;title&gt;Post-fall management guidelines in WA healthcare settings&lt;/title&gt;&lt;/titles&gt;&lt;dates&gt;&lt;year&gt;2015&lt;/year&gt;&lt;/dates&gt;&lt;pub-location&gt;Perth&lt;/pub-location&gt;&lt;publisher&gt;Health Strategy and Networks, Department of Health, Western Australia&lt;/publisher&gt;&lt;urls&gt;&lt;related-urls&gt;&lt;url&gt;&lt;style face="underline" font="default" size="100%"&gt;http://www.health.wa.gov.au/circularsnew/attachments/754.pdf&lt;/style&gt;&lt;/url&gt;&lt;/related-urls&gt;&lt;/urls&gt;&lt;/record&gt;&lt;/Cite&gt;&lt;/EndNote&gt;</w:instrText>
      </w:r>
      <w:r w:rsidRPr="001A74D3">
        <w:fldChar w:fldCharType="separate"/>
      </w:r>
      <w:r w:rsidR="00E5724E" w:rsidRPr="001A74D3">
        <w:rPr>
          <w:noProof/>
          <w:vertAlign w:val="superscript"/>
        </w:rPr>
        <w:t>2</w:t>
      </w:r>
      <w:r w:rsidRPr="001A74D3">
        <w:fldChar w:fldCharType="end"/>
      </w:r>
      <w:r w:rsidR="000556B8" w:rsidRPr="001A74D3">
        <w:t xml:space="preserve"> w</w:t>
      </w:r>
      <w:r w:rsidRPr="001A74D3">
        <w:t>as undertaken by a working party of health professionals from across public, rural, and private inpatient facilities in WA. Rigorous examination of patient safety, current evidence on all aspects of post fall care, and the roles</w:t>
      </w:r>
      <w:r>
        <w:t xml:space="preserve"> of health professionals took place. The objective was to update the existing guidelines with current evidence and expert opinions, to continue optimising patient safety and care post fall. These revised guidelines also meet the </w:t>
      </w:r>
      <w:r w:rsidRPr="001A74D3">
        <w:t>National Safety and Quality Health Service Standards for Hospitals,</w:t>
      </w:r>
      <w:r w:rsidRPr="001A74D3">
        <w:fldChar w:fldCharType="begin"/>
      </w:r>
      <w:r w:rsidRPr="001A74D3">
        <w:instrText xml:space="preserve"> ADDIN EN.CITE &lt;EndNote&gt;&lt;Cite&gt;&lt;Author&gt;Australian Commission on Safety and Quality in Health Care.&lt;/Author&gt;&lt;Year&gt;2017&lt;/Year&gt;&lt;RecNum&gt;3&lt;/RecNum&gt;&lt;DisplayText&gt;&lt;style face="superscript"&gt;3&lt;/style&gt;&lt;/DisplayText&gt;&lt;record&gt;&lt;rec-number&gt;3&lt;/rec-number&gt;&lt;foreign-keys&gt;&lt;key app="EN" db-id="zva90sft3td509exdw7px25vpp9x0d2rvx0x" timestamp="0"&gt;3&lt;/key&gt;&lt;/foreign-keys&gt;&lt;ref-type name="Government Document or Report"&gt;46&lt;/ref-type&gt;&lt;contributors&gt;&lt;authors&gt;&lt;author&gt;Australian Commission on Safety and Quality in Health Care.,&lt;/author&gt;&lt;/authors&gt;&lt;/contributors&gt;&lt;titles&gt;&lt;title&gt;National safety and quality health service standards&lt;/title&gt;&lt;/titles&gt;&lt;edition&gt;2nd&lt;/edition&gt;&lt;dates&gt;&lt;year&gt;2017&lt;/year&gt;&lt;/dates&gt;&lt;pub-location&gt;Sydney&lt;/pub-location&gt;&lt;publisher&gt;ACSQHC&lt;/publisher&gt;&lt;urls&gt;&lt;related-urls&gt;&lt;url&gt;&lt;style face="underline" font="default" size="100%"&gt;https://www.safetyandquality.gov.au/wp-content/uploads/2017/11/National-Safety-and-Quality-Health-Service-Standards-second-edition.pdf&lt;/style&gt;&lt;/url&gt;&lt;/related-urls&gt;&lt;/urls&gt;&lt;/record&gt;&lt;/Cite&gt;&lt;/EndNote&gt;</w:instrText>
      </w:r>
      <w:r w:rsidRPr="001A74D3">
        <w:fldChar w:fldCharType="separate"/>
      </w:r>
      <w:r w:rsidR="00E5724E" w:rsidRPr="001A74D3">
        <w:rPr>
          <w:noProof/>
          <w:vertAlign w:val="superscript"/>
        </w:rPr>
        <w:t>3</w:t>
      </w:r>
      <w:r w:rsidRPr="001A74D3">
        <w:fldChar w:fldCharType="end"/>
      </w:r>
      <w:r w:rsidRPr="001A74D3">
        <w:t xml:space="preserve"> the Australian Commission on Safety and Quality in Health Care </w:t>
      </w:r>
      <w:r w:rsidR="00C16C9C" w:rsidRPr="001A74D3">
        <w:t xml:space="preserve">Delirium </w:t>
      </w:r>
      <w:r w:rsidRPr="001A74D3">
        <w:t xml:space="preserve">Clinical </w:t>
      </w:r>
      <w:r w:rsidR="00C16C9C" w:rsidRPr="001A74D3">
        <w:t xml:space="preserve">Care </w:t>
      </w:r>
      <w:r w:rsidRPr="001A74D3">
        <w:t>Standards,</w:t>
      </w:r>
      <w:r w:rsidRPr="001A74D3">
        <w:fldChar w:fldCharType="begin"/>
      </w:r>
      <w:r w:rsidRPr="001A74D3">
        <w:instrText xml:space="preserve"> ADDIN EN.CITE &lt;EndNote&gt;&lt;Cite&gt;&lt;Author&gt;Australian Commission on Safety and Quality in Health Care.&lt;/Author&gt;&lt;Year&gt;2016&lt;/Year&gt;&lt;RecNum&gt;4&lt;/RecNum&gt;&lt;DisplayText&gt;&lt;style face="superscript"&gt;4&lt;/style&gt;&lt;/DisplayText&gt;&lt;record&gt;&lt;rec-number&gt;4&lt;/rec-number&gt;&lt;foreign-keys&gt;&lt;key app="EN" db-id="zva90sft3td509exdw7px25vpp9x0d2rvx0x" timestamp="0"&gt;4&lt;/key&gt;&lt;/foreign-keys&gt;&lt;ref-type name="Government Document or Report"&gt;46&lt;/ref-type&gt;&lt;contributors&gt;&lt;authors&gt;&lt;author&gt;Australian Commission on Safety and Quality in Health Care.,&lt;/author&gt;&lt;/authors&gt;&lt;/contributors&gt;&lt;titles&gt;&lt;title&gt;Delirium clinical care standard&lt;/title&gt;&lt;/titles&gt;&lt;dates&gt;&lt;year&gt;2016&lt;/year&gt;&lt;/dates&gt;&lt;pub-location&gt;Sydney&lt;/pub-location&gt;&lt;publisher&gt;ACSQHC&lt;/publisher&gt;&lt;urls&gt;&lt;related-urls&gt;&lt;url&gt;&lt;style face="underline" font="default" size="100%"&gt;https://www.safetyandquality.gov.au/wp-content/uploads/2016/07/Delirium-Clinical-Care-Standard-Web-PDF.pdf&lt;/style&gt;&lt;/url&gt;&lt;/related-urls&gt;&lt;/urls&gt;&lt;/record&gt;&lt;/Cite&gt;&lt;/EndNote&gt;</w:instrText>
      </w:r>
      <w:r w:rsidRPr="001A74D3">
        <w:fldChar w:fldCharType="separate"/>
      </w:r>
      <w:r w:rsidR="00E5724E" w:rsidRPr="001A74D3">
        <w:rPr>
          <w:noProof/>
          <w:vertAlign w:val="superscript"/>
        </w:rPr>
        <w:t>4</w:t>
      </w:r>
      <w:r w:rsidRPr="001A74D3">
        <w:fldChar w:fldCharType="end"/>
      </w:r>
      <w:r w:rsidR="000556B8" w:rsidRPr="001A74D3">
        <w:rPr>
          <w:vertAlign w:val="superscript"/>
        </w:rPr>
        <w:t xml:space="preserve"> </w:t>
      </w:r>
      <w:r w:rsidRPr="001A74D3">
        <w:t>Preventing Falls and Harm from Falls in Older People and Best Practice Guidelines for Australian Hospital</w:t>
      </w:r>
      <w:r w:rsidR="00C16C9C" w:rsidRPr="001A74D3">
        <w:t>s</w:t>
      </w:r>
      <w:r w:rsidR="00C322E9" w:rsidRPr="001A74D3">
        <w:rPr>
          <w:vertAlign w:val="superscript"/>
        </w:rPr>
        <w:t>5</w:t>
      </w:r>
      <w:r w:rsidRPr="001A74D3">
        <w:t xml:space="preserve"> and </w:t>
      </w:r>
      <w:r w:rsidR="00C16C9C" w:rsidRPr="001A74D3">
        <w:t xml:space="preserve">where </w:t>
      </w:r>
      <w:r w:rsidR="00C322E9" w:rsidRPr="001A74D3">
        <w:t>appropriate</w:t>
      </w:r>
      <w:r w:rsidR="00C16C9C" w:rsidRPr="001A74D3">
        <w:t xml:space="preserve"> </w:t>
      </w:r>
      <w:r w:rsidR="00C322E9" w:rsidRPr="001A74D3">
        <w:t xml:space="preserve">Australian Commission on Safety and Quality in Health Care best practice guidelines for </w:t>
      </w:r>
      <w:r w:rsidRPr="001A74D3">
        <w:t>Residential Aged Care Facilities</w:t>
      </w:r>
      <w:r w:rsidR="000556B8" w:rsidRPr="001A74D3">
        <w:t>.</w:t>
      </w:r>
      <w:r w:rsidR="00C322E9" w:rsidRPr="001A74D3">
        <w:rPr>
          <w:vertAlign w:val="superscript"/>
        </w:rPr>
        <w:t>6</w:t>
      </w:r>
    </w:p>
    <w:p w14:paraId="6E252805" w14:textId="464F8EF7" w:rsidR="00863A06" w:rsidRDefault="00221F57" w:rsidP="00D8676D">
      <w:pPr>
        <w:spacing w:line="276" w:lineRule="auto"/>
      </w:pPr>
      <w:r>
        <w:t>C</w:t>
      </w:r>
      <w:r w:rsidR="00616F41" w:rsidRPr="00616F41">
        <w:t xml:space="preserve">onsultation </w:t>
      </w:r>
      <w:r w:rsidR="00CD037E">
        <w:t>with</w:t>
      </w:r>
      <w:r w:rsidR="00616F41" w:rsidRPr="00616F41">
        <w:t xml:space="preserve"> multidisciplinary health professionals, unregulated health care workers, and consumers from across WA </w:t>
      </w:r>
      <w:r w:rsidR="00CD037E">
        <w:t>has been</w:t>
      </w:r>
      <w:r w:rsidR="00616F41" w:rsidRPr="00616F41">
        <w:t xml:space="preserve"> undertaken. This yielded rich feedback, which has been incorporated in the document where considered appropriate.</w:t>
      </w:r>
    </w:p>
    <w:p w14:paraId="031BE3B3" w14:textId="0975596C" w:rsidR="00415F5F" w:rsidRPr="00D8676D" w:rsidRDefault="00EB2285" w:rsidP="00D8676D">
      <w:pPr>
        <w:spacing w:before="120" w:after="120" w:line="276" w:lineRule="auto"/>
        <w:rPr>
          <w:b/>
          <w:color w:val="000000" w:themeColor="text1"/>
        </w:rPr>
      </w:pPr>
      <w:r>
        <w:t xml:space="preserve">The </w:t>
      </w:r>
      <w:hyperlink r:id="rId21" w:history="1">
        <w:r w:rsidRPr="002C1642">
          <w:rPr>
            <w:rStyle w:val="Hyperlink"/>
          </w:rPr>
          <w:t>Wor</w:t>
        </w:r>
        <w:r w:rsidR="002C1642" w:rsidRPr="002C1642">
          <w:rPr>
            <w:rStyle w:val="Hyperlink"/>
          </w:rPr>
          <w:t>l</w:t>
        </w:r>
        <w:r w:rsidRPr="002C1642">
          <w:rPr>
            <w:rStyle w:val="Hyperlink"/>
          </w:rPr>
          <w:t xml:space="preserve">d Health </w:t>
        </w:r>
        <w:r w:rsidR="002C1642" w:rsidRPr="002C1642">
          <w:rPr>
            <w:rStyle w:val="Hyperlink"/>
          </w:rPr>
          <w:t>Organisation’s</w:t>
        </w:r>
      </w:hyperlink>
      <w:r>
        <w:t xml:space="preserve"> definition of a fall is defined as an event which results in a person coming to rest inadvertently on the ground or floor or other lower level</w:t>
      </w:r>
      <w:r w:rsidR="002C1642">
        <w:t>.</w:t>
      </w:r>
      <w:r w:rsidR="0099602B" w:rsidRPr="0099602B">
        <w:t xml:space="preserve"> </w:t>
      </w:r>
      <w:r w:rsidR="0099602B" w:rsidRPr="008759F2">
        <w:t xml:space="preserve">Falls, </w:t>
      </w:r>
      <w:r w:rsidR="00563C4C" w:rsidRPr="008759F2">
        <w:t>trips,</w:t>
      </w:r>
      <w:r w:rsidR="0099602B" w:rsidRPr="008759F2">
        <w:t xml:space="preserve"> and slips can occur on one level or from a height</w:t>
      </w:r>
      <w:r w:rsidR="0099602B">
        <w:t>.</w:t>
      </w:r>
      <w:r w:rsidR="008759F2">
        <w:rPr>
          <w:vertAlign w:val="superscript"/>
        </w:rPr>
        <w:t>7</w:t>
      </w:r>
      <w:r w:rsidR="0099602B">
        <w:t xml:space="preserve"> </w:t>
      </w:r>
      <w:hyperlink w:anchor="Definitionofafall" w:history="1">
        <w:r w:rsidR="00C322E9" w:rsidRPr="00415F5F">
          <w:rPr>
            <w:rStyle w:val="Hyperlink"/>
          </w:rPr>
          <w:t>This definition</w:t>
        </w:r>
      </w:hyperlink>
      <w:r w:rsidR="00C322E9">
        <w:t xml:space="preserve"> includes</w:t>
      </w:r>
    </w:p>
    <w:p w14:paraId="65974789" w14:textId="585BB9B2" w:rsidR="0099602B" w:rsidRPr="008759F2" w:rsidRDefault="0099602B">
      <w:pPr>
        <w:pStyle w:val="ListParagraph"/>
        <w:numPr>
          <w:ilvl w:val="0"/>
          <w:numId w:val="28"/>
        </w:numPr>
        <w:spacing w:before="120" w:after="120" w:line="276" w:lineRule="auto"/>
        <w:rPr>
          <w:bCs/>
          <w:color w:val="000000" w:themeColor="text1"/>
        </w:rPr>
      </w:pPr>
      <w:r w:rsidRPr="008759F2">
        <w:rPr>
          <w:bCs/>
          <w:color w:val="000000" w:themeColor="text1"/>
        </w:rPr>
        <w:t>All syncopal events</w:t>
      </w:r>
      <w:r w:rsidR="00BF31B3" w:rsidRPr="008759F2">
        <w:rPr>
          <w:bCs/>
          <w:color w:val="000000" w:themeColor="text1"/>
        </w:rPr>
        <w:t>.</w:t>
      </w:r>
    </w:p>
    <w:p w14:paraId="5FFAEAD8" w14:textId="02BB46C9" w:rsidR="00415F5F" w:rsidRDefault="00415F5F">
      <w:pPr>
        <w:pStyle w:val="ListParagraph"/>
        <w:numPr>
          <w:ilvl w:val="0"/>
          <w:numId w:val="28"/>
        </w:numPr>
        <w:spacing w:before="120" w:after="120" w:line="276" w:lineRule="auto"/>
        <w:rPr>
          <w:bCs/>
          <w:color w:val="000000" w:themeColor="text1"/>
        </w:rPr>
      </w:pPr>
      <w:r>
        <w:rPr>
          <w:bCs/>
          <w:color w:val="000000" w:themeColor="text1"/>
        </w:rPr>
        <w:t>Controlled falls (the patient has not been expected to fall and required assistance to ensure their safety to a lower level).</w:t>
      </w:r>
    </w:p>
    <w:p w14:paraId="595E0FAB" w14:textId="336233E5" w:rsidR="00415F5F" w:rsidRDefault="00415F5F">
      <w:pPr>
        <w:pStyle w:val="ListParagraph"/>
        <w:numPr>
          <w:ilvl w:val="0"/>
          <w:numId w:val="28"/>
        </w:numPr>
        <w:spacing w:before="120" w:after="120" w:line="276" w:lineRule="auto"/>
        <w:rPr>
          <w:bCs/>
          <w:color w:val="000000" w:themeColor="text1"/>
        </w:rPr>
      </w:pPr>
      <w:r>
        <w:rPr>
          <w:bCs/>
          <w:color w:val="000000" w:themeColor="text1"/>
        </w:rPr>
        <w:t xml:space="preserve">Rolls out of bed (equipment and bed safety requires review, patients should not be rolling out of a bed to a lower-level multiple times). </w:t>
      </w:r>
    </w:p>
    <w:p w14:paraId="2C6EF498" w14:textId="54DFC140" w:rsidR="00EB2285" w:rsidRPr="00D8676D" w:rsidRDefault="00415F5F">
      <w:pPr>
        <w:pStyle w:val="ListParagraph"/>
        <w:numPr>
          <w:ilvl w:val="0"/>
          <w:numId w:val="28"/>
        </w:numPr>
        <w:spacing w:before="120" w:after="120" w:line="276" w:lineRule="auto"/>
        <w:rPr>
          <w:bCs/>
          <w:color w:val="000000" w:themeColor="text1"/>
        </w:rPr>
      </w:pPr>
      <w:r w:rsidRPr="00D8676D">
        <w:rPr>
          <w:bCs/>
          <w:color w:val="000000" w:themeColor="text1"/>
        </w:rPr>
        <w:t xml:space="preserve">Patient is suspected of having put themselves on the </w:t>
      </w:r>
      <w:r w:rsidRPr="00415F5F">
        <w:rPr>
          <w:bCs/>
          <w:color w:val="000000" w:themeColor="text1"/>
        </w:rPr>
        <w:t>floor.</w:t>
      </w:r>
      <w:r w:rsidR="00C322E9">
        <w:t xml:space="preserve"> </w:t>
      </w:r>
    </w:p>
    <w:p w14:paraId="11420ED5" w14:textId="77777777" w:rsidR="00AD5495" w:rsidRDefault="00AD5495" w:rsidP="00AD5495">
      <w:pPr>
        <w:spacing w:line="276" w:lineRule="auto"/>
        <w:rPr>
          <w:b/>
          <w:color w:val="851130"/>
          <w:sz w:val="28"/>
          <w:szCs w:val="28"/>
        </w:rPr>
      </w:pPr>
    </w:p>
    <w:p w14:paraId="469A1464" w14:textId="75F44C3D" w:rsidR="00AD5495" w:rsidRDefault="00AD5495" w:rsidP="00AD5495">
      <w:pPr>
        <w:spacing w:line="276" w:lineRule="auto"/>
        <w:rPr>
          <w:b/>
          <w:color w:val="851130"/>
          <w:sz w:val="28"/>
          <w:szCs w:val="28"/>
        </w:rPr>
      </w:pPr>
    </w:p>
    <w:p w14:paraId="227D3C68" w14:textId="0B3D3800" w:rsidR="00616F41" w:rsidRPr="0009259C" w:rsidRDefault="00616F41" w:rsidP="00D8676D">
      <w:pPr>
        <w:spacing w:line="276" w:lineRule="auto"/>
        <w:rPr>
          <w:b/>
          <w:color w:val="851130"/>
          <w:sz w:val="30"/>
          <w:szCs w:val="30"/>
        </w:rPr>
      </w:pPr>
      <w:r w:rsidRPr="0009259C">
        <w:rPr>
          <w:b/>
          <w:color w:val="851130"/>
          <w:sz w:val="30"/>
          <w:szCs w:val="30"/>
        </w:rPr>
        <w:lastRenderedPageBreak/>
        <w:t>Purpose of the guidelines</w:t>
      </w:r>
    </w:p>
    <w:p w14:paraId="39832D89" w14:textId="6FF0081D" w:rsidR="00616F41" w:rsidRPr="00616F41" w:rsidRDefault="00616F41" w:rsidP="00D8676D">
      <w:pPr>
        <w:spacing w:line="276" w:lineRule="auto"/>
      </w:pPr>
      <w:r w:rsidRPr="00616F41">
        <w:t xml:space="preserve">The purpose of the </w:t>
      </w:r>
      <w:r w:rsidRPr="00A36DC3">
        <w:rPr>
          <w:i/>
        </w:rPr>
        <w:t>Post Fall Multidisciplinary Management Guidelines for Western Australian Health Care Settings</w:t>
      </w:r>
      <w:r w:rsidRPr="00616F41">
        <w:t xml:space="preserve"> (the Guidelines) is to ensure the continued delivery of optimal patient care and patient safety following a fall. Th</w:t>
      </w:r>
      <w:r w:rsidR="008F2283">
        <w:t xml:space="preserve">e </w:t>
      </w:r>
      <w:r w:rsidR="008759F2">
        <w:t xml:space="preserve">Guidelines </w:t>
      </w:r>
      <w:r w:rsidR="008759F2" w:rsidRPr="00616F41">
        <w:t>aim</w:t>
      </w:r>
      <w:r w:rsidRPr="00616F41">
        <w:t xml:space="preserve"> to reduce the risk of further falls and harm from falls along with the early detection of physical and cognitive deterioration. Guidelines for nursing, medical, occupational therapy, physiotherapy, and pharmacy are included to assist with directing multidisciplinary care for the patient post fall.</w:t>
      </w:r>
    </w:p>
    <w:p w14:paraId="7876ACBE" w14:textId="45C6F03C" w:rsidR="00616F41" w:rsidRPr="008F1CA2" w:rsidRDefault="00616F41" w:rsidP="00D8676D">
      <w:pPr>
        <w:spacing w:line="276" w:lineRule="auto"/>
      </w:pPr>
      <w:r w:rsidRPr="008F1CA2">
        <w:t xml:space="preserve">The intent of the Guidelines is </w:t>
      </w:r>
      <w:r w:rsidR="008F2283">
        <w:t>to</w:t>
      </w:r>
      <w:r w:rsidRPr="008F1CA2">
        <w:t>:</w:t>
      </w:r>
    </w:p>
    <w:p w14:paraId="7BCDFC44" w14:textId="40515C0E" w:rsidR="00616F41" w:rsidRPr="008F1CA2" w:rsidRDefault="00616F41">
      <w:pPr>
        <w:numPr>
          <w:ilvl w:val="0"/>
          <w:numId w:val="1"/>
        </w:numPr>
        <w:spacing w:after="0" w:line="276" w:lineRule="auto"/>
        <w:ind w:left="714" w:hanging="357"/>
      </w:pPr>
      <w:r w:rsidRPr="008F1CA2">
        <w:t xml:space="preserve">Replace the current </w:t>
      </w:r>
      <w:r w:rsidRPr="008F1CA2">
        <w:rPr>
          <w:i/>
        </w:rPr>
        <w:t>Post Fall Management Guidelines in Western Australian Healthcare Settings 201</w:t>
      </w:r>
      <w:r w:rsidR="00221F57" w:rsidRPr="008F1CA2">
        <w:rPr>
          <w:i/>
        </w:rPr>
        <w:t>8</w:t>
      </w:r>
      <w:r w:rsidR="000556B8" w:rsidRPr="008F1CA2">
        <w:rPr>
          <w:i/>
        </w:rPr>
        <w:t>.</w:t>
      </w:r>
      <w:r w:rsidR="00E5724E" w:rsidRPr="008F1CA2">
        <w:rPr>
          <w:i/>
        </w:rPr>
        <w:fldChar w:fldCharType="begin"/>
      </w:r>
      <w:r w:rsidR="00E5724E" w:rsidRPr="008F1CA2">
        <w:rPr>
          <w:i/>
        </w:rPr>
        <w:instrText xml:space="preserve"> ADDIN EN.CITE &lt;EndNote&gt;&lt;Cite&gt;&lt;Author&gt;Department of Health&lt;/Author&gt;&lt;Year&gt;2015&lt;/Year&gt;&lt;RecNum&gt;2&lt;/RecNum&gt;&lt;DisplayText&gt;&lt;style face="superscript"&gt;2&lt;/style&gt;&lt;/DisplayText&gt;&lt;record&gt;&lt;rec-number&gt;2&lt;/rec-number&gt;&lt;foreign-keys&gt;&lt;key app="EN" db-id="zva90sft3td509exdw7px25vpp9x0d2rvx0x" timestamp="0"&gt;2&lt;/key&gt;&lt;/foreign-keys&gt;&lt;ref-type name="Government Document or Report"&gt;46&lt;/ref-type&gt;&lt;contributors&gt;&lt;authors&gt;&lt;author&gt;Department of Health, Western Australia.,&lt;/author&gt;&lt;/authors&gt;&lt;/contributors&gt;&lt;titles&gt;&lt;title&gt;Post-fall management guidelines in WA healthcare settings&lt;/title&gt;&lt;/titles&gt;&lt;dates&gt;&lt;year&gt;2015&lt;/year&gt;&lt;/dates&gt;&lt;pub-location&gt;Perth&lt;/pub-location&gt;&lt;publisher&gt;Health Strategy and Networks, Department of Health, Western Australia&lt;/publisher&gt;&lt;urls&gt;&lt;related-urls&gt;&lt;url&gt;&lt;style face="underline" font="default" size="100%"&gt;http://www.health.wa.gov.au/circularsnew/attachments/754.pdf&lt;/style&gt;&lt;/url&gt;&lt;/related-urls&gt;&lt;/urls&gt;&lt;/record&gt;&lt;/Cite&gt;&lt;/EndNote&gt;</w:instrText>
      </w:r>
      <w:r w:rsidR="00E5724E" w:rsidRPr="008F1CA2">
        <w:rPr>
          <w:i/>
        </w:rPr>
        <w:fldChar w:fldCharType="separate"/>
      </w:r>
      <w:r w:rsidR="00E5724E" w:rsidRPr="008F1CA2">
        <w:rPr>
          <w:i/>
          <w:vertAlign w:val="superscript"/>
        </w:rPr>
        <w:t>2</w:t>
      </w:r>
      <w:r w:rsidR="00E5724E" w:rsidRPr="008F1CA2">
        <w:rPr>
          <w:i/>
        </w:rPr>
        <w:fldChar w:fldCharType="end"/>
      </w:r>
    </w:p>
    <w:p w14:paraId="2853B7AA" w14:textId="42D0028F" w:rsidR="00616F41" w:rsidRPr="00616F41" w:rsidRDefault="00616F41">
      <w:pPr>
        <w:numPr>
          <w:ilvl w:val="0"/>
          <w:numId w:val="1"/>
        </w:numPr>
        <w:spacing w:after="0" w:line="276" w:lineRule="auto"/>
        <w:ind w:left="714" w:hanging="357"/>
      </w:pPr>
      <w:r w:rsidRPr="00616F41">
        <w:t xml:space="preserve">Inform and complement falls management care, </w:t>
      </w:r>
      <w:r w:rsidR="00CD037E" w:rsidRPr="00616F41">
        <w:t>identify,</w:t>
      </w:r>
      <w:r w:rsidRPr="00616F41">
        <w:t xml:space="preserve"> and manag</w:t>
      </w:r>
      <w:r w:rsidR="00CD037E">
        <w:t>e</w:t>
      </w:r>
      <w:r w:rsidRPr="00616F41">
        <w:t xml:space="preserve"> </w:t>
      </w:r>
      <w:r w:rsidR="00CD037E">
        <w:t>physical</w:t>
      </w:r>
      <w:r w:rsidRPr="00616F41">
        <w:t xml:space="preserve"> and cognitive deterioration, </w:t>
      </w:r>
      <w:r w:rsidR="00CD037E">
        <w:t xml:space="preserve">prompt </w:t>
      </w:r>
      <w:r w:rsidRPr="00616F41">
        <w:t xml:space="preserve">utilisation of clinical escalation policies, and procedures </w:t>
      </w:r>
      <w:r w:rsidR="00CD037E">
        <w:t xml:space="preserve">within </w:t>
      </w:r>
      <w:r w:rsidRPr="00616F41">
        <w:t>WA hospitals and health services.</w:t>
      </w:r>
    </w:p>
    <w:p w14:paraId="2EB9AB15" w14:textId="56545425" w:rsidR="00616F41" w:rsidRPr="00616F41" w:rsidRDefault="00CD037E">
      <w:pPr>
        <w:numPr>
          <w:ilvl w:val="0"/>
          <w:numId w:val="1"/>
        </w:numPr>
        <w:spacing w:after="0" w:line="276" w:lineRule="auto"/>
        <w:ind w:left="714" w:hanging="357"/>
      </w:pPr>
      <w:r>
        <w:t xml:space="preserve">Identify key clinical interventions for </w:t>
      </w:r>
      <w:r w:rsidR="00616F41" w:rsidRPr="00616F41">
        <w:t>all inpatients/residents who sustain a fall in WA hospitals, health services, and multi-purpose sites. The term ‘patient’ when used in these guidelines refers to this group of individuals.</w:t>
      </w:r>
    </w:p>
    <w:p w14:paraId="2605A7D5" w14:textId="7BFAFEA4" w:rsidR="002830E9" w:rsidRPr="00616F41" w:rsidRDefault="00616F41">
      <w:pPr>
        <w:numPr>
          <w:ilvl w:val="0"/>
          <w:numId w:val="1"/>
        </w:numPr>
        <w:spacing w:after="0" w:line="276" w:lineRule="auto"/>
        <w:ind w:left="714" w:hanging="357"/>
      </w:pPr>
      <w:r w:rsidRPr="00616F41">
        <w:t xml:space="preserve">Target an audience that includes medical staff, nursing staff, occupational therapists, physiotherapists, pharmacists, and other relevant clinical staff. </w:t>
      </w:r>
      <w:r w:rsidR="008F2283">
        <w:t>The Guidelines</w:t>
      </w:r>
      <w:r w:rsidR="008F2283" w:rsidRPr="00616F41">
        <w:t xml:space="preserve"> </w:t>
      </w:r>
      <w:r w:rsidRPr="00616F41">
        <w:t>may also be useful for unregulated health workers including aboriginal health care workers, patient care assistants, assistants in nursing, and allied health assistants in WA hospitals, health services and multi-purpose sites.</w:t>
      </w:r>
    </w:p>
    <w:p w14:paraId="42044C7A" w14:textId="6707D967" w:rsidR="00616F41" w:rsidRDefault="00616F41">
      <w:pPr>
        <w:numPr>
          <w:ilvl w:val="0"/>
          <w:numId w:val="1"/>
        </w:numPr>
        <w:spacing w:after="0" w:line="276" w:lineRule="auto"/>
        <w:ind w:left="714" w:hanging="357"/>
      </w:pPr>
      <w:r w:rsidRPr="00616F41">
        <w:t xml:space="preserve">Assist the health professional’s decision-making about appropriate treatment and care for specific clinical circumstances. </w:t>
      </w:r>
      <w:r w:rsidR="00C80D34">
        <w:t>The Guidelines</w:t>
      </w:r>
      <w:r w:rsidRPr="00616F41">
        <w:t xml:space="preserve"> do not replace clinical judgment. It is acknowledged that there will be case-by-case circumstances where exceptions to these guidelines will be necessary for best patient care. Clinicians are encouraged to justify and document these exceptions within the patient’s health care record.</w:t>
      </w:r>
    </w:p>
    <w:p w14:paraId="0684FEC9" w14:textId="14D60522" w:rsidR="000027F9" w:rsidRPr="00616F41" w:rsidRDefault="000027F9">
      <w:pPr>
        <w:numPr>
          <w:ilvl w:val="0"/>
          <w:numId w:val="1"/>
        </w:numPr>
        <w:spacing w:after="0" w:line="276" w:lineRule="auto"/>
        <w:ind w:left="714" w:hanging="357"/>
      </w:pPr>
      <w:r>
        <w:t>Follow the principles of comprehensive care.</w:t>
      </w:r>
      <w:r w:rsidR="008759F2">
        <w:rPr>
          <w:vertAlign w:val="superscript"/>
        </w:rPr>
        <w:t>3</w:t>
      </w:r>
    </w:p>
    <w:p w14:paraId="39F6C3B4" w14:textId="082141AC" w:rsidR="00616F41" w:rsidRPr="00616F41" w:rsidRDefault="00CD037E">
      <w:pPr>
        <w:numPr>
          <w:ilvl w:val="0"/>
          <w:numId w:val="1"/>
        </w:numPr>
        <w:spacing w:line="276" w:lineRule="auto"/>
        <w:ind w:left="714" w:hanging="357"/>
      </w:pPr>
      <w:r>
        <w:t xml:space="preserve">Prompt consideration for specific patient cohorts such as paediatrics where these guidelines may </w:t>
      </w:r>
      <w:r w:rsidR="00616F41" w:rsidRPr="00616F41">
        <w:t>need modifying to ensure their suitability.</w:t>
      </w:r>
    </w:p>
    <w:p w14:paraId="4ABEB2FF" w14:textId="718F988E" w:rsidR="00616F41" w:rsidRPr="00616F41" w:rsidRDefault="00616F41" w:rsidP="00D8676D">
      <w:pPr>
        <w:spacing w:line="276" w:lineRule="auto"/>
      </w:pPr>
      <w:r w:rsidRPr="00616F41">
        <w:t xml:space="preserve">These evidence-based guidelines provide the recommended care of the patient following a fall. It is acknowledged that facilities/areas may be unable to meet aspects of the guidelines, due, in part, to location and resources. There are opportunities for adaptation at a local level. </w:t>
      </w:r>
    </w:p>
    <w:p w14:paraId="10E5BBFA" w14:textId="136CABDE" w:rsidR="00616F41" w:rsidRPr="00616F41" w:rsidRDefault="00616F41" w:rsidP="00D8676D">
      <w:pPr>
        <w:spacing w:line="276" w:lineRule="auto"/>
      </w:pPr>
      <w:r w:rsidRPr="008F1CA2">
        <w:t>The appendices provide additional information to guide assessment and intervention for nursing staff, medical staff, occupational therapy, physiotherapy, and pharmacy. Included is material and advice about post fall huddles,</w:t>
      </w:r>
      <w:r w:rsidR="008759F2">
        <w:t xml:space="preserve"> interprofessional assessment,</w:t>
      </w:r>
      <w:r w:rsidRPr="008F1CA2">
        <w:t xml:space="preserve"> clinical investigation, and several tools that may be beneficial for staff.</w:t>
      </w:r>
    </w:p>
    <w:p w14:paraId="2BE83384" w14:textId="22452484" w:rsidR="007000E6" w:rsidRPr="0009259C" w:rsidRDefault="007000E6" w:rsidP="00D8676D">
      <w:pPr>
        <w:spacing w:line="276" w:lineRule="auto"/>
        <w:rPr>
          <w:sz w:val="26"/>
          <w:szCs w:val="26"/>
        </w:rPr>
      </w:pPr>
      <w:r w:rsidRPr="0009259C">
        <w:rPr>
          <w:b/>
          <w:bCs/>
          <w:color w:val="851130" w:themeColor="accent2"/>
          <w:sz w:val="26"/>
          <w:szCs w:val="26"/>
        </w:rPr>
        <w:t>Staff and Patient Falls</w:t>
      </w:r>
    </w:p>
    <w:p w14:paraId="1635DECA" w14:textId="2D493C87" w:rsidR="00D56E5F" w:rsidRDefault="007000E6" w:rsidP="00D8676D">
      <w:pPr>
        <w:spacing w:line="276" w:lineRule="auto"/>
      </w:pPr>
      <w:r>
        <w:t xml:space="preserve">What the Guidelines do not provide is information for assisting a patient during a fall. It is expected that staff will be familiar and proficient with best practice manual handling principles as per their local policies. </w:t>
      </w:r>
    </w:p>
    <w:p w14:paraId="5EA9975C" w14:textId="3D65CD76" w:rsidR="007000E6" w:rsidRPr="00616F41" w:rsidRDefault="00D56E5F" w:rsidP="00D8676D">
      <w:pPr>
        <w:spacing w:line="276" w:lineRule="auto"/>
      </w:pPr>
      <w:r>
        <w:lastRenderedPageBreak/>
        <w:t>Because of the breadth of areas these Guidelines follow, local policy should detail how to safe</w:t>
      </w:r>
      <w:r w:rsidR="00BF31B3">
        <w:t>l</w:t>
      </w:r>
      <w:r>
        <w:t>y move a patient from the floor with equipment that is available within the facility. This is not within the scope of this Guidelines but will be considered for the next review</w:t>
      </w:r>
      <w:r w:rsidR="008759F2">
        <w:t xml:space="preserve"> in 2026</w:t>
      </w:r>
      <w:r>
        <w:t xml:space="preserve">. </w:t>
      </w:r>
    </w:p>
    <w:p w14:paraId="55664E7A" w14:textId="77777777" w:rsidR="00616F41" w:rsidRPr="0009259C" w:rsidRDefault="00616F41" w:rsidP="00D8676D">
      <w:pPr>
        <w:spacing w:line="276" w:lineRule="auto"/>
        <w:rPr>
          <w:b/>
          <w:color w:val="851130"/>
          <w:sz w:val="26"/>
          <w:szCs w:val="26"/>
        </w:rPr>
      </w:pPr>
      <w:r w:rsidRPr="0009259C">
        <w:rPr>
          <w:b/>
          <w:color w:val="851130"/>
          <w:sz w:val="26"/>
          <w:szCs w:val="26"/>
        </w:rPr>
        <w:t>Applicability</w:t>
      </w:r>
    </w:p>
    <w:p w14:paraId="50DD740A" w14:textId="77777777" w:rsidR="00616F41" w:rsidRPr="00616F41" w:rsidRDefault="00616F41" w:rsidP="00D8676D">
      <w:pPr>
        <w:spacing w:line="276" w:lineRule="auto"/>
      </w:pPr>
      <w:r w:rsidRPr="00616F41">
        <w:t>These guidelines are intended for use by all health professionals employed in inpatient facilities and multi-purpose sites in WA. They are also available for use by private health care facilities.</w:t>
      </w:r>
    </w:p>
    <w:p w14:paraId="5AB975AE" w14:textId="229D0DB0" w:rsidR="00616F41" w:rsidRDefault="00616F41" w:rsidP="00D8676D">
      <w:pPr>
        <w:spacing w:line="276" w:lineRule="auto"/>
      </w:pPr>
      <w:r w:rsidRPr="00616F41">
        <w:t>A community guideline for post-fall care is available on request (</w:t>
      </w:r>
      <w:hyperlink r:id="rId22" w:history="1">
        <w:r w:rsidRPr="00D8676D">
          <w:rPr>
            <w:rStyle w:val="Hyperlink"/>
          </w:rPr>
          <w:t>see contact e-mail</w:t>
        </w:r>
      </w:hyperlink>
      <w:r w:rsidRPr="00616F41">
        <w:t>).</w:t>
      </w:r>
    </w:p>
    <w:p w14:paraId="17E46A15" w14:textId="77777777" w:rsidR="00616F41" w:rsidRPr="0009259C" w:rsidRDefault="00616F41" w:rsidP="00D8676D">
      <w:pPr>
        <w:spacing w:line="276" w:lineRule="auto"/>
        <w:rPr>
          <w:b/>
          <w:color w:val="851130"/>
          <w:sz w:val="26"/>
          <w:szCs w:val="26"/>
        </w:rPr>
      </w:pPr>
      <w:r w:rsidRPr="0009259C">
        <w:rPr>
          <w:b/>
          <w:color w:val="851130"/>
          <w:sz w:val="26"/>
          <w:szCs w:val="26"/>
        </w:rPr>
        <w:t>Guidelines’ requirements and use</w:t>
      </w:r>
    </w:p>
    <w:p w14:paraId="30C66140" w14:textId="7DD63BB6" w:rsidR="00616F41" w:rsidRPr="00616F41" w:rsidRDefault="00616F41">
      <w:pPr>
        <w:numPr>
          <w:ilvl w:val="0"/>
          <w:numId w:val="2"/>
        </w:numPr>
        <w:spacing w:after="0" w:line="276" w:lineRule="auto"/>
        <w:ind w:left="714" w:hanging="357"/>
      </w:pPr>
      <w:r w:rsidRPr="00616F41">
        <w:t xml:space="preserve">Approval to implement these guidelines should be sought from the relevant </w:t>
      </w:r>
      <w:r w:rsidR="008F2283">
        <w:t xml:space="preserve">governance </w:t>
      </w:r>
      <w:r w:rsidR="008759F2">
        <w:t xml:space="preserve">committee </w:t>
      </w:r>
      <w:r w:rsidR="008759F2" w:rsidRPr="00616F41">
        <w:t>prior</w:t>
      </w:r>
      <w:r w:rsidRPr="00616F41">
        <w:t xml:space="preserve"> to implementation in health care facilities.</w:t>
      </w:r>
    </w:p>
    <w:p w14:paraId="458DA1E0" w14:textId="77777777" w:rsidR="00616F41" w:rsidRPr="00616F41" w:rsidRDefault="00616F41">
      <w:pPr>
        <w:numPr>
          <w:ilvl w:val="0"/>
          <w:numId w:val="2"/>
        </w:numPr>
        <w:spacing w:after="0" w:line="276" w:lineRule="auto"/>
        <w:ind w:left="714" w:hanging="357"/>
      </w:pPr>
      <w:r w:rsidRPr="00616F41">
        <w:t>Communication with the patient’s family/carer must be undertaken with the full consent of the patient unless clinical assessment indicates otherwise.</w:t>
      </w:r>
    </w:p>
    <w:p w14:paraId="6587EF1B" w14:textId="77777777" w:rsidR="00616F41" w:rsidRPr="00616F41" w:rsidRDefault="00616F41">
      <w:pPr>
        <w:numPr>
          <w:ilvl w:val="0"/>
          <w:numId w:val="2"/>
        </w:numPr>
        <w:spacing w:after="0" w:line="276" w:lineRule="auto"/>
        <w:ind w:left="714" w:hanging="357"/>
      </w:pPr>
      <w:r w:rsidRPr="00616F41">
        <w:t>It is expected that health professionals (and unregulated care workers) will have at least minimum knowledge of the post-fall process and responsibilities.</w:t>
      </w:r>
    </w:p>
    <w:p w14:paraId="2AECCBC2" w14:textId="77777777" w:rsidR="00616F41" w:rsidRPr="00616F41" w:rsidRDefault="00616F41">
      <w:pPr>
        <w:numPr>
          <w:ilvl w:val="0"/>
          <w:numId w:val="2"/>
        </w:numPr>
        <w:spacing w:after="0" w:line="276" w:lineRule="auto"/>
        <w:ind w:left="714" w:hanging="357"/>
      </w:pPr>
      <w:r w:rsidRPr="00616F41">
        <w:t>Implementation among and education of relevant staff is the responsibility of individual facilities.</w:t>
      </w:r>
    </w:p>
    <w:p w14:paraId="595188FF" w14:textId="46A73A2D" w:rsidR="00616F41" w:rsidRPr="00616F41" w:rsidRDefault="00616F41">
      <w:pPr>
        <w:numPr>
          <w:ilvl w:val="0"/>
          <w:numId w:val="2"/>
        </w:numPr>
        <w:spacing w:after="0" w:line="276" w:lineRule="auto"/>
        <w:ind w:left="714" w:hanging="357"/>
      </w:pPr>
      <w:r w:rsidRPr="00616F41">
        <w:t xml:space="preserve">These guidelines can be divided into the </w:t>
      </w:r>
      <w:r w:rsidR="00C571FD">
        <w:t>post fall pathway</w:t>
      </w:r>
      <w:r w:rsidRPr="00616F41">
        <w:t xml:space="preserve"> and individual disciplines for easy accessibility by the multidisciplinary health professionals.</w:t>
      </w:r>
    </w:p>
    <w:p w14:paraId="28018F55" w14:textId="77777777" w:rsidR="00616F41" w:rsidRPr="00616F41" w:rsidRDefault="00616F41">
      <w:pPr>
        <w:numPr>
          <w:ilvl w:val="0"/>
          <w:numId w:val="2"/>
        </w:numPr>
        <w:spacing w:after="0" w:line="276" w:lineRule="auto"/>
        <w:ind w:left="714" w:hanging="357"/>
      </w:pPr>
      <w:r w:rsidRPr="00616F41">
        <w:t>When a patient falls the immediate post-fall process should be followed.</w:t>
      </w:r>
    </w:p>
    <w:p w14:paraId="5EE46A8C" w14:textId="7E24BE27" w:rsidR="00616F41" w:rsidRPr="00616F41" w:rsidRDefault="00616F41">
      <w:pPr>
        <w:numPr>
          <w:ilvl w:val="0"/>
          <w:numId w:val="2"/>
        </w:numPr>
        <w:spacing w:after="0" w:line="276" w:lineRule="auto"/>
        <w:ind w:left="714" w:hanging="357"/>
      </w:pPr>
      <w:r w:rsidRPr="00616F41">
        <w:t xml:space="preserve">The </w:t>
      </w:r>
      <w:r w:rsidR="00C571FD">
        <w:t xml:space="preserve">post fall </w:t>
      </w:r>
      <w:r w:rsidR="008F1CA2">
        <w:t>pathway</w:t>
      </w:r>
      <w:r w:rsidR="008F1CA2" w:rsidRPr="00616F41">
        <w:t xml:space="preserve"> is</w:t>
      </w:r>
      <w:r w:rsidRPr="00616F41">
        <w:t xml:space="preserve"> ideally kept with the patient’s bedside health care record, with the date and time of the fall documented.</w:t>
      </w:r>
    </w:p>
    <w:p w14:paraId="7BD85F50" w14:textId="2A61F16A" w:rsidR="00616F41" w:rsidRPr="00616F41" w:rsidRDefault="00616F41">
      <w:pPr>
        <w:numPr>
          <w:ilvl w:val="0"/>
          <w:numId w:val="2"/>
        </w:numPr>
        <w:spacing w:after="0" w:line="276" w:lineRule="auto"/>
        <w:ind w:left="714" w:hanging="357"/>
      </w:pPr>
      <w:r w:rsidRPr="00616F41">
        <w:t xml:space="preserve">Pathways are presented to cover various situations </w:t>
      </w:r>
      <w:r w:rsidR="00E1218C">
        <w:t>for example</w:t>
      </w:r>
      <w:r w:rsidRPr="00616F41">
        <w:t xml:space="preserve"> witnessed/unwitnessed falls</w:t>
      </w:r>
      <w:r w:rsidR="00044629">
        <w:t xml:space="preserve"> and patients receiving palliative </w:t>
      </w:r>
      <w:r w:rsidR="008F1CA2">
        <w:t>care.</w:t>
      </w:r>
      <w:r w:rsidRPr="00616F41">
        <w:t xml:space="preserve"> The accompanying observations should be completed as advised.</w:t>
      </w:r>
    </w:p>
    <w:p w14:paraId="36CD73D4" w14:textId="1B8318C5" w:rsidR="00616F41" w:rsidRDefault="00616F41">
      <w:pPr>
        <w:numPr>
          <w:ilvl w:val="0"/>
          <w:numId w:val="2"/>
        </w:numPr>
        <w:spacing w:after="0" w:line="276" w:lineRule="auto"/>
        <w:ind w:left="714" w:hanging="357"/>
      </w:pPr>
      <w:r w:rsidRPr="00616F41">
        <w:t>The guidelines recommend actions at 4, 6, 24, and 48 hours. These actions are undertaken for all falls regardless of whether the fall was witnessed or unwitnessed.</w:t>
      </w:r>
    </w:p>
    <w:p w14:paraId="02E157EC" w14:textId="658B6E8E" w:rsidR="00221F57" w:rsidRDefault="00221F57">
      <w:pPr>
        <w:numPr>
          <w:ilvl w:val="0"/>
          <w:numId w:val="2"/>
        </w:numPr>
        <w:spacing w:after="0" w:line="276" w:lineRule="auto"/>
        <w:ind w:left="714" w:hanging="357"/>
      </w:pPr>
      <w:r>
        <w:t>It is not recommended that the post fall process is less than 48 hours but could be up to 72</w:t>
      </w:r>
      <w:r w:rsidR="00D8676D">
        <w:t xml:space="preserve"> hours</w:t>
      </w:r>
      <w:r>
        <w:t xml:space="preserve"> if wished</w:t>
      </w:r>
      <w:r w:rsidR="00044629">
        <w:t xml:space="preserve"> by individual </w:t>
      </w:r>
      <w:r w:rsidR="008F1CA2">
        <w:t>facilities.</w:t>
      </w:r>
      <w:r>
        <w:t xml:space="preserve"> </w:t>
      </w:r>
    </w:p>
    <w:p w14:paraId="01D3C41C" w14:textId="1EBDBD1D" w:rsidR="00480ADD" w:rsidRPr="004D5E27" w:rsidRDefault="006E1210">
      <w:pPr>
        <w:numPr>
          <w:ilvl w:val="0"/>
          <w:numId w:val="2"/>
        </w:numPr>
        <w:spacing w:before="60" w:after="60" w:line="276" w:lineRule="auto"/>
        <w:contextualSpacing/>
        <w:rPr>
          <w:b/>
          <w:szCs w:val="24"/>
        </w:rPr>
      </w:pPr>
      <w:r w:rsidRPr="004D5E27">
        <w:rPr>
          <w:szCs w:val="24"/>
        </w:rPr>
        <w:t>Throughout</w:t>
      </w:r>
      <w:r w:rsidR="00480ADD" w:rsidRPr="004D5E27">
        <w:rPr>
          <w:szCs w:val="24"/>
        </w:rPr>
        <w:t xml:space="preserve"> the </w:t>
      </w:r>
      <w:r w:rsidRPr="004D5E27">
        <w:rPr>
          <w:szCs w:val="24"/>
        </w:rPr>
        <w:t>48 hours and beyond it is essential to c</w:t>
      </w:r>
      <w:r w:rsidR="00480ADD" w:rsidRPr="004D5E27">
        <w:rPr>
          <w:szCs w:val="24"/>
        </w:rPr>
        <w:t>ontinue to monitor for physical, behavioural, cognitive clinical deterioration</w:t>
      </w:r>
      <w:r w:rsidRPr="004D5E27">
        <w:rPr>
          <w:szCs w:val="24"/>
        </w:rPr>
        <w:t xml:space="preserve"> and report to a medical officer if this occurs</w:t>
      </w:r>
      <w:r w:rsidR="008759F2">
        <w:rPr>
          <w:szCs w:val="24"/>
        </w:rPr>
        <w:t>.</w:t>
      </w:r>
    </w:p>
    <w:p w14:paraId="19F6AC4A" w14:textId="77777777" w:rsidR="004B2BB3" w:rsidRDefault="00616F41">
      <w:pPr>
        <w:numPr>
          <w:ilvl w:val="0"/>
          <w:numId w:val="2"/>
        </w:numPr>
        <w:spacing w:after="0" w:line="276" w:lineRule="auto"/>
        <w:ind w:left="714" w:hanging="357"/>
      </w:pPr>
      <w:r w:rsidRPr="00616F41">
        <w:t>Communication is a vital component and should be considered at each step.</w:t>
      </w:r>
    </w:p>
    <w:p w14:paraId="273C452A" w14:textId="737E97D0" w:rsidR="00616F41" w:rsidRDefault="00616F41">
      <w:pPr>
        <w:numPr>
          <w:ilvl w:val="0"/>
          <w:numId w:val="2"/>
        </w:numPr>
        <w:spacing w:after="0" w:line="276" w:lineRule="auto"/>
        <w:ind w:left="714" w:hanging="357"/>
      </w:pPr>
      <w:r w:rsidRPr="00616F41">
        <w:t>Medical and allied health professionals are advised to conduct their reviews and care as per their discipline-specific guidelines.</w:t>
      </w:r>
    </w:p>
    <w:p w14:paraId="52001BCE" w14:textId="77777777" w:rsidR="00D36F05" w:rsidRDefault="00D36F05">
      <w:pPr>
        <w:numPr>
          <w:ilvl w:val="0"/>
          <w:numId w:val="2"/>
        </w:numPr>
        <w:spacing w:after="0" w:line="276" w:lineRule="auto"/>
        <w:ind w:left="714" w:hanging="357"/>
      </w:pPr>
      <w:r>
        <w:t xml:space="preserve">Multiple resources have been shared in the </w:t>
      </w:r>
      <w:hyperlink w:anchor="Appendices" w:history="1">
        <w:r w:rsidRPr="00D36F05">
          <w:rPr>
            <w:rStyle w:val="Hyperlink"/>
          </w:rPr>
          <w:t>Appendices</w:t>
        </w:r>
      </w:hyperlink>
      <w:r>
        <w:t xml:space="preserve">. These have been developed by health professionals and are all currently being used in varying WA hospitals. The resources are recommended by the health professionals that use them and those within the Post Fall Guideline Review Working Group. </w:t>
      </w:r>
    </w:p>
    <w:p w14:paraId="6BEEC7E7" w14:textId="77777777" w:rsidR="00D36F05" w:rsidRDefault="00D36F05" w:rsidP="00D36F05">
      <w:pPr>
        <w:spacing w:line="276" w:lineRule="auto"/>
      </w:pPr>
    </w:p>
    <w:p w14:paraId="5A92F2FC" w14:textId="4278FE74" w:rsidR="00D36F05" w:rsidRDefault="00D36F05" w:rsidP="00A1656F">
      <w:pPr>
        <w:spacing w:line="276" w:lineRule="auto"/>
        <w:jc w:val="center"/>
        <w:rPr>
          <w:u w:val="single"/>
        </w:rPr>
      </w:pPr>
      <w:r>
        <w:t xml:space="preserve">Further information can be sought by emailing </w:t>
      </w:r>
      <w:hyperlink r:id="rId23" w:history="1">
        <w:r>
          <w:rPr>
            <w:rStyle w:val="Hyperlink"/>
          </w:rPr>
          <w:t>Falls.ManagementWA@health.wa.gov.au</w:t>
        </w:r>
      </w:hyperlink>
      <w:r>
        <w:rPr>
          <w:u w:val="single"/>
        </w:rPr>
        <w:t>.</w:t>
      </w:r>
    </w:p>
    <w:p w14:paraId="36C68A13" w14:textId="700CCF15" w:rsidR="00C57CF4" w:rsidRDefault="00C57CF4" w:rsidP="00A1656F">
      <w:pPr>
        <w:spacing w:line="276" w:lineRule="auto"/>
        <w:jc w:val="center"/>
        <w:rPr>
          <w:u w:val="single"/>
        </w:rPr>
      </w:pPr>
    </w:p>
    <w:p w14:paraId="367158C2" w14:textId="65DCFED0" w:rsidR="008759F2" w:rsidRDefault="008759F2" w:rsidP="00A1656F">
      <w:pPr>
        <w:spacing w:line="276" w:lineRule="auto"/>
        <w:jc w:val="center"/>
        <w:rPr>
          <w:u w:val="single"/>
        </w:rPr>
      </w:pPr>
    </w:p>
    <w:p w14:paraId="7A84CCDC" w14:textId="77777777" w:rsidR="00AD0393" w:rsidRDefault="00AD0393" w:rsidP="0009259C">
      <w:pPr>
        <w:spacing w:line="276" w:lineRule="auto"/>
        <w:rPr>
          <w:u w:val="single"/>
        </w:rPr>
      </w:pPr>
    </w:p>
    <w:tbl>
      <w:tblPr>
        <w:tblStyle w:val="LightList-Accent214"/>
        <w:tblW w:w="10627" w:type="dxa"/>
        <w:tblInd w:w="0" w:type="dxa"/>
        <w:tblBorders>
          <w:top w:val="single" w:sz="4" w:space="0" w:color="01708C"/>
          <w:left w:val="single" w:sz="4" w:space="0" w:color="01708C"/>
          <w:bottom w:val="single" w:sz="4" w:space="0" w:color="01708C"/>
          <w:right w:val="single" w:sz="4" w:space="0" w:color="01708C"/>
          <w:insideH w:val="single" w:sz="4" w:space="0" w:color="01708C"/>
          <w:insideV w:val="single" w:sz="4" w:space="0" w:color="01708C"/>
        </w:tblBorders>
        <w:tblLook w:val="04A0" w:firstRow="1" w:lastRow="0" w:firstColumn="1" w:lastColumn="0" w:noHBand="0" w:noVBand="1"/>
      </w:tblPr>
      <w:tblGrid>
        <w:gridCol w:w="2544"/>
        <w:gridCol w:w="8083"/>
      </w:tblGrid>
      <w:tr w:rsidR="00C57CF4" w:rsidRPr="00C57CF4" w14:paraId="2FDC0485" w14:textId="77777777" w:rsidTr="008759F2">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auto"/>
            <w:vAlign w:val="center"/>
          </w:tcPr>
          <w:p w14:paraId="19FA3BFC" w14:textId="52F45F88" w:rsidR="00C57CF4" w:rsidRPr="00C57CF4" w:rsidRDefault="00CD037E" w:rsidP="00C57CF4">
            <w:pPr>
              <w:spacing w:after="120"/>
              <w:rPr>
                <w:rFonts w:cs="Arial"/>
                <w:sz w:val="32"/>
                <w:lang w:eastAsia="en-AU"/>
              </w:rPr>
            </w:pPr>
            <w:r w:rsidRPr="00CD037E">
              <w:rPr>
                <w:rFonts w:cs="Arial"/>
                <w:color w:val="851130" w:themeColor="accent2"/>
                <w:sz w:val="56"/>
                <w:szCs w:val="44"/>
                <w:lang w:eastAsia="en-AU"/>
              </w:rPr>
              <w:lastRenderedPageBreak/>
              <w:t>Nursing Guideline</w:t>
            </w:r>
            <w:r w:rsidR="00C57CF4" w:rsidRPr="00CD037E">
              <w:rPr>
                <w:rFonts w:cs="Arial"/>
                <w:color w:val="851130" w:themeColor="accent2"/>
                <w:sz w:val="56"/>
                <w:szCs w:val="44"/>
                <w:lang w:eastAsia="en-AU"/>
              </w:rPr>
              <w:t xml:space="preserve">   </w:t>
            </w:r>
            <w:r w:rsidRPr="00CD037E">
              <w:rPr>
                <w:rFonts w:cs="Arial"/>
                <w:color w:val="000000"/>
                <w:szCs w:val="18"/>
                <w:lang w:eastAsia="en-AU"/>
              </w:rPr>
              <w:t xml:space="preserve">DATE &amp; TIME OF FALL:                                                          </w:t>
            </w:r>
          </w:p>
        </w:tc>
      </w:tr>
      <w:tr w:rsidR="00C57CF4" w:rsidRPr="00C57CF4" w14:paraId="50BAEF15" w14:textId="77777777" w:rsidTr="008759F2">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0627" w:type="dxa"/>
            <w:gridSpan w:val="2"/>
            <w:tcBorders>
              <w:top w:val="none" w:sz="0" w:space="0" w:color="auto"/>
              <w:left w:val="none" w:sz="0" w:space="0" w:color="auto"/>
              <w:bottom w:val="none" w:sz="0" w:space="0" w:color="auto"/>
              <w:right w:val="none" w:sz="0" w:space="0" w:color="auto"/>
            </w:tcBorders>
            <w:shd w:val="clear" w:color="auto" w:fill="01708C"/>
            <w:vAlign w:val="center"/>
            <w:hideMark/>
          </w:tcPr>
          <w:p w14:paraId="26A63138" w14:textId="77777777" w:rsidR="00C57CF4" w:rsidRPr="00C57CF4" w:rsidRDefault="00C57CF4" w:rsidP="00C57CF4">
            <w:pPr>
              <w:spacing w:after="120"/>
              <w:rPr>
                <w:rFonts w:cs="Arial"/>
                <w:color w:val="FFFFFF"/>
                <w:sz w:val="22"/>
                <w:lang w:eastAsia="en-AU"/>
              </w:rPr>
            </w:pPr>
            <w:bookmarkStart w:id="5" w:name="Pathway"/>
            <w:r w:rsidRPr="00C57CF4">
              <w:rPr>
                <w:rFonts w:cs="Arial"/>
                <w:color w:val="FFFFFF"/>
                <w:sz w:val="32"/>
                <w:lang w:eastAsia="en-AU"/>
              </w:rPr>
              <w:t>NURSING/MULTIDISCIPLINARY 48 HOUR POST FALL PATHWAY</w:t>
            </w:r>
            <w:bookmarkEnd w:id="5"/>
          </w:p>
        </w:tc>
      </w:tr>
      <w:tr w:rsidR="00C57CF4" w:rsidRPr="00C57CF4" w14:paraId="09DDEAC8" w14:textId="77777777" w:rsidTr="008759F2">
        <w:tc>
          <w:tcPr>
            <w:cnfStyle w:val="001000000000" w:firstRow="0" w:lastRow="0" w:firstColumn="1" w:lastColumn="0" w:oddVBand="0" w:evenVBand="0" w:oddHBand="0" w:evenHBand="0" w:firstRowFirstColumn="0" w:firstRowLastColumn="0" w:lastRowFirstColumn="0" w:lastRowLastColumn="0"/>
            <w:tcW w:w="10627" w:type="dxa"/>
            <w:gridSpan w:val="2"/>
            <w:tcBorders>
              <w:bottom w:val="single" w:sz="4" w:space="0" w:color="01708C"/>
            </w:tcBorders>
            <w:hideMark/>
          </w:tcPr>
          <w:p w14:paraId="2E72EC3F" w14:textId="77777777" w:rsidR="00C57CF4" w:rsidRPr="00C57CF4" w:rsidRDefault="00C57CF4" w:rsidP="00C57CF4">
            <w:pPr>
              <w:spacing w:after="120"/>
              <w:jc w:val="center"/>
              <w:rPr>
                <w:rFonts w:cs="Arial"/>
                <w:sz w:val="22"/>
                <w:lang w:eastAsia="en-AU"/>
              </w:rPr>
            </w:pPr>
            <w:r w:rsidRPr="00C57CF4">
              <w:rPr>
                <w:rFonts w:cs="Arial"/>
                <w:color w:val="FF0000"/>
                <w:sz w:val="22"/>
                <w:lang w:eastAsia="en-AU"/>
              </w:rPr>
              <w:t>Stop and Consider: Patients on anticoagulant, antiplatelet therapy and/or patients with a known coagulopathy (e.g. alcohol-dependent persons) are at an increased risk of intracranial, intrathoracic and/or intra-abdominal haemorrhage</w:t>
            </w:r>
          </w:p>
        </w:tc>
      </w:tr>
      <w:tr w:rsidR="00C57CF4" w:rsidRPr="00C57CF4" w14:paraId="7A4CDDB1" w14:textId="77777777" w:rsidTr="00875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Borders>
              <w:top w:val="single" w:sz="4" w:space="0" w:color="01708C"/>
              <w:bottom w:val="single" w:sz="4" w:space="0" w:color="01708C"/>
            </w:tcBorders>
            <w:shd w:val="clear" w:color="auto" w:fill="01708C"/>
            <w:hideMark/>
          </w:tcPr>
          <w:p w14:paraId="2184AF7C" w14:textId="77777777" w:rsidR="00C57CF4" w:rsidRPr="00C57CF4" w:rsidRDefault="00C57CF4" w:rsidP="00C57CF4">
            <w:pPr>
              <w:spacing w:after="0"/>
              <w:ind w:right="-285"/>
              <w:rPr>
                <w:rFonts w:cs="Arial"/>
                <w:szCs w:val="24"/>
                <w:lang w:eastAsia="en-AU"/>
              </w:rPr>
            </w:pPr>
            <w:r w:rsidRPr="00C57CF4">
              <w:rPr>
                <w:rFonts w:cs="Arial"/>
                <w:color w:val="FFFFFF"/>
                <w:szCs w:val="24"/>
                <w:lang w:eastAsia="en-AU"/>
              </w:rPr>
              <w:t>IMMEDIATE POST FALL PROCEDURE</w:t>
            </w:r>
          </w:p>
        </w:tc>
      </w:tr>
      <w:tr w:rsidR="00C57CF4" w:rsidRPr="00C57CF4" w14:paraId="0CB569E6" w14:textId="77777777" w:rsidTr="008759F2">
        <w:tc>
          <w:tcPr>
            <w:cnfStyle w:val="001000000000" w:firstRow="0" w:lastRow="0" w:firstColumn="1" w:lastColumn="0" w:oddVBand="0" w:evenVBand="0" w:oddHBand="0" w:evenHBand="0" w:firstRowFirstColumn="0" w:firstRowLastColumn="0" w:lastRowFirstColumn="0" w:lastRowLastColumn="0"/>
            <w:tcW w:w="10627" w:type="dxa"/>
            <w:gridSpan w:val="2"/>
            <w:tcBorders>
              <w:top w:val="single" w:sz="4" w:space="0" w:color="01708C"/>
            </w:tcBorders>
            <w:hideMark/>
          </w:tcPr>
          <w:p w14:paraId="71E1D199" w14:textId="77777777" w:rsidR="00C57CF4" w:rsidRPr="00C57CF4" w:rsidRDefault="00C57CF4" w:rsidP="00C57CF4">
            <w:pPr>
              <w:spacing w:after="0"/>
              <w:ind w:left="284"/>
              <w:contextualSpacing/>
              <w:jc w:val="center"/>
              <w:rPr>
                <w:rFonts w:cs="Arial"/>
                <w:sz w:val="22"/>
                <w:lang w:eastAsia="en-AU"/>
              </w:rPr>
            </w:pPr>
            <w:r w:rsidRPr="00C57CF4">
              <w:rPr>
                <w:rFonts w:cs="Arial"/>
                <w:sz w:val="22"/>
                <w:lang w:eastAsia="en-AU"/>
              </w:rPr>
              <w:t xml:space="preserve">Complete </w:t>
            </w:r>
            <w:r w:rsidRPr="00C57CF4">
              <w:rPr>
                <w:rFonts w:cs="Arial"/>
                <w:color w:val="FF0000"/>
                <w:sz w:val="32"/>
                <w:szCs w:val="32"/>
                <w:lang w:eastAsia="en-AU"/>
              </w:rPr>
              <w:t>DRSABCDE</w:t>
            </w:r>
            <w:r w:rsidRPr="00C57CF4">
              <w:rPr>
                <w:rFonts w:cs="Arial"/>
                <w:sz w:val="22"/>
                <w:lang w:eastAsia="en-AU"/>
              </w:rPr>
              <w:t xml:space="preserve"> actions prior to moving the patient from the floor</w:t>
            </w:r>
          </w:p>
          <w:p w14:paraId="7F32D5FC" w14:textId="3566D555" w:rsidR="00A1656F" w:rsidRPr="00C57CF4" w:rsidRDefault="00A1656F">
            <w:pPr>
              <w:numPr>
                <w:ilvl w:val="0"/>
                <w:numId w:val="64"/>
              </w:numPr>
              <w:spacing w:after="0"/>
              <w:ind w:left="306"/>
              <w:contextualSpacing/>
              <w:rPr>
                <w:rFonts w:cs="Arial"/>
                <w:b w:val="0"/>
                <w:bCs w:val="0"/>
                <w:sz w:val="22"/>
                <w:lang w:eastAsia="en-AU"/>
              </w:rPr>
            </w:pPr>
            <w:r w:rsidRPr="00C57CF4">
              <w:rPr>
                <w:rFonts w:cs="Arial"/>
                <w:b w:val="0"/>
                <w:bCs w:val="0"/>
                <w:sz w:val="22"/>
                <w:lang w:eastAsia="en-AU"/>
              </w:rPr>
              <w:t>Provide reassurance and comfort to patient and call for assistance</w:t>
            </w:r>
            <w:r w:rsidR="008759F2">
              <w:rPr>
                <w:rFonts w:cs="Arial"/>
                <w:b w:val="0"/>
                <w:bCs w:val="0"/>
                <w:sz w:val="22"/>
                <w:lang w:eastAsia="en-AU"/>
              </w:rPr>
              <w:t>.</w:t>
            </w:r>
            <w:r w:rsidRPr="00C57CF4">
              <w:rPr>
                <w:rFonts w:cs="Arial"/>
                <w:b w:val="0"/>
                <w:bCs w:val="0"/>
                <w:sz w:val="22"/>
                <w:lang w:eastAsia="en-AU"/>
              </w:rPr>
              <w:t xml:space="preserve"> </w:t>
            </w:r>
          </w:p>
          <w:p w14:paraId="5C482B0B" w14:textId="4512E2F6" w:rsidR="00C57CF4" w:rsidRPr="00C57CF4" w:rsidRDefault="00C57CF4">
            <w:pPr>
              <w:numPr>
                <w:ilvl w:val="0"/>
                <w:numId w:val="64"/>
              </w:numPr>
              <w:spacing w:after="0"/>
              <w:ind w:left="284" w:hanging="284"/>
              <w:contextualSpacing/>
              <w:rPr>
                <w:rFonts w:cs="Arial"/>
                <w:b w:val="0"/>
                <w:bCs w:val="0"/>
                <w:sz w:val="22"/>
                <w:lang w:eastAsia="en-AU"/>
              </w:rPr>
            </w:pPr>
            <w:r w:rsidRPr="00C57CF4">
              <w:rPr>
                <w:rFonts w:cs="Arial"/>
                <w:b w:val="0"/>
                <w:bCs w:val="0"/>
                <w:sz w:val="22"/>
                <w:lang w:eastAsia="en-AU"/>
              </w:rPr>
              <w:t>Patient not to be moved if any physical injuries identified (unless airway is compromised) and fast track Medical Officer (MO) review within 30 minutes</w:t>
            </w:r>
            <w:r w:rsidRPr="00172CA8">
              <w:rPr>
                <w:rFonts w:cs="Arial"/>
                <w:b w:val="0"/>
                <w:bCs w:val="0"/>
                <w:sz w:val="22"/>
                <w:lang w:eastAsia="en-AU"/>
              </w:rPr>
              <w:t>. (Regional sites consider Emergency Telehealth)</w:t>
            </w:r>
            <w:r w:rsidR="008759F2" w:rsidRPr="00172CA8">
              <w:rPr>
                <w:rFonts w:cs="Arial"/>
                <w:b w:val="0"/>
                <w:bCs w:val="0"/>
                <w:sz w:val="22"/>
                <w:lang w:eastAsia="en-AU"/>
              </w:rPr>
              <w:t>.</w:t>
            </w:r>
          </w:p>
          <w:p w14:paraId="57A820A2" w14:textId="0099E358" w:rsidR="00C57CF4" w:rsidRPr="00C57CF4" w:rsidRDefault="00C57CF4">
            <w:pPr>
              <w:numPr>
                <w:ilvl w:val="0"/>
                <w:numId w:val="64"/>
              </w:numPr>
              <w:spacing w:after="0"/>
              <w:ind w:left="284" w:hanging="284"/>
              <w:contextualSpacing/>
              <w:rPr>
                <w:rFonts w:cs="Arial"/>
                <w:b w:val="0"/>
                <w:bCs w:val="0"/>
                <w:sz w:val="22"/>
                <w:lang w:eastAsia="en-AU"/>
              </w:rPr>
            </w:pPr>
            <w:r w:rsidRPr="00C57CF4">
              <w:rPr>
                <w:rFonts w:cs="Arial"/>
                <w:b w:val="0"/>
                <w:bCs w:val="0"/>
                <w:sz w:val="22"/>
                <w:lang w:eastAsia="en-AU"/>
              </w:rPr>
              <w:t>Activate Medical Emergency Team (or local process) if the patient meets criteria</w:t>
            </w:r>
            <w:r w:rsidR="008759F2">
              <w:rPr>
                <w:rFonts w:cs="Arial"/>
                <w:b w:val="0"/>
                <w:bCs w:val="0"/>
                <w:sz w:val="22"/>
                <w:lang w:eastAsia="en-AU"/>
              </w:rPr>
              <w:t>.</w:t>
            </w:r>
            <w:r w:rsidRPr="00C57CF4">
              <w:rPr>
                <w:rFonts w:cs="Arial"/>
                <w:b w:val="0"/>
                <w:bCs w:val="0"/>
                <w:sz w:val="22"/>
                <w:lang w:eastAsia="en-AU"/>
              </w:rPr>
              <w:t xml:space="preserve"> </w:t>
            </w:r>
          </w:p>
          <w:p w14:paraId="67F8C64F" w14:textId="2AB350A1" w:rsidR="00C57CF4" w:rsidRPr="00C57CF4" w:rsidRDefault="00C57CF4">
            <w:pPr>
              <w:numPr>
                <w:ilvl w:val="0"/>
                <w:numId w:val="64"/>
              </w:numPr>
              <w:spacing w:after="0"/>
              <w:ind w:left="284" w:hanging="284"/>
              <w:contextualSpacing/>
              <w:rPr>
                <w:rFonts w:cs="Arial"/>
                <w:b w:val="0"/>
                <w:bCs w:val="0"/>
                <w:sz w:val="22"/>
                <w:lang w:eastAsia="en-AU"/>
              </w:rPr>
            </w:pPr>
            <w:r w:rsidRPr="00C57CF4">
              <w:rPr>
                <w:rFonts w:cs="Arial"/>
                <w:b w:val="0"/>
                <w:bCs w:val="0"/>
                <w:sz w:val="22"/>
                <w:lang w:eastAsia="en-AU"/>
              </w:rPr>
              <w:t>Immobilise cervical spine if the patient is unconscious or reports head or neck pain</w:t>
            </w:r>
            <w:r w:rsidR="008759F2">
              <w:rPr>
                <w:rFonts w:cs="Arial"/>
                <w:b w:val="0"/>
                <w:bCs w:val="0"/>
                <w:sz w:val="22"/>
                <w:lang w:eastAsia="en-AU"/>
              </w:rPr>
              <w:t>.</w:t>
            </w:r>
            <w:r w:rsidRPr="00C57CF4">
              <w:rPr>
                <w:rFonts w:cs="Arial"/>
                <w:b w:val="0"/>
                <w:bCs w:val="0"/>
                <w:sz w:val="22"/>
                <w:lang w:eastAsia="en-AU"/>
              </w:rPr>
              <w:t xml:space="preserve"> </w:t>
            </w:r>
          </w:p>
          <w:p w14:paraId="4DDCAE46" w14:textId="3C290A08" w:rsidR="00C57CF4" w:rsidRPr="00C57CF4" w:rsidRDefault="00C57CF4">
            <w:pPr>
              <w:numPr>
                <w:ilvl w:val="0"/>
                <w:numId w:val="64"/>
              </w:numPr>
              <w:spacing w:after="0"/>
              <w:ind w:left="284" w:hanging="284"/>
              <w:contextualSpacing/>
              <w:rPr>
                <w:rFonts w:cs="Arial"/>
                <w:b w:val="0"/>
                <w:bCs w:val="0"/>
                <w:sz w:val="22"/>
                <w:u w:val="single"/>
                <w:lang w:eastAsia="en-AU"/>
              </w:rPr>
            </w:pPr>
            <w:r w:rsidRPr="00C57CF4">
              <w:rPr>
                <w:rFonts w:cs="Arial"/>
                <w:b w:val="0"/>
                <w:bCs w:val="0"/>
                <w:sz w:val="22"/>
                <w:lang w:eastAsia="en-AU"/>
              </w:rPr>
              <w:t>The patient's movement to be guided by clinical assessment and local policy/guideline</w:t>
            </w:r>
            <w:r w:rsidR="008759F2">
              <w:rPr>
                <w:rFonts w:cs="Arial"/>
                <w:b w:val="0"/>
                <w:bCs w:val="0"/>
                <w:sz w:val="22"/>
                <w:lang w:eastAsia="en-AU"/>
              </w:rPr>
              <w:t>.</w:t>
            </w:r>
          </w:p>
          <w:p w14:paraId="26168AA6" w14:textId="77777777" w:rsidR="00C57CF4" w:rsidRPr="00C57CF4" w:rsidRDefault="00C57CF4">
            <w:pPr>
              <w:numPr>
                <w:ilvl w:val="0"/>
                <w:numId w:val="64"/>
              </w:numPr>
              <w:spacing w:after="0"/>
              <w:ind w:left="284" w:hanging="284"/>
              <w:contextualSpacing/>
              <w:rPr>
                <w:rFonts w:cs="Arial"/>
                <w:b w:val="0"/>
                <w:bCs w:val="0"/>
                <w:sz w:val="22"/>
                <w:lang w:eastAsia="en-AU"/>
              </w:rPr>
            </w:pPr>
            <w:r w:rsidRPr="00C57CF4">
              <w:rPr>
                <w:rFonts w:cs="Arial"/>
                <w:b w:val="0"/>
                <w:bCs w:val="0"/>
                <w:sz w:val="22"/>
                <w:lang w:eastAsia="en-AU"/>
              </w:rPr>
              <w:t xml:space="preserve">Minimum investigations include: </w:t>
            </w:r>
          </w:p>
          <w:p w14:paraId="49D1C644" w14:textId="77777777" w:rsidR="00C57CF4" w:rsidRPr="00C57CF4" w:rsidRDefault="00C57CF4">
            <w:pPr>
              <w:numPr>
                <w:ilvl w:val="0"/>
                <w:numId w:val="65"/>
              </w:numPr>
              <w:spacing w:after="0"/>
              <w:contextualSpacing/>
              <w:rPr>
                <w:rFonts w:cs="Arial"/>
                <w:b w:val="0"/>
                <w:bCs w:val="0"/>
                <w:sz w:val="22"/>
                <w:lang w:eastAsia="en-AU"/>
              </w:rPr>
            </w:pPr>
            <w:r w:rsidRPr="00C57CF4">
              <w:rPr>
                <w:rFonts w:cs="Arial"/>
                <w:b w:val="0"/>
                <w:bCs w:val="0"/>
                <w:sz w:val="22"/>
                <w:lang w:eastAsia="en-AU"/>
              </w:rPr>
              <w:t>Blood glucose level</w:t>
            </w:r>
          </w:p>
          <w:p w14:paraId="0FAFEEE1" w14:textId="77777777" w:rsidR="00C57CF4" w:rsidRPr="00C57CF4" w:rsidRDefault="00C57CF4">
            <w:pPr>
              <w:numPr>
                <w:ilvl w:val="0"/>
                <w:numId w:val="65"/>
              </w:numPr>
              <w:spacing w:after="0"/>
              <w:contextualSpacing/>
              <w:rPr>
                <w:rFonts w:cs="Arial"/>
                <w:b w:val="0"/>
                <w:bCs w:val="0"/>
                <w:sz w:val="22"/>
                <w:lang w:eastAsia="en-AU"/>
              </w:rPr>
            </w:pPr>
            <w:r w:rsidRPr="00C57CF4">
              <w:rPr>
                <w:rFonts w:cs="Arial"/>
                <w:b w:val="0"/>
                <w:bCs w:val="0"/>
                <w:sz w:val="22"/>
                <w:lang w:eastAsia="en-AU"/>
              </w:rPr>
              <w:t xml:space="preserve">ECG </w:t>
            </w:r>
          </w:p>
          <w:p w14:paraId="6B6BEED9" w14:textId="0D729636" w:rsidR="00C57CF4" w:rsidRPr="00C57CF4" w:rsidRDefault="00C57CF4">
            <w:pPr>
              <w:numPr>
                <w:ilvl w:val="0"/>
                <w:numId w:val="65"/>
              </w:numPr>
              <w:spacing w:after="0"/>
              <w:contextualSpacing/>
              <w:rPr>
                <w:rFonts w:cs="Arial"/>
                <w:b w:val="0"/>
                <w:bCs w:val="0"/>
                <w:sz w:val="22"/>
                <w:lang w:eastAsia="en-AU"/>
              </w:rPr>
            </w:pPr>
            <w:r w:rsidRPr="00C57CF4">
              <w:rPr>
                <w:rFonts w:cs="Arial"/>
                <w:b w:val="0"/>
                <w:bCs w:val="0"/>
                <w:sz w:val="22"/>
                <w:lang w:eastAsia="en-AU"/>
              </w:rPr>
              <w:t>Cognitive impairment screening using the Abbreviated Mental Test (AMT4), Rapid Clinical Test for Delirium (4AT) or Confusion Assessment Method (CAM) (as per local policy/guideline)</w:t>
            </w:r>
            <w:r w:rsidR="008759F2">
              <w:rPr>
                <w:rFonts w:cs="Arial"/>
                <w:b w:val="0"/>
                <w:bCs w:val="0"/>
                <w:sz w:val="22"/>
                <w:lang w:eastAsia="en-AU"/>
              </w:rPr>
              <w:t>.</w:t>
            </w:r>
            <w:r w:rsidRPr="00C57CF4">
              <w:rPr>
                <w:rFonts w:cs="Arial"/>
                <w:b w:val="0"/>
                <w:bCs w:val="0"/>
                <w:sz w:val="22"/>
                <w:lang w:eastAsia="en-AU"/>
              </w:rPr>
              <w:t xml:space="preserve">  </w:t>
            </w:r>
          </w:p>
          <w:p w14:paraId="26B6F51E" w14:textId="7FF9415F" w:rsidR="00C57CF4" w:rsidRPr="00C57CF4" w:rsidRDefault="00C57CF4">
            <w:pPr>
              <w:numPr>
                <w:ilvl w:val="0"/>
                <w:numId w:val="64"/>
              </w:numPr>
              <w:spacing w:after="0"/>
              <w:ind w:left="284" w:hanging="284"/>
              <w:contextualSpacing/>
              <w:rPr>
                <w:rFonts w:cs="Arial"/>
                <w:b w:val="0"/>
                <w:bCs w:val="0"/>
                <w:sz w:val="22"/>
                <w:lang w:eastAsia="en-AU"/>
              </w:rPr>
            </w:pPr>
            <w:r w:rsidRPr="00C57CF4">
              <w:rPr>
                <w:rFonts w:cs="Arial"/>
                <w:b w:val="0"/>
                <w:bCs w:val="0"/>
                <w:sz w:val="22"/>
                <w:lang w:eastAsia="en-AU"/>
              </w:rPr>
              <w:t>Identify immediate pre-fall symptoms e.g., dizzy, feeling unsteady, etc. and consider other investigations as indicated by the pre-fall symptoms</w:t>
            </w:r>
            <w:r w:rsidR="008759F2">
              <w:rPr>
                <w:rFonts w:cs="Arial"/>
                <w:b w:val="0"/>
                <w:bCs w:val="0"/>
                <w:sz w:val="22"/>
                <w:lang w:eastAsia="en-AU"/>
              </w:rPr>
              <w:t>.</w:t>
            </w:r>
          </w:p>
          <w:p w14:paraId="53E64428" w14:textId="184DDCB7" w:rsidR="00C57CF4" w:rsidRPr="00C57CF4" w:rsidRDefault="00C57CF4">
            <w:pPr>
              <w:numPr>
                <w:ilvl w:val="0"/>
                <w:numId w:val="64"/>
              </w:numPr>
              <w:spacing w:after="0"/>
              <w:ind w:left="284" w:hanging="284"/>
              <w:contextualSpacing/>
              <w:rPr>
                <w:rFonts w:cs="Arial"/>
                <w:b w:val="0"/>
                <w:bCs w:val="0"/>
                <w:sz w:val="22"/>
                <w:lang w:eastAsia="en-AU"/>
              </w:rPr>
            </w:pPr>
            <w:r w:rsidRPr="00C57CF4">
              <w:rPr>
                <w:rFonts w:cs="Arial"/>
                <w:b w:val="0"/>
                <w:bCs w:val="0"/>
                <w:sz w:val="22"/>
                <w:lang w:eastAsia="en-AU"/>
              </w:rPr>
              <w:t>Notify MO of patient fall and request review. (If no apparent injury, this can occur within 4 hours or as per local policy)</w:t>
            </w:r>
            <w:r w:rsidR="008759F2">
              <w:rPr>
                <w:rFonts w:cs="Arial"/>
                <w:b w:val="0"/>
                <w:bCs w:val="0"/>
                <w:sz w:val="22"/>
                <w:lang w:eastAsia="en-AU"/>
              </w:rPr>
              <w:t>.</w:t>
            </w:r>
            <w:r w:rsidRPr="00C57CF4">
              <w:rPr>
                <w:rFonts w:cs="Arial"/>
                <w:b w:val="0"/>
                <w:bCs w:val="0"/>
                <w:sz w:val="22"/>
                <w:lang w:eastAsia="en-AU"/>
              </w:rPr>
              <w:t xml:space="preserve"> </w:t>
            </w:r>
          </w:p>
          <w:p w14:paraId="43D19E94" w14:textId="77777777" w:rsidR="00C57CF4" w:rsidRPr="00C57CF4" w:rsidRDefault="00C57CF4">
            <w:pPr>
              <w:numPr>
                <w:ilvl w:val="0"/>
                <w:numId w:val="64"/>
              </w:numPr>
              <w:spacing w:after="0"/>
              <w:ind w:left="284" w:hanging="284"/>
              <w:contextualSpacing/>
              <w:rPr>
                <w:rFonts w:cs="Arial"/>
                <w:b w:val="0"/>
                <w:bCs w:val="0"/>
                <w:sz w:val="22"/>
                <w:lang w:eastAsia="en-AU"/>
              </w:rPr>
            </w:pPr>
            <w:r w:rsidRPr="00C57CF4">
              <w:rPr>
                <w:rFonts w:cs="Arial"/>
                <w:b w:val="0"/>
                <w:bCs w:val="0"/>
                <w:sz w:val="22"/>
                <w:lang w:eastAsia="en-AU"/>
              </w:rPr>
              <w:t xml:space="preserve">Notify Ward/Area/Facility/ Senior Registered Nurse (SRN)/After Hours Clinical Nurse Specialist/Manager/MO. </w:t>
            </w:r>
          </w:p>
          <w:p w14:paraId="5BBD6AC2" w14:textId="77777777" w:rsidR="00C57CF4" w:rsidRPr="00C57CF4" w:rsidRDefault="00C57CF4">
            <w:pPr>
              <w:numPr>
                <w:ilvl w:val="0"/>
                <w:numId w:val="64"/>
              </w:numPr>
              <w:spacing w:after="0"/>
              <w:ind w:left="284" w:hanging="284"/>
              <w:contextualSpacing/>
              <w:rPr>
                <w:rFonts w:cs="Arial"/>
                <w:sz w:val="22"/>
                <w:lang w:eastAsia="en-AU"/>
              </w:rPr>
            </w:pPr>
            <w:r w:rsidRPr="00C57CF4">
              <w:rPr>
                <w:rFonts w:cs="Arial"/>
                <w:b w:val="0"/>
                <w:bCs w:val="0"/>
                <w:sz w:val="22"/>
                <w:lang w:eastAsia="en-AU"/>
              </w:rPr>
              <w:t>Depending on type of fall, commence observations and care delivery as follows:</w:t>
            </w:r>
          </w:p>
        </w:tc>
      </w:tr>
      <w:tr w:rsidR="00C57CF4" w:rsidRPr="00C57CF4" w14:paraId="0364530F" w14:textId="77777777" w:rsidTr="008759F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44" w:type="dxa"/>
            <w:tcBorders>
              <w:top w:val="none" w:sz="0" w:space="0" w:color="auto"/>
              <w:left w:val="none" w:sz="0" w:space="0" w:color="auto"/>
              <w:bottom w:val="none" w:sz="0" w:space="0" w:color="auto"/>
            </w:tcBorders>
            <w:shd w:val="clear" w:color="auto" w:fill="93EAFF"/>
            <w:vAlign w:val="center"/>
          </w:tcPr>
          <w:p w14:paraId="26AC52BB" w14:textId="77777777" w:rsidR="00C57CF4" w:rsidRPr="00C57CF4" w:rsidRDefault="00C57CF4" w:rsidP="00EF3501">
            <w:pPr>
              <w:spacing w:after="0"/>
              <w:rPr>
                <w:rFonts w:cs="Arial"/>
                <w:color w:val="000000"/>
                <w:sz w:val="22"/>
              </w:rPr>
            </w:pPr>
            <w:r w:rsidRPr="00C57CF4">
              <w:rPr>
                <w:rFonts w:cs="Arial"/>
                <w:color w:val="000000"/>
                <w:sz w:val="22"/>
              </w:rPr>
              <w:t>WITNESSED FALL</w:t>
            </w:r>
          </w:p>
          <w:p w14:paraId="40C39F25" w14:textId="77777777" w:rsidR="00C57CF4" w:rsidRDefault="00C57CF4" w:rsidP="00EF3501">
            <w:pPr>
              <w:spacing w:after="0"/>
              <w:ind w:left="22"/>
              <w:contextualSpacing/>
              <w:rPr>
                <w:rFonts w:cs="Arial"/>
                <w:b w:val="0"/>
                <w:bCs w:val="0"/>
                <w:color w:val="000000"/>
                <w:sz w:val="22"/>
              </w:rPr>
            </w:pPr>
            <w:r w:rsidRPr="00C57CF4">
              <w:rPr>
                <w:rFonts w:cs="Arial"/>
                <w:color w:val="000000"/>
                <w:sz w:val="22"/>
              </w:rPr>
              <w:t>(NO HEAD STRIKE)</w:t>
            </w:r>
          </w:p>
          <w:p w14:paraId="3BEE8FEC" w14:textId="070E0ADE" w:rsidR="00EF3501" w:rsidRPr="00C57CF4" w:rsidRDefault="00EF3501" w:rsidP="00EF3501">
            <w:pPr>
              <w:spacing w:after="0"/>
              <w:ind w:left="22"/>
              <w:contextualSpacing/>
              <w:rPr>
                <w:rFonts w:cs="Arial"/>
                <w:sz w:val="22"/>
                <w:lang w:eastAsia="en-AU"/>
              </w:rPr>
            </w:pPr>
          </w:p>
        </w:tc>
        <w:tc>
          <w:tcPr>
            <w:tcW w:w="8083" w:type="dxa"/>
            <w:tcBorders>
              <w:top w:val="none" w:sz="0" w:space="0" w:color="auto"/>
              <w:bottom w:val="none" w:sz="0" w:space="0" w:color="auto"/>
              <w:right w:val="none" w:sz="0" w:space="0" w:color="auto"/>
            </w:tcBorders>
            <w:shd w:val="clear" w:color="auto" w:fill="93EAFF"/>
          </w:tcPr>
          <w:p w14:paraId="4A142F38" w14:textId="77777777" w:rsidR="00C57CF4" w:rsidRPr="00C57CF4" w:rsidRDefault="00C57CF4" w:rsidP="00C57CF4">
            <w:pPr>
              <w:spacing w:after="0"/>
              <w:ind w:left="284"/>
              <w:contextualSpacing/>
              <w:cnfStyle w:val="000000100000" w:firstRow="0" w:lastRow="0" w:firstColumn="0" w:lastColumn="0" w:oddVBand="0" w:evenVBand="0" w:oddHBand="1" w:evenHBand="0" w:firstRowFirstColumn="0" w:firstRowLastColumn="0" w:lastRowFirstColumn="0" w:lastRowLastColumn="0"/>
              <w:rPr>
                <w:rFonts w:cs="Arial"/>
                <w:b/>
                <w:bCs/>
                <w:sz w:val="22"/>
                <w:lang w:eastAsia="en-AU"/>
              </w:rPr>
            </w:pPr>
            <w:r w:rsidRPr="00C57CF4">
              <w:rPr>
                <w:rFonts w:cs="Arial"/>
                <w:noProof/>
                <w:sz w:val="22"/>
              </w:rPr>
              <mc:AlternateContent>
                <mc:Choice Requires="wps">
                  <w:drawing>
                    <wp:anchor distT="0" distB="0" distL="114300" distR="114300" simplePos="0" relativeHeight="251710464" behindDoc="0" locked="0" layoutInCell="1" allowOverlap="1" wp14:anchorId="292C6688" wp14:editId="27664B0C">
                      <wp:simplePos x="0" y="0"/>
                      <wp:positionH relativeFrom="column">
                        <wp:posOffset>-284480</wp:posOffset>
                      </wp:positionH>
                      <wp:positionV relativeFrom="paragraph">
                        <wp:posOffset>42545</wp:posOffset>
                      </wp:positionV>
                      <wp:extent cx="395605" cy="179705"/>
                      <wp:effectExtent l="0" t="19050" r="42545" b="29845"/>
                      <wp:wrapNone/>
                      <wp:docPr id="10" name="Arrow: Right 10"/>
                      <wp:cNvGraphicFramePr/>
                      <a:graphic xmlns:a="http://schemas.openxmlformats.org/drawingml/2006/main">
                        <a:graphicData uri="http://schemas.microsoft.com/office/word/2010/wordprocessingShape">
                          <wps:wsp>
                            <wps:cNvSpPr/>
                            <wps:spPr>
                              <a:xfrm>
                                <a:off x="0" y="0"/>
                                <a:ext cx="395605" cy="179705"/>
                              </a:xfrm>
                              <a:prstGeom prst="rightArrow">
                                <a:avLst/>
                              </a:prstGeom>
                              <a:solidFill>
                                <a:srgbClr val="01708C"/>
                              </a:solidFill>
                              <a:ln w="25400" cap="flat" cmpd="sng" algn="ctr">
                                <a:solidFill>
                                  <a:srgbClr val="01708C"/>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6EF65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22.4pt;margin-top:3.35pt;width:31.15pt;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" adj="16694" fillcolor="#01708c" strokecolor="#01708c" strokeweight="2pt"/>
                  </w:pict>
                </mc:Fallback>
              </mc:AlternateContent>
            </w:r>
            <w:r w:rsidRPr="00C57CF4">
              <w:rPr>
                <w:rFonts w:cs="Arial"/>
                <w:color w:val="000000"/>
                <w:sz w:val="22"/>
                <w:szCs w:val="20"/>
              </w:rPr>
              <w:t>Commence neurological and baseline physical observations as per Medical/SRN’s clinical judgment and document rationale.</w:t>
            </w:r>
          </w:p>
        </w:tc>
      </w:tr>
      <w:tr w:rsidR="00C57CF4" w:rsidRPr="00C57CF4" w14:paraId="3126D1AF" w14:textId="77777777" w:rsidTr="008759F2">
        <w:trPr>
          <w:trHeight w:val="266"/>
        </w:trPr>
        <w:tc>
          <w:tcPr>
            <w:cnfStyle w:val="001000000000" w:firstRow="0" w:lastRow="0" w:firstColumn="1" w:lastColumn="0" w:oddVBand="0" w:evenVBand="0" w:oddHBand="0" w:evenHBand="0" w:firstRowFirstColumn="0" w:firstRowLastColumn="0" w:lastRowFirstColumn="0" w:lastRowLastColumn="0"/>
            <w:tcW w:w="2544" w:type="dxa"/>
            <w:shd w:val="clear" w:color="auto" w:fill="BDF2FF"/>
          </w:tcPr>
          <w:p w14:paraId="3AD32683" w14:textId="77777777" w:rsidR="00C57CF4" w:rsidRPr="00C57CF4" w:rsidRDefault="00C57CF4" w:rsidP="00C57CF4">
            <w:pPr>
              <w:spacing w:after="0"/>
              <w:rPr>
                <w:rFonts w:cs="Arial"/>
                <w:color w:val="000000"/>
                <w:sz w:val="22"/>
              </w:rPr>
            </w:pPr>
          </w:p>
          <w:p w14:paraId="5179550B" w14:textId="77777777" w:rsidR="00C57CF4" w:rsidRPr="00C57CF4" w:rsidRDefault="00C57CF4" w:rsidP="00C57CF4">
            <w:pPr>
              <w:spacing w:after="0"/>
              <w:rPr>
                <w:rFonts w:cs="Arial"/>
                <w:color w:val="000000"/>
                <w:sz w:val="22"/>
              </w:rPr>
            </w:pPr>
            <w:r w:rsidRPr="00C57CF4">
              <w:rPr>
                <w:rFonts w:cs="Arial"/>
                <w:noProof/>
              </w:rPr>
              <mc:AlternateContent>
                <mc:Choice Requires="wps">
                  <w:drawing>
                    <wp:anchor distT="0" distB="0" distL="114300" distR="114300" simplePos="0" relativeHeight="251711488" behindDoc="0" locked="0" layoutInCell="1" allowOverlap="1" wp14:anchorId="1A59C475" wp14:editId="00D27FB8">
                      <wp:simplePos x="0" y="0"/>
                      <wp:positionH relativeFrom="column">
                        <wp:posOffset>1238885</wp:posOffset>
                      </wp:positionH>
                      <wp:positionV relativeFrom="paragraph">
                        <wp:posOffset>437515</wp:posOffset>
                      </wp:positionV>
                      <wp:extent cx="431800" cy="179705"/>
                      <wp:effectExtent l="0" t="19050" r="44450" b="29845"/>
                      <wp:wrapNone/>
                      <wp:docPr id="11" name="Arrow: Right 11"/>
                      <wp:cNvGraphicFramePr/>
                      <a:graphic xmlns:a="http://schemas.openxmlformats.org/drawingml/2006/main">
                        <a:graphicData uri="http://schemas.microsoft.com/office/word/2010/wordprocessingShape">
                          <wps:wsp>
                            <wps:cNvSpPr/>
                            <wps:spPr>
                              <a:xfrm>
                                <a:off x="0" y="0"/>
                                <a:ext cx="431800" cy="179705"/>
                              </a:xfrm>
                              <a:prstGeom prst="rightArrow">
                                <a:avLst/>
                              </a:prstGeom>
                              <a:solidFill>
                                <a:srgbClr val="01708C"/>
                              </a:solidFill>
                              <a:ln w="25400" cap="flat" cmpd="sng" algn="ctr">
                                <a:solidFill>
                                  <a:srgbClr val="01708C"/>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7D0B116" id="Arrow: Right 11" o:spid="_x0000_s1026" type="#_x0000_t13" style="position:absolute;margin-left:97.55pt;margin-top:34.45pt;width:34pt;height:1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" adj="17105" fillcolor="#01708c" strokecolor="#01708c" strokeweight="2pt"/>
                  </w:pict>
                </mc:Fallback>
              </mc:AlternateContent>
            </w:r>
            <w:r w:rsidRPr="00C57CF4">
              <w:rPr>
                <w:rFonts w:cs="Arial"/>
                <w:color w:val="000000"/>
                <w:sz w:val="22"/>
              </w:rPr>
              <w:t xml:space="preserve">PATIENT ON ANTICOAGULANTS / ANTIPLATELETS </w:t>
            </w:r>
          </w:p>
          <w:p w14:paraId="36C05E97" w14:textId="77777777" w:rsidR="00C57CF4" w:rsidRPr="00C57CF4" w:rsidRDefault="00C57CF4" w:rsidP="00C57CF4">
            <w:pPr>
              <w:spacing w:after="0"/>
              <w:rPr>
                <w:rFonts w:cs="Arial"/>
                <w:color w:val="000000"/>
                <w:sz w:val="22"/>
              </w:rPr>
            </w:pPr>
          </w:p>
          <w:p w14:paraId="0CF9874C" w14:textId="77777777" w:rsidR="00C57CF4" w:rsidRPr="00C57CF4" w:rsidRDefault="00C57CF4" w:rsidP="00C57CF4">
            <w:pPr>
              <w:spacing w:after="0"/>
              <w:rPr>
                <w:rFonts w:cs="Arial"/>
                <w:color w:val="000000"/>
                <w:sz w:val="22"/>
              </w:rPr>
            </w:pPr>
            <w:r w:rsidRPr="00C57CF4">
              <w:rPr>
                <w:rFonts w:cs="Arial"/>
                <w:color w:val="000000"/>
                <w:sz w:val="22"/>
              </w:rPr>
              <w:t>AND/OR</w:t>
            </w:r>
          </w:p>
          <w:p w14:paraId="5BC82A2D" w14:textId="77777777" w:rsidR="00C57CF4" w:rsidRPr="00C57CF4" w:rsidRDefault="00C57CF4" w:rsidP="00C57CF4">
            <w:pPr>
              <w:spacing w:after="0"/>
              <w:rPr>
                <w:rFonts w:cs="Arial"/>
                <w:color w:val="000000"/>
                <w:sz w:val="22"/>
              </w:rPr>
            </w:pPr>
          </w:p>
          <w:p w14:paraId="2906E9B3" w14:textId="77777777" w:rsidR="00C57CF4" w:rsidRPr="00C57CF4" w:rsidRDefault="00C57CF4" w:rsidP="00C57CF4">
            <w:pPr>
              <w:spacing w:after="0"/>
              <w:contextualSpacing/>
              <w:rPr>
                <w:rFonts w:cs="Arial"/>
                <w:sz w:val="22"/>
                <w:lang w:eastAsia="en-AU"/>
              </w:rPr>
            </w:pPr>
            <w:r w:rsidRPr="00C57CF4">
              <w:rPr>
                <w:rFonts w:cs="Arial"/>
                <w:color w:val="000000"/>
                <w:sz w:val="22"/>
              </w:rPr>
              <w:t>WITNESSED FALL (HEAD STRIKE) or UNWITNESSED FALL</w:t>
            </w:r>
          </w:p>
        </w:tc>
        <w:tc>
          <w:tcPr>
            <w:tcW w:w="8083" w:type="dxa"/>
            <w:shd w:val="clear" w:color="auto" w:fill="BDF2FF"/>
          </w:tcPr>
          <w:p w14:paraId="09403A58" w14:textId="77777777" w:rsidR="00C57CF4" w:rsidRPr="00C57CF4" w:rsidRDefault="00C57CF4">
            <w:pPr>
              <w:numPr>
                <w:ilvl w:val="0"/>
                <w:numId w:val="68"/>
              </w:numPr>
              <w:spacing w:after="0"/>
              <w:ind w:left="325" w:hanging="283"/>
              <w:contextualSpacing/>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sidRPr="00C57CF4">
              <w:rPr>
                <w:rFonts w:cs="Arial"/>
                <w:color w:val="000000"/>
                <w:sz w:val="22"/>
                <w:szCs w:val="20"/>
              </w:rPr>
              <w:t>Neurological observations:</w:t>
            </w:r>
          </w:p>
          <w:p w14:paraId="000AEBEF" w14:textId="77777777" w:rsidR="00C57CF4" w:rsidRPr="00C57CF4" w:rsidRDefault="00C57CF4">
            <w:pPr>
              <w:numPr>
                <w:ilvl w:val="1"/>
                <w:numId w:val="68"/>
              </w:numPr>
              <w:spacing w:after="0"/>
              <w:ind w:left="1176" w:hanging="425"/>
              <w:contextualSpacing/>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sidRPr="00C57CF4">
              <w:rPr>
                <w:rFonts w:cs="Arial"/>
                <w:color w:val="000000"/>
                <w:sz w:val="22"/>
                <w:szCs w:val="20"/>
              </w:rPr>
              <w:t>Half-hourly for a minimum of 2 hours until GCS of 15 or patient considered back to their normal level of cognition achieved.</w:t>
            </w:r>
          </w:p>
          <w:p w14:paraId="3E09D883" w14:textId="77777777" w:rsidR="00C57CF4" w:rsidRPr="00C57CF4" w:rsidRDefault="00C57CF4">
            <w:pPr>
              <w:numPr>
                <w:ilvl w:val="1"/>
                <w:numId w:val="68"/>
              </w:numPr>
              <w:spacing w:after="0"/>
              <w:ind w:left="1176" w:hanging="425"/>
              <w:contextualSpacing/>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sidRPr="00C57CF4">
              <w:rPr>
                <w:rFonts w:cs="Arial"/>
                <w:color w:val="000000"/>
                <w:sz w:val="22"/>
                <w:szCs w:val="20"/>
              </w:rPr>
              <w:t>Continue if GCS remains &lt; 15 or patient not considered at a normal level of cognition. Report to MO and continue as per instructions.</w:t>
            </w:r>
          </w:p>
          <w:p w14:paraId="1AC3E545" w14:textId="77777777" w:rsidR="00C57CF4" w:rsidRPr="00C57CF4" w:rsidRDefault="00C57CF4">
            <w:pPr>
              <w:numPr>
                <w:ilvl w:val="0"/>
                <w:numId w:val="68"/>
              </w:numPr>
              <w:spacing w:after="0"/>
              <w:ind w:left="325" w:hanging="283"/>
              <w:contextualSpacing/>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sidRPr="00C57CF4">
              <w:rPr>
                <w:rFonts w:cs="Arial"/>
                <w:color w:val="000000"/>
                <w:sz w:val="22"/>
                <w:szCs w:val="20"/>
              </w:rPr>
              <w:t>If the patient has GCS of 15 or patient considered back to their normal level of cognition, then continue observations:</w:t>
            </w:r>
          </w:p>
          <w:p w14:paraId="683F5AB6" w14:textId="77777777" w:rsidR="00C57CF4" w:rsidRPr="00C57CF4" w:rsidRDefault="00C57CF4">
            <w:pPr>
              <w:numPr>
                <w:ilvl w:val="1"/>
                <w:numId w:val="68"/>
              </w:numPr>
              <w:spacing w:after="0"/>
              <w:ind w:left="1176" w:hanging="425"/>
              <w:contextualSpacing/>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sidRPr="00C57CF4">
              <w:rPr>
                <w:rFonts w:cs="Arial"/>
                <w:color w:val="000000"/>
                <w:sz w:val="22"/>
                <w:szCs w:val="20"/>
              </w:rPr>
              <w:t>Hourly for 4 hours.</w:t>
            </w:r>
          </w:p>
          <w:p w14:paraId="6187DF5E" w14:textId="77777777" w:rsidR="00C57CF4" w:rsidRPr="00C57CF4" w:rsidRDefault="00C57CF4">
            <w:pPr>
              <w:numPr>
                <w:ilvl w:val="1"/>
                <w:numId w:val="68"/>
              </w:numPr>
              <w:spacing w:after="0"/>
              <w:ind w:left="1176" w:hanging="425"/>
              <w:contextualSpacing/>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sidRPr="00C57CF4">
              <w:rPr>
                <w:rFonts w:cs="Arial"/>
                <w:color w:val="000000"/>
                <w:sz w:val="22"/>
                <w:szCs w:val="20"/>
              </w:rPr>
              <w:t>Two-hourly 4 hours.</w:t>
            </w:r>
          </w:p>
          <w:p w14:paraId="3490FE87" w14:textId="77777777" w:rsidR="00C57CF4" w:rsidRPr="00C57CF4" w:rsidRDefault="00C57CF4">
            <w:pPr>
              <w:numPr>
                <w:ilvl w:val="1"/>
                <w:numId w:val="68"/>
              </w:numPr>
              <w:spacing w:after="0"/>
              <w:ind w:left="1176" w:hanging="425"/>
              <w:contextualSpacing/>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sidRPr="00C57CF4">
              <w:rPr>
                <w:rFonts w:cs="Arial"/>
                <w:color w:val="000000"/>
                <w:sz w:val="22"/>
                <w:szCs w:val="20"/>
              </w:rPr>
              <w:t>Four-hourly until a total of 48 hours from the time of fall has occurred).</w:t>
            </w:r>
          </w:p>
          <w:p w14:paraId="398151AB" w14:textId="46D0F011" w:rsidR="00C57CF4" w:rsidRPr="00C57CF4" w:rsidRDefault="008759F2">
            <w:pPr>
              <w:numPr>
                <w:ilvl w:val="1"/>
                <w:numId w:val="68"/>
              </w:numPr>
              <w:spacing w:after="0"/>
              <w:ind w:left="1176" w:hanging="425"/>
              <w:contextualSpacing/>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Pr>
                <w:rFonts w:cs="Arial"/>
                <w:color w:val="000000"/>
                <w:sz w:val="22"/>
                <w:szCs w:val="20"/>
              </w:rPr>
              <w:t>At 48 hours i</w:t>
            </w:r>
            <w:r w:rsidR="00C57CF4" w:rsidRPr="00C57CF4">
              <w:rPr>
                <w:rFonts w:cs="Arial"/>
                <w:color w:val="000000"/>
                <w:sz w:val="22"/>
                <w:szCs w:val="20"/>
              </w:rPr>
              <w:t>f clinically assessed as stable, no clinical deterioration, document in medical record and return to observations pre-fall.</w:t>
            </w:r>
          </w:p>
        </w:tc>
      </w:tr>
      <w:tr w:rsidR="00C57CF4" w:rsidRPr="00C57CF4" w14:paraId="6C78F4D1" w14:textId="77777777" w:rsidTr="008759F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544" w:type="dxa"/>
            <w:tcBorders>
              <w:top w:val="none" w:sz="0" w:space="0" w:color="auto"/>
              <w:left w:val="none" w:sz="0" w:space="0" w:color="auto"/>
              <w:bottom w:val="none" w:sz="0" w:space="0" w:color="auto"/>
            </w:tcBorders>
            <w:shd w:val="clear" w:color="auto" w:fill="D6F9FE"/>
          </w:tcPr>
          <w:p w14:paraId="3946E1C5" w14:textId="77777777" w:rsidR="00C57CF4" w:rsidRPr="00C57CF4" w:rsidRDefault="00C57CF4" w:rsidP="00C57CF4">
            <w:pPr>
              <w:spacing w:after="0"/>
              <w:contextualSpacing/>
              <w:rPr>
                <w:rFonts w:cs="Arial"/>
                <w:sz w:val="22"/>
                <w:lang w:eastAsia="en-AU"/>
              </w:rPr>
            </w:pPr>
            <w:r w:rsidRPr="00C57CF4">
              <w:rPr>
                <w:rFonts w:ascii="Calibri" w:hAnsi="Calibri"/>
                <w:noProof/>
                <w:sz w:val="22"/>
              </w:rPr>
              <mc:AlternateContent>
                <mc:Choice Requires="wps">
                  <w:drawing>
                    <wp:anchor distT="0" distB="0" distL="114300" distR="114300" simplePos="0" relativeHeight="251712512" behindDoc="0" locked="0" layoutInCell="1" allowOverlap="1" wp14:anchorId="267A66B3" wp14:editId="40C2A4FD">
                      <wp:simplePos x="0" y="0"/>
                      <wp:positionH relativeFrom="column">
                        <wp:posOffset>1177290</wp:posOffset>
                      </wp:positionH>
                      <wp:positionV relativeFrom="paragraph">
                        <wp:posOffset>109220</wp:posOffset>
                      </wp:positionV>
                      <wp:extent cx="431800" cy="179705"/>
                      <wp:effectExtent l="0" t="19050" r="44450" b="29845"/>
                      <wp:wrapNone/>
                      <wp:docPr id="13" name="Arrow: Right 13"/>
                      <wp:cNvGraphicFramePr/>
                      <a:graphic xmlns:a="http://schemas.openxmlformats.org/drawingml/2006/main">
                        <a:graphicData uri="http://schemas.microsoft.com/office/word/2010/wordprocessingShape">
                          <wps:wsp>
                            <wps:cNvSpPr/>
                            <wps:spPr>
                              <a:xfrm>
                                <a:off x="0" y="0"/>
                                <a:ext cx="431800" cy="179705"/>
                              </a:xfrm>
                              <a:prstGeom prst="rightArrow">
                                <a:avLst/>
                              </a:prstGeom>
                              <a:solidFill>
                                <a:srgbClr val="01708C"/>
                              </a:solidFill>
                              <a:ln w="25400" cap="flat" cmpd="sng" algn="ctr">
                                <a:solidFill>
                                  <a:srgbClr val="01708C"/>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2348366" id="Arrow: Right 13" o:spid="_x0000_s1026" type="#_x0000_t13" style="position:absolute;margin-left:92.7pt;margin-top:8.6pt;width:34pt;height:14.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" adj="17105" fillcolor="#01708c" strokecolor="#01708c" strokeweight="2pt"/>
                  </w:pict>
                </mc:Fallback>
              </mc:AlternateContent>
            </w:r>
            <w:r w:rsidRPr="00C57CF4">
              <w:rPr>
                <w:rFonts w:cs="Arial"/>
                <w:color w:val="000000"/>
                <w:sz w:val="22"/>
              </w:rPr>
              <w:t>PATIENT ON PALLIATIVE PATHWAY</w:t>
            </w:r>
          </w:p>
        </w:tc>
        <w:tc>
          <w:tcPr>
            <w:tcW w:w="8083" w:type="dxa"/>
            <w:tcBorders>
              <w:top w:val="none" w:sz="0" w:space="0" w:color="auto"/>
              <w:bottom w:val="none" w:sz="0" w:space="0" w:color="auto"/>
              <w:right w:val="none" w:sz="0" w:space="0" w:color="auto"/>
            </w:tcBorders>
            <w:shd w:val="clear" w:color="auto" w:fill="D6F9FE"/>
          </w:tcPr>
          <w:p w14:paraId="01E99330" w14:textId="77777777" w:rsidR="00C57CF4" w:rsidRPr="00C57CF4" w:rsidRDefault="00C57CF4">
            <w:pPr>
              <w:pStyle w:val="ListParagraph"/>
              <w:numPr>
                <w:ilvl w:val="0"/>
                <w:numId w:val="70"/>
              </w:numPr>
              <w:spacing w:after="0"/>
              <w:ind w:left="465"/>
              <w:cnfStyle w:val="000000100000" w:firstRow="0" w:lastRow="0" w:firstColumn="0" w:lastColumn="0" w:oddVBand="0" w:evenVBand="0" w:oddHBand="1" w:evenHBand="0" w:firstRowFirstColumn="0" w:firstRowLastColumn="0" w:lastRowFirstColumn="0" w:lastRowLastColumn="0"/>
              <w:rPr>
                <w:rFonts w:cs="Arial"/>
                <w:b/>
                <w:bCs/>
                <w:sz w:val="22"/>
                <w:lang w:eastAsia="en-AU"/>
              </w:rPr>
            </w:pPr>
            <w:r w:rsidRPr="00C57CF4">
              <w:rPr>
                <w:rFonts w:cs="Arial"/>
                <w:color w:val="000000"/>
                <w:sz w:val="22"/>
                <w:szCs w:val="20"/>
              </w:rPr>
              <w:t xml:space="preserve">Patients at the end-of-life that are no longer having observations: </w:t>
            </w:r>
          </w:p>
          <w:p w14:paraId="6F500912" w14:textId="2A5C43FA" w:rsidR="00C57CF4" w:rsidRPr="00C57CF4" w:rsidRDefault="00C57CF4">
            <w:pPr>
              <w:pStyle w:val="ListParagraph"/>
              <w:numPr>
                <w:ilvl w:val="0"/>
                <w:numId w:val="70"/>
              </w:numPr>
              <w:spacing w:after="0"/>
              <w:ind w:left="465"/>
              <w:cnfStyle w:val="000000100000" w:firstRow="0" w:lastRow="0" w:firstColumn="0" w:lastColumn="0" w:oddVBand="0" w:evenVBand="0" w:oddHBand="1" w:evenHBand="0" w:firstRowFirstColumn="0" w:firstRowLastColumn="0" w:lastRowFirstColumn="0" w:lastRowLastColumn="0"/>
              <w:rPr>
                <w:rFonts w:cs="Arial"/>
                <w:b/>
                <w:bCs/>
                <w:sz w:val="22"/>
                <w:lang w:eastAsia="en-AU"/>
              </w:rPr>
            </w:pPr>
            <w:r w:rsidRPr="00C57CF4">
              <w:rPr>
                <w:rFonts w:cs="Arial"/>
                <w:color w:val="000000"/>
                <w:sz w:val="22"/>
                <w:szCs w:val="20"/>
              </w:rPr>
              <w:t>The consultant or senior registrar must document in the patient</w:t>
            </w:r>
            <w:r w:rsidR="00EF3501">
              <w:rPr>
                <w:rFonts w:cs="Arial"/>
                <w:color w:val="000000"/>
                <w:sz w:val="22"/>
                <w:szCs w:val="20"/>
              </w:rPr>
              <w:t>’</w:t>
            </w:r>
            <w:r w:rsidRPr="00C57CF4">
              <w:rPr>
                <w:rFonts w:cs="Arial"/>
                <w:color w:val="000000"/>
                <w:sz w:val="22"/>
                <w:szCs w:val="20"/>
              </w:rPr>
              <w:t>s health care record whether observations are to restart or not.</w:t>
            </w:r>
          </w:p>
        </w:tc>
      </w:tr>
      <w:tr w:rsidR="00C57CF4" w:rsidRPr="00C57CF4" w14:paraId="74677B6C" w14:textId="77777777" w:rsidTr="008759F2">
        <w:trPr>
          <w:trHeight w:val="266"/>
        </w:trPr>
        <w:tc>
          <w:tcPr>
            <w:cnfStyle w:val="001000000000" w:firstRow="0" w:lastRow="0" w:firstColumn="1" w:lastColumn="0" w:oddVBand="0" w:evenVBand="0" w:oddHBand="0" w:evenHBand="0" w:firstRowFirstColumn="0" w:firstRowLastColumn="0" w:lastRowFirstColumn="0" w:lastRowLastColumn="0"/>
            <w:tcW w:w="2544" w:type="dxa"/>
            <w:shd w:val="clear" w:color="auto" w:fill="EFFCFF"/>
          </w:tcPr>
          <w:p w14:paraId="7754EABC" w14:textId="77777777" w:rsidR="00C57CF4" w:rsidRPr="00C57CF4" w:rsidRDefault="00C57CF4" w:rsidP="00C57CF4">
            <w:pPr>
              <w:spacing w:after="0"/>
              <w:rPr>
                <w:rFonts w:cs="Arial"/>
                <w:color w:val="000000"/>
                <w:sz w:val="22"/>
              </w:rPr>
            </w:pPr>
          </w:p>
          <w:p w14:paraId="0FBE3565" w14:textId="77777777" w:rsidR="00C57CF4" w:rsidRPr="00C57CF4" w:rsidRDefault="00C57CF4" w:rsidP="00C57CF4">
            <w:pPr>
              <w:spacing w:after="0"/>
              <w:rPr>
                <w:rFonts w:cs="Arial"/>
                <w:color w:val="000000"/>
                <w:sz w:val="22"/>
              </w:rPr>
            </w:pPr>
            <w:r w:rsidRPr="00C57CF4">
              <w:rPr>
                <w:rFonts w:cs="Arial"/>
                <w:color w:val="000000"/>
                <w:sz w:val="22"/>
              </w:rPr>
              <w:t>GOALS OF CARE</w:t>
            </w:r>
          </w:p>
          <w:p w14:paraId="0F132A5A" w14:textId="77777777" w:rsidR="00C57CF4" w:rsidRPr="00C57CF4" w:rsidRDefault="00C57CF4" w:rsidP="00C57CF4">
            <w:pPr>
              <w:spacing w:after="0"/>
              <w:contextualSpacing/>
              <w:rPr>
                <w:rFonts w:cs="Arial"/>
                <w:sz w:val="22"/>
                <w:lang w:eastAsia="en-AU"/>
              </w:rPr>
            </w:pPr>
            <w:r w:rsidRPr="00C57CF4">
              <w:rPr>
                <w:rFonts w:ascii="Calibri" w:hAnsi="Calibri"/>
                <w:noProof/>
                <w:sz w:val="22"/>
              </w:rPr>
              <mc:AlternateContent>
                <mc:Choice Requires="wps">
                  <w:drawing>
                    <wp:anchor distT="0" distB="0" distL="114300" distR="114300" simplePos="0" relativeHeight="251713536" behindDoc="0" locked="0" layoutInCell="1" allowOverlap="1" wp14:anchorId="06405997" wp14:editId="6DB99F37">
                      <wp:simplePos x="0" y="0"/>
                      <wp:positionH relativeFrom="column">
                        <wp:posOffset>1171575</wp:posOffset>
                      </wp:positionH>
                      <wp:positionV relativeFrom="paragraph">
                        <wp:posOffset>48260</wp:posOffset>
                      </wp:positionV>
                      <wp:extent cx="431800" cy="179705"/>
                      <wp:effectExtent l="0" t="19050" r="44450" b="29845"/>
                      <wp:wrapNone/>
                      <wp:docPr id="15" name="Arrow: Right 15"/>
                      <wp:cNvGraphicFramePr/>
                      <a:graphic xmlns:a="http://schemas.openxmlformats.org/drawingml/2006/main">
                        <a:graphicData uri="http://schemas.microsoft.com/office/word/2010/wordprocessingShape">
                          <wps:wsp>
                            <wps:cNvSpPr/>
                            <wps:spPr>
                              <a:xfrm>
                                <a:off x="0" y="0"/>
                                <a:ext cx="431800" cy="179705"/>
                              </a:xfrm>
                              <a:prstGeom prst="rightArrow">
                                <a:avLst/>
                              </a:prstGeom>
                              <a:solidFill>
                                <a:srgbClr val="01708C"/>
                              </a:solidFill>
                              <a:ln w="25400" cap="flat" cmpd="sng" algn="ctr">
                                <a:solidFill>
                                  <a:srgbClr val="01708C"/>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721910A5" id="Arrow: Right 15" o:spid="_x0000_s1026" type="#_x0000_t13" style="position:absolute;margin-left:92.25pt;margin-top:3.8pt;width:34pt;height:14.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" adj="17105" fillcolor="#01708c" strokecolor="#01708c" strokeweight="2pt"/>
                  </w:pict>
                </mc:Fallback>
              </mc:AlternateContent>
            </w:r>
            <w:r w:rsidRPr="00C57CF4">
              <w:rPr>
                <w:rFonts w:cs="Arial"/>
                <w:color w:val="000000"/>
                <w:sz w:val="22"/>
              </w:rPr>
              <w:t>CHECK</w:t>
            </w:r>
          </w:p>
        </w:tc>
        <w:tc>
          <w:tcPr>
            <w:tcW w:w="8083" w:type="dxa"/>
            <w:shd w:val="clear" w:color="auto" w:fill="EFFCFF"/>
          </w:tcPr>
          <w:p w14:paraId="6D4C7D2F" w14:textId="77777777" w:rsidR="00C57CF4" w:rsidRPr="00C57CF4" w:rsidRDefault="00C57CF4">
            <w:pPr>
              <w:numPr>
                <w:ilvl w:val="0"/>
                <w:numId w:val="66"/>
              </w:numPr>
              <w:spacing w:after="0"/>
              <w:ind w:left="457"/>
              <w:contextualSpacing/>
              <w:cnfStyle w:val="000000000000" w:firstRow="0" w:lastRow="0" w:firstColumn="0" w:lastColumn="0" w:oddVBand="0" w:evenVBand="0" w:oddHBand="0" w:evenHBand="0" w:firstRowFirstColumn="0" w:firstRowLastColumn="0" w:lastRowFirstColumn="0" w:lastRowLastColumn="0"/>
              <w:rPr>
                <w:rFonts w:cs="Arial"/>
                <w:color w:val="000000"/>
                <w:sz w:val="22"/>
                <w:szCs w:val="20"/>
                <w:lang w:eastAsia="en-AU"/>
              </w:rPr>
            </w:pPr>
            <w:r w:rsidRPr="00C57CF4">
              <w:rPr>
                <w:rFonts w:cs="Arial"/>
                <w:color w:val="000000"/>
                <w:sz w:val="22"/>
                <w:szCs w:val="20"/>
                <w:lang w:eastAsia="en-AU"/>
              </w:rPr>
              <w:t xml:space="preserve">Review patients’ goals of care to identify post fall care. The patient’s treating Consultant or General Practitioner must guide this. </w:t>
            </w:r>
          </w:p>
          <w:p w14:paraId="2A6B60A6" w14:textId="77777777" w:rsidR="00C57CF4" w:rsidRPr="00C57CF4" w:rsidRDefault="00C57CF4">
            <w:pPr>
              <w:numPr>
                <w:ilvl w:val="0"/>
                <w:numId w:val="66"/>
              </w:numPr>
              <w:spacing w:after="0"/>
              <w:ind w:left="457"/>
              <w:contextualSpacing/>
              <w:cnfStyle w:val="000000000000" w:firstRow="0" w:lastRow="0" w:firstColumn="0" w:lastColumn="0" w:oddVBand="0" w:evenVBand="0" w:oddHBand="0" w:evenHBand="0" w:firstRowFirstColumn="0" w:firstRowLastColumn="0" w:lastRowFirstColumn="0" w:lastRowLastColumn="0"/>
              <w:rPr>
                <w:rFonts w:cs="Arial"/>
                <w:color w:val="000000"/>
                <w:sz w:val="22"/>
                <w:szCs w:val="20"/>
                <w:lang w:eastAsia="en-AU"/>
              </w:rPr>
            </w:pPr>
            <w:r w:rsidRPr="00C57CF4">
              <w:rPr>
                <w:rFonts w:cs="Arial"/>
                <w:color w:val="000000"/>
                <w:sz w:val="22"/>
                <w:szCs w:val="18"/>
                <w:lang w:eastAsia="en-AU"/>
              </w:rPr>
              <w:t>Patients on multipurpose sites may not need to be transferred to hospital for review.</w:t>
            </w:r>
          </w:p>
        </w:tc>
      </w:tr>
      <w:tr w:rsidR="00C57CF4" w:rsidRPr="00C57CF4" w14:paraId="55CF4DC0" w14:textId="77777777" w:rsidTr="00875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Borders>
              <w:top w:val="none" w:sz="0" w:space="0" w:color="auto"/>
              <w:left w:val="none" w:sz="0" w:space="0" w:color="auto"/>
              <w:bottom w:val="none" w:sz="0" w:space="0" w:color="auto"/>
              <w:right w:val="none" w:sz="0" w:space="0" w:color="auto"/>
            </w:tcBorders>
            <w:shd w:val="clear" w:color="auto" w:fill="01708C"/>
          </w:tcPr>
          <w:p w14:paraId="40F6C423" w14:textId="77777777" w:rsidR="00C57CF4" w:rsidRPr="00C57CF4" w:rsidRDefault="00C57CF4" w:rsidP="00C57CF4">
            <w:pPr>
              <w:spacing w:after="0"/>
              <w:jc w:val="center"/>
              <w:rPr>
                <w:rFonts w:cs="Arial"/>
                <w:sz w:val="22"/>
                <w:lang w:eastAsia="en-AU"/>
              </w:rPr>
            </w:pPr>
            <w:r w:rsidRPr="00C57CF4">
              <w:rPr>
                <w:rFonts w:ascii="Calibri" w:hAnsi="Calibri" w:cs="Arial"/>
                <w:color w:val="FFFFFF"/>
              </w:rPr>
              <w:t>RECOMMENDED ACTIONS WITHIN 4 HOURS:</w:t>
            </w:r>
          </w:p>
        </w:tc>
      </w:tr>
      <w:tr w:rsidR="00C57CF4" w:rsidRPr="00C57CF4" w14:paraId="6CD7AD9E" w14:textId="77777777" w:rsidTr="008759F2">
        <w:tc>
          <w:tcPr>
            <w:cnfStyle w:val="001000000000" w:firstRow="0" w:lastRow="0" w:firstColumn="1" w:lastColumn="0" w:oddVBand="0" w:evenVBand="0" w:oddHBand="0" w:evenHBand="0" w:firstRowFirstColumn="0" w:firstRowLastColumn="0" w:lastRowFirstColumn="0" w:lastRowLastColumn="0"/>
            <w:tcW w:w="10627" w:type="dxa"/>
            <w:gridSpan w:val="2"/>
          </w:tcPr>
          <w:p w14:paraId="0CE6B331" w14:textId="77777777" w:rsidR="00C57CF4" w:rsidRPr="00C57CF4" w:rsidRDefault="00C57CF4">
            <w:pPr>
              <w:numPr>
                <w:ilvl w:val="0"/>
                <w:numId w:val="69"/>
              </w:numPr>
              <w:spacing w:after="0"/>
              <w:ind w:left="306" w:hanging="294"/>
              <w:contextualSpacing/>
              <w:rPr>
                <w:rFonts w:cs="Arial"/>
                <w:b w:val="0"/>
                <w:bCs w:val="0"/>
                <w:lang w:eastAsia="en-AU"/>
              </w:rPr>
            </w:pPr>
            <w:r w:rsidRPr="00C57CF4">
              <w:rPr>
                <w:rFonts w:cs="Arial"/>
                <w:b w:val="0"/>
                <w:bCs w:val="0"/>
                <w:lang w:eastAsia="en-AU"/>
              </w:rPr>
              <w:t>Medical review of patient has occurred.</w:t>
            </w:r>
          </w:p>
          <w:p w14:paraId="09751C9F" w14:textId="77777777" w:rsidR="00C57CF4" w:rsidRPr="00C57CF4" w:rsidRDefault="00C57CF4">
            <w:pPr>
              <w:numPr>
                <w:ilvl w:val="0"/>
                <w:numId w:val="69"/>
              </w:numPr>
              <w:spacing w:after="0"/>
              <w:ind w:left="306" w:hanging="294"/>
              <w:contextualSpacing/>
              <w:rPr>
                <w:rFonts w:ascii="Calibri" w:hAnsi="Calibri" w:cs="Arial"/>
                <w:lang w:eastAsia="en-AU"/>
              </w:rPr>
            </w:pPr>
            <w:r w:rsidRPr="00C57CF4">
              <w:rPr>
                <w:rFonts w:cs="Arial"/>
                <w:b w:val="0"/>
                <w:bCs w:val="0"/>
                <w:lang w:eastAsia="en-AU"/>
              </w:rPr>
              <w:t>Identify the contributing factors to the fall and implement interventions to reduce the risk of another fall/injury.</w:t>
            </w:r>
          </w:p>
        </w:tc>
      </w:tr>
    </w:tbl>
    <w:p w14:paraId="3BF0FE57" w14:textId="77777777" w:rsidR="00AD0393" w:rsidRDefault="00AD0393" w:rsidP="0080233E">
      <w:pPr>
        <w:spacing w:line="276" w:lineRule="auto"/>
      </w:pPr>
    </w:p>
    <w:tbl>
      <w:tblPr>
        <w:tblStyle w:val="LightList-Accent211"/>
        <w:tblpPr w:leftFromText="180" w:rightFromText="180" w:vertAnchor="page" w:horzAnchor="margin" w:tblpY="376"/>
        <w:tblW w:w="10627" w:type="dxa"/>
        <w:tblBorders>
          <w:top w:val="single" w:sz="4" w:space="0" w:color="0187A7"/>
          <w:left w:val="single" w:sz="4" w:space="0" w:color="0187A7"/>
          <w:bottom w:val="single" w:sz="4" w:space="0" w:color="0187A7"/>
          <w:right w:val="single" w:sz="4" w:space="0" w:color="0187A7"/>
          <w:insideH w:val="single" w:sz="4" w:space="0" w:color="0187A7"/>
          <w:insideV w:val="single" w:sz="4" w:space="0" w:color="0187A7"/>
        </w:tblBorders>
        <w:tblLook w:val="04A0" w:firstRow="1" w:lastRow="0" w:firstColumn="1" w:lastColumn="0" w:noHBand="0" w:noVBand="1"/>
      </w:tblPr>
      <w:tblGrid>
        <w:gridCol w:w="10627"/>
      </w:tblGrid>
      <w:tr w:rsidR="00F174F2" w:rsidRPr="009C182C" w14:paraId="043887EB" w14:textId="77777777" w:rsidTr="00287C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27" w:type="dxa"/>
            <w:shd w:val="clear" w:color="auto" w:fill="01708C"/>
            <w:vAlign w:val="center"/>
          </w:tcPr>
          <w:p w14:paraId="395D7395" w14:textId="77777777" w:rsidR="00F174F2" w:rsidRPr="00A1656F" w:rsidRDefault="00F174F2" w:rsidP="00AD0393">
            <w:pPr>
              <w:tabs>
                <w:tab w:val="center" w:pos="5617"/>
              </w:tabs>
              <w:spacing w:after="0"/>
              <w:ind w:right="-285"/>
              <w:jc w:val="center"/>
              <w:rPr>
                <w:rFonts w:cs="Arial"/>
                <w:color w:val="FFFFFF" w:themeColor="background1"/>
                <w:sz w:val="22"/>
              </w:rPr>
            </w:pPr>
            <w:r w:rsidRPr="00A1656F">
              <w:rPr>
                <w:rFonts w:cs="Arial"/>
                <w:color w:val="FFFFFF" w:themeColor="background1"/>
                <w:sz w:val="22"/>
              </w:rPr>
              <w:t>RECOMMENDED ACTIONS WITHIN 6 HOURS:</w:t>
            </w:r>
          </w:p>
          <w:p w14:paraId="5127F03F" w14:textId="77777777" w:rsidR="00F174F2" w:rsidRPr="006E566E" w:rsidRDefault="00F174F2" w:rsidP="00AD0393">
            <w:pPr>
              <w:ind w:left="720"/>
              <w:contextualSpacing/>
              <w:rPr>
                <w:rFonts w:cs="Arial"/>
                <w:sz w:val="22"/>
              </w:rPr>
            </w:pPr>
            <w:r w:rsidRPr="00A1656F">
              <w:rPr>
                <w:rFonts w:cs="Arial"/>
                <w:color w:val="FFFFFF" w:themeColor="background1"/>
                <w:sz w:val="22"/>
              </w:rPr>
              <w:t xml:space="preserve">                                     Continue observations as indicated by fall type</w:t>
            </w:r>
          </w:p>
        </w:tc>
      </w:tr>
      <w:tr w:rsidR="00F174F2" w:rsidRPr="006E566E" w14:paraId="1F892BE3" w14:textId="77777777" w:rsidTr="0028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tcBorders>
              <w:top w:val="none" w:sz="0" w:space="0" w:color="auto"/>
              <w:left w:val="none" w:sz="0" w:space="0" w:color="auto"/>
              <w:bottom w:val="none" w:sz="0" w:space="0" w:color="auto"/>
              <w:right w:val="none" w:sz="0" w:space="0" w:color="auto"/>
            </w:tcBorders>
          </w:tcPr>
          <w:p w14:paraId="07C2EC7C"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Notify Next of Kin (NOK)/carer and document commencement of open disclosure processes (form or sticker) in the medical record.</w:t>
            </w:r>
          </w:p>
          <w:p w14:paraId="5BF707AB" w14:textId="41A58EFF"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Monitor for physical, behavioural, cognitive, and clinical deterioration. Report to MO if this occurs</w:t>
            </w:r>
            <w:r w:rsidR="0080233E">
              <w:rPr>
                <w:rFonts w:cs="Arial"/>
                <w:b w:val="0"/>
                <w:bCs w:val="0"/>
                <w:sz w:val="22"/>
              </w:rPr>
              <w:t>.</w:t>
            </w:r>
          </w:p>
          <w:p w14:paraId="2EEE14EC"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 xml:space="preserve">MO to have reviewed any urgent results of tests. </w:t>
            </w:r>
          </w:p>
          <w:p w14:paraId="7EA5677D"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Refer/notify Occupational Therapist, Physiotherapist and Pharmacist of the fall.</w:t>
            </w:r>
          </w:p>
          <w:p w14:paraId="2A802ABC"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 xml:space="preserve">Arrange referral to other health professionals as per clinical assessment. </w:t>
            </w:r>
          </w:p>
          <w:p w14:paraId="11F43FBF"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 xml:space="preserve">Ensure contributing factors to the fall have been identified and interventions implemented. </w:t>
            </w:r>
          </w:p>
          <w:p w14:paraId="623E46DF"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Rescreen, (using local endorsed falls risk assessment tool), review current falls prevention interventions and implement additional interventions as required.</w:t>
            </w:r>
          </w:p>
          <w:p w14:paraId="0A31B39B"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 xml:space="preserve">Document the fall in the medical record. </w:t>
            </w:r>
          </w:p>
          <w:p w14:paraId="2FC3E593"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 xml:space="preserve">Complete official reporting via local system e.g., </w:t>
            </w:r>
            <w:proofErr w:type="spellStart"/>
            <w:r w:rsidRPr="006E566E">
              <w:rPr>
                <w:rFonts w:cs="Arial"/>
                <w:b w:val="0"/>
                <w:bCs w:val="0"/>
                <w:sz w:val="22"/>
              </w:rPr>
              <w:t>RiskMan</w:t>
            </w:r>
            <w:proofErr w:type="spellEnd"/>
            <w:r w:rsidRPr="006E566E">
              <w:rPr>
                <w:rFonts w:cs="Arial"/>
                <w:b w:val="0"/>
                <w:bCs w:val="0"/>
                <w:sz w:val="22"/>
              </w:rPr>
              <w:t xml:space="preserve">, DATIX. </w:t>
            </w:r>
          </w:p>
          <w:p w14:paraId="094B0EF3" w14:textId="77777777" w:rsidR="00F174F2" w:rsidRPr="006E566E" w:rsidRDefault="00F174F2" w:rsidP="00AD0393">
            <w:pPr>
              <w:numPr>
                <w:ilvl w:val="0"/>
                <w:numId w:val="29"/>
              </w:numPr>
              <w:spacing w:after="0"/>
              <w:ind w:left="447"/>
              <w:contextualSpacing/>
              <w:rPr>
                <w:rFonts w:cs="Arial"/>
                <w:sz w:val="22"/>
              </w:rPr>
            </w:pPr>
            <w:r w:rsidRPr="006E566E">
              <w:rPr>
                <w:rFonts w:cs="Arial"/>
                <w:b w:val="0"/>
                <w:bCs w:val="0"/>
                <w:sz w:val="22"/>
              </w:rPr>
              <w:t>For an injurious fall that may be considered a SAC 1 injury – complete notification as per local clinical incident management policy.</w:t>
            </w:r>
          </w:p>
        </w:tc>
      </w:tr>
      <w:tr w:rsidR="00F174F2" w:rsidRPr="009C182C" w14:paraId="7E102113" w14:textId="77777777" w:rsidTr="00287CFC">
        <w:trPr>
          <w:trHeight w:val="567"/>
        </w:trPr>
        <w:tc>
          <w:tcPr>
            <w:cnfStyle w:val="001000000000" w:firstRow="0" w:lastRow="0" w:firstColumn="1" w:lastColumn="0" w:oddVBand="0" w:evenVBand="0" w:oddHBand="0" w:evenHBand="0" w:firstRowFirstColumn="0" w:firstRowLastColumn="0" w:lastRowFirstColumn="0" w:lastRowLastColumn="0"/>
            <w:tcW w:w="10627" w:type="dxa"/>
            <w:shd w:val="clear" w:color="auto" w:fill="01708C"/>
            <w:hideMark/>
          </w:tcPr>
          <w:p w14:paraId="6C65725D" w14:textId="77777777" w:rsidR="00F174F2" w:rsidRPr="006E566E" w:rsidRDefault="00F174F2" w:rsidP="00AD0393">
            <w:pPr>
              <w:spacing w:after="0"/>
              <w:ind w:right="-285"/>
              <w:jc w:val="center"/>
              <w:rPr>
                <w:rFonts w:cs="Arial"/>
                <w:color w:val="FFFFFF"/>
                <w:sz w:val="22"/>
              </w:rPr>
            </w:pPr>
            <w:r w:rsidRPr="006E566E">
              <w:rPr>
                <w:rFonts w:cs="Arial"/>
                <w:color w:val="FFFFFF"/>
                <w:sz w:val="22"/>
              </w:rPr>
              <w:t>RECOMMENDED ACTIONS WITHIN 24 HOURS:</w:t>
            </w:r>
          </w:p>
          <w:p w14:paraId="0AE13DE5" w14:textId="77777777" w:rsidR="00F174F2" w:rsidRPr="006E566E" w:rsidRDefault="00F174F2" w:rsidP="00AD0393">
            <w:pPr>
              <w:spacing w:after="0"/>
              <w:ind w:right="-285"/>
              <w:jc w:val="center"/>
              <w:rPr>
                <w:rFonts w:cs="Arial"/>
                <w:color w:val="FFFFFF"/>
                <w:sz w:val="22"/>
              </w:rPr>
            </w:pPr>
            <w:r w:rsidRPr="006E566E">
              <w:rPr>
                <w:rFonts w:cs="Arial"/>
                <w:color w:val="FFFFFF"/>
                <w:sz w:val="22"/>
              </w:rPr>
              <w:t>Continue observations as indicated by fall type</w:t>
            </w:r>
          </w:p>
        </w:tc>
      </w:tr>
      <w:tr w:rsidR="00F174F2" w:rsidRPr="006E566E" w14:paraId="6EB1C771" w14:textId="77777777" w:rsidTr="0028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tcBorders>
              <w:top w:val="none" w:sz="0" w:space="0" w:color="auto"/>
              <w:left w:val="none" w:sz="0" w:space="0" w:color="auto"/>
              <w:bottom w:val="none" w:sz="0" w:space="0" w:color="auto"/>
              <w:right w:val="none" w:sz="0" w:space="0" w:color="auto"/>
            </w:tcBorders>
            <w:hideMark/>
          </w:tcPr>
          <w:p w14:paraId="4BD1E085"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Notify Medical Officer immediately if any changes in observations including visual changes, speech/language disturbance or focal motor/sensory changes.</w:t>
            </w:r>
          </w:p>
          <w:p w14:paraId="4D9F29A7"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Review of results of bloods, imaging, microbiology, and observations has occurred and been actioned.</w:t>
            </w:r>
          </w:p>
          <w:p w14:paraId="6E0DD59D"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Review fall, identify and implement interventions required for the patient's falls management care.</w:t>
            </w:r>
          </w:p>
          <w:p w14:paraId="23C8E218" w14:textId="77777777" w:rsidR="00F174F2" w:rsidRPr="006E566E" w:rsidRDefault="00F174F2" w:rsidP="00AD0393">
            <w:pPr>
              <w:numPr>
                <w:ilvl w:val="0"/>
                <w:numId w:val="29"/>
              </w:numPr>
              <w:spacing w:after="60"/>
              <w:ind w:left="447"/>
              <w:contextualSpacing/>
              <w:rPr>
                <w:rFonts w:cs="Arial"/>
                <w:b w:val="0"/>
                <w:bCs w:val="0"/>
                <w:sz w:val="22"/>
              </w:rPr>
            </w:pPr>
            <w:r w:rsidRPr="006E566E">
              <w:rPr>
                <w:rFonts w:cs="Arial"/>
                <w:b w:val="0"/>
                <w:bCs w:val="0"/>
                <w:sz w:val="22"/>
              </w:rPr>
              <w:t>Patient and family/carer to receive information and education. Ongoing falls management care developed in partnership with patient and family/carer.</w:t>
            </w:r>
          </w:p>
          <w:p w14:paraId="6C968882"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The multidisciplinary team members have collaboratively discussed the fall and identified any further risks and interventions required and these have been implemented.</w:t>
            </w:r>
          </w:p>
          <w:p w14:paraId="65FFE29A"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Consider a structured multidisciplinary Post Fall Safety Discussion.</w:t>
            </w:r>
          </w:p>
          <w:p w14:paraId="24A5260F" w14:textId="77777777" w:rsidR="00F174F2" w:rsidRPr="006E566E" w:rsidRDefault="00F174F2" w:rsidP="00AD0393">
            <w:pPr>
              <w:spacing w:after="0"/>
              <w:ind w:left="426"/>
              <w:contextualSpacing/>
              <w:rPr>
                <w:rFonts w:cs="Arial"/>
                <w:sz w:val="22"/>
              </w:rPr>
            </w:pPr>
          </w:p>
        </w:tc>
      </w:tr>
      <w:tr w:rsidR="00F174F2" w:rsidRPr="009C182C" w14:paraId="0694FC86" w14:textId="77777777" w:rsidTr="00287CFC">
        <w:tc>
          <w:tcPr>
            <w:cnfStyle w:val="001000000000" w:firstRow="0" w:lastRow="0" w:firstColumn="1" w:lastColumn="0" w:oddVBand="0" w:evenVBand="0" w:oddHBand="0" w:evenHBand="0" w:firstRowFirstColumn="0" w:firstRowLastColumn="0" w:lastRowFirstColumn="0" w:lastRowLastColumn="0"/>
            <w:tcW w:w="10627" w:type="dxa"/>
            <w:shd w:val="clear" w:color="auto" w:fill="01708C"/>
            <w:hideMark/>
          </w:tcPr>
          <w:p w14:paraId="353D2A85" w14:textId="77777777" w:rsidR="00F174F2" w:rsidRPr="006E566E" w:rsidRDefault="00F174F2" w:rsidP="00AD0393">
            <w:pPr>
              <w:ind w:right="-285"/>
              <w:jc w:val="center"/>
              <w:rPr>
                <w:rFonts w:cs="Arial"/>
                <w:sz w:val="22"/>
              </w:rPr>
            </w:pPr>
            <w:r w:rsidRPr="006E566E">
              <w:rPr>
                <w:rFonts w:cs="Arial"/>
                <w:color w:val="FFFFFF"/>
                <w:sz w:val="22"/>
              </w:rPr>
              <w:t>RECOMMENDED ACTIONS WITHIN AND AT 48 HOURS:</w:t>
            </w:r>
          </w:p>
        </w:tc>
      </w:tr>
      <w:tr w:rsidR="00F174F2" w:rsidRPr="006E566E" w14:paraId="07C00B2B" w14:textId="77777777" w:rsidTr="0028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tcBorders>
              <w:top w:val="none" w:sz="0" w:space="0" w:color="auto"/>
              <w:left w:val="none" w:sz="0" w:space="0" w:color="auto"/>
              <w:bottom w:val="none" w:sz="0" w:space="0" w:color="auto"/>
              <w:right w:val="none" w:sz="0" w:space="0" w:color="auto"/>
            </w:tcBorders>
            <w:hideMark/>
          </w:tcPr>
          <w:p w14:paraId="1CA849BE"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At 48 hours post fall, review observations and if no clinical deterioration, return to appropriate observations.</w:t>
            </w:r>
          </w:p>
          <w:p w14:paraId="7F21C62D" w14:textId="77777777" w:rsidR="00F174F2" w:rsidRPr="006E566E" w:rsidRDefault="00F174F2" w:rsidP="00AD0393">
            <w:pPr>
              <w:numPr>
                <w:ilvl w:val="0"/>
                <w:numId w:val="29"/>
              </w:numPr>
              <w:spacing w:after="60"/>
              <w:ind w:left="447"/>
              <w:contextualSpacing/>
              <w:rPr>
                <w:rFonts w:cs="Arial"/>
                <w:b w:val="0"/>
                <w:bCs w:val="0"/>
                <w:sz w:val="22"/>
              </w:rPr>
            </w:pPr>
            <w:r w:rsidRPr="006E566E">
              <w:rPr>
                <w:rFonts w:cs="Arial"/>
                <w:b w:val="0"/>
                <w:bCs w:val="0"/>
                <w:sz w:val="22"/>
              </w:rPr>
              <w:t>Completion of all actions within the guidelines.</w:t>
            </w:r>
          </w:p>
          <w:p w14:paraId="4DBCA97A"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 xml:space="preserve">Conduct a comprehensive review of patient care. </w:t>
            </w:r>
          </w:p>
          <w:p w14:paraId="59BE9458"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Document in the inpatient record and communicate any outstanding actions and date/time completion required by multidisciplinary team members.</w:t>
            </w:r>
          </w:p>
          <w:p w14:paraId="7F4DEACD" w14:textId="77777777" w:rsidR="00F174F2" w:rsidRPr="006E566E" w:rsidRDefault="00F174F2" w:rsidP="00AD0393">
            <w:pPr>
              <w:numPr>
                <w:ilvl w:val="0"/>
                <w:numId w:val="29"/>
              </w:numPr>
              <w:spacing w:after="0"/>
              <w:ind w:left="447"/>
              <w:contextualSpacing/>
              <w:rPr>
                <w:rFonts w:cs="Arial"/>
                <w:b w:val="0"/>
                <w:bCs w:val="0"/>
                <w:sz w:val="22"/>
              </w:rPr>
            </w:pPr>
            <w:r w:rsidRPr="006E566E">
              <w:rPr>
                <w:rFonts w:cs="Arial"/>
                <w:b w:val="0"/>
                <w:bCs w:val="0"/>
                <w:sz w:val="22"/>
              </w:rPr>
              <w:t xml:space="preserve">Consider a structured multidisciplinary Post Fall Safety Discussion within 48 hours of the fall. </w:t>
            </w:r>
          </w:p>
          <w:p w14:paraId="6B35BDD2" w14:textId="77777777" w:rsidR="00F174F2" w:rsidRPr="006E566E" w:rsidRDefault="00F174F2" w:rsidP="00AD0393">
            <w:pPr>
              <w:spacing w:after="0"/>
              <w:ind w:left="426"/>
              <w:contextualSpacing/>
              <w:rPr>
                <w:rFonts w:cs="Arial"/>
                <w:sz w:val="22"/>
              </w:rPr>
            </w:pPr>
          </w:p>
        </w:tc>
      </w:tr>
      <w:tr w:rsidR="00F174F2" w:rsidRPr="009C182C" w14:paraId="59767B41" w14:textId="77777777" w:rsidTr="00287CFC">
        <w:tc>
          <w:tcPr>
            <w:cnfStyle w:val="001000000000" w:firstRow="0" w:lastRow="0" w:firstColumn="1" w:lastColumn="0" w:oddVBand="0" w:evenVBand="0" w:oddHBand="0" w:evenHBand="0" w:firstRowFirstColumn="0" w:firstRowLastColumn="0" w:lastRowFirstColumn="0" w:lastRowLastColumn="0"/>
            <w:tcW w:w="10627" w:type="dxa"/>
            <w:shd w:val="clear" w:color="auto" w:fill="01708C"/>
          </w:tcPr>
          <w:p w14:paraId="6D79170F" w14:textId="77777777" w:rsidR="00F174F2" w:rsidRPr="006E566E" w:rsidRDefault="00F174F2" w:rsidP="00AD0393">
            <w:pPr>
              <w:spacing w:after="0"/>
              <w:contextualSpacing/>
              <w:jc w:val="center"/>
              <w:rPr>
                <w:rFonts w:cs="Arial"/>
                <w:sz w:val="22"/>
              </w:rPr>
            </w:pPr>
            <w:r w:rsidRPr="006E566E">
              <w:rPr>
                <w:rFonts w:cs="Arial"/>
                <w:color w:val="FFFFFF"/>
                <w:sz w:val="22"/>
              </w:rPr>
              <w:t>COMMUNICATION:</w:t>
            </w:r>
          </w:p>
        </w:tc>
      </w:tr>
      <w:tr w:rsidR="00F174F2" w:rsidRPr="006E566E" w14:paraId="7CF1E4F5" w14:textId="77777777" w:rsidTr="0028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tcBorders>
              <w:top w:val="none" w:sz="0" w:space="0" w:color="auto"/>
              <w:left w:val="none" w:sz="0" w:space="0" w:color="auto"/>
              <w:bottom w:val="none" w:sz="0" w:space="0" w:color="auto"/>
              <w:right w:val="none" w:sz="0" w:space="0" w:color="auto"/>
            </w:tcBorders>
          </w:tcPr>
          <w:p w14:paraId="31636087" w14:textId="77777777" w:rsidR="00F174F2" w:rsidRPr="00F174F2" w:rsidRDefault="00F174F2" w:rsidP="00AD0393">
            <w:pPr>
              <w:pStyle w:val="ListParagraph"/>
              <w:numPr>
                <w:ilvl w:val="0"/>
                <w:numId w:val="67"/>
              </w:numPr>
              <w:spacing w:after="0"/>
              <w:ind w:left="447"/>
              <w:rPr>
                <w:rFonts w:cs="Arial"/>
                <w:b w:val="0"/>
                <w:bCs w:val="0"/>
                <w:sz w:val="22"/>
              </w:rPr>
            </w:pPr>
            <w:r w:rsidRPr="00F174F2">
              <w:rPr>
                <w:rFonts w:cs="Arial"/>
                <w:b w:val="0"/>
                <w:bCs w:val="0"/>
                <w:sz w:val="22"/>
              </w:rPr>
              <w:t>Ensure patient consents to discussion of care with family/carer (where clinically appropriate).</w:t>
            </w:r>
          </w:p>
          <w:p w14:paraId="4C7AF4CE" w14:textId="77777777" w:rsidR="00F174F2" w:rsidRPr="00F174F2" w:rsidRDefault="00F174F2" w:rsidP="00AD0393">
            <w:pPr>
              <w:pStyle w:val="ListParagraph"/>
              <w:numPr>
                <w:ilvl w:val="0"/>
                <w:numId w:val="67"/>
              </w:numPr>
              <w:spacing w:after="0"/>
              <w:ind w:left="447"/>
              <w:rPr>
                <w:rFonts w:cs="Arial"/>
                <w:b w:val="0"/>
                <w:bCs w:val="0"/>
                <w:sz w:val="22"/>
              </w:rPr>
            </w:pPr>
            <w:r w:rsidRPr="00F174F2">
              <w:rPr>
                <w:rFonts w:cs="Arial"/>
                <w:b w:val="0"/>
                <w:bCs w:val="0"/>
                <w:sz w:val="22"/>
              </w:rPr>
              <w:t>Interpreter is always to be utilised where appropriate (and as per local policy).</w:t>
            </w:r>
          </w:p>
          <w:p w14:paraId="240E73E8" w14:textId="77777777" w:rsidR="00F174F2" w:rsidRPr="00F174F2" w:rsidRDefault="00F174F2" w:rsidP="00AD0393">
            <w:pPr>
              <w:pStyle w:val="ListParagraph"/>
              <w:numPr>
                <w:ilvl w:val="0"/>
                <w:numId w:val="67"/>
              </w:numPr>
              <w:spacing w:after="0"/>
              <w:ind w:left="447"/>
              <w:rPr>
                <w:rFonts w:cs="Arial"/>
                <w:b w:val="0"/>
                <w:bCs w:val="0"/>
                <w:sz w:val="22"/>
              </w:rPr>
            </w:pPr>
            <w:r w:rsidRPr="00F174F2">
              <w:rPr>
                <w:rFonts w:cs="Arial"/>
                <w:b w:val="0"/>
                <w:bCs w:val="0"/>
                <w:sz w:val="22"/>
              </w:rPr>
              <w:t>Primary nurse to ensure documentation in patient’s health care record and local reporting database.</w:t>
            </w:r>
          </w:p>
          <w:p w14:paraId="5981426D" w14:textId="77777777" w:rsidR="00F174F2" w:rsidRPr="00F174F2" w:rsidRDefault="00F174F2" w:rsidP="00AD0393">
            <w:pPr>
              <w:pStyle w:val="ListParagraph"/>
              <w:numPr>
                <w:ilvl w:val="0"/>
                <w:numId w:val="67"/>
              </w:numPr>
              <w:spacing w:after="0"/>
              <w:ind w:left="447"/>
              <w:rPr>
                <w:rFonts w:cs="Arial"/>
                <w:b w:val="0"/>
                <w:bCs w:val="0"/>
                <w:sz w:val="22"/>
              </w:rPr>
            </w:pPr>
            <w:r w:rsidRPr="00F174F2">
              <w:rPr>
                <w:rFonts w:cs="Arial"/>
                <w:b w:val="0"/>
                <w:bCs w:val="0"/>
                <w:sz w:val="22"/>
              </w:rPr>
              <w:t>Medical and allied health reviews documented in the patient’s health care record.</w:t>
            </w:r>
          </w:p>
          <w:p w14:paraId="4EDE43D0" w14:textId="6A96DDCD" w:rsidR="00F174F2" w:rsidRPr="00F174F2" w:rsidRDefault="00F174F2" w:rsidP="00AD0393">
            <w:pPr>
              <w:pStyle w:val="ListParagraph"/>
              <w:numPr>
                <w:ilvl w:val="0"/>
                <w:numId w:val="67"/>
              </w:numPr>
              <w:spacing w:after="0"/>
              <w:ind w:left="447"/>
              <w:rPr>
                <w:rFonts w:cs="Arial"/>
                <w:b w:val="0"/>
                <w:bCs w:val="0"/>
                <w:sz w:val="22"/>
              </w:rPr>
            </w:pPr>
            <w:r w:rsidRPr="00F174F2">
              <w:rPr>
                <w:rFonts w:cs="Arial"/>
                <w:b w:val="0"/>
                <w:bCs w:val="0"/>
                <w:sz w:val="22"/>
              </w:rPr>
              <w:t>Patient and family/carer to receive information/education about the fall and ongoing instructions if discharged within 48 hours of the fall. (Provide “</w:t>
            </w:r>
            <w:hyperlink r:id="rId24" w:history="1">
              <w:r w:rsidRPr="00F174F2">
                <w:rPr>
                  <w:rFonts w:cs="Arial"/>
                  <w:b w:val="0"/>
                  <w:bCs w:val="0"/>
                  <w:color w:val="0000FF"/>
                  <w:sz w:val="22"/>
                  <w:u w:val="single"/>
                </w:rPr>
                <w:t>Health Information After a Fall</w:t>
              </w:r>
            </w:hyperlink>
            <w:r w:rsidRPr="00F174F2">
              <w:rPr>
                <w:rFonts w:cs="Arial"/>
                <w:b w:val="0"/>
                <w:bCs w:val="0"/>
                <w:sz w:val="22"/>
              </w:rPr>
              <w:t xml:space="preserve"> “leaflet)</w:t>
            </w:r>
            <w:r w:rsidR="00C93AD6">
              <w:rPr>
                <w:rFonts w:cs="Arial"/>
                <w:b w:val="0"/>
                <w:bCs w:val="0"/>
                <w:sz w:val="22"/>
              </w:rPr>
              <w:t>.</w:t>
            </w:r>
            <w:r w:rsidRPr="00F174F2">
              <w:rPr>
                <w:rFonts w:cs="Arial"/>
                <w:b w:val="0"/>
                <w:bCs w:val="0"/>
                <w:sz w:val="22"/>
              </w:rPr>
              <w:t xml:space="preserve"> </w:t>
            </w:r>
          </w:p>
          <w:p w14:paraId="3FDC51D6" w14:textId="77777777" w:rsidR="00F174F2" w:rsidRPr="00F174F2" w:rsidRDefault="00F174F2" w:rsidP="00AD0393">
            <w:pPr>
              <w:pStyle w:val="ListParagraph"/>
              <w:numPr>
                <w:ilvl w:val="0"/>
                <w:numId w:val="67"/>
              </w:numPr>
              <w:spacing w:after="0"/>
              <w:ind w:left="447"/>
              <w:rPr>
                <w:rFonts w:cs="Arial"/>
                <w:b w:val="0"/>
                <w:bCs w:val="0"/>
                <w:sz w:val="22"/>
              </w:rPr>
            </w:pPr>
            <w:r w:rsidRPr="00F174F2">
              <w:rPr>
                <w:rFonts w:cs="Arial"/>
                <w:b w:val="0"/>
                <w:bCs w:val="0"/>
                <w:sz w:val="22"/>
              </w:rPr>
              <w:t>All disciplines involved are to partner with the patient and family and share decisions to develop ongoing plan of care.</w:t>
            </w:r>
          </w:p>
          <w:p w14:paraId="023C5F54" w14:textId="77777777" w:rsidR="00F174F2" w:rsidRPr="00F174F2" w:rsidRDefault="00F174F2" w:rsidP="00AD0393">
            <w:pPr>
              <w:pStyle w:val="ListParagraph"/>
              <w:numPr>
                <w:ilvl w:val="0"/>
                <w:numId w:val="67"/>
              </w:numPr>
              <w:spacing w:after="0"/>
              <w:ind w:left="447"/>
              <w:rPr>
                <w:rFonts w:cs="Arial"/>
                <w:b w:val="0"/>
                <w:bCs w:val="0"/>
                <w:sz w:val="22"/>
              </w:rPr>
            </w:pPr>
            <w:r w:rsidRPr="00F174F2">
              <w:rPr>
                <w:rFonts w:cs="Arial"/>
                <w:b w:val="0"/>
                <w:bCs w:val="0"/>
                <w:sz w:val="22"/>
              </w:rPr>
              <w:t>Communication may require different approaches depending on disability/cultural requirements.</w:t>
            </w:r>
          </w:p>
          <w:p w14:paraId="6121D229" w14:textId="77777777" w:rsidR="00F174F2" w:rsidRPr="00F174F2" w:rsidRDefault="00F174F2" w:rsidP="00AD0393">
            <w:pPr>
              <w:pStyle w:val="ListParagraph"/>
              <w:numPr>
                <w:ilvl w:val="0"/>
                <w:numId w:val="67"/>
              </w:numPr>
              <w:spacing w:after="0"/>
              <w:ind w:left="447"/>
              <w:rPr>
                <w:rFonts w:cs="Arial"/>
                <w:b w:val="0"/>
                <w:bCs w:val="0"/>
                <w:sz w:val="22"/>
              </w:rPr>
            </w:pPr>
            <w:r w:rsidRPr="00F174F2">
              <w:rPr>
                <w:rFonts w:cs="Arial"/>
                <w:b w:val="0"/>
                <w:bCs w:val="0"/>
                <w:sz w:val="22"/>
              </w:rPr>
              <w:t>Documentation of the fall to occur on nursing, medical, allied health handover sheets, and all transfer and discharge documentation. Inclusion of the fall in verbal handovers: nursing, medical, allied health.</w:t>
            </w:r>
          </w:p>
          <w:p w14:paraId="69885506" w14:textId="77777777" w:rsidR="00F174F2" w:rsidRPr="00F174F2" w:rsidRDefault="00F174F2" w:rsidP="00AD0393">
            <w:pPr>
              <w:pStyle w:val="ListParagraph"/>
              <w:numPr>
                <w:ilvl w:val="0"/>
                <w:numId w:val="67"/>
              </w:numPr>
              <w:spacing w:after="0"/>
              <w:ind w:left="447"/>
              <w:rPr>
                <w:rFonts w:cs="Arial"/>
                <w:b w:val="0"/>
                <w:bCs w:val="0"/>
                <w:sz w:val="22"/>
              </w:rPr>
            </w:pPr>
            <w:r w:rsidRPr="00F174F2">
              <w:rPr>
                <w:rFonts w:cs="Arial"/>
                <w:b w:val="0"/>
                <w:bCs w:val="0"/>
                <w:sz w:val="22"/>
              </w:rPr>
              <w:t>All staff involved in the care of the patient to be informed of incident outcome and revised care plan.</w:t>
            </w:r>
          </w:p>
          <w:p w14:paraId="2E32A7C3" w14:textId="77777777" w:rsidR="00F174F2" w:rsidRPr="00F174F2" w:rsidRDefault="00F174F2" w:rsidP="00AD0393">
            <w:pPr>
              <w:pStyle w:val="ListParagraph"/>
              <w:numPr>
                <w:ilvl w:val="0"/>
                <w:numId w:val="67"/>
              </w:numPr>
              <w:spacing w:after="0"/>
              <w:ind w:left="447"/>
              <w:rPr>
                <w:rFonts w:cs="Arial"/>
                <w:b w:val="0"/>
                <w:bCs w:val="0"/>
                <w:sz w:val="22"/>
              </w:rPr>
            </w:pPr>
            <w:r w:rsidRPr="00F174F2">
              <w:rPr>
                <w:rFonts w:cs="Arial"/>
                <w:b w:val="0"/>
                <w:bCs w:val="0"/>
                <w:sz w:val="22"/>
              </w:rPr>
              <w:t>Visual flagging that the patient is at high risk of falls (and as per local policy).</w:t>
            </w:r>
          </w:p>
          <w:p w14:paraId="685AC2D9" w14:textId="77777777" w:rsidR="00F174F2" w:rsidRPr="00F174F2" w:rsidRDefault="00F174F2" w:rsidP="00AD0393">
            <w:pPr>
              <w:pStyle w:val="ListParagraph"/>
              <w:numPr>
                <w:ilvl w:val="0"/>
                <w:numId w:val="67"/>
              </w:numPr>
              <w:spacing w:after="0"/>
              <w:ind w:left="447"/>
              <w:rPr>
                <w:rFonts w:cs="Arial"/>
                <w:sz w:val="22"/>
              </w:rPr>
            </w:pPr>
            <w:r w:rsidRPr="00F174F2">
              <w:rPr>
                <w:rFonts w:cs="Arial"/>
                <w:b w:val="0"/>
                <w:bCs w:val="0"/>
                <w:sz w:val="22"/>
              </w:rPr>
              <w:t>Contact Ward/Area/Facility/SRN/After Hours Clinical Nurse Specialist (and as per local policy)</w:t>
            </w:r>
          </w:p>
        </w:tc>
      </w:tr>
      <w:tr w:rsidR="00F174F2" w:rsidRPr="006E566E" w14:paraId="261E7E24" w14:textId="77777777" w:rsidTr="00287CFC">
        <w:trPr>
          <w:trHeight w:val="60"/>
        </w:trPr>
        <w:tc>
          <w:tcPr>
            <w:cnfStyle w:val="001000000000" w:firstRow="0" w:lastRow="0" w:firstColumn="1" w:lastColumn="0" w:oddVBand="0" w:evenVBand="0" w:oddHBand="0" w:evenHBand="0" w:firstRowFirstColumn="0" w:firstRowLastColumn="0" w:lastRowFirstColumn="0" w:lastRowLastColumn="0"/>
            <w:tcW w:w="10627" w:type="dxa"/>
            <w:shd w:val="clear" w:color="auto" w:fill="01708C"/>
          </w:tcPr>
          <w:p w14:paraId="66E97AF2" w14:textId="31DF4E11" w:rsidR="00F174F2" w:rsidRPr="006E566E" w:rsidRDefault="00F174F2" w:rsidP="00AD0393">
            <w:pPr>
              <w:spacing w:after="0"/>
              <w:ind w:left="426"/>
              <w:contextualSpacing/>
              <w:rPr>
                <w:rFonts w:cs="Arial"/>
                <w:sz w:val="22"/>
              </w:rPr>
            </w:pPr>
            <w:r w:rsidRPr="006E566E">
              <w:rPr>
                <w:rFonts w:cs="Arial"/>
                <w:color w:val="FFFFFF"/>
                <w:sz w:val="22"/>
              </w:rPr>
              <w:t>ALLIED HEALTH ASSESSMENT: O</w:t>
            </w:r>
            <w:r w:rsidR="00EF3501">
              <w:rPr>
                <w:rFonts w:cs="Arial"/>
                <w:color w:val="FFFFFF"/>
                <w:sz w:val="22"/>
              </w:rPr>
              <w:t>CCUPATIONAL THERAPY</w:t>
            </w:r>
            <w:r w:rsidRPr="006E566E">
              <w:rPr>
                <w:rFonts w:cs="Arial"/>
                <w:color w:val="FFFFFF"/>
                <w:sz w:val="22"/>
              </w:rPr>
              <w:t>, PHYSIOTHERAPY, PHARMACY</w:t>
            </w:r>
          </w:p>
        </w:tc>
      </w:tr>
      <w:tr w:rsidR="00F174F2" w:rsidRPr="006E566E" w14:paraId="766B03FC" w14:textId="77777777" w:rsidTr="0028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tcBorders>
              <w:top w:val="none" w:sz="0" w:space="0" w:color="auto"/>
              <w:left w:val="none" w:sz="0" w:space="0" w:color="auto"/>
              <w:bottom w:val="none" w:sz="0" w:space="0" w:color="auto"/>
              <w:right w:val="none" w:sz="0" w:space="0" w:color="auto"/>
            </w:tcBorders>
            <w:shd w:val="clear" w:color="auto" w:fill="auto"/>
          </w:tcPr>
          <w:p w14:paraId="682A5F2F" w14:textId="38C7FBE8" w:rsidR="00EF3501" w:rsidRPr="00AE5D98" w:rsidRDefault="00F174F2" w:rsidP="00AD0393">
            <w:pPr>
              <w:pStyle w:val="ListParagraph"/>
              <w:numPr>
                <w:ilvl w:val="0"/>
                <w:numId w:val="71"/>
              </w:numPr>
              <w:spacing w:before="60" w:after="60"/>
              <w:ind w:left="447"/>
              <w:rPr>
                <w:rFonts w:cs="Arial"/>
                <w:b w:val="0"/>
                <w:bCs w:val="0"/>
                <w:sz w:val="22"/>
              </w:rPr>
            </w:pPr>
            <w:r w:rsidRPr="00AE5D98">
              <w:rPr>
                <w:rFonts w:cs="Arial"/>
                <w:b w:val="0"/>
                <w:bCs w:val="0"/>
                <w:sz w:val="22"/>
              </w:rPr>
              <w:t>Complete assessments as per specific discipline guidelines within 2 working days of the fall (and as per local policy)</w:t>
            </w:r>
            <w:r w:rsidR="00C93AD6">
              <w:rPr>
                <w:rFonts w:cs="Arial"/>
                <w:b w:val="0"/>
                <w:bCs w:val="0"/>
                <w:sz w:val="22"/>
              </w:rPr>
              <w:t>.</w:t>
            </w:r>
            <w:r w:rsidRPr="00AE5D98">
              <w:rPr>
                <w:rFonts w:cs="Arial"/>
                <w:b w:val="0"/>
                <w:bCs w:val="0"/>
                <w:sz w:val="22"/>
              </w:rPr>
              <w:t xml:space="preserve"> </w:t>
            </w:r>
          </w:p>
          <w:p w14:paraId="63A97143" w14:textId="15A28579" w:rsidR="00F174F2" w:rsidRPr="00AE5D98" w:rsidRDefault="00EF3501" w:rsidP="00AD0393">
            <w:pPr>
              <w:pStyle w:val="ListParagraph"/>
              <w:numPr>
                <w:ilvl w:val="0"/>
                <w:numId w:val="71"/>
              </w:numPr>
              <w:spacing w:before="60" w:after="60"/>
              <w:ind w:left="447"/>
              <w:rPr>
                <w:rFonts w:cs="Arial"/>
                <w:sz w:val="22"/>
              </w:rPr>
            </w:pPr>
            <w:r w:rsidRPr="00AE5D98">
              <w:rPr>
                <w:rFonts w:cs="Arial"/>
                <w:b w:val="0"/>
                <w:bCs w:val="0"/>
                <w:sz w:val="22"/>
              </w:rPr>
              <w:t>W</w:t>
            </w:r>
            <w:r w:rsidR="00F174F2" w:rsidRPr="00AE5D98">
              <w:rPr>
                <w:rFonts w:cs="Arial"/>
                <w:b w:val="0"/>
                <w:bCs w:val="0"/>
                <w:sz w:val="22"/>
              </w:rPr>
              <w:t>ork collaboratively with the wider multidisciplinary team.</w:t>
            </w:r>
          </w:p>
        </w:tc>
      </w:tr>
    </w:tbl>
    <w:p w14:paraId="416084E6" w14:textId="073B26B7" w:rsidR="00E0575D" w:rsidRDefault="00E0575D" w:rsidP="00D8676D">
      <w:pPr>
        <w:spacing w:after="0" w:line="276" w:lineRule="auto"/>
      </w:pPr>
    </w:p>
    <w:p w14:paraId="319728D6" w14:textId="77777777" w:rsidR="00C93AD6" w:rsidRDefault="004B2BB3" w:rsidP="00C93AD6">
      <w:pPr>
        <w:spacing w:line="276" w:lineRule="auto"/>
        <w:rPr>
          <w:b/>
          <w:bCs/>
          <w:color w:val="851130" w:themeColor="accent2"/>
          <w:sz w:val="56"/>
          <w:szCs w:val="56"/>
        </w:rPr>
      </w:pPr>
      <w:r>
        <w:br w:type="page"/>
      </w:r>
      <w:bookmarkStart w:id="6" w:name="MedicalGL"/>
      <w:bookmarkStart w:id="7" w:name="_Toc522099510"/>
      <w:r w:rsidR="00A85E62" w:rsidRPr="00C93AD6">
        <w:rPr>
          <w:b/>
          <w:bCs/>
          <w:color w:val="851130" w:themeColor="accent2"/>
          <w:sz w:val="56"/>
          <w:szCs w:val="56"/>
        </w:rPr>
        <w:lastRenderedPageBreak/>
        <w:t xml:space="preserve">Medical </w:t>
      </w:r>
      <w:r w:rsidR="002830E9" w:rsidRPr="00C93AD6">
        <w:rPr>
          <w:b/>
          <w:bCs/>
          <w:color w:val="851130" w:themeColor="accent2"/>
          <w:sz w:val="56"/>
          <w:szCs w:val="56"/>
        </w:rPr>
        <w:t>p</w:t>
      </w:r>
      <w:r w:rsidR="00A85E62" w:rsidRPr="00C93AD6">
        <w:rPr>
          <w:b/>
          <w:bCs/>
          <w:color w:val="851130" w:themeColor="accent2"/>
          <w:sz w:val="56"/>
          <w:szCs w:val="56"/>
        </w:rPr>
        <w:t xml:space="preserve">ractice </w:t>
      </w:r>
      <w:r w:rsidR="002830E9" w:rsidRPr="00C93AD6">
        <w:rPr>
          <w:b/>
          <w:bCs/>
          <w:color w:val="851130" w:themeColor="accent2"/>
          <w:sz w:val="56"/>
          <w:szCs w:val="56"/>
        </w:rPr>
        <w:t>g</w:t>
      </w:r>
      <w:r w:rsidR="00A85E62" w:rsidRPr="00C93AD6">
        <w:rPr>
          <w:b/>
          <w:bCs/>
          <w:color w:val="851130" w:themeColor="accent2"/>
          <w:sz w:val="56"/>
          <w:szCs w:val="56"/>
        </w:rPr>
        <w:t>uidelines</w:t>
      </w:r>
    </w:p>
    <w:bookmarkEnd w:id="6"/>
    <w:p w14:paraId="6CC84B73" w14:textId="2862081B" w:rsidR="005D557E" w:rsidRPr="00C93AD6" w:rsidRDefault="00A85E62" w:rsidP="00C93AD6">
      <w:pPr>
        <w:spacing w:line="276" w:lineRule="auto"/>
        <w:rPr>
          <w:b/>
          <w:bCs/>
          <w:color w:val="851130" w:themeColor="accent2"/>
          <w:sz w:val="56"/>
          <w:szCs w:val="56"/>
        </w:rPr>
      </w:pPr>
      <w:r w:rsidRPr="00C93AD6">
        <w:rPr>
          <w:b/>
          <w:bCs/>
          <w:color w:val="851130" w:themeColor="accent2"/>
          <w:sz w:val="56"/>
          <w:szCs w:val="56"/>
        </w:rPr>
        <w:t>(</w:t>
      </w:r>
      <w:r w:rsidR="00C93AD6" w:rsidRPr="00C93AD6">
        <w:rPr>
          <w:b/>
          <w:bCs/>
          <w:color w:val="851130" w:themeColor="accent2"/>
          <w:sz w:val="56"/>
          <w:szCs w:val="56"/>
        </w:rPr>
        <w:t>Inpatient</w:t>
      </w:r>
      <w:r w:rsidRPr="00C93AD6">
        <w:rPr>
          <w:b/>
          <w:bCs/>
          <w:color w:val="851130" w:themeColor="accent2"/>
          <w:sz w:val="56"/>
          <w:szCs w:val="56"/>
        </w:rPr>
        <w:t xml:space="preserve"> falls)</w:t>
      </w:r>
      <w:bookmarkEnd w:id="7"/>
    </w:p>
    <w:p w14:paraId="5B0377AE" w14:textId="77777777" w:rsidR="00A85E62" w:rsidRPr="0009259C" w:rsidRDefault="00A85E62" w:rsidP="00D8676D">
      <w:pPr>
        <w:spacing w:line="276" w:lineRule="auto"/>
        <w:rPr>
          <w:b/>
          <w:color w:val="851130"/>
          <w:sz w:val="30"/>
          <w:szCs w:val="30"/>
        </w:rPr>
      </w:pPr>
      <w:r w:rsidRPr="0009259C">
        <w:rPr>
          <w:b/>
          <w:color w:val="851130"/>
          <w:sz w:val="30"/>
          <w:szCs w:val="30"/>
        </w:rPr>
        <w:t>Introduction – the facts</w:t>
      </w:r>
    </w:p>
    <w:p w14:paraId="2F13469F" w14:textId="77777777" w:rsidR="00A85E62" w:rsidRPr="00A85E62" w:rsidRDefault="00A85E62">
      <w:pPr>
        <w:numPr>
          <w:ilvl w:val="0"/>
          <w:numId w:val="3"/>
        </w:numPr>
        <w:spacing w:after="0" w:line="276" w:lineRule="auto"/>
        <w:ind w:left="714" w:hanging="357"/>
      </w:pPr>
      <w:r w:rsidRPr="00A85E62">
        <w:t>Once a patient has had one fall in hospital, they are at risk of having more falls.</w:t>
      </w:r>
    </w:p>
    <w:p w14:paraId="118917A2" w14:textId="77777777" w:rsidR="00A85E62" w:rsidRPr="00A85E62" w:rsidRDefault="00A85E62">
      <w:pPr>
        <w:numPr>
          <w:ilvl w:val="0"/>
          <w:numId w:val="3"/>
        </w:numPr>
        <w:spacing w:after="0" w:line="276" w:lineRule="auto"/>
        <w:ind w:left="714" w:hanging="357"/>
      </w:pPr>
      <w:r w:rsidRPr="00A85E62">
        <w:t>All falls are to be treated seriously by staff as often a fall is an indication of an underlying problem that can be treated.</w:t>
      </w:r>
    </w:p>
    <w:p w14:paraId="535C5B78" w14:textId="7B6FCCC8" w:rsidR="00A85E62" w:rsidRPr="00A85E62" w:rsidRDefault="00A85E62">
      <w:pPr>
        <w:numPr>
          <w:ilvl w:val="0"/>
          <w:numId w:val="3"/>
        </w:numPr>
        <w:spacing w:after="0" w:line="276" w:lineRule="auto"/>
        <w:ind w:left="714" w:hanging="357"/>
      </w:pPr>
      <w:r w:rsidRPr="00A36DC3">
        <w:t>Even relatively minor falls in older people can lead to death or significant injury</w:t>
      </w:r>
      <w:r w:rsidRPr="00A85E62">
        <w:rPr>
          <w:i/>
        </w:rPr>
        <w:t>.</w:t>
      </w:r>
    </w:p>
    <w:p w14:paraId="192DFE96" w14:textId="77777777" w:rsidR="00A85E62" w:rsidRPr="0009259C" w:rsidRDefault="00A85E62" w:rsidP="00D8676D">
      <w:pPr>
        <w:spacing w:before="120" w:after="120" w:line="276" w:lineRule="auto"/>
        <w:rPr>
          <w:b/>
          <w:color w:val="851130"/>
          <w:sz w:val="30"/>
          <w:szCs w:val="30"/>
        </w:rPr>
      </w:pPr>
      <w:r w:rsidRPr="0009259C">
        <w:rPr>
          <w:b/>
          <w:color w:val="851130"/>
          <w:sz w:val="30"/>
          <w:szCs w:val="30"/>
        </w:rPr>
        <w:t>Protocol</w:t>
      </w:r>
    </w:p>
    <w:p w14:paraId="148C7ADD" w14:textId="77777777" w:rsidR="00A85E62" w:rsidRPr="00A85E62" w:rsidRDefault="00A85E62">
      <w:pPr>
        <w:numPr>
          <w:ilvl w:val="0"/>
          <w:numId w:val="3"/>
        </w:numPr>
        <w:spacing w:after="0" w:line="276" w:lineRule="auto"/>
        <w:ind w:left="714" w:hanging="357"/>
      </w:pPr>
      <w:r w:rsidRPr="00A85E62">
        <w:t xml:space="preserve">Every patient experiencing a fall in hospital requires a timely medical review (urgent if deteriorating, within 30 </w:t>
      </w:r>
      <w:r w:rsidR="00E1218C">
        <w:t>minutes</w:t>
      </w:r>
      <w:r w:rsidR="00E1218C" w:rsidRPr="00A85E62">
        <w:t xml:space="preserve"> </w:t>
      </w:r>
      <w:r w:rsidRPr="00A85E62">
        <w:t>if injured, and within 4 hours for most other falls).</w:t>
      </w:r>
    </w:p>
    <w:p w14:paraId="6C5236DD" w14:textId="77777777" w:rsidR="00A85E62" w:rsidRPr="00A85E62" w:rsidRDefault="00A85E62">
      <w:pPr>
        <w:numPr>
          <w:ilvl w:val="0"/>
          <w:numId w:val="3"/>
        </w:numPr>
        <w:spacing w:after="0" w:line="276" w:lineRule="auto"/>
        <w:ind w:left="714" w:hanging="357"/>
      </w:pPr>
      <w:r w:rsidRPr="00A85E62">
        <w:t>Services without resident medical staff should follow local escalation processes including use of the Emergency Telehealth Service (ETS).</w:t>
      </w:r>
    </w:p>
    <w:p w14:paraId="290FC089" w14:textId="37E9ABD6" w:rsidR="00A85E62" w:rsidRDefault="00A85E62">
      <w:pPr>
        <w:numPr>
          <w:ilvl w:val="0"/>
          <w:numId w:val="3"/>
        </w:numPr>
        <w:spacing w:after="0" w:line="276" w:lineRule="auto"/>
        <w:ind w:left="714" w:hanging="357"/>
      </w:pPr>
      <w:r w:rsidRPr="00A85E62">
        <w:t>Responding to the fall incident requires the provision of immediate first aid, longer-term care, and active addressing of falls risk factors to prevent future falls.</w:t>
      </w:r>
    </w:p>
    <w:p w14:paraId="1A71F1DC" w14:textId="0B1020B3" w:rsidR="000C2B6B" w:rsidRPr="00A85E62" w:rsidRDefault="000C2B6B">
      <w:pPr>
        <w:numPr>
          <w:ilvl w:val="0"/>
          <w:numId w:val="3"/>
        </w:numPr>
        <w:spacing w:after="0" w:line="276" w:lineRule="auto"/>
        <w:ind w:left="714" w:hanging="357"/>
      </w:pPr>
      <w:r>
        <w:t xml:space="preserve">Consider using a proforma to assist with meeting examination requirements (See </w:t>
      </w:r>
      <w:hyperlink w:anchor="Appendix2" w:history="1">
        <w:r w:rsidRPr="000C2B6B">
          <w:rPr>
            <w:rStyle w:val="Hyperlink"/>
          </w:rPr>
          <w:t>Appendix 2</w:t>
        </w:r>
      </w:hyperlink>
      <w:r>
        <w:t>)</w:t>
      </w:r>
      <w:r w:rsidR="00C93AD6">
        <w:t>.</w:t>
      </w:r>
    </w:p>
    <w:p w14:paraId="5C5A122C" w14:textId="77777777" w:rsidR="00A85E62" w:rsidRPr="0009259C" w:rsidRDefault="00A85E62" w:rsidP="00D8676D">
      <w:pPr>
        <w:spacing w:before="120" w:after="120" w:line="276" w:lineRule="auto"/>
        <w:rPr>
          <w:b/>
          <w:color w:val="851130"/>
          <w:sz w:val="30"/>
          <w:szCs w:val="30"/>
        </w:rPr>
      </w:pPr>
      <w:r w:rsidRPr="0009259C">
        <w:rPr>
          <w:b/>
          <w:color w:val="851130"/>
          <w:sz w:val="30"/>
          <w:szCs w:val="30"/>
        </w:rPr>
        <w:t>History</w:t>
      </w:r>
    </w:p>
    <w:p w14:paraId="067809FD" w14:textId="77777777" w:rsidR="00A85E62" w:rsidRPr="00A85E62" w:rsidRDefault="00A85E62">
      <w:pPr>
        <w:numPr>
          <w:ilvl w:val="0"/>
          <w:numId w:val="3"/>
        </w:numPr>
        <w:spacing w:after="0" w:line="276" w:lineRule="auto"/>
        <w:ind w:left="714" w:hanging="357"/>
      </w:pPr>
      <w:r w:rsidRPr="00A85E62">
        <w:t>Talk to the patient about the fall and symptoms arising from the fall.</w:t>
      </w:r>
    </w:p>
    <w:p w14:paraId="4623E6E2" w14:textId="77777777" w:rsidR="00A85E62" w:rsidRPr="00A85E62" w:rsidRDefault="00A85E62">
      <w:pPr>
        <w:numPr>
          <w:ilvl w:val="0"/>
          <w:numId w:val="3"/>
        </w:numPr>
        <w:spacing w:after="0" w:line="276" w:lineRule="auto"/>
        <w:ind w:left="714" w:hanging="357"/>
      </w:pPr>
      <w:r w:rsidRPr="00A85E62">
        <w:t>Review medical entries in the patient’s health care record and medication chart to identify factors that may put the person at risk of falling, or of having an injury from the fall.</w:t>
      </w:r>
    </w:p>
    <w:p w14:paraId="6A5D39E0" w14:textId="77777777" w:rsidR="00A85E62" w:rsidRPr="00A85E62" w:rsidRDefault="00A85E62">
      <w:pPr>
        <w:numPr>
          <w:ilvl w:val="0"/>
          <w:numId w:val="3"/>
        </w:numPr>
        <w:spacing w:after="0" w:line="276" w:lineRule="auto"/>
        <w:ind w:left="714" w:hanging="357"/>
      </w:pPr>
      <w:r w:rsidRPr="00A85E62">
        <w:t>Establish the patient’s baseline mobility and cognitive state and determine whether it has changed post fall.</w:t>
      </w:r>
    </w:p>
    <w:p w14:paraId="1582350C" w14:textId="0AAE98AE" w:rsidR="00A85E62" w:rsidRPr="00A85E62" w:rsidRDefault="00A85E62">
      <w:pPr>
        <w:numPr>
          <w:ilvl w:val="0"/>
          <w:numId w:val="3"/>
        </w:numPr>
        <w:spacing w:after="0" w:line="276" w:lineRule="auto"/>
        <w:ind w:left="714" w:hanging="357"/>
      </w:pPr>
      <w:r w:rsidRPr="00A85E62">
        <w:t>Specifically, document whether the person is on Warfarin, Enoxaparin (Clexane), Heparin, Apixaban (Eliquis), Rivaroxaban (Xarelto), Dabigatran (Pradaxa), Prasugrel (</w:t>
      </w:r>
      <w:proofErr w:type="spellStart"/>
      <w:r w:rsidRPr="00A85E62">
        <w:t>Effient</w:t>
      </w:r>
      <w:proofErr w:type="spellEnd"/>
      <w:r w:rsidRPr="00A85E62">
        <w:t>) and Ticagrelor (</w:t>
      </w:r>
      <w:proofErr w:type="spellStart"/>
      <w:r w:rsidRPr="00A85E62">
        <w:t>Brilinta</w:t>
      </w:r>
      <w:proofErr w:type="spellEnd"/>
      <w:r w:rsidRPr="00A85E62">
        <w:t xml:space="preserve">), </w:t>
      </w:r>
      <w:r w:rsidR="0074689F" w:rsidRPr="0074689F">
        <w:t>Fondaparinux</w:t>
      </w:r>
      <w:r w:rsidR="0074689F">
        <w:t xml:space="preserve">, </w:t>
      </w:r>
      <w:proofErr w:type="spellStart"/>
      <w:r w:rsidR="0074689F" w:rsidRPr="0074689F">
        <w:t>Lepirudin</w:t>
      </w:r>
      <w:proofErr w:type="spellEnd"/>
      <w:r w:rsidR="0074689F">
        <w:t xml:space="preserve">, </w:t>
      </w:r>
      <w:r w:rsidR="0074689F" w:rsidRPr="0074689F">
        <w:t>Bivalirudin</w:t>
      </w:r>
      <w:r w:rsidR="0074689F">
        <w:t xml:space="preserve">, </w:t>
      </w:r>
      <w:r w:rsidRPr="00A85E62">
        <w:t xml:space="preserve">Aspirin, Clopidogrel, Aspirin and </w:t>
      </w:r>
      <w:r w:rsidR="00171E3B" w:rsidRPr="00A85E62">
        <w:t>Dipyridamole</w:t>
      </w:r>
      <w:r w:rsidRPr="00A85E62">
        <w:t xml:space="preserve"> (</w:t>
      </w:r>
      <w:proofErr w:type="spellStart"/>
      <w:r w:rsidRPr="00A85E62">
        <w:t>Asasantin</w:t>
      </w:r>
      <w:proofErr w:type="spellEnd"/>
      <w:r w:rsidRPr="00A85E62">
        <w:t>®) or other anticoagulant/antiplatelet medication.</w:t>
      </w:r>
    </w:p>
    <w:p w14:paraId="3F39CBB3" w14:textId="77777777" w:rsidR="00A85E62" w:rsidRPr="00A85E62" w:rsidRDefault="00A85E62">
      <w:pPr>
        <w:numPr>
          <w:ilvl w:val="0"/>
          <w:numId w:val="3"/>
        </w:numPr>
        <w:spacing w:after="0" w:line="276" w:lineRule="auto"/>
        <w:ind w:left="714" w:hanging="357"/>
      </w:pPr>
      <w:r w:rsidRPr="00A85E62">
        <w:t>Patients with chronic liver disease or haematological disorders may also be coagulopathic.</w:t>
      </w:r>
    </w:p>
    <w:p w14:paraId="274870AA" w14:textId="77777777" w:rsidR="00A85E62" w:rsidRPr="0009259C" w:rsidRDefault="00A85E62" w:rsidP="00D8676D">
      <w:pPr>
        <w:spacing w:before="120" w:after="120" w:line="276" w:lineRule="auto"/>
        <w:rPr>
          <w:b/>
          <w:color w:val="851130"/>
          <w:sz w:val="30"/>
          <w:szCs w:val="30"/>
        </w:rPr>
      </w:pPr>
      <w:r w:rsidRPr="0009259C">
        <w:rPr>
          <w:b/>
          <w:color w:val="851130"/>
          <w:sz w:val="30"/>
          <w:szCs w:val="30"/>
        </w:rPr>
        <w:t>Examination</w:t>
      </w:r>
    </w:p>
    <w:p w14:paraId="2116ED0C" w14:textId="77777777" w:rsidR="00A85E62" w:rsidRPr="00A85E62" w:rsidRDefault="00A85E62">
      <w:pPr>
        <w:numPr>
          <w:ilvl w:val="0"/>
          <w:numId w:val="3"/>
        </w:numPr>
        <w:spacing w:after="0" w:line="276" w:lineRule="auto"/>
        <w:ind w:hanging="357"/>
      </w:pPr>
      <w:r w:rsidRPr="00A85E62">
        <w:t>Examination should always take place, even if you must wake the patient.</w:t>
      </w:r>
    </w:p>
    <w:p w14:paraId="07909D2F" w14:textId="77777777" w:rsidR="00A85E62" w:rsidRPr="00A85E62" w:rsidRDefault="00A85E62">
      <w:pPr>
        <w:numPr>
          <w:ilvl w:val="0"/>
          <w:numId w:val="3"/>
        </w:numPr>
        <w:spacing w:after="0" w:line="276" w:lineRule="auto"/>
        <w:ind w:hanging="357"/>
      </w:pPr>
      <w:r w:rsidRPr="00A85E62">
        <w:t>The examination should identify any injury sustained. When examining a patient, be aware that they may not draw attention to all their injuries (particularly if cognitively impaired).</w:t>
      </w:r>
    </w:p>
    <w:p w14:paraId="51EAD3EA" w14:textId="77777777" w:rsidR="00A85E62" w:rsidRPr="00A85E62" w:rsidRDefault="00A85E62">
      <w:pPr>
        <w:numPr>
          <w:ilvl w:val="0"/>
          <w:numId w:val="3"/>
        </w:numPr>
        <w:spacing w:after="0" w:line="276" w:lineRule="auto"/>
        <w:ind w:hanging="357"/>
      </w:pPr>
      <w:r w:rsidRPr="00A85E62">
        <w:t>Do not allow the patient to be moved until head, cervical spine and hip injuries have been ruled out. Spinal precautions must be used if the patient has GCS &lt;13 or a neck injury is suspected.</w:t>
      </w:r>
    </w:p>
    <w:p w14:paraId="38D0888E" w14:textId="77777777" w:rsidR="00A85E62" w:rsidRPr="00A85E62" w:rsidRDefault="00A85E62">
      <w:pPr>
        <w:numPr>
          <w:ilvl w:val="0"/>
          <w:numId w:val="3"/>
        </w:numPr>
        <w:spacing w:after="0" w:line="276" w:lineRule="auto"/>
        <w:ind w:hanging="357"/>
      </w:pPr>
      <w:r w:rsidRPr="00A85E62">
        <w:t>The examination should also seek to identify the immediate underlying causes of the fall (infection, arrhythmia, stroke, hypotension, other acute illness).</w:t>
      </w:r>
    </w:p>
    <w:p w14:paraId="3313938B" w14:textId="77777777" w:rsidR="00A85E62" w:rsidRPr="00A85E62" w:rsidRDefault="00A85E62">
      <w:pPr>
        <w:numPr>
          <w:ilvl w:val="0"/>
          <w:numId w:val="3"/>
        </w:numPr>
        <w:spacing w:after="0" w:line="276" w:lineRule="auto"/>
        <w:ind w:hanging="357"/>
      </w:pPr>
      <w:r w:rsidRPr="00A85E62">
        <w:lastRenderedPageBreak/>
        <w:t>The examination should include:</w:t>
      </w:r>
    </w:p>
    <w:p w14:paraId="110FFAD0" w14:textId="77777777" w:rsidR="00A85E62" w:rsidRPr="00A85E62" w:rsidRDefault="00A85E62">
      <w:pPr>
        <w:numPr>
          <w:ilvl w:val="1"/>
          <w:numId w:val="3"/>
        </w:numPr>
        <w:spacing w:after="0" w:line="276" w:lineRule="auto"/>
        <w:ind w:hanging="357"/>
      </w:pPr>
      <w:r w:rsidRPr="00A85E62">
        <w:t>Check pulse and blood pressure (when appropriate check postural drop).</w:t>
      </w:r>
    </w:p>
    <w:p w14:paraId="2D15C3B2" w14:textId="77777777" w:rsidR="00A85E62" w:rsidRPr="00A85E62" w:rsidRDefault="00A85E62">
      <w:pPr>
        <w:numPr>
          <w:ilvl w:val="1"/>
          <w:numId w:val="3"/>
        </w:numPr>
        <w:spacing w:after="0" w:line="276" w:lineRule="auto"/>
        <w:ind w:hanging="357"/>
      </w:pPr>
      <w:r w:rsidRPr="00A85E62">
        <w:t>Assess level of consciousness and document Glasgow Coma Scale.</w:t>
      </w:r>
    </w:p>
    <w:p w14:paraId="37015E1A" w14:textId="77777777" w:rsidR="00A85E62" w:rsidRPr="00A85E62" w:rsidRDefault="00A85E62">
      <w:pPr>
        <w:numPr>
          <w:ilvl w:val="1"/>
          <w:numId w:val="3"/>
        </w:numPr>
        <w:spacing w:after="0" w:line="276" w:lineRule="auto"/>
        <w:ind w:hanging="357"/>
      </w:pPr>
      <w:r w:rsidRPr="00A85E62">
        <w:t>Talk to the patient – assess for confusion (delirium or dementia). Document AMT4 (age, DOB, current year, place).</w:t>
      </w:r>
    </w:p>
    <w:p w14:paraId="4A83EE80" w14:textId="77777777" w:rsidR="00A85E62" w:rsidRPr="00A85E62" w:rsidRDefault="00A85E62">
      <w:pPr>
        <w:numPr>
          <w:ilvl w:val="1"/>
          <w:numId w:val="3"/>
        </w:numPr>
        <w:spacing w:after="0" w:line="276" w:lineRule="auto"/>
        <w:ind w:hanging="357"/>
      </w:pPr>
      <w:r w:rsidRPr="00A85E62">
        <w:t>Examine the head, neck, spine, hips, and limbs to identify sites of tenderness/swelling/deformity (</w:t>
      </w:r>
      <w:r w:rsidR="00B27BA7">
        <w:t>for example</w:t>
      </w:r>
      <w:r w:rsidRPr="00A85E62">
        <w:t xml:space="preserve"> a shortened, externally rotated leg may indicate a hip fracture).</w:t>
      </w:r>
    </w:p>
    <w:p w14:paraId="42618349" w14:textId="77777777" w:rsidR="00A85E62" w:rsidRPr="00A85E62" w:rsidRDefault="00A85E62">
      <w:pPr>
        <w:numPr>
          <w:ilvl w:val="1"/>
          <w:numId w:val="3"/>
        </w:numPr>
        <w:spacing w:after="0" w:line="276" w:lineRule="auto"/>
        <w:ind w:hanging="357"/>
      </w:pPr>
      <w:r w:rsidRPr="00A85E62">
        <w:t>Neurological examination including speech, pupil size, eye movements, facial asymmetry, power, sensation, and plantar responses.</w:t>
      </w:r>
    </w:p>
    <w:p w14:paraId="31F658BE" w14:textId="69CC354F" w:rsidR="00A85E62" w:rsidRPr="00A85E62" w:rsidRDefault="00A85E62">
      <w:pPr>
        <w:numPr>
          <w:ilvl w:val="2"/>
          <w:numId w:val="3"/>
        </w:numPr>
        <w:spacing w:after="0" w:line="276" w:lineRule="auto"/>
        <w:ind w:hanging="357"/>
      </w:pPr>
      <w:r w:rsidRPr="00A85E62">
        <w:t>If there are no obvious features of hip fracture, ensure hip range of movement is pain free, and as soon as is practicable ensure weight bearing is also pain free.</w:t>
      </w:r>
    </w:p>
    <w:p w14:paraId="52B746F7" w14:textId="532AB251" w:rsidR="00A85E62" w:rsidRPr="00A85E62" w:rsidRDefault="00A85E62">
      <w:pPr>
        <w:numPr>
          <w:ilvl w:val="2"/>
          <w:numId w:val="3"/>
        </w:numPr>
        <w:spacing w:after="0" w:line="276" w:lineRule="auto"/>
        <w:ind w:hanging="357"/>
      </w:pPr>
      <w:r w:rsidRPr="00A85E62">
        <w:t>Assess post-fall mobility.</w:t>
      </w:r>
    </w:p>
    <w:p w14:paraId="5C2A58AE" w14:textId="14E5C1D1" w:rsidR="00A85E62" w:rsidRPr="0009259C" w:rsidRDefault="00A85E62" w:rsidP="00D8676D">
      <w:pPr>
        <w:spacing w:before="120" w:after="120" w:line="276" w:lineRule="auto"/>
        <w:rPr>
          <w:b/>
          <w:color w:val="851130"/>
          <w:sz w:val="30"/>
          <w:szCs w:val="30"/>
        </w:rPr>
      </w:pPr>
      <w:r w:rsidRPr="0009259C">
        <w:rPr>
          <w:b/>
          <w:color w:val="851130"/>
          <w:sz w:val="30"/>
          <w:szCs w:val="30"/>
        </w:rPr>
        <w:t>Investigations</w:t>
      </w:r>
    </w:p>
    <w:p w14:paraId="5F98FB14" w14:textId="01561F1E" w:rsidR="00A85E62" w:rsidRPr="00A85E62" w:rsidRDefault="00A85E62">
      <w:pPr>
        <w:numPr>
          <w:ilvl w:val="0"/>
          <w:numId w:val="3"/>
        </w:numPr>
        <w:spacing w:after="0" w:line="276" w:lineRule="auto"/>
        <w:ind w:left="714" w:hanging="357"/>
      </w:pPr>
      <w:r w:rsidRPr="00A85E62">
        <w:t>Order relevant investigations and ensure the results are checked and documented in the patient’s health care record.</w:t>
      </w:r>
    </w:p>
    <w:p w14:paraId="0AE50F60" w14:textId="77777777" w:rsidR="00A85E62" w:rsidRPr="00A85E62" w:rsidRDefault="00A85E62">
      <w:pPr>
        <w:numPr>
          <w:ilvl w:val="0"/>
          <w:numId w:val="3"/>
        </w:numPr>
        <w:spacing w:after="0" w:line="276" w:lineRule="auto"/>
        <w:ind w:left="714" w:hanging="357"/>
      </w:pPr>
      <w:r w:rsidRPr="00A85E62">
        <w:t>Exclude intracranial haemorrhage and fractures.</w:t>
      </w:r>
    </w:p>
    <w:p w14:paraId="108B98F0" w14:textId="14997DAE" w:rsidR="00A85E62" w:rsidRPr="00F675C1" w:rsidRDefault="00F675C1" w:rsidP="00D8676D">
      <w:pPr>
        <w:spacing w:before="170" w:line="276" w:lineRule="auto"/>
        <w:rPr>
          <w:b/>
          <w:color w:val="851130"/>
          <w:sz w:val="26"/>
          <w:szCs w:val="26"/>
        </w:rPr>
      </w:pPr>
      <w:r w:rsidRPr="00F675C1">
        <w:rPr>
          <w:b/>
          <w:color w:val="851130"/>
          <w:sz w:val="26"/>
          <w:szCs w:val="26"/>
        </w:rPr>
        <w:t xml:space="preserve">1. </w:t>
      </w:r>
      <w:r w:rsidR="00A85E62" w:rsidRPr="00F675C1">
        <w:rPr>
          <w:b/>
          <w:color w:val="851130"/>
          <w:sz w:val="26"/>
          <w:szCs w:val="26"/>
        </w:rPr>
        <w:t>Is a CT head scan required?</w:t>
      </w:r>
    </w:p>
    <w:p w14:paraId="5676F877" w14:textId="7396A428" w:rsidR="00A85E62" w:rsidRDefault="00F675C1" w:rsidP="00D8676D">
      <w:pPr>
        <w:pStyle w:val="Heading4"/>
        <w:spacing w:line="276" w:lineRule="auto"/>
        <w:rPr>
          <w:vertAlign w:val="superscript"/>
        </w:rPr>
      </w:pPr>
      <w:r>
        <w:t>a)</w:t>
      </w:r>
      <w:r w:rsidR="00A85E62">
        <w:t xml:space="preserve">. If </w:t>
      </w:r>
      <w:r w:rsidR="006214D6">
        <w:t>the patient has hit their head?</w:t>
      </w:r>
      <w:r>
        <w:rPr>
          <w:vertAlign w:val="superscript"/>
        </w:rPr>
        <w:t>8</w:t>
      </w:r>
    </w:p>
    <w:p w14:paraId="2D26DFCC" w14:textId="6E974004" w:rsidR="009277A1" w:rsidRDefault="00D0001B" w:rsidP="00D8676D">
      <w:pPr>
        <w:spacing w:before="120" w:line="276" w:lineRule="auto"/>
      </w:pPr>
      <w:r w:rsidRPr="00D0001B">
        <w:t>This decision should be individualised and based on their risk of injury. There is no specific research determining the optimal pathway for inpatients. The National Institute for Health Care and Excellence (NICE) guidelines developed for Emergency Departments provide useful criteria for clinicians to assist decision-making.</w:t>
      </w:r>
      <w:r w:rsidR="009277A1">
        <w:t xml:space="preserve"> These are reproduced below in Figures 1 and 2.</w:t>
      </w:r>
    </w:p>
    <w:p w14:paraId="47646489" w14:textId="4F2599FD" w:rsidR="00D0001B" w:rsidRDefault="00D0001B" w:rsidP="00D8676D">
      <w:pPr>
        <w:spacing w:line="276" w:lineRule="auto"/>
      </w:pPr>
      <w:r w:rsidRPr="00D0001B">
        <w:t>Sites without available CT scanning should utilize local pathways and consultation services. Deterioration in neurological observations undertaken by nursing staff is a trigger for CT scanning.</w:t>
      </w:r>
    </w:p>
    <w:p w14:paraId="20E473F5" w14:textId="1314ED01" w:rsidR="004D4D5F" w:rsidRDefault="004D4D5F" w:rsidP="00D8676D">
      <w:pPr>
        <w:spacing w:line="276" w:lineRule="auto"/>
      </w:pPr>
      <w:r>
        <w:rPr>
          <w:noProof/>
        </w:rPr>
        <mc:AlternateContent>
          <mc:Choice Requires="wps">
            <w:drawing>
              <wp:anchor distT="0" distB="0" distL="114300" distR="114300" simplePos="0" relativeHeight="251691008" behindDoc="0" locked="0" layoutInCell="1" allowOverlap="1" wp14:anchorId="07154541" wp14:editId="2ABFE364">
                <wp:simplePos x="0" y="0"/>
                <wp:positionH relativeFrom="margin">
                  <wp:posOffset>-114300</wp:posOffset>
                </wp:positionH>
                <wp:positionV relativeFrom="paragraph">
                  <wp:posOffset>104140</wp:posOffset>
                </wp:positionV>
                <wp:extent cx="6876000" cy="2336800"/>
                <wp:effectExtent l="0" t="0" r="1270" b="6350"/>
                <wp:wrapNone/>
                <wp:docPr id="20" name="Text Box 20"/>
                <wp:cNvGraphicFramePr/>
                <a:graphic xmlns:a="http://schemas.openxmlformats.org/drawingml/2006/main">
                  <a:graphicData uri="http://schemas.microsoft.com/office/word/2010/wordprocessingShape">
                    <wps:wsp>
                      <wps:cNvSpPr txBox="1"/>
                      <wps:spPr>
                        <a:xfrm>
                          <a:off x="0" y="0"/>
                          <a:ext cx="6876000" cy="2336800"/>
                        </a:xfrm>
                        <a:prstGeom prst="rect">
                          <a:avLst/>
                        </a:prstGeom>
                        <a:solidFill>
                          <a:srgbClr val="851130">
                            <a:alpha val="20000"/>
                          </a:srgbClr>
                        </a:solidFill>
                        <a:ln w="6350">
                          <a:noFill/>
                        </a:ln>
                      </wps:spPr>
                      <wps:txbx>
                        <w:txbxContent>
                          <w:p w14:paraId="16D1E632" w14:textId="4E87CD88" w:rsidR="00A83929" w:rsidRPr="00617938" w:rsidRDefault="00A83929" w:rsidP="004D4D5F">
                            <w:pPr>
                              <w:rPr>
                                <w:b/>
                                <w:i/>
                                <w:color w:val="464E56" w:themeColor="text2"/>
                              </w:rPr>
                            </w:pPr>
                            <w:r w:rsidRPr="00617938">
                              <w:rPr>
                                <w:b/>
                                <w:i/>
                                <w:color w:val="464E56" w:themeColor="text2"/>
                              </w:rPr>
                              <w:t xml:space="preserve">Fig 1. </w:t>
                            </w:r>
                            <w:hyperlink r:id="rId25" w:history="1">
                              <w:r w:rsidRPr="00617938">
                                <w:rPr>
                                  <w:b/>
                                  <w:i/>
                                  <w:color w:val="464E56" w:themeColor="text2"/>
                                  <w:u w:val="single"/>
                                </w:rPr>
                                <w:t>When to perform a CT head scan within 1 hour</w:t>
                              </w:r>
                            </w:hyperlink>
                            <w:r>
                              <w:rPr>
                                <w:b/>
                                <w:iCs/>
                                <w:color w:val="464E56" w:themeColor="text2"/>
                                <w:u w:val="single"/>
                                <w:vertAlign w:val="superscript"/>
                              </w:rPr>
                              <w:t>8</w:t>
                            </w:r>
                          </w:p>
                          <w:p w14:paraId="0D78BB26" w14:textId="77777777" w:rsidR="00A83929" w:rsidRPr="00617938" w:rsidRDefault="00A83929" w:rsidP="004D4D5F">
                            <w:pPr>
                              <w:rPr>
                                <w:i/>
                                <w:color w:val="000000" w:themeColor="text1"/>
                              </w:rPr>
                            </w:pPr>
                            <w:r w:rsidRPr="00617938">
                              <w:rPr>
                                <w:i/>
                                <w:color w:val="000000" w:themeColor="text1"/>
                              </w:rPr>
                              <w:t>For adults who have sustained a head injury and have any of the following risk factors, perform a CT head scan within one hour of the risk factor being identified:</w:t>
                            </w:r>
                          </w:p>
                          <w:p w14:paraId="6BB05002"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GCS less than 13 on initial assessment.</w:t>
                            </w:r>
                          </w:p>
                          <w:p w14:paraId="65FA4733"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GCS less than 15 at 2 hours after the injury on assessment.</w:t>
                            </w:r>
                          </w:p>
                          <w:p w14:paraId="4D8A4DB6"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Suspected open or depressed skull fracture.</w:t>
                            </w:r>
                          </w:p>
                          <w:p w14:paraId="4DD42552"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Any sign of basal skull fracture (haemotympanum, ‘panda eyes’, cerebrospinal fluid leakage from the ear or nose, Battle’s sign).</w:t>
                            </w:r>
                          </w:p>
                          <w:p w14:paraId="5EA88B56"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Post-traumatic seizure.</w:t>
                            </w:r>
                          </w:p>
                          <w:p w14:paraId="02F64633"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Focal neurological deficit.</w:t>
                            </w:r>
                          </w:p>
                          <w:p w14:paraId="3CEFD1D8"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More than one episode of vomiting.</w:t>
                            </w:r>
                          </w:p>
                          <w:p w14:paraId="5752119A" w14:textId="77777777" w:rsidR="00A83929" w:rsidRDefault="00A83929" w:rsidP="004D4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54541" id="Text Box 20" o:spid="_x0000_s1027" type="#_x0000_t202" style="position:absolute;margin-left:-9pt;margin-top:8.2pt;width:541.4pt;height:18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" fillcolor="#851130" stroked="f" strokeweight=".5pt">
                <v:fill opacity="13107f"/>
                <v:textbox>
                  <w:txbxContent>
                    <w:p w14:paraId="16D1E632" w14:textId="4E87CD88" w:rsidR="00A83929" w:rsidRPr="00617938" w:rsidRDefault="00A83929" w:rsidP="004D4D5F">
                      <w:pPr>
                        <w:rPr>
                          <w:b/>
                          <w:i/>
                          <w:color w:val="464E56" w:themeColor="text2"/>
                        </w:rPr>
                      </w:pPr>
                      <w:r w:rsidRPr="00617938">
                        <w:rPr>
                          <w:b/>
                          <w:i/>
                          <w:color w:val="464E56" w:themeColor="text2"/>
                        </w:rPr>
                        <w:t xml:space="preserve">Fig 1. </w:t>
                      </w:r>
                      <w:hyperlink r:id="rId26" w:history="1">
                        <w:r w:rsidRPr="00617938">
                          <w:rPr>
                            <w:b/>
                            <w:i/>
                            <w:color w:val="464E56" w:themeColor="text2"/>
                            <w:u w:val="single"/>
                          </w:rPr>
                          <w:t>When to perform a CT head scan within 1 hour</w:t>
                        </w:r>
                      </w:hyperlink>
                      <w:r>
                        <w:rPr>
                          <w:b/>
                          <w:iCs/>
                          <w:color w:val="464E56" w:themeColor="text2"/>
                          <w:u w:val="single"/>
                          <w:vertAlign w:val="superscript"/>
                        </w:rPr>
                        <w:t>8</w:t>
                      </w:r>
                    </w:p>
                    <w:p w14:paraId="0D78BB26" w14:textId="77777777" w:rsidR="00A83929" w:rsidRPr="00617938" w:rsidRDefault="00A83929" w:rsidP="004D4D5F">
                      <w:pPr>
                        <w:rPr>
                          <w:i/>
                          <w:color w:val="000000" w:themeColor="text1"/>
                        </w:rPr>
                      </w:pPr>
                      <w:r w:rsidRPr="00617938">
                        <w:rPr>
                          <w:i/>
                          <w:color w:val="000000" w:themeColor="text1"/>
                        </w:rPr>
                        <w:t>For adults who have sustained a head injury and have any of the following risk factors, perform a CT head scan within one hour of the risk factor being identified:</w:t>
                      </w:r>
                    </w:p>
                    <w:p w14:paraId="6BB05002"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GCS less than 13 on initial assessment.</w:t>
                      </w:r>
                    </w:p>
                    <w:p w14:paraId="65FA4733"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GCS less than 15 at 2 hours after the injury on assessment.</w:t>
                      </w:r>
                    </w:p>
                    <w:p w14:paraId="4D8A4DB6"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Suspected open or depressed skull fracture.</w:t>
                      </w:r>
                    </w:p>
                    <w:p w14:paraId="4DD42552"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Any sign of basal skull fracture (haemotympanum, ‘panda eyes’, cerebrospinal fluid leakage from the ear or nose, Battle’s sign).</w:t>
                      </w:r>
                    </w:p>
                    <w:p w14:paraId="5EA88B56"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Post-traumatic seizure.</w:t>
                      </w:r>
                    </w:p>
                    <w:p w14:paraId="02F64633"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Focal neurological deficit.</w:t>
                      </w:r>
                    </w:p>
                    <w:p w14:paraId="3CEFD1D8"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More than one episode of vomiting.</w:t>
                      </w:r>
                    </w:p>
                    <w:p w14:paraId="5752119A" w14:textId="77777777" w:rsidR="00A83929" w:rsidRDefault="00A83929" w:rsidP="004D4D5F"/>
                  </w:txbxContent>
                </v:textbox>
                <w10:wrap anchorx="margin"/>
              </v:shape>
            </w:pict>
          </mc:Fallback>
        </mc:AlternateContent>
      </w:r>
    </w:p>
    <w:p w14:paraId="1B5EC9FF" w14:textId="77777777" w:rsidR="004D4D5F" w:rsidRDefault="004D4D5F" w:rsidP="00D8676D">
      <w:pPr>
        <w:spacing w:line="276" w:lineRule="auto"/>
      </w:pPr>
    </w:p>
    <w:p w14:paraId="7B3C7045" w14:textId="77777777" w:rsidR="004D4D5F" w:rsidRDefault="004D4D5F" w:rsidP="00D8676D">
      <w:pPr>
        <w:spacing w:line="276" w:lineRule="auto"/>
      </w:pPr>
    </w:p>
    <w:p w14:paraId="5C09E384" w14:textId="77777777" w:rsidR="004D4D5F" w:rsidRDefault="004D4D5F" w:rsidP="00D8676D">
      <w:pPr>
        <w:spacing w:line="276" w:lineRule="auto"/>
      </w:pPr>
    </w:p>
    <w:p w14:paraId="3EEC2B63" w14:textId="77777777" w:rsidR="004D4D5F" w:rsidRDefault="004D4D5F" w:rsidP="00D8676D">
      <w:pPr>
        <w:spacing w:line="276" w:lineRule="auto"/>
      </w:pPr>
    </w:p>
    <w:p w14:paraId="68D13877" w14:textId="77777777" w:rsidR="004D4D5F" w:rsidRDefault="004D4D5F" w:rsidP="00D8676D">
      <w:pPr>
        <w:spacing w:line="276" w:lineRule="auto"/>
      </w:pPr>
    </w:p>
    <w:p w14:paraId="1107E9F8" w14:textId="77777777" w:rsidR="004D4D5F" w:rsidRDefault="004D4D5F" w:rsidP="00D8676D">
      <w:pPr>
        <w:spacing w:line="276" w:lineRule="auto"/>
      </w:pPr>
    </w:p>
    <w:p w14:paraId="7093A959" w14:textId="77777777" w:rsidR="004D4D5F" w:rsidRDefault="004D4D5F" w:rsidP="00D8676D">
      <w:pPr>
        <w:spacing w:line="276" w:lineRule="auto"/>
      </w:pPr>
    </w:p>
    <w:p w14:paraId="7171A3EC" w14:textId="26DF2155" w:rsidR="009277A1" w:rsidRDefault="009277A1" w:rsidP="00D8676D">
      <w:pPr>
        <w:spacing w:line="276" w:lineRule="auto"/>
      </w:pPr>
    </w:p>
    <w:p w14:paraId="590E7B5D" w14:textId="1B9F958D" w:rsidR="00555A9E" w:rsidRDefault="00555A9E" w:rsidP="00D8676D">
      <w:pPr>
        <w:spacing w:line="276" w:lineRule="auto"/>
      </w:pPr>
    </w:p>
    <w:p w14:paraId="5438F1E0" w14:textId="30AA7977" w:rsidR="00555A9E" w:rsidRDefault="00555A9E" w:rsidP="00D8676D">
      <w:pPr>
        <w:spacing w:line="276" w:lineRule="auto"/>
      </w:pPr>
    </w:p>
    <w:p w14:paraId="53F888F9" w14:textId="03954107" w:rsidR="009277A1" w:rsidRDefault="009277A1" w:rsidP="00D8676D">
      <w:pPr>
        <w:spacing w:after="0" w:line="276" w:lineRule="auto"/>
        <w:ind w:left="357"/>
      </w:pPr>
    </w:p>
    <w:p w14:paraId="3510C4CD" w14:textId="70D55000" w:rsidR="009277A1" w:rsidRDefault="009277A1" w:rsidP="00D8676D">
      <w:pPr>
        <w:spacing w:after="0" w:line="276" w:lineRule="auto"/>
        <w:ind w:left="357"/>
      </w:pPr>
    </w:p>
    <w:p w14:paraId="0ED49347" w14:textId="0FEC6843" w:rsidR="004D4D5F" w:rsidRDefault="00D26C09" w:rsidP="00D8676D">
      <w:pPr>
        <w:spacing w:after="0" w:line="276" w:lineRule="auto"/>
        <w:ind w:left="357"/>
      </w:pPr>
      <w:r>
        <w:rPr>
          <w:noProof/>
        </w:rPr>
        <mc:AlternateContent>
          <mc:Choice Requires="wps">
            <w:drawing>
              <wp:anchor distT="0" distB="0" distL="114300" distR="114300" simplePos="0" relativeHeight="251693056" behindDoc="0" locked="0" layoutInCell="1" allowOverlap="1" wp14:anchorId="1BA1C58B" wp14:editId="028A6ED0">
                <wp:simplePos x="0" y="0"/>
                <wp:positionH relativeFrom="margin">
                  <wp:posOffset>-197485</wp:posOffset>
                </wp:positionH>
                <wp:positionV relativeFrom="paragraph">
                  <wp:posOffset>-435610</wp:posOffset>
                </wp:positionV>
                <wp:extent cx="6876000" cy="2476500"/>
                <wp:effectExtent l="0" t="0" r="1270" b="0"/>
                <wp:wrapNone/>
                <wp:docPr id="21" name="Text Box 21"/>
                <wp:cNvGraphicFramePr/>
                <a:graphic xmlns:a="http://schemas.openxmlformats.org/drawingml/2006/main">
                  <a:graphicData uri="http://schemas.microsoft.com/office/word/2010/wordprocessingShape">
                    <wps:wsp>
                      <wps:cNvSpPr txBox="1"/>
                      <wps:spPr>
                        <a:xfrm>
                          <a:off x="0" y="0"/>
                          <a:ext cx="6876000" cy="2476500"/>
                        </a:xfrm>
                        <a:prstGeom prst="rect">
                          <a:avLst/>
                        </a:prstGeom>
                        <a:solidFill>
                          <a:srgbClr val="851130">
                            <a:alpha val="20000"/>
                          </a:srgbClr>
                        </a:solidFill>
                        <a:ln w="6350">
                          <a:noFill/>
                        </a:ln>
                      </wps:spPr>
                      <wps:txbx>
                        <w:txbxContent>
                          <w:p w14:paraId="19C1FBCE" w14:textId="2ADC9792" w:rsidR="00A83929" w:rsidRPr="00617938" w:rsidRDefault="00A83929" w:rsidP="004D4D5F">
                            <w:pPr>
                              <w:spacing w:after="0"/>
                              <w:rPr>
                                <w:rFonts w:cs="Arial"/>
                                <w:b/>
                                <w:i/>
                                <w:color w:val="464E56" w:themeColor="text2"/>
                                <w:kern w:val="36"/>
                                <w:szCs w:val="24"/>
                                <w:lang w:val="en"/>
                              </w:rPr>
                            </w:pPr>
                            <w:r w:rsidRPr="00617938">
                              <w:rPr>
                                <w:rFonts w:cs="Arial"/>
                                <w:b/>
                                <w:i/>
                                <w:color w:val="464E56" w:themeColor="text2"/>
                                <w:kern w:val="36"/>
                                <w:szCs w:val="24"/>
                                <w:lang w:val="en"/>
                              </w:rPr>
                              <w:t xml:space="preserve">Fig 2. </w:t>
                            </w:r>
                            <w:hyperlink r:id="rId27" w:history="1">
                              <w:r w:rsidRPr="00617938">
                                <w:rPr>
                                  <w:rFonts w:cs="Arial"/>
                                  <w:b/>
                                  <w:i/>
                                  <w:color w:val="464E56" w:themeColor="text2"/>
                                  <w:kern w:val="36"/>
                                  <w:szCs w:val="24"/>
                                  <w:u w:val="single"/>
                                  <w:lang w:val="en"/>
                                </w:rPr>
                                <w:t>When to perform a CT head scan within 8 hours</w:t>
                              </w:r>
                            </w:hyperlink>
                            <w:r>
                              <w:rPr>
                                <w:rFonts w:cs="Arial"/>
                                <w:b/>
                                <w:iCs/>
                                <w:color w:val="464E56" w:themeColor="text2"/>
                                <w:kern w:val="36"/>
                                <w:szCs w:val="24"/>
                                <w:u w:val="single"/>
                                <w:vertAlign w:val="superscript"/>
                                <w:lang w:val="en"/>
                              </w:rPr>
                              <w:t>8</w:t>
                            </w:r>
                          </w:p>
                          <w:p w14:paraId="41E5C9B4" w14:textId="77777777" w:rsidR="00A83929" w:rsidRPr="00617938" w:rsidRDefault="00A83929" w:rsidP="004D4D5F">
                            <w:pPr>
                              <w:spacing w:after="0"/>
                              <w:rPr>
                                <w:color w:val="000000" w:themeColor="text1"/>
                              </w:rPr>
                            </w:pPr>
                          </w:p>
                          <w:p w14:paraId="2777DD40" w14:textId="77777777" w:rsidR="00A83929" w:rsidRPr="00617938" w:rsidRDefault="00A83929" w:rsidP="004D4D5F">
                            <w:pPr>
                              <w:rPr>
                                <w:i/>
                                <w:color w:val="000000" w:themeColor="text1"/>
                              </w:rPr>
                            </w:pPr>
                            <w:r w:rsidRPr="00617938">
                              <w:rPr>
                                <w:i/>
                                <w:color w:val="000000" w:themeColor="text1"/>
                              </w:rPr>
                              <w:t xml:space="preserve">For adults with </w:t>
                            </w:r>
                            <w:r w:rsidRPr="00617938">
                              <w:rPr>
                                <w:b/>
                                <w:bCs/>
                                <w:i/>
                                <w:color w:val="000000" w:themeColor="text1"/>
                              </w:rPr>
                              <w:t>any</w:t>
                            </w:r>
                            <w:r w:rsidRPr="00617938">
                              <w:rPr>
                                <w:i/>
                                <w:color w:val="000000" w:themeColor="text1"/>
                              </w:rPr>
                              <w:t xml:space="preserve"> of the following risk factors who have experienced some loss of consciousness or amnesia since the injury, perform a CT head scan within 8 hours of the head injury:</w:t>
                            </w:r>
                          </w:p>
                          <w:p w14:paraId="3C6FB871"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Age 65 years or older.</w:t>
                            </w:r>
                          </w:p>
                          <w:p w14:paraId="250398E0"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Any history of bleeding or clotting disorders.</w:t>
                            </w:r>
                          </w:p>
                          <w:p w14:paraId="160C8A57"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Current anticoagulation treatment.</w:t>
                            </w:r>
                          </w:p>
                          <w:p w14:paraId="7A23F196"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Dangerous mechanism of injury (a pedestrian or cyclist struck by a motor vehicle, an occupant ejected from a motor vehicle or a fall from a height of greater than one metre or five stairs).</w:t>
                            </w:r>
                          </w:p>
                          <w:p w14:paraId="4FF7FA5B" w14:textId="77777777" w:rsidR="00A83929" w:rsidRPr="00617938" w:rsidRDefault="00A83929">
                            <w:pPr>
                              <w:numPr>
                                <w:ilvl w:val="0"/>
                                <w:numId w:val="4"/>
                              </w:numPr>
                              <w:spacing w:after="0"/>
                              <w:ind w:left="714" w:hanging="357"/>
                              <w:rPr>
                                <w:color w:val="000000" w:themeColor="text1"/>
                              </w:rPr>
                            </w:pPr>
                            <w:r w:rsidRPr="00617938">
                              <w:rPr>
                                <w:i/>
                                <w:color w:val="000000" w:themeColor="text1"/>
                              </w:rPr>
                              <w:t>More than 30 minutes’ retrograde amnesia of events immediately before the head injury</w:t>
                            </w:r>
                            <w:r w:rsidRPr="00617938">
                              <w:rPr>
                                <w:color w:val="000000" w:themeColor="text1"/>
                              </w:rPr>
                              <w:t>.</w:t>
                            </w:r>
                          </w:p>
                          <w:p w14:paraId="774C606E" w14:textId="77777777" w:rsidR="00A83929" w:rsidRPr="00617938" w:rsidRDefault="00A83929" w:rsidP="004D4D5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C58B" id="Text Box 21" o:spid="_x0000_s1028" type="#_x0000_t202" style="position:absolute;left:0;text-align:left;margin-left:-15.55pt;margin-top:-34.3pt;width:541.4pt;height:1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" fillcolor="#851130" stroked="f" strokeweight=".5pt">
                <v:fill opacity="13107f"/>
                <v:textbox>
                  <w:txbxContent>
                    <w:p w14:paraId="19C1FBCE" w14:textId="2ADC9792" w:rsidR="00A83929" w:rsidRPr="00617938" w:rsidRDefault="00A83929" w:rsidP="004D4D5F">
                      <w:pPr>
                        <w:spacing w:after="0"/>
                        <w:rPr>
                          <w:rFonts w:cs="Arial"/>
                          <w:b/>
                          <w:i/>
                          <w:color w:val="464E56" w:themeColor="text2"/>
                          <w:kern w:val="36"/>
                          <w:szCs w:val="24"/>
                          <w:lang w:val="en"/>
                        </w:rPr>
                      </w:pPr>
                      <w:r w:rsidRPr="00617938">
                        <w:rPr>
                          <w:rFonts w:cs="Arial"/>
                          <w:b/>
                          <w:i/>
                          <w:color w:val="464E56" w:themeColor="text2"/>
                          <w:kern w:val="36"/>
                          <w:szCs w:val="24"/>
                          <w:lang w:val="en"/>
                        </w:rPr>
                        <w:t xml:space="preserve">Fig 2. </w:t>
                      </w:r>
                      <w:hyperlink r:id="rId28" w:history="1">
                        <w:r w:rsidRPr="00617938">
                          <w:rPr>
                            <w:rFonts w:cs="Arial"/>
                            <w:b/>
                            <w:i/>
                            <w:color w:val="464E56" w:themeColor="text2"/>
                            <w:kern w:val="36"/>
                            <w:szCs w:val="24"/>
                            <w:u w:val="single"/>
                            <w:lang w:val="en"/>
                          </w:rPr>
                          <w:t>When to perform a CT head scan within 8 hours</w:t>
                        </w:r>
                      </w:hyperlink>
                      <w:r>
                        <w:rPr>
                          <w:rFonts w:cs="Arial"/>
                          <w:b/>
                          <w:iCs/>
                          <w:color w:val="464E56" w:themeColor="text2"/>
                          <w:kern w:val="36"/>
                          <w:szCs w:val="24"/>
                          <w:u w:val="single"/>
                          <w:vertAlign w:val="superscript"/>
                          <w:lang w:val="en"/>
                        </w:rPr>
                        <w:t>8</w:t>
                      </w:r>
                    </w:p>
                    <w:p w14:paraId="41E5C9B4" w14:textId="77777777" w:rsidR="00A83929" w:rsidRPr="00617938" w:rsidRDefault="00A83929" w:rsidP="004D4D5F">
                      <w:pPr>
                        <w:spacing w:after="0"/>
                        <w:rPr>
                          <w:color w:val="000000" w:themeColor="text1"/>
                        </w:rPr>
                      </w:pPr>
                    </w:p>
                    <w:p w14:paraId="2777DD40" w14:textId="77777777" w:rsidR="00A83929" w:rsidRPr="00617938" w:rsidRDefault="00A83929" w:rsidP="004D4D5F">
                      <w:pPr>
                        <w:rPr>
                          <w:i/>
                          <w:color w:val="000000" w:themeColor="text1"/>
                        </w:rPr>
                      </w:pPr>
                      <w:r w:rsidRPr="00617938">
                        <w:rPr>
                          <w:i/>
                          <w:color w:val="000000" w:themeColor="text1"/>
                        </w:rPr>
                        <w:t xml:space="preserve">For adults with </w:t>
                      </w:r>
                      <w:r w:rsidRPr="00617938">
                        <w:rPr>
                          <w:b/>
                          <w:bCs/>
                          <w:i/>
                          <w:color w:val="000000" w:themeColor="text1"/>
                        </w:rPr>
                        <w:t>any</w:t>
                      </w:r>
                      <w:r w:rsidRPr="00617938">
                        <w:rPr>
                          <w:i/>
                          <w:color w:val="000000" w:themeColor="text1"/>
                        </w:rPr>
                        <w:t xml:space="preserve"> of the following risk factors who have experienced some loss of consciousness or amnesia since the injury, perform a CT head scan within 8 hours of the head injury:</w:t>
                      </w:r>
                    </w:p>
                    <w:p w14:paraId="3C6FB871"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Age 65 years or older.</w:t>
                      </w:r>
                    </w:p>
                    <w:p w14:paraId="250398E0"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Any history of bleeding or clotting disorders.</w:t>
                      </w:r>
                    </w:p>
                    <w:p w14:paraId="160C8A57"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Current anticoagulation treatment.</w:t>
                      </w:r>
                    </w:p>
                    <w:p w14:paraId="7A23F196" w14:textId="77777777" w:rsidR="00A83929" w:rsidRPr="00617938" w:rsidRDefault="00A83929">
                      <w:pPr>
                        <w:numPr>
                          <w:ilvl w:val="0"/>
                          <w:numId w:val="4"/>
                        </w:numPr>
                        <w:spacing w:after="0"/>
                        <w:ind w:left="714" w:hanging="357"/>
                        <w:rPr>
                          <w:i/>
                          <w:color w:val="000000" w:themeColor="text1"/>
                        </w:rPr>
                      </w:pPr>
                      <w:r w:rsidRPr="00617938">
                        <w:rPr>
                          <w:i/>
                          <w:color w:val="000000" w:themeColor="text1"/>
                        </w:rPr>
                        <w:t>Dangerous mechanism of injury (a pedestrian or cyclist struck by a motor vehicle, an occupant ejected from a motor vehicle or a fall from a height of greater than one metre or five stairs).</w:t>
                      </w:r>
                    </w:p>
                    <w:p w14:paraId="4FF7FA5B" w14:textId="77777777" w:rsidR="00A83929" w:rsidRPr="00617938" w:rsidRDefault="00A83929">
                      <w:pPr>
                        <w:numPr>
                          <w:ilvl w:val="0"/>
                          <w:numId w:val="4"/>
                        </w:numPr>
                        <w:spacing w:after="0"/>
                        <w:ind w:left="714" w:hanging="357"/>
                        <w:rPr>
                          <w:color w:val="000000" w:themeColor="text1"/>
                        </w:rPr>
                      </w:pPr>
                      <w:r w:rsidRPr="00617938">
                        <w:rPr>
                          <w:i/>
                          <w:color w:val="000000" w:themeColor="text1"/>
                        </w:rPr>
                        <w:t>More than 30 minutes’ retrograde amnesia of events immediately before the head injury</w:t>
                      </w:r>
                      <w:r w:rsidRPr="00617938">
                        <w:rPr>
                          <w:color w:val="000000" w:themeColor="text1"/>
                        </w:rPr>
                        <w:t>.</w:t>
                      </w:r>
                    </w:p>
                    <w:p w14:paraId="774C606E" w14:textId="77777777" w:rsidR="00A83929" w:rsidRPr="00617938" w:rsidRDefault="00A83929" w:rsidP="004D4D5F">
                      <w:pPr>
                        <w:rPr>
                          <w:color w:val="000000" w:themeColor="text1"/>
                        </w:rPr>
                      </w:pPr>
                    </w:p>
                  </w:txbxContent>
                </v:textbox>
                <w10:wrap anchorx="margin"/>
              </v:shape>
            </w:pict>
          </mc:Fallback>
        </mc:AlternateContent>
      </w:r>
    </w:p>
    <w:p w14:paraId="2CA22677" w14:textId="14DCD203" w:rsidR="004D4D5F" w:rsidRDefault="004D4D5F" w:rsidP="00D8676D">
      <w:pPr>
        <w:spacing w:after="0" w:line="276" w:lineRule="auto"/>
        <w:ind w:left="357"/>
      </w:pPr>
    </w:p>
    <w:p w14:paraId="1973E7ED" w14:textId="67138776" w:rsidR="004D4D5F" w:rsidRDefault="004D4D5F" w:rsidP="00D8676D">
      <w:pPr>
        <w:spacing w:after="0" w:line="276" w:lineRule="auto"/>
        <w:ind w:left="357"/>
      </w:pPr>
    </w:p>
    <w:p w14:paraId="0EB780E6" w14:textId="19784896" w:rsidR="004D4D5F" w:rsidRDefault="004D4D5F" w:rsidP="00D8676D">
      <w:pPr>
        <w:spacing w:after="0" w:line="276" w:lineRule="auto"/>
        <w:ind w:left="357"/>
      </w:pPr>
    </w:p>
    <w:p w14:paraId="04EC4F26" w14:textId="43A6B698" w:rsidR="004D4D5F" w:rsidRDefault="004D4D5F" w:rsidP="00D8676D">
      <w:pPr>
        <w:spacing w:after="0" w:line="276" w:lineRule="auto"/>
        <w:ind w:left="357"/>
      </w:pPr>
    </w:p>
    <w:p w14:paraId="70B852CA" w14:textId="340CF059" w:rsidR="004D4D5F" w:rsidRDefault="004D4D5F" w:rsidP="00D8676D">
      <w:pPr>
        <w:spacing w:after="0" w:line="276" w:lineRule="auto"/>
        <w:ind w:left="357"/>
      </w:pPr>
    </w:p>
    <w:p w14:paraId="2A1F3672" w14:textId="7B37D118" w:rsidR="004D4D5F" w:rsidRDefault="004D4D5F" w:rsidP="00D8676D">
      <w:pPr>
        <w:spacing w:after="0" w:line="276" w:lineRule="auto"/>
        <w:ind w:left="357"/>
      </w:pPr>
    </w:p>
    <w:p w14:paraId="275D6ED9" w14:textId="6971030D" w:rsidR="00617938" w:rsidRDefault="00617938" w:rsidP="00D8676D">
      <w:pPr>
        <w:spacing w:after="0" w:line="276" w:lineRule="auto"/>
        <w:ind w:left="357"/>
      </w:pPr>
    </w:p>
    <w:p w14:paraId="7B519326" w14:textId="77777777" w:rsidR="00555A9E" w:rsidRDefault="00555A9E" w:rsidP="00D8676D">
      <w:pPr>
        <w:pStyle w:val="Heading4"/>
        <w:spacing w:line="276" w:lineRule="auto"/>
      </w:pPr>
    </w:p>
    <w:p w14:paraId="5F5AAB30" w14:textId="173A32E5" w:rsidR="00D0001B" w:rsidRDefault="00F675C1" w:rsidP="00D8676D">
      <w:pPr>
        <w:pStyle w:val="Heading4"/>
        <w:spacing w:line="276" w:lineRule="auto"/>
      </w:pPr>
      <w:r>
        <w:t>b)</w:t>
      </w:r>
      <w:r w:rsidR="00D0001B">
        <w:t>. If patient had a witnessed fall and did NOT hit their head and they do NOT need a C</w:t>
      </w:r>
      <w:r w:rsidR="00D0001B" w:rsidRPr="00D0001B">
        <w:t>T head scan</w:t>
      </w:r>
      <w:r w:rsidR="00AD02F1">
        <w:t>?</w:t>
      </w:r>
    </w:p>
    <w:p w14:paraId="34662B8D" w14:textId="31EA5380" w:rsidR="00A85E62" w:rsidRDefault="00A83929">
      <w:pPr>
        <w:pStyle w:val="ListParagraph"/>
        <w:numPr>
          <w:ilvl w:val="0"/>
          <w:numId w:val="5"/>
        </w:numPr>
        <w:spacing w:after="0" w:line="276" w:lineRule="auto"/>
      </w:pPr>
      <w:r>
        <w:t xml:space="preserve">CT Head required if </w:t>
      </w:r>
      <w:r w:rsidR="00D0001B" w:rsidRPr="00D0001B">
        <w:t>signs of neurological impairment develop.</w:t>
      </w:r>
    </w:p>
    <w:p w14:paraId="4EA19544" w14:textId="30137F5F" w:rsidR="00D0001B" w:rsidRDefault="00F675C1" w:rsidP="00D8676D">
      <w:pPr>
        <w:pStyle w:val="Heading4"/>
        <w:spacing w:line="276" w:lineRule="auto"/>
      </w:pPr>
      <w:r>
        <w:t>c)</w:t>
      </w:r>
      <w:r w:rsidR="00D0001B">
        <w:t>. Unwitnessed fall with no signs of head injury?</w:t>
      </w:r>
    </w:p>
    <w:p w14:paraId="11C9DA70" w14:textId="2F9778F9" w:rsidR="00D0001B" w:rsidRPr="00D0001B" w:rsidRDefault="00D0001B" w:rsidP="00D8676D">
      <w:pPr>
        <w:spacing w:line="276" w:lineRule="auto"/>
      </w:pPr>
      <w:r w:rsidRPr="00D0001B">
        <w:t>Consider CT head scan within 8 hours if:</w:t>
      </w:r>
    </w:p>
    <w:p w14:paraId="07CDB0F0" w14:textId="77777777" w:rsidR="00D0001B" w:rsidRPr="00D0001B" w:rsidRDefault="00D0001B">
      <w:pPr>
        <w:numPr>
          <w:ilvl w:val="0"/>
          <w:numId w:val="4"/>
        </w:numPr>
        <w:spacing w:after="0" w:line="276" w:lineRule="auto"/>
        <w:ind w:left="714" w:hanging="357"/>
      </w:pPr>
      <w:r w:rsidRPr="00D0001B">
        <w:t>Cognitively impaired.</w:t>
      </w:r>
    </w:p>
    <w:p w14:paraId="7909AE24" w14:textId="661F0964" w:rsidR="00D0001B" w:rsidRPr="00D0001B" w:rsidRDefault="00D0001B">
      <w:pPr>
        <w:numPr>
          <w:ilvl w:val="0"/>
          <w:numId w:val="4"/>
        </w:numPr>
        <w:spacing w:after="0" w:line="276" w:lineRule="auto"/>
        <w:ind w:left="714" w:hanging="357"/>
      </w:pPr>
      <w:r w:rsidRPr="00D0001B">
        <w:t>Neurological deterioration on nursing observations.</w:t>
      </w:r>
    </w:p>
    <w:p w14:paraId="036A9BCF" w14:textId="6EB6B73D" w:rsidR="00D0001B" w:rsidRPr="00D0001B" w:rsidRDefault="00D0001B">
      <w:pPr>
        <w:numPr>
          <w:ilvl w:val="0"/>
          <w:numId w:val="4"/>
        </w:numPr>
        <w:spacing w:after="0" w:line="276" w:lineRule="auto"/>
        <w:ind w:left="714" w:hanging="357"/>
      </w:pPr>
      <w:r w:rsidRPr="00D0001B">
        <w:t>On current anticoagulant treatment.</w:t>
      </w:r>
    </w:p>
    <w:p w14:paraId="2BE80A13" w14:textId="77777777" w:rsidR="009277A1" w:rsidRPr="009277A1" w:rsidRDefault="009277A1" w:rsidP="00D8676D">
      <w:pPr>
        <w:spacing w:line="276" w:lineRule="auto"/>
        <w:rPr>
          <w:sz w:val="2"/>
        </w:rPr>
      </w:pPr>
    </w:p>
    <w:p w14:paraId="7FD74561" w14:textId="1CCB4D5F" w:rsidR="00D0001B" w:rsidRPr="00D0001B" w:rsidRDefault="00D0001B" w:rsidP="00D8676D">
      <w:pPr>
        <w:spacing w:line="276" w:lineRule="auto"/>
      </w:pPr>
      <w:r w:rsidRPr="00D0001B">
        <w:t>Whether a CT head scan will alter patient management and patient/carer preferences should be considered; for example, would the patient be considered appropriate for neurosurgical intervention? This dialogue should be documented in the patient’s health care record and discussed with the treating specialist.</w:t>
      </w:r>
    </w:p>
    <w:p w14:paraId="0AF30713" w14:textId="762836AC" w:rsidR="00DC751F" w:rsidRPr="00F675C1" w:rsidRDefault="00F675C1" w:rsidP="00DC751F">
      <w:pPr>
        <w:spacing w:line="276" w:lineRule="auto"/>
        <w:rPr>
          <w:b/>
          <w:color w:val="851130"/>
          <w:sz w:val="26"/>
          <w:szCs w:val="26"/>
          <w:vertAlign w:val="superscript"/>
        </w:rPr>
      </w:pPr>
      <w:r>
        <w:rPr>
          <w:b/>
          <w:color w:val="851130"/>
          <w:sz w:val="26"/>
          <w:szCs w:val="26"/>
        </w:rPr>
        <w:t xml:space="preserve">2. </w:t>
      </w:r>
      <w:r w:rsidR="00AD02F1" w:rsidRPr="00F675C1">
        <w:rPr>
          <w:b/>
          <w:color w:val="851130"/>
          <w:sz w:val="26"/>
          <w:szCs w:val="26"/>
        </w:rPr>
        <w:t>Is a CT cervical spine scan required?</w:t>
      </w:r>
      <w:r w:rsidRPr="00F675C1">
        <w:rPr>
          <w:b/>
          <w:color w:val="851130"/>
          <w:sz w:val="26"/>
          <w:szCs w:val="26"/>
          <w:vertAlign w:val="superscript"/>
        </w:rPr>
        <w:t>8</w:t>
      </w:r>
    </w:p>
    <w:p w14:paraId="2C16F99E" w14:textId="4CC76E8A" w:rsidR="00AD02F1" w:rsidRPr="00DC751F" w:rsidRDefault="00F675C1" w:rsidP="00DC751F">
      <w:pPr>
        <w:spacing w:line="276" w:lineRule="auto"/>
        <w:rPr>
          <w:b/>
          <w:color w:val="851130"/>
          <w:vertAlign w:val="superscript"/>
        </w:rPr>
      </w:pPr>
      <w:r>
        <w:t>a)</w:t>
      </w:r>
      <w:r w:rsidR="00AD02F1">
        <w:t xml:space="preserve"> For patients with a head injury:</w:t>
      </w:r>
    </w:p>
    <w:p w14:paraId="3C357980" w14:textId="09F00BB5" w:rsidR="001E13EB" w:rsidRPr="00DC751F" w:rsidRDefault="00DC751F" w:rsidP="00DC751F">
      <w:pPr>
        <w:spacing w:line="276" w:lineRule="auto"/>
      </w:pPr>
      <w:r w:rsidRPr="00171E3B">
        <w:rPr>
          <w:rFonts w:ascii="Calibri" w:hAnsi="Calibri"/>
          <w:noProof/>
          <w:sz w:val="22"/>
        </w:rPr>
        <mc:AlternateContent>
          <mc:Choice Requires="wps">
            <w:drawing>
              <wp:anchor distT="0" distB="0" distL="114300" distR="114300" simplePos="0" relativeHeight="251700224" behindDoc="0" locked="0" layoutInCell="1" allowOverlap="1" wp14:anchorId="473B1342" wp14:editId="55404143">
                <wp:simplePos x="0" y="0"/>
                <wp:positionH relativeFrom="column">
                  <wp:posOffset>-197485</wp:posOffset>
                </wp:positionH>
                <wp:positionV relativeFrom="paragraph">
                  <wp:posOffset>339725</wp:posOffset>
                </wp:positionV>
                <wp:extent cx="6876000" cy="3105150"/>
                <wp:effectExtent l="0" t="0" r="1270" b="0"/>
                <wp:wrapNone/>
                <wp:docPr id="17" name="TextBox 2"/>
                <wp:cNvGraphicFramePr/>
                <a:graphic xmlns:a="http://schemas.openxmlformats.org/drawingml/2006/main">
                  <a:graphicData uri="http://schemas.microsoft.com/office/word/2010/wordprocessingShape">
                    <wps:wsp>
                      <wps:cNvSpPr txBox="1"/>
                      <wps:spPr>
                        <a:xfrm>
                          <a:off x="0" y="0"/>
                          <a:ext cx="6876000" cy="3105150"/>
                        </a:xfrm>
                        <a:prstGeom prst="rect">
                          <a:avLst/>
                        </a:prstGeom>
                        <a:solidFill>
                          <a:srgbClr val="851130">
                            <a:alpha val="20000"/>
                          </a:srgbClr>
                        </a:solidFill>
                      </wps:spPr>
                      <wps:txbx>
                        <w:txbxContent>
                          <w:p w14:paraId="5A6B1F5F" w14:textId="41452083" w:rsidR="00A83929" w:rsidRPr="005B44E6" w:rsidRDefault="00A83929" w:rsidP="00171E3B">
                            <w:pPr>
                              <w:rPr>
                                <w:b/>
                                <w:bCs/>
                                <w:i/>
                                <w:iCs/>
                                <w:color w:val="000000"/>
                                <w:kern w:val="24"/>
                                <w:szCs w:val="24"/>
                              </w:rPr>
                            </w:pPr>
                            <w:r w:rsidRPr="00617938">
                              <w:rPr>
                                <w:b/>
                                <w:bCs/>
                                <w:i/>
                                <w:iCs/>
                                <w:color w:val="464E56" w:themeColor="text2"/>
                                <w:kern w:val="24"/>
                                <w:szCs w:val="24"/>
                              </w:rPr>
                              <w:t xml:space="preserve">Fig 3. </w:t>
                            </w:r>
                            <w:hyperlink r:id="rId29" w:anchor="emergency-department-assessment-and-management" w:history="1">
                              <w:r w:rsidRPr="002A1B93">
                                <w:rPr>
                                  <w:rStyle w:val="Hyperlink"/>
                                  <w:b/>
                                  <w:bCs/>
                                  <w:i/>
                                  <w:iCs/>
                                  <w:kern w:val="24"/>
                                  <w:szCs w:val="24"/>
                                </w:rPr>
                                <w:t>Risk factors indicating CT cervical spine within 1 hour</w:t>
                              </w:r>
                              <w:r w:rsidRPr="002A1B93">
                                <w:rPr>
                                  <w:rStyle w:val="Hyperlink"/>
                                  <w:b/>
                                  <w:bCs/>
                                  <w:kern w:val="24"/>
                                  <w:szCs w:val="24"/>
                                  <w:vertAlign w:val="superscript"/>
                                </w:rPr>
                                <w:t>8</w:t>
                              </w:r>
                            </w:hyperlink>
                          </w:p>
                          <w:p w14:paraId="5A9F5800" w14:textId="77777777" w:rsidR="00A83929" w:rsidRPr="00617938" w:rsidRDefault="00A83929" w:rsidP="00617938">
                            <w:pPr>
                              <w:spacing w:after="0"/>
                              <w:rPr>
                                <w:i/>
                                <w:iCs/>
                                <w:color w:val="000000"/>
                                <w:kern w:val="24"/>
                                <w:szCs w:val="24"/>
                              </w:rPr>
                            </w:pPr>
                            <w:r w:rsidRPr="00617938">
                              <w:rPr>
                                <w:i/>
                                <w:iCs/>
                                <w:color w:val="000000"/>
                                <w:kern w:val="24"/>
                                <w:szCs w:val="24"/>
                              </w:rPr>
                              <w:t>A cervical spine CT should be arranged within one hour for all adults who have sustained a head injury and have any of the following risk factors:</w:t>
                            </w:r>
                          </w:p>
                          <w:p w14:paraId="2DFFE5B2" w14:textId="77777777" w:rsidR="00A83929" w:rsidRPr="005B44E6" w:rsidRDefault="00A83929">
                            <w:pPr>
                              <w:pStyle w:val="ListParagraph"/>
                              <w:numPr>
                                <w:ilvl w:val="1"/>
                                <w:numId w:val="31"/>
                              </w:numPr>
                              <w:spacing w:after="0"/>
                              <w:ind w:left="709"/>
                              <w:rPr>
                                <w:i/>
                                <w:iCs/>
                                <w:color w:val="000000"/>
                                <w:kern w:val="24"/>
                                <w:szCs w:val="24"/>
                              </w:rPr>
                            </w:pPr>
                            <w:r w:rsidRPr="005B44E6">
                              <w:rPr>
                                <w:i/>
                                <w:iCs/>
                                <w:color w:val="000000"/>
                                <w:kern w:val="24"/>
                                <w:szCs w:val="24"/>
                              </w:rPr>
                              <w:t>GCS less than 13 on initial assessment.</w:t>
                            </w:r>
                          </w:p>
                          <w:p w14:paraId="4D1BB481" w14:textId="77777777" w:rsidR="00A83929" w:rsidRPr="005B44E6" w:rsidRDefault="00A83929">
                            <w:pPr>
                              <w:pStyle w:val="ListParagraph"/>
                              <w:numPr>
                                <w:ilvl w:val="1"/>
                                <w:numId w:val="31"/>
                              </w:numPr>
                              <w:spacing w:after="0"/>
                              <w:ind w:left="709"/>
                              <w:rPr>
                                <w:i/>
                                <w:iCs/>
                                <w:color w:val="000000"/>
                                <w:kern w:val="24"/>
                                <w:szCs w:val="24"/>
                              </w:rPr>
                            </w:pPr>
                            <w:r w:rsidRPr="005B44E6">
                              <w:rPr>
                                <w:i/>
                                <w:iCs/>
                                <w:color w:val="000000"/>
                                <w:kern w:val="24"/>
                                <w:szCs w:val="24"/>
                              </w:rPr>
                              <w:t>The patient has been intubated.</w:t>
                            </w:r>
                          </w:p>
                          <w:p w14:paraId="3AE8A6B5" w14:textId="77777777" w:rsidR="00A83929" w:rsidRPr="005B44E6" w:rsidRDefault="00A83929">
                            <w:pPr>
                              <w:pStyle w:val="ListParagraph"/>
                              <w:numPr>
                                <w:ilvl w:val="1"/>
                                <w:numId w:val="31"/>
                              </w:numPr>
                              <w:spacing w:after="0"/>
                              <w:ind w:left="709"/>
                              <w:rPr>
                                <w:i/>
                                <w:iCs/>
                                <w:color w:val="000000"/>
                                <w:kern w:val="24"/>
                                <w:szCs w:val="24"/>
                              </w:rPr>
                            </w:pPr>
                            <w:r w:rsidRPr="005B44E6">
                              <w:rPr>
                                <w:i/>
                                <w:iCs/>
                                <w:color w:val="000000"/>
                                <w:kern w:val="24"/>
                                <w:szCs w:val="24"/>
                              </w:rPr>
                              <w:t>Plain X-rays are technically inadequate (for example the desired view is unavailable).</w:t>
                            </w:r>
                          </w:p>
                          <w:p w14:paraId="0A505289" w14:textId="77777777" w:rsidR="00A83929" w:rsidRPr="005B44E6" w:rsidRDefault="00A83929">
                            <w:pPr>
                              <w:pStyle w:val="ListParagraph"/>
                              <w:numPr>
                                <w:ilvl w:val="1"/>
                                <w:numId w:val="31"/>
                              </w:numPr>
                              <w:spacing w:after="0"/>
                              <w:ind w:left="709"/>
                              <w:rPr>
                                <w:i/>
                                <w:iCs/>
                                <w:color w:val="000000"/>
                                <w:kern w:val="24"/>
                                <w:szCs w:val="24"/>
                              </w:rPr>
                            </w:pPr>
                            <w:r w:rsidRPr="005B44E6">
                              <w:rPr>
                                <w:i/>
                                <w:iCs/>
                                <w:color w:val="000000"/>
                                <w:kern w:val="24"/>
                                <w:szCs w:val="24"/>
                              </w:rPr>
                              <w:t>Plain X-rays are suspicious or abnormal.</w:t>
                            </w:r>
                          </w:p>
                          <w:p w14:paraId="467B1102" w14:textId="77777777" w:rsidR="00A83929" w:rsidRPr="005B44E6" w:rsidRDefault="00A83929">
                            <w:pPr>
                              <w:pStyle w:val="ListParagraph"/>
                              <w:numPr>
                                <w:ilvl w:val="1"/>
                                <w:numId w:val="31"/>
                              </w:numPr>
                              <w:spacing w:after="0"/>
                              <w:ind w:left="709"/>
                              <w:rPr>
                                <w:i/>
                                <w:iCs/>
                                <w:color w:val="000000"/>
                                <w:kern w:val="24"/>
                                <w:szCs w:val="24"/>
                              </w:rPr>
                            </w:pPr>
                            <w:r w:rsidRPr="005B44E6">
                              <w:rPr>
                                <w:i/>
                                <w:iCs/>
                                <w:color w:val="000000"/>
                                <w:kern w:val="24"/>
                                <w:szCs w:val="24"/>
                              </w:rPr>
                              <w:t>A definitive diagnosis of cervical spine injury is needed urgently (for example before surgery).</w:t>
                            </w:r>
                          </w:p>
                          <w:p w14:paraId="7A485F40" w14:textId="77777777" w:rsidR="00A83929" w:rsidRPr="005B44E6" w:rsidRDefault="00A83929">
                            <w:pPr>
                              <w:pStyle w:val="ListParagraph"/>
                              <w:numPr>
                                <w:ilvl w:val="1"/>
                                <w:numId w:val="31"/>
                              </w:numPr>
                              <w:spacing w:after="0"/>
                              <w:ind w:left="709"/>
                              <w:rPr>
                                <w:i/>
                                <w:iCs/>
                                <w:color w:val="000000"/>
                                <w:kern w:val="24"/>
                                <w:szCs w:val="24"/>
                              </w:rPr>
                            </w:pPr>
                            <w:r w:rsidRPr="005B44E6">
                              <w:rPr>
                                <w:i/>
                                <w:iCs/>
                                <w:color w:val="000000"/>
                                <w:kern w:val="24"/>
                                <w:szCs w:val="24"/>
                              </w:rPr>
                              <w:t>The patient is having other body areas scanned for head injury or multi-region trauma.</w:t>
                            </w:r>
                          </w:p>
                          <w:p w14:paraId="457B1F2C" w14:textId="77777777" w:rsidR="00A83929" w:rsidRPr="005B44E6" w:rsidRDefault="00A83929">
                            <w:pPr>
                              <w:pStyle w:val="ListParagraph"/>
                              <w:numPr>
                                <w:ilvl w:val="1"/>
                                <w:numId w:val="31"/>
                              </w:numPr>
                              <w:spacing w:after="0"/>
                              <w:ind w:left="709"/>
                              <w:rPr>
                                <w:i/>
                                <w:iCs/>
                                <w:color w:val="000000"/>
                                <w:kern w:val="24"/>
                                <w:szCs w:val="24"/>
                              </w:rPr>
                            </w:pPr>
                            <w:r w:rsidRPr="005B44E6">
                              <w:rPr>
                                <w:i/>
                                <w:iCs/>
                                <w:color w:val="000000"/>
                                <w:kern w:val="24"/>
                                <w:szCs w:val="24"/>
                              </w:rPr>
                              <w:t>The patient is alert and stable, there is clinical suspicion of cervical spine injury and any of the following apply:</w:t>
                            </w:r>
                          </w:p>
                          <w:p w14:paraId="1F67BDD1" w14:textId="77777777" w:rsidR="00A83929" w:rsidRPr="005B44E6" w:rsidRDefault="00A83929">
                            <w:pPr>
                              <w:pStyle w:val="ListParagraph"/>
                              <w:numPr>
                                <w:ilvl w:val="2"/>
                                <w:numId w:val="30"/>
                              </w:numPr>
                              <w:tabs>
                                <w:tab w:val="clear" w:pos="2160"/>
                              </w:tabs>
                              <w:spacing w:after="0"/>
                              <w:ind w:left="1418"/>
                              <w:rPr>
                                <w:i/>
                                <w:iCs/>
                                <w:color w:val="000000"/>
                                <w:kern w:val="24"/>
                                <w:szCs w:val="24"/>
                              </w:rPr>
                            </w:pPr>
                            <w:r w:rsidRPr="005B44E6">
                              <w:rPr>
                                <w:i/>
                                <w:iCs/>
                                <w:color w:val="000000"/>
                                <w:kern w:val="24"/>
                                <w:szCs w:val="24"/>
                              </w:rPr>
                              <w:t>Age 65 years or older.</w:t>
                            </w:r>
                          </w:p>
                          <w:p w14:paraId="69E9C4CE" w14:textId="77777777" w:rsidR="00A83929" w:rsidRPr="005B44E6" w:rsidRDefault="00A83929">
                            <w:pPr>
                              <w:pStyle w:val="ListParagraph"/>
                              <w:numPr>
                                <w:ilvl w:val="2"/>
                                <w:numId w:val="30"/>
                              </w:numPr>
                              <w:tabs>
                                <w:tab w:val="clear" w:pos="2160"/>
                              </w:tabs>
                              <w:spacing w:after="0"/>
                              <w:ind w:left="1418"/>
                              <w:rPr>
                                <w:i/>
                                <w:iCs/>
                                <w:color w:val="000000"/>
                                <w:kern w:val="24"/>
                                <w:szCs w:val="24"/>
                              </w:rPr>
                            </w:pPr>
                            <w:r w:rsidRPr="005B44E6">
                              <w:rPr>
                                <w:i/>
                                <w:iCs/>
                                <w:color w:val="000000"/>
                                <w:kern w:val="24"/>
                                <w:szCs w:val="24"/>
                              </w:rPr>
                              <w:t>Dangerous mechanism of injury (fall from a height of greater than 1 metre or 5 stairs).</w:t>
                            </w:r>
                          </w:p>
                          <w:p w14:paraId="482FF06C" w14:textId="77777777" w:rsidR="00A83929" w:rsidRPr="005B44E6" w:rsidRDefault="00A83929">
                            <w:pPr>
                              <w:pStyle w:val="ListParagraph"/>
                              <w:numPr>
                                <w:ilvl w:val="2"/>
                                <w:numId w:val="30"/>
                              </w:numPr>
                              <w:tabs>
                                <w:tab w:val="clear" w:pos="2160"/>
                              </w:tabs>
                              <w:spacing w:after="0"/>
                              <w:ind w:left="1418"/>
                              <w:rPr>
                                <w:i/>
                                <w:iCs/>
                                <w:color w:val="000000"/>
                                <w:kern w:val="24"/>
                                <w:szCs w:val="24"/>
                              </w:rPr>
                            </w:pPr>
                            <w:r w:rsidRPr="005B44E6">
                              <w:rPr>
                                <w:i/>
                                <w:iCs/>
                                <w:color w:val="000000"/>
                                <w:kern w:val="24"/>
                                <w:szCs w:val="24"/>
                              </w:rPr>
                              <w:t>Focal peripheral neurological deficit.</w:t>
                            </w:r>
                          </w:p>
                          <w:p w14:paraId="7227340D" w14:textId="77777777" w:rsidR="00A83929" w:rsidRPr="005B44E6" w:rsidRDefault="00A83929">
                            <w:pPr>
                              <w:pStyle w:val="ListParagraph"/>
                              <w:numPr>
                                <w:ilvl w:val="2"/>
                                <w:numId w:val="30"/>
                              </w:numPr>
                              <w:tabs>
                                <w:tab w:val="clear" w:pos="2160"/>
                              </w:tabs>
                              <w:spacing w:after="0"/>
                              <w:ind w:left="1418"/>
                              <w:rPr>
                                <w:i/>
                                <w:iCs/>
                                <w:color w:val="000000"/>
                                <w:kern w:val="24"/>
                                <w:szCs w:val="24"/>
                              </w:rPr>
                            </w:pPr>
                            <w:r w:rsidRPr="005B44E6">
                              <w:rPr>
                                <w:i/>
                                <w:iCs/>
                                <w:color w:val="000000"/>
                                <w:kern w:val="24"/>
                                <w:szCs w:val="24"/>
                              </w:rPr>
                              <w:t>Paraesthesia in the upper or lower limbs.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3B1342" id="TextBox 2" o:spid="_x0000_s1029" type="#_x0000_t202" style="position:absolute;margin-left:-15.55pt;margin-top:26.75pt;width:541.4pt;height:2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" fillcolor="#851130" stroked="f">
                <v:fill opacity="13107f"/>
                <v:textbox>
                  <w:txbxContent>
                    <w:p w14:paraId="5A6B1F5F" w14:textId="41452083" w:rsidR="00A83929" w:rsidRPr="005B44E6" w:rsidRDefault="00A83929" w:rsidP="00171E3B">
                      <w:pPr>
                        <w:rPr>
                          <w:b/>
                          <w:bCs/>
                          <w:i/>
                          <w:iCs/>
                          <w:color w:val="000000"/>
                          <w:kern w:val="24"/>
                          <w:szCs w:val="24"/>
                        </w:rPr>
                      </w:pPr>
                      <w:r w:rsidRPr="00617938">
                        <w:rPr>
                          <w:b/>
                          <w:bCs/>
                          <w:i/>
                          <w:iCs/>
                          <w:color w:val="464E56" w:themeColor="text2"/>
                          <w:kern w:val="24"/>
                          <w:szCs w:val="24"/>
                        </w:rPr>
                        <w:t xml:space="preserve">Fig 3. </w:t>
                      </w:r>
                      <w:hyperlink r:id="rId30" w:anchor="emergency-department-assessment-and-management" w:history="1">
                        <w:r w:rsidRPr="002A1B93">
                          <w:rPr>
                            <w:rStyle w:val="Hyperlink"/>
                            <w:b/>
                            <w:bCs/>
                            <w:i/>
                            <w:iCs/>
                            <w:kern w:val="24"/>
                            <w:szCs w:val="24"/>
                          </w:rPr>
                          <w:t>Risk factors indicating CT cervical spine within 1 hour</w:t>
                        </w:r>
                        <w:r w:rsidRPr="002A1B93">
                          <w:rPr>
                            <w:rStyle w:val="Hyperlink"/>
                            <w:b/>
                            <w:bCs/>
                            <w:kern w:val="24"/>
                            <w:szCs w:val="24"/>
                            <w:vertAlign w:val="superscript"/>
                          </w:rPr>
                          <w:t>8</w:t>
                        </w:r>
                      </w:hyperlink>
                    </w:p>
                    <w:p w14:paraId="5A9F5800" w14:textId="77777777" w:rsidR="00A83929" w:rsidRPr="00617938" w:rsidRDefault="00A83929" w:rsidP="00617938">
                      <w:pPr>
                        <w:spacing w:after="0"/>
                        <w:rPr>
                          <w:i/>
                          <w:iCs/>
                          <w:color w:val="000000"/>
                          <w:kern w:val="24"/>
                          <w:szCs w:val="24"/>
                        </w:rPr>
                      </w:pPr>
                      <w:r w:rsidRPr="00617938">
                        <w:rPr>
                          <w:i/>
                          <w:iCs/>
                          <w:color w:val="000000"/>
                          <w:kern w:val="24"/>
                          <w:szCs w:val="24"/>
                        </w:rPr>
                        <w:t>A cervical spine CT should be arranged within one hour for all adults who have sustained a head injury and have any of the following risk factors:</w:t>
                      </w:r>
                    </w:p>
                    <w:p w14:paraId="2DFFE5B2" w14:textId="77777777" w:rsidR="00A83929" w:rsidRPr="005B44E6" w:rsidRDefault="00A83929">
                      <w:pPr>
                        <w:pStyle w:val="ListParagraph"/>
                        <w:numPr>
                          <w:ilvl w:val="1"/>
                          <w:numId w:val="31"/>
                        </w:numPr>
                        <w:spacing w:after="0"/>
                        <w:ind w:left="709"/>
                        <w:rPr>
                          <w:i/>
                          <w:iCs/>
                          <w:color w:val="000000"/>
                          <w:kern w:val="24"/>
                          <w:szCs w:val="24"/>
                        </w:rPr>
                      </w:pPr>
                      <w:r w:rsidRPr="005B44E6">
                        <w:rPr>
                          <w:i/>
                          <w:iCs/>
                          <w:color w:val="000000"/>
                          <w:kern w:val="24"/>
                          <w:szCs w:val="24"/>
                        </w:rPr>
                        <w:t>GCS less than 13 on initial assessment.</w:t>
                      </w:r>
                    </w:p>
                    <w:p w14:paraId="4D1BB481" w14:textId="77777777" w:rsidR="00A83929" w:rsidRPr="005B44E6" w:rsidRDefault="00A83929">
                      <w:pPr>
                        <w:pStyle w:val="ListParagraph"/>
                        <w:numPr>
                          <w:ilvl w:val="1"/>
                          <w:numId w:val="31"/>
                        </w:numPr>
                        <w:spacing w:after="0"/>
                        <w:ind w:left="709"/>
                        <w:rPr>
                          <w:i/>
                          <w:iCs/>
                          <w:color w:val="000000"/>
                          <w:kern w:val="24"/>
                          <w:szCs w:val="24"/>
                        </w:rPr>
                      </w:pPr>
                      <w:r w:rsidRPr="005B44E6">
                        <w:rPr>
                          <w:i/>
                          <w:iCs/>
                          <w:color w:val="000000"/>
                          <w:kern w:val="24"/>
                          <w:szCs w:val="24"/>
                        </w:rPr>
                        <w:t>The patient has been intubated.</w:t>
                      </w:r>
                    </w:p>
                    <w:p w14:paraId="3AE8A6B5" w14:textId="77777777" w:rsidR="00A83929" w:rsidRPr="005B44E6" w:rsidRDefault="00A83929">
                      <w:pPr>
                        <w:pStyle w:val="ListParagraph"/>
                        <w:numPr>
                          <w:ilvl w:val="1"/>
                          <w:numId w:val="31"/>
                        </w:numPr>
                        <w:spacing w:after="0"/>
                        <w:ind w:left="709"/>
                        <w:rPr>
                          <w:i/>
                          <w:iCs/>
                          <w:color w:val="000000"/>
                          <w:kern w:val="24"/>
                          <w:szCs w:val="24"/>
                        </w:rPr>
                      </w:pPr>
                      <w:r w:rsidRPr="005B44E6">
                        <w:rPr>
                          <w:i/>
                          <w:iCs/>
                          <w:color w:val="000000"/>
                          <w:kern w:val="24"/>
                          <w:szCs w:val="24"/>
                        </w:rPr>
                        <w:t>Plain X-rays are technically inadequate (for example the desired view is unavailable).</w:t>
                      </w:r>
                    </w:p>
                    <w:p w14:paraId="0A505289" w14:textId="77777777" w:rsidR="00A83929" w:rsidRPr="005B44E6" w:rsidRDefault="00A83929">
                      <w:pPr>
                        <w:pStyle w:val="ListParagraph"/>
                        <w:numPr>
                          <w:ilvl w:val="1"/>
                          <w:numId w:val="31"/>
                        </w:numPr>
                        <w:spacing w:after="0"/>
                        <w:ind w:left="709"/>
                        <w:rPr>
                          <w:i/>
                          <w:iCs/>
                          <w:color w:val="000000"/>
                          <w:kern w:val="24"/>
                          <w:szCs w:val="24"/>
                        </w:rPr>
                      </w:pPr>
                      <w:r w:rsidRPr="005B44E6">
                        <w:rPr>
                          <w:i/>
                          <w:iCs/>
                          <w:color w:val="000000"/>
                          <w:kern w:val="24"/>
                          <w:szCs w:val="24"/>
                        </w:rPr>
                        <w:t>Plain X-rays are suspicious or abnormal.</w:t>
                      </w:r>
                    </w:p>
                    <w:p w14:paraId="467B1102" w14:textId="77777777" w:rsidR="00A83929" w:rsidRPr="005B44E6" w:rsidRDefault="00A83929">
                      <w:pPr>
                        <w:pStyle w:val="ListParagraph"/>
                        <w:numPr>
                          <w:ilvl w:val="1"/>
                          <w:numId w:val="31"/>
                        </w:numPr>
                        <w:spacing w:after="0"/>
                        <w:ind w:left="709"/>
                        <w:rPr>
                          <w:i/>
                          <w:iCs/>
                          <w:color w:val="000000"/>
                          <w:kern w:val="24"/>
                          <w:szCs w:val="24"/>
                        </w:rPr>
                      </w:pPr>
                      <w:r w:rsidRPr="005B44E6">
                        <w:rPr>
                          <w:i/>
                          <w:iCs/>
                          <w:color w:val="000000"/>
                          <w:kern w:val="24"/>
                          <w:szCs w:val="24"/>
                        </w:rPr>
                        <w:t>A definitive diagnosis of cervical spine injury is needed urgently (for example before surgery).</w:t>
                      </w:r>
                    </w:p>
                    <w:p w14:paraId="7A485F40" w14:textId="77777777" w:rsidR="00A83929" w:rsidRPr="005B44E6" w:rsidRDefault="00A83929">
                      <w:pPr>
                        <w:pStyle w:val="ListParagraph"/>
                        <w:numPr>
                          <w:ilvl w:val="1"/>
                          <w:numId w:val="31"/>
                        </w:numPr>
                        <w:spacing w:after="0"/>
                        <w:ind w:left="709"/>
                        <w:rPr>
                          <w:i/>
                          <w:iCs/>
                          <w:color w:val="000000"/>
                          <w:kern w:val="24"/>
                          <w:szCs w:val="24"/>
                        </w:rPr>
                      </w:pPr>
                      <w:r w:rsidRPr="005B44E6">
                        <w:rPr>
                          <w:i/>
                          <w:iCs/>
                          <w:color w:val="000000"/>
                          <w:kern w:val="24"/>
                          <w:szCs w:val="24"/>
                        </w:rPr>
                        <w:t>The patient is having other body areas scanned for head injury or multi-region trauma.</w:t>
                      </w:r>
                    </w:p>
                    <w:p w14:paraId="457B1F2C" w14:textId="77777777" w:rsidR="00A83929" w:rsidRPr="005B44E6" w:rsidRDefault="00A83929">
                      <w:pPr>
                        <w:pStyle w:val="ListParagraph"/>
                        <w:numPr>
                          <w:ilvl w:val="1"/>
                          <w:numId w:val="31"/>
                        </w:numPr>
                        <w:spacing w:after="0"/>
                        <w:ind w:left="709"/>
                        <w:rPr>
                          <w:i/>
                          <w:iCs/>
                          <w:color w:val="000000"/>
                          <w:kern w:val="24"/>
                          <w:szCs w:val="24"/>
                        </w:rPr>
                      </w:pPr>
                      <w:r w:rsidRPr="005B44E6">
                        <w:rPr>
                          <w:i/>
                          <w:iCs/>
                          <w:color w:val="000000"/>
                          <w:kern w:val="24"/>
                          <w:szCs w:val="24"/>
                        </w:rPr>
                        <w:t>The patient is alert and stable, there is clinical suspicion of cervical spine injury and any of the following apply:</w:t>
                      </w:r>
                    </w:p>
                    <w:p w14:paraId="1F67BDD1" w14:textId="77777777" w:rsidR="00A83929" w:rsidRPr="005B44E6" w:rsidRDefault="00A83929">
                      <w:pPr>
                        <w:pStyle w:val="ListParagraph"/>
                        <w:numPr>
                          <w:ilvl w:val="2"/>
                          <w:numId w:val="30"/>
                        </w:numPr>
                        <w:tabs>
                          <w:tab w:val="clear" w:pos="2160"/>
                        </w:tabs>
                        <w:spacing w:after="0"/>
                        <w:ind w:left="1418"/>
                        <w:rPr>
                          <w:i/>
                          <w:iCs/>
                          <w:color w:val="000000"/>
                          <w:kern w:val="24"/>
                          <w:szCs w:val="24"/>
                        </w:rPr>
                      </w:pPr>
                      <w:r w:rsidRPr="005B44E6">
                        <w:rPr>
                          <w:i/>
                          <w:iCs/>
                          <w:color w:val="000000"/>
                          <w:kern w:val="24"/>
                          <w:szCs w:val="24"/>
                        </w:rPr>
                        <w:t>Age 65 years or older.</w:t>
                      </w:r>
                    </w:p>
                    <w:p w14:paraId="69E9C4CE" w14:textId="77777777" w:rsidR="00A83929" w:rsidRPr="005B44E6" w:rsidRDefault="00A83929">
                      <w:pPr>
                        <w:pStyle w:val="ListParagraph"/>
                        <w:numPr>
                          <w:ilvl w:val="2"/>
                          <w:numId w:val="30"/>
                        </w:numPr>
                        <w:tabs>
                          <w:tab w:val="clear" w:pos="2160"/>
                        </w:tabs>
                        <w:spacing w:after="0"/>
                        <w:ind w:left="1418"/>
                        <w:rPr>
                          <w:i/>
                          <w:iCs/>
                          <w:color w:val="000000"/>
                          <w:kern w:val="24"/>
                          <w:szCs w:val="24"/>
                        </w:rPr>
                      </w:pPr>
                      <w:r w:rsidRPr="005B44E6">
                        <w:rPr>
                          <w:i/>
                          <w:iCs/>
                          <w:color w:val="000000"/>
                          <w:kern w:val="24"/>
                          <w:szCs w:val="24"/>
                        </w:rPr>
                        <w:t>Dangerous mechanism of injury (fall from a height of greater than 1 metre or 5 stairs).</w:t>
                      </w:r>
                    </w:p>
                    <w:p w14:paraId="482FF06C" w14:textId="77777777" w:rsidR="00A83929" w:rsidRPr="005B44E6" w:rsidRDefault="00A83929">
                      <w:pPr>
                        <w:pStyle w:val="ListParagraph"/>
                        <w:numPr>
                          <w:ilvl w:val="2"/>
                          <w:numId w:val="30"/>
                        </w:numPr>
                        <w:tabs>
                          <w:tab w:val="clear" w:pos="2160"/>
                        </w:tabs>
                        <w:spacing w:after="0"/>
                        <w:ind w:left="1418"/>
                        <w:rPr>
                          <w:i/>
                          <w:iCs/>
                          <w:color w:val="000000"/>
                          <w:kern w:val="24"/>
                          <w:szCs w:val="24"/>
                        </w:rPr>
                      </w:pPr>
                      <w:r w:rsidRPr="005B44E6">
                        <w:rPr>
                          <w:i/>
                          <w:iCs/>
                          <w:color w:val="000000"/>
                          <w:kern w:val="24"/>
                          <w:szCs w:val="24"/>
                        </w:rPr>
                        <w:t>Focal peripheral neurological deficit.</w:t>
                      </w:r>
                    </w:p>
                    <w:p w14:paraId="7227340D" w14:textId="77777777" w:rsidR="00A83929" w:rsidRPr="005B44E6" w:rsidRDefault="00A83929">
                      <w:pPr>
                        <w:pStyle w:val="ListParagraph"/>
                        <w:numPr>
                          <w:ilvl w:val="2"/>
                          <w:numId w:val="30"/>
                        </w:numPr>
                        <w:tabs>
                          <w:tab w:val="clear" w:pos="2160"/>
                        </w:tabs>
                        <w:spacing w:after="0"/>
                        <w:ind w:left="1418"/>
                        <w:rPr>
                          <w:i/>
                          <w:iCs/>
                          <w:color w:val="000000"/>
                          <w:kern w:val="24"/>
                          <w:szCs w:val="24"/>
                        </w:rPr>
                      </w:pPr>
                      <w:r w:rsidRPr="005B44E6">
                        <w:rPr>
                          <w:i/>
                          <w:iCs/>
                          <w:color w:val="000000"/>
                          <w:kern w:val="24"/>
                          <w:szCs w:val="24"/>
                        </w:rPr>
                        <w:t>Paraesthesia in the upper or lower limbs.</w:t>
                      </w:r>
                    </w:p>
                  </w:txbxContent>
                </v:textbox>
              </v:shape>
            </w:pict>
          </mc:Fallback>
        </mc:AlternateContent>
      </w:r>
      <w:r w:rsidR="00AD02F1" w:rsidRPr="00AD02F1">
        <w:t>NICE guidelines</w:t>
      </w:r>
      <w:r w:rsidR="00F675C1">
        <w:rPr>
          <w:vertAlign w:val="superscript"/>
        </w:rPr>
        <w:t>8</w:t>
      </w:r>
      <w:r w:rsidR="00AD02F1" w:rsidRPr="00AD02F1">
        <w:t xml:space="preserve"> make the following recommendations in relation to cervical CT requests:</w:t>
      </w:r>
    </w:p>
    <w:p w14:paraId="2DA26A44" w14:textId="2335FF6D" w:rsidR="00612D16" w:rsidRDefault="00612D16" w:rsidP="00D8676D">
      <w:pPr>
        <w:spacing w:after="0" w:line="276" w:lineRule="auto"/>
        <w:rPr>
          <w:b/>
          <w:i/>
          <w:szCs w:val="24"/>
        </w:rPr>
      </w:pPr>
      <w:r>
        <w:rPr>
          <w:b/>
          <w:i/>
          <w:szCs w:val="24"/>
        </w:rPr>
        <w:br w:type="page"/>
      </w:r>
    </w:p>
    <w:p w14:paraId="2EB92DD6" w14:textId="0A0F9B71" w:rsidR="000A43FF" w:rsidRDefault="00DC751F" w:rsidP="00D8676D">
      <w:pPr>
        <w:spacing w:after="0" w:line="276" w:lineRule="auto"/>
        <w:ind w:left="357"/>
      </w:pPr>
      <w:r>
        <w:rPr>
          <w:noProof/>
        </w:rPr>
        <w:lastRenderedPageBreak/>
        <mc:AlternateContent>
          <mc:Choice Requires="wps">
            <w:drawing>
              <wp:anchor distT="0" distB="0" distL="114300" distR="114300" simplePos="0" relativeHeight="251695104" behindDoc="0" locked="0" layoutInCell="1" allowOverlap="1" wp14:anchorId="50C1E46B" wp14:editId="6E039376">
                <wp:simplePos x="0" y="0"/>
                <wp:positionH relativeFrom="margin">
                  <wp:posOffset>-235585</wp:posOffset>
                </wp:positionH>
                <wp:positionV relativeFrom="paragraph">
                  <wp:posOffset>-292735</wp:posOffset>
                </wp:positionV>
                <wp:extent cx="6876000" cy="2943225"/>
                <wp:effectExtent l="0" t="0" r="1270" b="9525"/>
                <wp:wrapNone/>
                <wp:docPr id="23" name="Text Box 23"/>
                <wp:cNvGraphicFramePr/>
                <a:graphic xmlns:a="http://schemas.openxmlformats.org/drawingml/2006/main">
                  <a:graphicData uri="http://schemas.microsoft.com/office/word/2010/wordprocessingShape">
                    <wps:wsp>
                      <wps:cNvSpPr txBox="1"/>
                      <wps:spPr>
                        <a:xfrm>
                          <a:off x="0" y="0"/>
                          <a:ext cx="6876000" cy="2943225"/>
                        </a:xfrm>
                        <a:prstGeom prst="rect">
                          <a:avLst/>
                        </a:prstGeom>
                        <a:solidFill>
                          <a:srgbClr val="851130">
                            <a:alpha val="20000"/>
                          </a:srgbClr>
                        </a:solidFill>
                        <a:ln w="6350">
                          <a:noFill/>
                        </a:ln>
                      </wps:spPr>
                      <wps:txbx>
                        <w:txbxContent>
                          <w:p w14:paraId="507E0CB5" w14:textId="4CF10B18" w:rsidR="00A83929" w:rsidRPr="00D8676D" w:rsidRDefault="00A83929" w:rsidP="004D4D5F">
                            <w:pPr>
                              <w:rPr>
                                <w:b/>
                                <w:i/>
                                <w:color w:val="464E56" w:themeColor="text2"/>
                                <w:szCs w:val="24"/>
                              </w:rPr>
                            </w:pPr>
                            <w:r w:rsidRPr="00D8676D">
                              <w:rPr>
                                <w:b/>
                                <w:i/>
                                <w:color w:val="464E56" w:themeColor="text2"/>
                                <w:szCs w:val="24"/>
                              </w:rPr>
                              <w:t>Fig 4. Assessing range of neck movement safely</w:t>
                            </w:r>
                            <w:r>
                              <w:rPr>
                                <w:b/>
                                <w:i/>
                                <w:color w:val="464E56" w:themeColor="text2"/>
                                <w:szCs w:val="24"/>
                                <w:vertAlign w:val="superscript"/>
                              </w:rPr>
                              <w:t>8</w:t>
                            </w:r>
                            <w:r w:rsidRPr="00D8676D">
                              <w:rPr>
                                <w:b/>
                                <w:i/>
                                <w:color w:val="464E56" w:themeColor="text2"/>
                                <w:szCs w:val="24"/>
                              </w:rPr>
                              <w:t xml:space="preserve"> </w:t>
                            </w:r>
                          </w:p>
                          <w:p w14:paraId="0EBA6F12" w14:textId="77777777" w:rsidR="00A83929" w:rsidRPr="00D8676D" w:rsidRDefault="00A83929" w:rsidP="004D4D5F">
                            <w:pPr>
                              <w:rPr>
                                <w:i/>
                                <w:color w:val="000000" w:themeColor="text1"/>
                              </w:rPr>
                            </w:pPr>
                            <w:r w:rsidRPr="00D8676D">
                              <w:rPr>
                                <w:i/>
                                <w:color w:val="000000" w:themeColor="text1"/>
                              </w:rPr>
                              <w:t>For adults who have sustained a head injury and have neck pain or tenderness but no indications for a CT cervical spine scan, perform three-view cervical spine X-rays within one hour if either of these risk factors are identified:</w:t>
                            </w:r>
                          </w:p>
                          <w:p w14:paraId="2143CDEC" w14:textId="77777777" w:rsidR="00A83929" w:rsidRPr="00D8676D" w:rsidRDefault="00A83929">
                            <w:pPr>
                              <w:numPr>
                                <w:ilvl w:val="0"/>
                                <w:numId w:val="6"/>
                              </w:numPr>
                              <w:spacing w:after="0"/>
                              <w:ind w:left="714" w:hanging="357"/>
                              <w:rPr>
                                <w:i/>
                                <w:color w:val="000000" w:themeColor="text1"/>
                              </w:rPr>
                            </w:pPr>
                            <w:r w:rsidRPr="00D8676D">
                              <w:rPr>
                                <w:i/>
                                <w:color w:val="000000" w:themeColor="text1"/>
                              </w:rPr>
                              <w:t>It is not considered safe to assess the range of movement in the neck.</w:t>
                            </w:r>
                            <w:r w:rsidRPr="00D8676D">
                              <w:rPr>
                                <w:noProof/>
                                <w:color w:val="000000" w:themeColor="text1"/>
                                <w:lang w:eastAsia="en-AU"/>
                              </w:rPr>
                              <w:t xml:space="preserve"> </w:t>
                            </w:r>
                          </w:p>
                          <w:p w14:paraId="413F9C0B" w14:textId="77777777" w:rsidR="00A83929" w:rsidRPr="00D8676D" w:rsidRDefault="00A83929">
                            <w:pPr>
                              <w:numPr>
                                <w:ilvl w:val="0"/>
                                <w:numId w:val="6"/>
                              </w:numPr>
                              <w:spacing w:after="0"/>
                              <w:ind w:left="714" w:hanging="357"/>
                              <w:rPr>
                                <w:i/>
                                <w:color w:val="000000" w:themeColor="text1"/>
                              </w:rPr>
                            </w:pPr>
                            <w:r w:rsidRPr="00D8676D">
                              <w:rPr>
                                <w:i/>
                                <w:color w:val="000000" w:themeColor="text1"/>
                              </w:rPr>
                              <w:t>Safe assessment of range of neck movement shows that the patient cannot actively rotate their neck to 45 degrees to the left and right.</w:t>
                            </w:r>
                          </w:p>
                          <w:p w14:paraId="40522C83" w14:textId="77777777" w:rsidR="00A83929" w:rsidRPr="00D8676D" w:rsidRDefault="00A83929" w:rsidP="004D4D5F">
                            <w:pPr>
                              <w:spacing w:after="0"/>
                              <w:ind w:left="357"/>
                              <w:rPr>
                                <w:i/>
                                <w:color w:val="000000" w:themeColor="text1"/>
                                <w:sz w:val="16"/>
                              </w:rPr>
                            </w:pPr>
                          </w:p>
                          <w:p w14:paraId="2B826140" w14:textId="77777777" w:rsidR="00A83929" w:rsidRPr="00D8676D" w:rsidRDefault="00A83929" w:rsidP="004D4D5F">
                            <w:pPr>
                              <w:rPr>
                                <w:i/>
                                <w:color w:val="000000" w:themeColor="text1"/>
                              </w:rPr>
                            </w:pPr>
                            <w:r w:rsidRPr="00D8676D">
                              <w:rPr>
                                <w:i/>
                                <w:color w:val="000000" w:themeColor="text1"/>
                              </w:rPr>
                              <w:t>Be aware that in adults who have sustained a head injury and in whom there is clinical suspicion of cervical spine injury, range of movement in the neck can be assessed safely before imaging only if there are no high-risk factors and at least one of the following low-risk features apply. The patient:</w:t>
                            </w:r>
                          </w:p>
                          <w:p w14:paraId="43D9AEEA" w14:textId="77777777" w:rsidR="00A83929" w:rsidRPr="00D8676D" w:rsidRDefault="00A83929">
                            <w:pPr>
                              <w:numPr>
                                <w:ilvl w:val="0"/>
                                <w:numId w:val="6"/>
                              </w:numPr>
                              <w:spacing w:after="0"/>
                              <w:ind w:left="714" w:hanging="357"/>
                              <w:rPr>
                                <w:i/>
                                <w:color w:val="000000" w:themeColor="text1"/>
                              </w:rPr>
                            </w:pPr>
                            <w:r w:rsidRPr="00D8676D">
                              <w:rPr>
                                <w:i/>
                                <w:color w:val="000000" w:themeColor="text1"/>
                              </w:rPr>
                              <w:t>Was involved in a simple rear-end motor vehicle collision.</w:t>
                            </w:r>
                          </w:p>
                          <w:p w14:paraId="1118189C" w14:textId="77777777" w:rsidR="00A83929" w:rsidRPr="00D8676D" w:rsidRDefault="00A83929">
                            <w:pPr>
                              <w:numPr>
                                <w:ilvl w:val="0"/>
                                <w:numId w:val="6"/>
                              </w:numPr>
                              <w:spacing w:after="0"/>
                              <w:ind w:left="714" w:hanging="357"/>
                              <w:rPr>
                                <w:i/>
                                <w:color w:val="000000" w:themeColor="text1"/>
                              </w:rPr>
                            </w:pPr>
                            <w:r w:rsidRPr="00D8676D">
                              <w:rPr>
                                <w:i/>
                                <w:color w:val="000000" w:themeColor="text1"/>
                              </w:rPr>
                              <w:t>Is comfortable in a sitting position.</w:t>
                            </w:r>
                          </w:p>
                          <w:p w14:paraId="6474C4BA" w14:textId="77777777" w:rsidR="00A83929" w:rsidRPr="00D8676D" w:rsidRDefault="00A83929">
                            <w:pPr>
                              <w:numPr>
                                <w:ilvl w:val="0"/>
                                <w:numId w:val="6"/>
                              </w:numPr>
                              <w:spacing w:after="0"/>
                              <w:ind w:left="714" w:hanging="357"/>
                              <w:rPr>
                                <w:i/>
                                <w:color w:val="000000" w:themeColor="text1"/>
                              </w:rPr>
                            </w:pPr>
                            <w:r w:rsidRPr="00D8676D">
                              <w:rPr>
                                <w:i/>
                                <w:color w:val="000000" w:themeColor="text1"/>
                              </w:rPr>
                              <w:t>Has been ambulatory at any time since injury.</w:t>
                            </w:r>
                          </w:p>
                          <w:p w14:paraId="6EAC0C47" w14:textId="77777777" w:rsidR="00A83929" w:rsidRDefault="00A83929" w:rsidP="004D4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1E46B" id="Text Box 23" o:spid="_x0000_s1030" type="#_x0000_t202" style="position:absolute;left:0;text-align:left;margin-left:-18.55pt;margin-top:-23.05pt;width:541.4pt;height:231.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" fillcolor="#851130" stroked="f" strokeweight=".5pt">
                <v:fill opacity="13107f"/>
                <v:textbox>
                  <w:txbxContent>
                    <w:p w14:paraId="507E0CB5" w14:textId="4CF10B18" w:rsidR="00A83929" w:rsidRPr="00D8676D" w:rsidRDefault="00A83929" w:rsidP="004D4D5F">
                      <w:pPr>
                        <w:rPr>
                          <w:b/>
                          <w:i/>
                          <w:color w:val="464E56" w:themeColor="text2"/>
                          <w:szCs w:val="24"/>
                        </w:rPr>
                      </w:pPr>
                      <w:r w:rsidRPr="00D8676D">
                        <w:rPr>
                          <w:b/>
                          <w:i/>
                          <w:color w:val="464E56" w:themeColor="text2"/>
                          <w:szCs w:val="24"/>
                        </w:rPr>
                        <w:t>Fig 4. Assessing range of neck movement safely</w:t>
                      </w:r>
                      <w:r>
                        <w:rPr>
                          <w:b/>
                          <w:i/>
                          <w:color w:val="464E56" w:themeColor="text2"/>
                          <w:szCs w:val="24"/>
                          <w:vertAlign w:val="superscript"/>
                        </w:rPr>
                        <w:t>8</w:t>
                      </w:r>
                      <w:r w:rsidRPr="00D8676D">
                        <w:rPr>
                          <w:b/>
                          <w:i/>
                          <w:color w:val="464E56" w:themeColor="text2"/>
                          <w:szCs w:val="24"/>
                        </w:rPr>
                        <w:t xml:space="preserve"> </w:t>
                      </w:r>
                    </w:p>
                    <w:p w14:paraId="0EBA6F12" w14:textId="77777777" w:rsidR="00A83929" w:rsidRPr="00D8676D" w:rsidRDefault="00A83929" w:rsidP="004D4D5F">
                      <w:pPr>
                        <w:rPr>
                          <w:i/>
                          <w:color w:val="000000" w:themeColor="text1"/>
                        </w:rPr>
                      </w:pPr>
                      <w:r w:rsidRPr="00D8676D">
                        <w:rPr>
                          <w:i/>
                          <w:color w:val="000000" w:themeColor="text1"/>
                        </w:rPr>
                        <w:t>For adults who have sustained a head injury and have neck pain or tenderness but no indications for a CT cervical spine scan, perform three-view cervical spine X-rays within one hour if either of these risk factors are identified:</w:t>
                      </w:r>
                    </w:p>
                    <w:p w14:paraId="2143CDEC" w14:textId="77777777" w:rsidR="00A83929" w:rsidRPr="00D8676D" w:rsidRDefault="00A83929">
                      <w:pPr>
                        <w:numPr>
                          <w:ilvl w:val="0"/>
                          <w:numId w:val="6"/>
                        </w:numPr>
                        <w:spacing w:after="0"/>
                        <w:ind w:left="714" w:hanging="357"/>
                        <w:rPr>
                          <w:i/>
                          <w:color w:val="000000" w:themeColor="text1"/>
                        </w:rPr>
                      </w:pPr>
                      <w:r w:rsidRPr="00D8676D">
                        <w:rPr>
                          <w:i/>
                          <w:color w:val="000000" w:themeColor="text1"/>
                        </w:rPr>
                        <w:t>It is not considered safe to assess the range of movement in the neck.</w:t>
                      </w:r>
                      <w:r w:rsidRPr="00D8676D">
                        <w:rPr>
                          <w:noProof/>
                          <w:color w:val="000000" w:themeColor="text1"/>
                          <w:lang w:eastAsia="en-AU"/>
                        </w:rPr>
                        <w:t xml:space="preserve"> </w:t>
                      </w:r>
                    </w:p>
                    <w:p w14:paraId="413F9C0B" w14:textId="77777777" w:rsidR="00A83929" w:rsidRPr="00D8676D" w:rsidRDefault="00A83929">
                      <w:pPr>
                        <w:numPr>
                          <w:ilvl w:val="0"/>
                          <w:numId w:val="6"/>
                        </w:numPr>
                        <w:spacing w:after="0"/>
                        <w:ind w:left="714" w:hanging="357"/>
                        <w:rPr>
                          <w:i/>
                          <w:color w:val="000000" w:themeColor="text1"/>
                        </w:rPr>
                      </w:pPr>
                      <w:r w:rsidRPr="00D8676D">
                        <w:rPr>
                          <w:i/>
                          <w:color w:val="000000" w:themeColor="text1"/>
                        </w:rPr>
                        <w:t>Safe assessment of range of neck movement shows that the patient cannot actively rotate their neck to 45 degrees to the left and right.</w:t>
                      </w:r>
                    </w:p>
                    <w:p w14:paraId="40522C83" w14:textId="77777777" w:rsidR="00A83929" w:rsidRPr="00D8676D" w:rsidRDefault="00A83929" w:rsidP="004D4D5F">
                      <w:pPr>
                        <w:spacing w:after="0"/>
                        <w:ind w:left="357"/>
                        <w:rPr>
                          <w:i/>
                          <w:color w:val="000000" w:themeColor="text1"/>
                          <w:sz w:val="16"/>
                        </w:rPr>
                      </w:pPr>
                    </w:p>
                    <w:p w14:paraId="2B826140" w14:textId="77777777" w:rsidR="00A83929" w:rsidRPr="00D8676D" w:rsidRDefault="00A83929" w:rsidP="004D4D5F">
                      <w:pPr>
                        <w:rPr>
                          <w:i/>
                          <w:color w:val="000000" w:themeColor="text1"/>
                        </w:rPr>
                      </w:pPr>
                      <w:r w:rsidRPr="00D8676D">
                        <w:rPr>
                          <w:i/>
                          <w:color w:val="000000" w:themeColor="text1"/>
                        </w:rPr>
                        <w:t>Be aware that in adults who have sustained a head injury and in whom there is clinical suspicion of cervical spine injury, range of movement in the neck can be assessed safely before imaging only if there are no high-risk factors and at least one of the following low-risk features apply. The patient:</w:t>
                      </w:r>
                    </w:p>
                    <w:p w14:paraId="43D9AEEA" w14:textId="77777777" w:rsidR="00A83929" w:rsidRPr="00D8676D" w:rsidRDefault="00A83929">
                      <w:pPr>
                        <w:numPr>
                          <w:ilvl w:val="0"/>
                          <w:numId w:val="6"/>
                        </w:numPr>
                        <w:spacing w:after="0"/>
                        <w:ind w:left="714" w:hanging="357"/>
                        <w:rPr>
                          <w:i/>
                          <w:color w:val="000000" w:themeColor="text1"/>
                        </w:rPr>
                      </w:pPr>
                      <w:r w:rsidRPr="00D8676D">
                        <w:rPr>
                          <w:i/>
                          <w:color w:val="000000" w:themeColor="text1"/>
                        </w:rPr>
                        <w:t>Was involved in a simple rear-end motor vehicle collision.</w:t>
                      </w:r>
                    </w:p>
                    <w:p w14:paraId="1118189C" w14:textId="77777777" w:rsidR="00A83929" w:rsidRPr="00D8676D" w:rsidRDefault="00A83929">
                      <w:pPr>
                        <w:numPr>
                          <w:ilvl w:val="0"/>
                          <w:numId w:val="6"/>
                        </w:numPr>
                        <w:spacing w:after="0"/>
                        <w:ind w:left="714" w:hanging="357"/>
                        <w:rPr>
                          <w:i/>
                          <w:color w:val="000000" w:themeColor="text1"/>
                        </w:rPr>
                      </w:pPr>
                      <w:r w:rsidRPr="00D8676D">
                        <w:rPr>
                          <w:i/>
                          <w:color w:val="000000" w:themeColor="text1"/>
                        </w:rPr>
                        <w:t>Is comfortable in a sitting position.</w:t>
                      </w:r>
                    </w:p>
                    <w:p w14:paraId="6474C4BA" w14:textId="77777777" w:rsidR="00A83929" w:rsidRPr="00D8676D" w:rsidRDefault="00A83929">
                      <w:pPr>
                        <w:numPr>
                          <w:ilvl w:val="0"/>
                          <w:numId w:val="6"/>
                        </w:numPr>
                        <w:spacing w:after="0"/>
                        <w:ind w:left="714" w:hanging="357"/>
                        <w:rPr>
                          <w:i/>
                          <w:color w:val="000000" w:themeColor="text1"/>
                        </w:rPr>
                      </w:pPr>
                      <w:r w:rsidRPr="00D8676D">
                        <w:rPr>
                          <w:i/>
                          <w:color w:val="000000" w:themeColor="text1"/>
                        </w:rPr>
                        <w:t>Has been ambulatory at any time since injury.</w:t>
                      </w:r>
                    </w:p>
                    <w:p w14:paraId="6EAC0C47" w14:textId="77777777" w:rsidR="00A83929" w:rsidRDefault="00A83929" w:rsidP="004D4D5F"/>
                  </w:txbxContent>
                </v:textbox>
                <w10:wrap anchorx="margin"/>
              </v:shape>
            </w:pict>
          </mc:Fallback>
        </mc:AlternateContent>
      </w:r>
    </w:p>
    <w:p w14:paraId="59ECC020" w14:textId="36BE549F" w:rsidR="004D4D5F" w:rsidRPr="00E314F3" w:rsidRDefault="004D4D5F" w:rsidP="00D8676D">
      <w:pPr>
        <w:spacing w:after="0" w:line="276" w:lineRule="auto"/>
        <w:ind w:left="357"/>
        <w:rPr>
          <w:color w:val="FF0000"/>
        </w:rPr>
      </w:pPr>
    </w:p>
    <w:p w14:paraId="33047F46" w14:textId="71C768E2" w:rsidR="004D4D5F" w:rsidRDefault="004D4D5F" w:rsidP="00D8676D">
      <w:pPr>
        <w:spacing w:after="0" w:line="276" w:lineRule="auto"/>
        <w:ind w:left="357"/>
      </w:pPr>
    </w:p>
    <w:p w14:paraId="0B6A535F" w14:textId="090D11D2" w:rsidR="004D4D5F" w:rsidRDefault="004D4D5F" w:rsidP="00D8676D">
      <w:pPr>
        <w:spacing w:after="0" w:line="276" w:lineRule="auto"/>
        <w:ind w:left="357"/>
      </w:pPr>
    </w:p>
    <w:p w14:paraId="55716281" w14:textId="79DCD80F" w:rsidR="004D4D5F" w:rsidRDefault="004D4D5F" w:rsidP="00D8676D">
      <w:pPr>
        <w:spacing w:after="0" w:line="276" w:lineRule="auto"/>
        <w:ind w:left="357"/>
      </w:pPr>
    </w:p>
    <w:p w14:paraId="2859B88D" w14:textId="1509D1DE" w:rsidR="004D4D5F" w:rsidRDefault="004D4D5F" w:rsidP="00D8676D">
      <w:pPr>
        <w:spacing w:after="0" w:line="276" w:lineRule="auto"/>
        <w:ind w:left="357"/>
      </w:pPr>
    </w:p>
    <w:p w14:paraId="34C4E08E" w14:textId="7FE7762F" w:rsidR="004D4D5F" w:rsidRDefault="004D4D5F" w:rsidP="00D8676D">
      <w:pPr>
        <w:spacing w:after="0" w:line="276" w:lineRule="auto"/>
        <w:ind w:left="357"/>
      </w:pPr>
    </w:p>
    <w:p w14:paraId="6DADD7AA" w14:textId="413798DB" w:rsidR="004D4D5F" w:rsidRDefault="004D4D5F" w:rsidP="00D8676D">
      <w:pPr>
        <w:spacing w:after="0" w:line="276" w:lineRule="auto"/>
        <w:ind w:left="357"/>
      </w:pPr>
    </w:p>
    <w:p w14:paraId="0CEFEC64" w14:textId="6B4C8235" w:rsidR="004D4D5F" w:rsidRDefault="004D4D5F" w:rsidP="00D8676D">
      <w:pPr>
        <w:spacing w:after="0" w:line="276" w:lineRule="auto"/>
        <w:ind w:left="357"/>
      </w:pPr>
    </w:p>
    <w:p w14:paraId="712C08D6" w14:textId="415BF500" w:rsidR="004D4D5F" w:rsidRDefault="004D4D5F" w:rsidP="00D8676D">
      <w:pPr>
        <w:spacing w:after="0" w:line="276" w:lineRule="auto"/>
        <w:ind w:left="357"/>
      </w:pPr>
    </w:p>
    <w:p w14:paraId="7FD2D331" w14:textId="77777777" w:rsidR="004D4D5F" w:rsidRPr="002830E9" w:rsidRDefault="004D4D5F" w:rsidP="00D8676D">
      <w:pPr>
        <w:spacing w:after="0" w:line="276" w:lineRule="auto"/>
        <w:ind w:left="357"/>
      </w:pPr>
    </w:p>
    <w:p w14:paraId="5D885BF1" w14:textId="77777777" w:rsidR="004D4D5F" w:rsidRDefault="004D4D5F" w:rsidP="00D8676D">
      <w:pPr>
        <w:spacing w:before="120" w:after="120" w:line="276" w:lineRule="auto"/>
        <w:rPr>
          <w:b/>
          <w:color w:val="851130"/>
          <w:sz w:val="26"/>
          <w:szCs w:val="26"/>
        </w:rPr>
      </w:pPr>
    </w:p>
    <w:p w14:paraId="48EE9183" w14:textId="77777777" w:rsidR="004D4D5F" w:rsidRDefault="004D4D5F" w:rsidP="00D8676D">
      <w:pPr>
        <w:spacing w:before="120" w:after="120" w:line="276" w:lineRule="auto"/>
        <w:rPr>
          <w:b/>
          <w:color w:val="851130"/>
          <w:sz w:val="26"/>
          <w:szCs w:val="26"/>
        </w:rPr>
      </w:pPr>
    </w:p>
    <w:p w14:paraId="112031DA" w14:textId="5C15BC88" w:rsidR="00CB5AC6" w:rsidRPr="0009259C" w:rsidRDefault="002830E9" w:rsidP="00D8676D">
      <w:pPr>
        <w:spacing w:before="120" w:after="120" w:line="276" w:lineRule="auto"/>
        <w:rPr>
          <w:b/>
          <w:color w:val="851130"/>
          <w:sz w:val="30"/>
          <w:szCs w:val="30"/>
        </w:rPr>
      </w:pPr>
      <w:r w:rsidRPr="0009259C">
        <w:rPr>
          <w:b/>
          <w:color w:val="851130"/>
          <w:sz w:val="30"/>
          <w:szCs w:val="30"/>
        </w:rPr>
        <w:t>Treatment</w:t>
      </w:r>
    </w:p>
    <w:p w14:paraId="1B253A23" w14:textId="77777777" w:rsidR="002830E9" w:rsidRPr="002830E9" w:rsidRDefault="002830E9">
      <w:pPr>
        <w:numPr>
          <w:ilvl w:val="0"/>
          <w:numId w:val="6"/>
        </w:numPr>
        <w:spacing w:after="0" w:line="276" w:lineRule="auto"/>
        <w:ind w:left="714" w:hanging="357"/>
      </w:pPr>
      <w:r>
        <w:t>I</w:t>
      </w:r>
      <w:r w:rsidRPr="002830E9">
        <w:t>mplement treatment as appropriate (</w:t>
      </w:r>
      <w:r w:rsidR="002E1412">
        <w:t>for example</w:t>
      </w:r>
      <w:r w:rsidRPr="002830E9">
        <w:t xml:space="preserve"> resuscitation, immobilisation, pain relief).</w:t>
      </w:r>
    </w:p>
    <w:p w14:paraId="7E33FE31" w14:textId="77777777" w:rsidR="002830E9" w:rsidRPr="002830E9" w:rsidRDefault="002830E9">
      <w:pPr>
        <w:numPr>
          <w:ilvl w:val="0"/>
          <w:numId w:val="6"/>
        </w:numPr>
        <w:spacing w:after="0" w:line="276" w:lineRule="auto"/>
        <w:ind w:left="714" w:hanging="357"/>
      </w:pPr>
      <w:r w:rsidRPr="002830E9">
        <w:t>If patient has sustained significant injuries, inform the patient’s consultant (or on call consultant after hours). If intracranial haemorrhage is confirmed, also urgently consult the neurosurgical registrar or consultant on call.</w:t>
      </w:r>
    </w:p>
    <w:p w14:paraId="2BABA7D2" w14:textId="03DA0A4D" w:rsidR="002830E9" w:rsidRPr="002830E9" w:rsidRDefault="002830E9">
      <w:pPr>
        <w:numPr>
          <w:ilvl w:val="0"/>
          <w:numId w:val="6"/>
        </w:numPr>
        <w:spacing w:after="0" w:line="276" w:lineRule="auto"/>
        <w:ind w:left="714" w:hanging="357"/>
      </w:pPr>
      <w:r w:rsidRPr="002830E9">
        <w:t xml:space="preserve">If patient is unstable, return </w:t>
      </w:r>
      <w:r w:rsidR="00D56E5F">
        <w:t xml:space="preserve">as often as deemed clinically </w:t>
      </w:r>
      <w:r w:rsidR="00F675C1">
        <w:t xml:space="preserve">appropriate </w:t>
      </w:r>
      <w:r w:rsidR="00F675C1" w:rsidRPr="002830E9">
        <w:t>to</w:t>
      </w:r>
      <w:r w:rsidRPr="002830E9">
        <w:t xml:space="preserve"> review.</w:t>
      </w:r>
    </w:p>
    <w:p w14:paraId="7351ED3E" w14:textId="77777777" w:rsidR="002830E9" w:rsidRPr="002830E9" w:rsidRDefault="002830E9">
      <w:pPr>
        <w:numPr>
          <w:ilvl w:val="0"/>
          <w:numId w:val="6"/>
        </w:numPr>
        <w:spacing w:after="0" w:line="276" w:lineRule="auto"/>
        <w:ind w:left="714" w:hanging="357"/>
      </w:pPr>
      <w:r w:rsidRPr="002830E9">
        <w:t>Implement appropriate actions to prevent a recurrence of a fall and communicate these to relevant staff.</w:t>
      </w:r>
    </w:p>
    <w:p w14:paraId="29074814" w14:textId="77777777" w:rsidR="002830E9" w:rsidRPr="002830E9" w:rsidRDefault="002830E9">
      <w:pPr>
        <w:numPr>
          <w:ilvl w:val="0"/>
          <w:numId w:val="6"/>
        </w:numPr>
        <w:spacing w:after="0" w:line="276" w:lineRule="auto"/>
        <w:ind w:left="714" w:hanging="357"/>
      </w:pPr>
      <w:r w:rsidRPr="002830E9">
        <w:t>Review for high-risk medications. If clinical evidence for head injury, withhold anticoagulants until CT head scan is available.</w:t>
      </w:r>
    </w:p>
    <w:p w14:paraId="1764F81E" w14:textId="77777777" w:rsidR="002830E9" w:rsidRPr="002830E9" w:rsidRDefault="002830E9">
      <w:pPr>
        <w:numPr>
          <w:ilvl w:val="0"/>
          <w:numId w:val="6"/>
        </w:numPr>
        <w:spacing w:after="0" w:line="276" w:lineRule="auto"/>
        <w:ind w:left="714" w:hanging="357"/>
      </w:pPr>
      <w:r w:rsidRPr="002830E9">
        <w:t>Inform the relevant medical team for follow-up.</w:t>
      </w:r>
    </w:p>
    <w:p w14:paraId="561E3607" w14:textId="275FFF47" w:rsidR="00705C52" w:rsidRPr="004C5BC9" w:rsidRDefault="002830E9">
      <w:pPr>
        <w:numPr>
          <w:ilvl w:val="0"/>
          <w:numId w:val="91"/>
        </w:numPr>
        <w:spacing w:after="0" w:line="276" w:lineRule="auto"/>
        <w:rPr>
          <w:b/>
          <w:color w:val="851130"/>
          <w:sz w:val="28"/>
          <w:szCs w:val="28"/>
        </w:rPr>
      </w:pPr>
      <w:r w:rsidRPr="002830E9">
        <w:t>In the case of significant injuries, the doctor should inform the Next of Kin (NOK) if patient consents. Nursing staff will inform NOK about less serious falls.</w:t>
      </w:r>
    </w:p>
    <w:p w14:paraId="7165DD64" w14:textId="394AC0EB" w:rsidR="00705C52" w:rsidRPr="004C5BC9" w:rsidRDefault="00705C52">
      <w:pPr>
        <w:numPr>
          <w:ilvl w:val="0"/>
          <w:numId w:val="91"/>
        </w:numPr>
        <w:spacing w:after="0" w:line="276" w:lineRule="auto"/>
        <w:rPr>
          <w:b/>
          <w:color w:val="851130"/>
          <w:sz w:val="28"/>
          <w:szCs w:val="28"/>
        </w:rPr>
      </w:pPr>
      <w:r>
        <w:t>Consider referral to relevant members of the multidisciplinary team for further assessment and interventions as required</w:t>
      </w:r>
    </w:p>
    <w:p w14:paraId="0656C9F5" w14:textId="77777777" w:rsidR="00F675C1" w:rsidRDefault="00F675C1" w:rsidP="004C5BC9">
      <w:pPr>
        <w:spacing w:after="0" w:line="276" w:lineRule="auto"/>
        <w:ind w:left="357"/>
        <w:rPr>
          <w:b/>
          <w:color w:val="851130"/>
          <w:sz w:val="28"/>
          <w:szCs w:val="28"/>
        </w:rPr>
      </w:pPr>
    </w:p>
    <w:p w14:paraId="557EC0CB" w14:textId="1CBFD4E3" w:rsidR="002830E9" w:rsidRPr="0009259C" w:rsidRDefault="002830E9" w:rsidP="00F675C1">
      <w:pPr>
        <w:spacing w:after="0" w:line="276" w:lineRule="auto"/>
        <w:rPr>
          <w:b/>
          <w:color w:val="851130"/>
          <w:sz w:val="30"/>
          <w:szCs w:val="30"/>
        </w:rPr>
      </w:pPr>
      <w:r w:rsidRPr="0009259C">
        <w:rPr>
          <w:b/>
          <w:color w:val="851130"/>
          <w:sz w:val="30"/>
          <w:szCs w:val="30"/>
        </w:rPr>
        <w:t>Stop and consider</w:t>
      </w:r>
    </w:p>
    <w:p w14:paraId="7AB71E75" w14:textId="77777777" w:rsidR="002830E9" w:rsidRPr="002830E9" w:rsidRDefault="002830E9">
      <w:pPr>
        <w:numPr>
          <w:ilvl w:val="0"/>
          <w:numId w:val="6"/>
        </w:numPr>
        <w:spacing w:after="0" w:line="276" w:lineRule="auto"/>
        <w:ind w:left="714" w:hanging="357"/>
      </w:pPr>
      <w:r w:rsidRPr="002830E9">
        <w:t>Have head, cervical spine and hip injuries been adequately ruled out? Do not allow patient to be moved until you have done so.</w:t>
      </w:r>
    </w:p>
    <w:p w14:paraId="5E18723A" w14:textId="77777777" w:rsidR="002830E9" w:rsidRPr="002830E9" w:rsidRDefault="002830E9">
      <w:pPr>
        <w:numPr>
          <w:ilvl w:val="0"/>
          <w:numId w:val="6"/>
        </w:numPr>
        <w:spacing w:after="0" w:line="276" w:lineRule="auto"/>
        <w:ind w:left="714" w:hanging="357"/>
      </w:pPr>
      <w:r w:rsidRPr="002830E9">
        <w:t>Spinal precautions need to be used if the patient has GCS &lt;13 or a neck injury is suspected.</w:t>
      </w:r>
    </w:p>
    <w:p w14:paraId="6AE3017F" w14:textId="77777777" w:rsidR="002830E9" w:rsidRDefault="002830E9">
      <w:pPr>
        <w:numPr>
          <w:ilvl w:val="0"/>
          <w:numId w:val="6"/>
        </w:numPr>
        <w:spacing w:after="0" w:line="276" w:lineRule="auto"/>
        <w:ind w:left="714" w:hanging="357"/>
      </w:pPr>
      <w:r w:rsidRPr="002830E9">
        <w:t xml:space="preserve">Has a new medical problem, </w:t>
      </w:r>
      <w:r w:rsidR="00920ECF">
        <w:t xml:space="preserve">for example </w:t>
      </w:r>
      <w:r w:rsidRPr="002830E9">
        <w:t>sepsis, been adequately ruled out or treated?</w:t>
      </w:r>
    </w:p>
    <w:p w14:paraId="21BD4A98" w14:textId="77777777" w:rsidR="002830E9" w:rsidRDefault="002830E9">
      <w:pPr>
        <w:numPr>
          <w:ilvl w:val="0"/>
          <w:numId w:val="6"/>
        </w:numPr>
        <w:spacing w:after="0" w:line="276" w:lineRule="auto"/>
        <w:ind w:left="714" w:hanging="357"/>
      </w:pPr>
      <w:r w:rsidRPr="002830E9">
        <w:t>Does the patient have delirium or dementia, and is management in accordance with best practice?</w:t>
      </w:r>
    </w:p>
    <w:p w14:paraId="2E176DF5" w14:textId="77777777" w:rsidR="002830E9" w:rsidRPr="0009259C" w:rsidRDefault="002830E9" w:rsidP="00D8676D">
      <w:pPr>
        <w:spacing w:before="120" w:after="120" w:line="276" w:lineRule="auto"/>
        <w:rPr>
          <w:b/>
          <w:color w:val="851130"/>
          <w:sz w:val="30"/>
          <w:szCs w:val="30"/>
        </w:rPr>
      </w:pPr>
      <w:r w:rsidRPr="0009259C">
        <w:rPr>
          <w:b/>
          <w:color w:val="851130"/>
          <w:sz w:val="30"/>
          <w:szCs w:val="30"/>
        </w:rPr>
        <w:t>Document and handover</w:t>
      </w:r>
    </w:p>
    <w:p w14:paraId="53E229D8" w14:textId="77777777" w:rsidR="002830E9" w:rsidRPr="002830E9" w:rsidRDefault="002830E9">
      <w:pPr>
        <w:numPr>
          <w:ilvl w:val="0"/>
          <w:numId w:val="6"/>
        </w:numPr>
        <w:spacing w:after="0" w:line="276" w:lineRule="auto"/>
        <w:ind w:left="714" w:hanging="357"/>
      </w:pPr>
      <w:r>
        <w:t>D</w:t>
      </w:r>
      <w:r w:rsidRPr="002830E9">
        <w:t>ocumentation in the patient’s health care record is vital. Sites may use a separate medical post-fall document, which should be used according to local policy.</w:t>
      </w:r>
    </w:p>
    <w:p w14:paraId="266C1524" w14:textId="77777777" w:rsidR="002830E9" w:rsidRPr="002830E9" w:rsidRDefault="002830E9">
      <w:pPr>
        <w:numPr>
          <w:ilvl w:val="0"/>
          <w:numId w:val="6"/>
        </w:numPr>
        <w:spacing w:after="0" w:line="276" w:lineRule="auto"/>
        <w:ind w:left="714" w:hanging="357"/>
      </w:pPr>
      <w:r w:rsidRPr="002830E9">
        <w:t>Communicate with relevant staff.</w:t>
      </w:r>
    </w:p>
    <w:p w14:paraId="1B73DF78" w14:textId="334AB6AE" w:rsidR="002830E9" w:rsidRDefault="002830E9">
      <w:pPr>
        <w:numPr>
          <w:ilvl w:val="0"/>
          <w:numId w:val="6"/>
        </w:numPr>
        <w:spacing w:after="0" w:line="276" w:lineRule="auto"/>
        <w:ind w:left="714" w:hanging="357"/>
      </w:pPr>
      <w:r w:rsidRPr="002830E9">
        <w:lastRenderedPageBreak/>
        <w:t>If you have any doubts about appropriate investigations and management, contact the appropriate senior medical person and after hours, the afterhours registrar or medical officer on call.</w:t>
      </w:r>
    </w:p>
    <w:p w14:paraId="544EEEA7" w14:textId="33A5099E" w:rsidR="00617938" w:rsidRPr="002830E9" w:rsidRDefault="00617938">
      <w:pPr>
        <w:numPr>
          <w:ilvl w:val="0"/>
          <w:numId w:val="6"/>
        </w:numPr>
        <w:spacing w:after="0" w:line="276" w:lineRule="auto"/>
        <w:ind w:left="714" w:hanging="357"/>
      </w:pPr>
      <w:r>
        <w:t xml:space="preserve">Consider using medical proforma for post fall assessment (see </w:t>
      </w:r>
      <w:hyperlink w:anchor="Appendix2" w:history="1">
        <w:r w:rsidRPr="00DC751F">
          <w:rPr>
            <w:rStyle w:val="Hyperlink"/>
          </w:rPr>
          <w:t>Appendix 2</w:t>
        </w:r>
      </w:hyperlink>
      <w:r w:rsidR="00DC751F">
        <w:t>).</w:t>
      </w:r>
    </w:p>
    <w:p w14:paraId="4BE4AEF5" w14:textId="6D766D48" w:rsidR="001676A2" w:rsidRDefault="001676A2" w:rsidP="00D8676D">
      <w:pPr>
        <w:spacing w:after="0" w:line="276" w:lineRule="auto"/>
      </w:pPr>
    </w:p>
    <w:p w14:paraId="734B4B61" w14:textId="31F9AC24" w:rsidR="00E314F3" w:rsidRDefault="00E314F3" w:rsidP="00D8676D">
      <w:pPr>
        <w:spacing w:after="0" w:line="276" w:lineRule="auto"/>
      </w:pPr>
      <w:r>
        <w:t xml:space="preserve">Medical treating team within 48 hours of the fall: </w:t>
      </w:r>
    </w:p>
    <w:p w14:paraId="524DC0D7" w14:textId="26C02CE2" w:rsidR="00E314F3" w:rsidRDefault="00E314F3">
      <w:pPr>
        <w:pStyle w:val="ListParagraph"/>
        <w:numPr>
          <w:ilvl w:val="0"/>
          <w:numId w:val="21"/>
        </w:numPr>
        <w:spacing w:after="0" w:line="276" w:lineRule="auto"/>
      </w:pPr>
      <w:r>
        <w:t>Follow up any urgent investigations</w:t>
      </w:r>
      <w:r w:rsidR="00887B9A">
        <w:t>.</w:t>
      </w:r>
    </w:p>
    <w:p w14:paraId="537E6BF6" w14:textId="6B51C5A1" w:rsidR="00E314F3" w:rsidRDefault="00E314F3">
      <w:pPr>
        <w:pStyle w:val="ListParagraph"/>
        <w:numPr>
          <w:ilvl w:val="0"/>
          <w:numId w:val="21"/>
        </w:numPr>
        <w:spacing w:after="0" w:line="276" w:lineRule="auto"/>
      </w:pPr>
      <w:r>
        <w:t xml:space="preserve">Review medications </w:t>
      </w:r>
      <w:r w:rsidR="006D6189">
        <w:t>e.g.,</w:t>
      </w:r>
      <w:r>
        <w:t xml:space="preserve"> on sleeping tablets – consider weaning off</w:t>
      </w:r>
      <w:r w:rsidR="009333A5">
        <w:t>.</w:t>
      </w:r>
    </w:p>
    <w:p w14:paraId="7C2846C4" w14:textId="28D0FE8B" w:rsidR="00E314F3" w:rsidRDefault="00705C52">
      <w:pPr>
        <w:pStyle w:val="ListParagraph"/>
        <w:numPr>
          <w:ilvl w:val="0"/>
          <w:numId w:val="21"/>
        </w:numPr>
        <w:spacing w:after="0" w:line="276" w:lineRule="auto"/>
      </w:pPr>
      <w:r>
        <w:t>C</w:t>
      </w:r>
      <w:r w:rsidR="00E314F3">
        <w:t>ollaborate with the multidisciplinary team to identify all the patient’s falls risk factors</w:t>
      </w:r>
      <w:r w:rsidR="00887B9A">
        <w:t>.</w:t>
      </w:r>
    </w:p>
    <w:p w14:paraId="31E24925" w14:textId="77777777" w:rsidR="00E314F3" w:rsidRDefault="00E314F3">
      <w:pPr>
        <w:pStyle w:val="ListParagraph"/>
        <w:numPr>
          <w:ilvl w:val="0"/>
          <w:numId w:val="21"/>
        </w:numPr>
        <w:spacing w:after="0" w:line="276" w:lineRule="auto"/>
      </w:pPr>
      <w:r>
        <w:t>Formulate an individualised management plan to address these.</w:t>
      </w:r>
    </w:p>
    <w:p w14:paraId="5DEE5375" w14:textId="4FE4CF01" w:rsidR="00E314F3" w:rsidRDefault="00E314F3">
      <w:pPr>
        <w:pStyle w:val="ListParagraph"/>
        <w:numPr>
          <w:ilvl w:val="0"/>
          <w:numId w:val="21"/>
        </w:numPr>
        <w:spacing w:after="0" w:line="276" w:lineRule="auto"/>
      </w:pPr>
      <w:r>
        <w:t>Assess for delirium and manage</w:t>
      </w:r>
      <w:r w:rsidR="00887B9A">
        <w:t>.</w:t>
      </w:r>
      <w:r>
        <w:t xml:space="preserve"> </w:t>
      </w:r>
    </w:p>
    <w:p w14:paraId="2955D617" w14:textId="03015CC3" w:rsidR="00E314F3" w:rsidRDefault="00E314F3">
      <w:pPr>
        <w:pStyle w:val="ListParagraph"/>
        <w:numPr>
          <w:ilvl w:val="0"/>
          <w:numId w:val="21"/>
        </w:numPr>
        <w:spacing w:after="0" w:line="276" w:lineRule="auto"/>
      </w:pPr>
      <w:r>
        <w:t>Ensure the fall is mentioned on the discharge summary</w:t>
      </w:r>
      <w:r w:rsidR="00887B9A">
        <w:t>.</w:t>
      </w:r>
    </w:p>
    <w:p w14:paraId="1DC388CF" w14:textId="77777777" w:rsidR="00E314F3" w:rsidRDefault="00E314F3" w:rsidP="00DC751F">
      <w:pPr>
        <w:pStyle w:val="ListParagraph"/>
        <w:spacing w:after="0" w:line="276" w:lineRule="auto"/>
      </w:pPr>
    </w:p>
    <w:p w14:paraId="54F665EE" w14:textId="5A8F6A30" w:rsidR="001676A2" w:rsidRPr="0009259C" w:rsidRDefault="001676A2" w:rsidP="00D8676D">
      <w:pPr>
        <w:spacing w:after="0" w:line="276" w:lineRule="auto"/>
        <w:rPr>
          <w:b/>
          <w:bCs/>
          <w:color w:val="851130" w:themeColor="accent1"/>
          <w:sz w:val="30"/>
          <w:szCs w:val="30"/>
        </w:rPr>
      </w:pPr>
      <w:r w:rsidRPr="0009259C">
        <w:rPr>
          <w:b/>
          <w:bCs/>
          <w:color w:val="851130" w:themeColor="accent1"/>
          <w:sz w:val="30"/>
          <w:szCs w:val="30"/>
        </w:rPr>
        <w:t xml:space="preserve">Discharge </w:t>
      </w:r>
    </w:p>
    <w:p w14:paraId="6FB0D191" w14:textId="77777777" w:rsidR="00653DCB" w:rsidRDefault="00653DCB" w:rsidP="00D8676D">
      <w:pPr>
        <w:spacing w:after="0" w:line="276" w:lineRule="auto"/>
      </w:pPr>
    </w:p>
    <w:p w14:paraId="4AE9A0FB" w14:textId="5ADD1D10" w:rsidR="00CC683E" w:rsidRDefault="00CC683E" w:rsidP="00D8676D">
      <w:pPr>
        <w:spacing w:after="0" w:line="276" w:lineRule="auto"/>
      </w:pPr>
      <w:r>
        <w:t xml:space="preserve">The patient and carer should be provided with written and verbal information about </w:t>
      </w:r>
      <w:r w:rsidR="001D0D59">
        <w:t xml:space="preserve">falls. Discuss with the patient and carer about the risks of clinical deterioration, further falls and ensure that they have understood. </w:t>
      </w:r>
    </w:p>
    <w:p w14:paraId="0EFFD240" w14:textId="77777777" w:rsidR="00887B9A" w:rsidRDefault="00887B9A" w:rsidP="00D8676D">
      <w:pPr>
        <w:spacing w:after="0" w:line="276" w:lineRule="auto"/>
      </w:pPr>
    </w:p>
    <w:p w14:paraId="1669301A" w14:textId="08F33DD1" w:rsidR="00CC683E" w:rsidRDefault="00CC683E" w:rsidP="00D8676D">
      <w:pPr>
        <w:spacing w:after="0" w:line="276" w:lineRule="auto"/>
      </w:pPr>
      <w:r>
        <w:t>If discharged within 48 hours of a fall a “</w:t>
      </w:r>
      <w:hyperlink r:id="rId31" w:history="1">
        <w:r w:rsidRPr="00887B9A">
          <w:rPr>
            <w:rStyle w:val="Hyperlink"/>
          </w:rPr>
          <w:t xml:space="preserve">Health Information After </w:t>
        </w:r>
        <w:r w:rsidR="00887B9A" w:rsidRPr="00887B9A">
          <w:rPr>
            <w:rStyle w:val="Hyperlink"/>
          </w:rPr>
          <w:t>a</w:t>
        </w:r>
        <w:r w:rsidRPr="00887B9A">
          <w:rPr>
            <w:rStyle w:val="Hyperlink"/>
          </w:rPr>
          <w:t xml:space="preserve"> Fall</w:t>
        </w:r>
      </w:hyperlink>
      <w:r>
        <w:t xml:space="preserve">” leaflet </w:t>
      </w:r>
      <w:r w:rsidR="001D0D59">
        <w:t xml:space="preserve">and discussion </w:t>
      </w:r>
      <w:r>
        <w:t xml:space="preserve">should be provided to ensure that the patient and carer have an understanding of the signs and symptoms of any clinical deterioration and where to seek help. </w:t>
      </w:r>
    </w:p>
    <w:p w14:paraId="30DF0E65" w14:textId="1998A6E5" w:rsidR="00E019DC" w:rsidRDefault="00E019DC" w:rsidP="00D8676D">
      <w:pPr>
        <w:spacing w:after="0" w:line="276" w:lineRule="auto"/>
      </w:pPr>
    </w:p>
    <w:p w14:paraId="1047627B" w14:textId="77777777" w:rsidR="00E019DC" w:rsidRPr="002830E9" w:rsidRDefault="00E019DC" w:rsidP="00D8676D">
      <w:pPr>
        <w:spacing w:after="0" w:line="276" w:lineRule="auto"/>
      </w:pPr>
    </w:p>
    <w:p w14:paraId="6AC2C910" w14:textId="24A4E2A8" w:rsidR="001D0D59" w:rsidRDefault="002830E9" w:rsidP="00D8676D">
      <w:pPr>
        <w:spacing w:before="120" w:line="276" w:lineRule="auto"/>
        <w:rPr>
          <w:b/>
        </w:rPr>
      </w:pPr>
      <w:r w:rsidRPr="00A36DC3">
        <w:rPr>
          <w:b/>
        </w:rPr>
        <w:t>*</w:t>
      </w:r>
      <w:r w:rsidR="001D0D59" w:rsidRPr="00A36DC3">
        <w:rPr>
          <w:b/>
        </w:rPr>
        <w:t>Note</w:t>
      </w:r>
      <w:r w:rsidR="001D0D59">
        <w:rPr>
          <w:b/>
        </w:rPr>
        <w:t>: If the following occur, the fall must be reported to the coroner</w:t>
      </w:r>
      <w:r w:rsidR="00367B4E">
        <w:rPr>
          <w:b/>
        </w:rPr>
        <w:t>:</w:t>
      </w:r>
    </w:p>
    <w:p w14:paraId="4E9F65C3" w14:textId="03D0B6B7" w:rsidR="001D0D59" w:rsidRDefault="00653DCB">
      <w:pPr>
        <w:pStyle w:val="ListParagraph"/>
        <w:numPr>
          <w:ilvl w:val="0"/>
          <w:numId w:val="63"/>
        </w:numPr>
        <w:spacing w:before="120" w:line="276" w:lineRule="auto"/>
        <w:rPr>
          <w:b/>
        </w:rPr>
      </w:pPr>
      <w:r>
        <w:rPr>
          <w:b/>
        </w:rPr>
        <w:t xml:space="preserve">a </w:t>
      </w:r>
      <w:r w:rsidRPr="004C5BC9">
        <w:rPr>
          <w:b/>
        </w:rPr>
        <w:t>fall</w:t>
      </w:r>
      <w:r w:rsidR="002830E9" w:rsidRPr="004C5BC9">
        <w:rPr>
          <w:b/>
        </w:rPr>
        <w:t xml:space="preserve"> </w:t>
      </w:r>
      <w:r w:rsidR="001D0D59" w:rsidRPr="004C5BC9">
        <w:rPr>
          <w:b/>
        </w:rPr>
        <w:t xml:space="preserve">that resulted </w:t>
      </w:r>
      <w:r w:rsidR="002830E9" w:rsidRPr="004C5BC9">
        <w:rPr>
          <w:b/>
        </w:rPr>
        <w:t xml:space="preserve">in </w:t>
      </w:r>
      <w:r w:rsidR="001D0D59">
        <w:rPr>
          <w:b/>
        </w:rPr>
        <w:t>the patient’s death</w:t>
      </w:r>
      <w:r w:rsidR="00F45D5E">
        <w:rPr>
          <w:b/>
        </w:rPr>
        <w:t>.</w:t>
      </w:r>
      <w:r w:rsidR="001D0D59">
        <w:rPr>
          <w:b/>
        </w:rPr>
        <w:t xml:space="preserve"> </w:t>
      </w:r>
      <w:r w:rsidR="002830E9" w:rsidRPr="004C5BC9">
        <w:rPr>
          <w:b/>
        </w:rPr>
        <w:t xml:space="preserve"> </w:t>
      </w:r>
    </w:p>
    <w:p w14:paraId="7C209E57" w14:textId="4AD2F004" w:rsidR="00D86B20" w:rsidRDefault="001D0D59">
      <w:pPr>
        <w:pStyle w:val="ListParagraph"/>
        <w:numPr>
          <w:ilvl w:val="0"/>
          <w:numId w:val="63"/>
        </w:numPr>
        <w:spacing w:before="120" w:line="276" w:lineRule="auto"/>
      </w:pPr>
      <w:r w:rsidRPr="004C5BC9">
        <w:rPr>
          <w:b/>
        </w:rPr>
        <w:t xml:space="preserve">a </w:t>
      </w:r>
      <w:r w:rsidR="00E019DC" w:rsidRPr="004C5BC9">
        <w:rPr>
          <w:b/>
        </w:rPr>
        <w:t>fall</w:t>
      </w:r>
      <w:r w:rsidR="008F1CA2" w:rsidRPr="004C5BC9">
        <w:rPr>
          <w:b/>
        </w:rPr>
        <w:t xml:space="preserve"> </w:t>
      </w:r>
      <w:r w:rsidRPr="004C5BC9">
        <w:rPr>
          <w:b/>
        </w:rPr>
        <w:t xml:space="preserve">that </w:t>
      </w:r>
      <w:r w:rsidR="008F1CA2" w:rsidRPr="004C5BC9">
        <w:rPr>
          <w:b/>
        </w:rPr>
        <w:t>was</w:t>
      </w:r>
      <w:r w:rsidR="00E019DC" w:rsidRPr="004C5BC9">
        <w:rPr>
          <w:b/>
        </w:rPr>
        <w:t xml:space="preserve"> sustained within 48 hours </w:t>
      </w:r>
      <w:r w:rsidRPr="004C5BC9">
        <w:rPr>
          <w:b/>
        </w:rPr>
        <w:t xml:space="preserve">prior to the patient’s </w:t>
      </w:r>
      <w:r w:rsidR="00BF31B3">
        <w:rPr>
          <w:b/>
        </w:rPr>
        <w:t>death</w:t>
      </w:r>
      <w:r w:rsidR="00F45D5E">
        <w:rPr>
          <w:b/>
        </w:rPr>
        <w:t>.</w:t>
      </w:r>
      <w:r w:rsidR="00D86B20">
        <w:br w:type="page"/>
      </w:r>
    </w:p>
    <w:p w14:paraId="4F8040B8" w14:textId="77777777" w:rsidR="00887B9A" w:rsidRPr="005B6DDF" w:rsidRDefault="002830E9" w:rsidP="00D8676D">
      <w:pPr>
        <w:pStyle w:val="Heading1"/>
        <w:spacing w:line="276" w:lineRule="auto"/>
        <w:rPr>
          <w:sz w:val="56"/>
          <w:szCs w:val="56"/>
        </w:rPr>
      </w:pPr>
      <w:bookmarkStart w:id="8" w:name="_Toc522099511"/>
      <w:bookmarkStart w:id="9" w:name="OTGL"/>
      <w:r w:rsidRPr="005B6DDF">
        <w:rPr>
          <w:sz w:val="56"/>
          <w:szCs w:val="56"/>
        </w:rPr>
        <w:lastRenderedPageBreak/>
        <w:t>Occupational therapy guidelines</w:t>
      </w:r>
      <w:bookmarkEnd w:id="8"/>
      <w:r w:rsidR="00887B9A" w:rsidRPr="005B6DDF">
        <w:rPr>
          <w:sz w:val="56"/>
          <w:szCs w:val="56"/>
        </w:rPr>
        <w:t xml:space="preserve"> </w:t>
      </w:r>
    </w:p>
    <w:bookmarkEnd w:id="9"/>
    <w:p w14:paraId="3A1FCDA4" w14:textId="0B734FE2" w:rsidR="002830E9" w:rsidRPr="0009259C" w:rsidRDefault="002830E9" w:rsidP="00D8676D">
      <w:pPr>
        <w:spacing w:before="120" w:after="120" w:line="276" w:lineRule="auto"/>
        <w:rPr>
          <w:b/>
          <w:color w:val="851130"/>
          <w:sz w:val="30"/>
          <w:szCs w:val="30"/>
        </w:rPr>
      </w:pPr>
      <w:r w:rsidRPr="0009259C">
        <w:rPr>
          <w:b/>
          <w:color w:val="851130"/>
          <w:sz w:val="30"/>
          <w:szCs w:val="30"/>
        </w:rPr>
        <w:t>Introduction</w:t>
      </w:r>
    </w:p>
    <w:p w14:paraId="15BDA418" w14:textId="55BE79A5" w:rsidR="002F1DB2" w:rsidRPr="002F1DB2" w:rsidRDefault="364F1795" w:rsidP="00AD5495">
      <w:pPr>
        <w:spacing w:after="200" w:line="276" w:lineRule="auto"/>
        <w:rPr>
          <w:rFonts w:cs="Arial"/>
          <w:szCs w:val="24"/>
          <w:lang w:val="en-US"/>
        </w:rPr>
      </w:pPr>
      <w:r w:rsidRPr="65B554C6">
        <w:rPr>
          <w:rFonts w:cs="Arial"/>
          <w:szCs w:val="24"/>
          <w:lang w:val="en-US"/>
        </w:rPr>
        <w:t xml:space="preserve">Post inpatient fall the </w:t>
      </w:r>
      <w:r w:rsidR="00030DB5">
        <w:rPr>
          <w:rFonts w:cs="Arial"/>
          <w:szCs w:val="24"/>
          <w:lang w:val="en-US"/>
        </w:rPr>
        <w:t>O</w:t>
      </w:r>
      <w:r w:rsidRPr="65B554C6">
        <w:rPr>
          <w:rFonts w:cs="Arial"/>
          <w:szCs w:val="24"/>
          <w:lang w:val="en-US"/>
        </w:rPr>
        <w:t xml:space="preserve">ccupational </w:t>
      </w:r>
      <w:r w:rsidR="00030DB5">
        <w:rPr>
          <w:rFonts w:cs="Arial"/>
          <w:szCs w:val="24"/>
          <w:lang w:val="en-US"/>
        </w:rPr>
        <w:t>T</w:t>
      </w:r>
      <w:r w:rsidR="00030DB5" w:rsidRPr="65B554C6">
        <w:rPr>
          <w:rFonts w:cs="Arial"/>
          <w:szCs w:val="24"/>
          <w:lang w:val="en-US"/>
        </w:rPr>
        <w:t>herapist’s role</w:t>
      </w:r>
      <w:r w:rsidRPr="65B554C6">
        <w:rPr>
          <w:rFonts w:cs="Arial"/>
          <w:szCs w:val="24"/>
          <w:lang w:val="en-US"/>
        </w:rPr>
        <w:t xml:space="preserve"> is to complete an analysis of the inpatient fall, identifying the patient’s falls risk factors and how they contributed to the fall. Assessment, intervention, and recommendations should relate to the core Occupational Therapy areas of practice.</w:t>
      </w:r>
    </w:p>
    <w:p w14:paraId="274CD734" w14:textId="474888C3" w:rsidR="002F1DB2" w:rsidRPr="002F1DB2" w:rsidRDefault="364F1795" w:rsidP="00AD5495">
      <w:pPr>
        <w:spacing w:after="200" w:line="276" w:lineRule="auto"/>
        <w:rPr>
          <w:rFonts w:cs="Arial"/>
          <w:szCs w:val="24"/>
          <w:lang w:val="en-US"/>
        </w:rPr>
      </w:pPr>
      <w:r w:rsidRPr="65B554C6">
        <w:rPr>
          <w:rFonts w:cs="Arial"/>
          <w:szCs w:val="24"/>
          <w:lang w:val="en-US"/>
        </w:rPr>
        <w:t xml:space="preserve">The </w:t>
      </w:r>
      <w:r w:rsidR="00030DB5">
        <w:rPr>
          <w:rFonts w:cs="Arial"/>
          <w:szCs w:val="24"/>
          <w:lang w:val="en-US"/>
        </w:rPr>
        <w:t>O</w:t>
      </w:r>
      <w:r w:rsidR="007C3CF2">
        <w:rPr>
          <w:rFonts w:cs="Arial"/>
          <w:szCs w:val="24"/>
          <w:lang w:val="en-US"/>
        </w:rPr>
        <w:t xml:space="preserve">ccupational </w:t>
      </w:r>
      <w:r w:rsidR="00030DB5">
        <w:rPr>
          <w:rFonts w:cs="Arial"/>
          <w:szCs w:val="24"/>
          <w:lang w:val="en-US"/>
        </w:rPr>
        <w:t>T</w:t>
      </w:r>
      <w:r w:rsidR="007C3CF2">
        <w:rPr>
          <w:rFonts w:cs="Arial"/>
          <w:szCs w:val="24"/>
          <w:lang w:val="en-US"/>
        </w:rPr>
        <w:t>herapist</w:t>
      </w:r>
      <w:r w:rsidRPr="65B554C6">
        <w:rPr>
          <w:rFonts w:cs="Arial"/>
          <w:szCs w:val="24"/>
          <w:lang w:val="en-US"/>
        </w:rPr>
        <w:t xml:space="preserve">, when completing an inpatient post fall assessment, focuses on: </w:t>
      </w:r>
    </w:p>
    <w:p w14:paraId="49E8BF5B" w14:textId="5A947CD3" w:rsidR="002F1DB2" w:rsidRPr="00887B9A" w:rsidRDefault="364F1795">
      <w:pPr>
        <w:pStyle w:val="ListParagraph"/>
        <w:numPr>
          <w:ilvl w:val="3"/>
          <w:numId w:val="32"/>
        </w:numPr>
        <w:spacing w:after="200" w:line="276" w:lineRule="auto"/>
        <w:ind w:left="426"/>
        <w:rPr>
          <w:rFonts w:cs="Arial"/>
          <w:szCs w:val="24"/>
          <w:lang w:val="en-US"/>
        </w:rPr>
      </w:pPr>
      <w:r w:rsidRPr="00887B9A">
        <w:rPr>
          <w:rFonts w:cs="Arial"/>
          <w:szCs w:val="24"/>
          <w:lang w:val="en-US"/>
        </w:rPr>
        <w:t>Patient’s independence in Activities of Daily Living (ADLs</w:t>
      </w:r>
      <w:r w:rsidR="006D6189" w:rsidRPr="00887B9A">
        <w:rPr>
          <w:rFonts w:cs="Arial"/>
          <w:szCs w:val="24"/>
          <w:lang w:val="en-US"/>
        </w:rPr>
        <w:t>)</w:t>
      </w:r>
      <w:r w:rsidR="006D6189">
        <w:rPr>
          <w:rFonts w:cs="Arial"/>
          <w:szCs w:val="24"/>
          <w:lang w:val="en-US"/>
        </w:rPr>
        <w:t>;</w:t>
      </w:r>
    </w:p>
    <w:p w14:paraId="3F45143F" w14:textId="703CD1FE" w:rsidR="002F1DB2" w:rsidRPr="00887B9A" w:rsidRDefault="364F1795">
      <w:pPr>
        <w:pStyle w:val="ListParagraph"/>
        <w:numPr>
          <w:ilvl w:val="3"/>
          <w:numId w:val="32"/>
        </w:numPr>
        <w:spacing w:after="200" w:line="276" w:lineRule="auto"/>
        <w:ind w:left="426"/>
        <w:rPr>
          <w:rFonts w:cs="Arial"/>
          <w:szCs w:val="24"/>
          <w:lang w:val="en-US"/>
        </w:rPr>
      </w:pPr>
      <w:r w:rsidRPr="00887B9A">
        <w:rPr>
          <w:rFonts w:cs="Arial"/>
          <w:szCs w:val="24"/>
          <w:lang w:val="en-US"/>
        </w:rPr>
        <w:t>Patient’s Vision</w:t>
      </w:r>
      <w:r w:rsidR="004A76E1">
        <w:rPr>
          <w:rFonts w:cs="Arial"/>
          <w:szCs w:val="24"/>
          <w:lang w:val="en-US"/>
        </w:rPr>
        <w:t>;</w:t>
      </w:r>
    </w:p>
    <w:p w14:paraId="5826813D" w14:textId="310BE2A5" w:rsidR="002F1DB2" w:rsidRPr="00887B9A" w:rsidRDefault="364F1795">
      <w:pPr>
        <w:pStyle w:val="ListParagraph"/>
        <w:numPr>
          <w:ilvl w:val="3"/>
          <w:numId w:val="32"/>
        </w:numPr>
        <w:spacing w:after="200" w:line="276" w:lineRule="auto"/>
        <w:ind w:left="426"/>
        <w:rPr>
          <w:rFonts w:cs="Arial"/>
          <w:szCs w:val="24"/>
          <w:lang w:val="en-US"/>
        </w:rPr>
      </w:pPr>
      <w:r w:rsidRPr="00887B9A">
        <w:rPr>
          <w:rFonts w:cs="Arial"/>
          <w:szCs w:val="24"/>
          <w:lang w:val="en-US"/>
        </w:rPr>
        <w:t>Patient’s Cognition and;</w:t>
      </w:r>
    </w:p>
    <w:p w14:paraId="5838E9FC" w14:textId="72F30456" w:rsidR="002F1DB2" w:rsidRPr="00887B9A" w:rsidRDefault="364F1795">
      <w:pPr>
        <w:pStyle w:val="ListParagraph"/>
        <w:numPr>
          <w:ilvl w:val="3"/>
          <w:numId w:val="32"/>
        </w:numPr>
        <w:spacing w:after="200" w:line="276" w:lineRule="auto"/>
        <w:ind w:left="426"/>
        <w:rPr>
          <w:rFonts w:cs="Arial"/>
          <w:szCs w:val="24"/>
          <w:lang w:val="en-US"/>
        </w:rPr>
      </w:pPr>
      <w:r w:rsidRPr="00887B9A">
        <w:rPr>
          <w:rFonts w:cs="Arial"/>
          <w:szCs w:val="24"/>
          <w:lang w:val="en-US"/>
        </w:rPr>
        <w:t>Review of the Environment (Hospital).</w:t>
      </w:r>
    </w:p>
    <w:p w14:paraId="2406D071" w14:textId="1534A265" w:rsidR="002F1DB2" w:rsidRPr="00671A4D" w:rsidRDefault="364F1795" w:rsidP="00AD5495">
      <w:pPr>
        <w:spacing w:after="200" w:line="276" w:lineRule="auto"/>
        <w:rPr>
          <w:rFonts w:cs="Arial"/>
          <w:szCs w:val="24"/>
          <w:lang w:val="en-US"/>
        </w:rPr>
      </w:pPr>
      <w:r w:rsidRPr="65B554C6">
        <w:rPr>
          <w:rFonts w:cs="Arial"/>
          <w:szCs w:val="24"/>
          <w:lang w:val="en-US"/>
        </w:rPr>
        <w:t xml:space="preserve">Additional supporting information can be found in </w:t>
      </w:r>
      <w:hyperlink w:anchor="Appendix3OT" w:history="1">
        <w:r w:rsidRPr="0034486D">
          <w:rPr>
            <w:rStyle w:val="Hyperlink"/>
            <w:rFonts w:cs="Arial"/>
            <w:szCs w:val="24"/>
            <w:lang w:val="en-US"/>
          </w:rPr>
          <w:t xml:space="preserve">Appendix </w:t>
        </w:r>
        <w:r w:rsidR="00887B9A" w:rsidRPr="0034486D">
          <w:rPr>
            <w:rStyle w:val="Hyperlink"/>
            <w:rFonts w:cs="Arial"/>
            <w:szCs w:val="24"/>
            <w:lang w:val="en-US"/>
          </w:rPr>
          <w:t>3</w:t>
        </w:r>
      </w:hyperlink>
      <w:r w:rsidRPr="65B554C6">
        <w:rPr>
          <w:rFonts w:cs="Arial"/>
          <w:szCs w:val="24"/>
          <w:lang w:val="en-US"/>
        </w:rPr>
        <w:t xml:space="preserve">. This is not an exhaustive list of assessments and interventions. They are a guide to what could be considered in the post fall analysis. Not all interventions are suited to all patients. </w:t>
      </w:r>
      <w:r w:rsidR="007C3CF2">
        <w:rPr>
          <w:rFonts w:cs="Arial"/>
          <w:szCs w:val="24"/>
          <w:lang w:val="en-US"/>
        </w:rPr>
        <w:t xml:space="preserve">Occupational </w:t>
      </w:r>
      <w:r w:rsidR="00BC7C74">
        <w:rPr>
          <w:rFonts w:cs="Arial"/>
          <w:szCs w:val="24"/>
          <w:lang w:val="en-US"/>
        </w:rPr>
        <w:t>T</w:t>
      </w:r>
      <w:r w:rsidR="007C3CF2">
        <w:rPr>
          <w:rFonts w:cs="Arial"/>
          <w:szCs w:val="24"/>
          <w:lang w:val="en-US"/>
        </w:rPr>
        <w:t>herapy</w:t>
      </w:r>
      <w:r w:rsidR="00030DB5">
        <w:rPr>
          <w:rFonts w:cs="Arial"/>
          <w:szCs w:val="24"/>
          <w:lang w:val="en-US"/>
        </w:rPr>
        <w:t xml:space="preserve"> </w:t>
      </w:r>
      <w:r w:rsidRPr="65B554C6">
        <w:rPr>
          <w:rFonts w:cs="Arial"/>
          <w:szCs w:val="24"/>
          <w:lang w:val="en-US"/>
        </w:rPr>
        <w:t>specific interventions should be patient-</w:t>
      </w:r>
      <w:proofErr w:type="spellStart"/>
      <w:r w:rsidRPr="65B554C6">
        <w:rPr>
          <w:rFonts w:cs="Arial"/>
          <w:szCs w:val="24"/>
          <w:lang w:val="en-US"/>
        </w:rPr>
        <w:t>centred</w:t>
      </w:r>
      <w:proofErr w:type="spellEnd"/>
      <w:r w:rsidRPr="65B554C6">
        <w:rPr>
          <w:rFonts w:cs="Arial"/>
          <w:szCs w:val="24"/>
          <w:lang w:val="en-US"/>
        </w:rPr>
        <w:t xml:space="preserve"> and match individual needs.</w:t>
      </w:r>
    </w:p>
    <w:p w14:paraId="3CF16192" w14:textId="77777777" w:rsidR="00DD45F7" w:rsidRPr="0009259C" w:rsidRDefault="00DD45F7" w:rsidP="00D8676D">
      <w:pPr>
        <w:spacing w:before="120" w:after="120" w:line="276" w:lineRule="auto"/>
        <w:rPr>
          <w:b/>
          <w:color w:val="851130"/>
          <w:sz w:val="30"/>
          <w:szCs w:val="30"/>
        </w:rPr>
      </w:pPr>
      <w:r w:rsidRPr="0009259C">
        <w:rPr>
          <w:b/>
          <w:color w:val="851130"/>
          <w:sz w:val="30"/>
          <w:szCs w:val="30"/>
        </w:rPr>
        <w:t>Standard</w:t>
      </w:r>
    </w:p>
    <w:p w14:paraId="1338F422" w14:textId="5241C10C" w:rsidR="00DD45F7" w:rsidRPr="008665C9" w:rsidRDefault="35E09CEF" w:rsidP="00D8676D">
      <w:pPr>
        <w:spacing w:line="276" w:lineRule="auto"/>
        <w:rPr>
          <w:szCs w:val="24"/>
        </w:rPr>
      </w:pPr>
      <w:r>
        <w:t xml:space="preserve">The </w:t>
      </w:r>
      <w:r w:rsidR="00030DB5">
        <w:t>O</w:t>
      </w:r>
      <w:r w:rsidR="007C3CF2">
        <w:t xml:space="preserve">ccupational </w:t>
      </w:r>
      <w:r w:rsidR="00030DB5">
        <w:t>T</w:t>
      </w:r>
      <w:r w:rsidR="007C3CF2">
        <w:t>herapist</w:t>
      </w:r>
      <w:r>
        <w:t xml:space="preserve"> should assess all patients who have had a fall whilst an inpatient within </w:t>
      </w:r>
      <w:hyperlink w:anchor="Workingday" w:history="1">
        <w:r w:rsidRPr="008665C9">
          <w:rPr>
            <w:rStyle w:val="Hyperlink"/>
            <w:szCs w:val="24"/>
          </w:rPr>
          <w:t>two working days</w:t>
        </w:r>
      </w:hyperlink>
      <w:r w:rsidRPr="008665C9">
        <w:rPr>
          <w:szCs w:val="24"/>
        </w:rPr>
        <w:t xml:space="preserve"> where possible</w:t>
      </w:r>
      <w:r w:rsidR="008665C9">
        <w:rPr>
          <w:szCs w:val="24"/>
        </w:rPr>
        <w:t xml:space="preserve"> or as per local policy</w:t>
      </w:r>
      <w:r w:rsidRPr="008665C9">
        <w:rPr>
          <w:szCs w:val="24"/>
        </w:rPr>
        <w:t>.</w:t>
      </w:r>
    </w:p>
    <w:p w14:paraId="5D37444B" w14:textId="3F97DC4D" w:rsidR="003D5C7D" w:rsidRPr="00DD45F7" w:rsidRDefault="003D5C7D" w:rsidP="00D8676D">
      <w:pPr>
        <w:spacing w:line="276" w:lineRule="auto"/>
        <w:rPr>
          <w:szCs w:val="24"/>
        </w:rPr>
      </w:pPr>
      <w:r>
        <w:rPr>
          <w:szCs w:val="24"/>
        </w:rPr>
        <w:t>These reviews can take place in person or via remote review on telehealth</w:t>
      </w:r>
      <w:r w:rsidR="00030DB5">
        <w:rPr>
          <w:szCs w:val="24"/>
        </w:rPr>
        <w:t>.</w:t>
      </w:r>
      <w:r>
        <w:rPr>
          <w:szCs w:val="24"/>
        </w:rPr>
        <w:t xml:space="preserve"> </w:t>
      </w:r>
    </w:p>
    <w:p w14:paraId="0AFA8AE1" w14:textId="77777777" w:rsidR="00DD45F7" w:rsidRPr="0009259C" w:rsidRDefault="35E09CEF" w:rsidP="00D8676D">
      <w:pPr>
        <w:spacing w:before="120" w:after="120" w:line="276" w:lineRule="auto"/>
        <w:rPr>
          <w:b/>
          <w:bCs/>
          <w:color w:val="851130"/>
          <w:sz w:val="30"/>
          <w:szCs w:val="30"/>
        </w:rPr>
      </w:pPr>
      <w:r w:rsidRPr="0009259C">
        <w:rPr>
          <w:b/>
          <w:bCs/>
          <w:color w:val="851130" w:themeColor="accent6"/>
          <w:sz w:val="30"/>
          <w:szCs w:val="30"/>
        </w:rPr>
        <w:t>Referral process post inpatient fall to occupational therapy</w:t>
      </w:r>
    </w:p>
    <w:p w14:paraId="538DA3C4" w14:textId="6042976F" w:rsidR="002F1DB2" w:rsidRPr="00455C51" w:rsidRDefault="364F1795" w:rsidP="00AD5495">
      <w:pPr>
        <w:spacing w:after="200" w:line="276" w:lineRule="auto"/>
        <w:rPr>
          <w:rFonts w:cs="Arial"/>
          <w:szCs w:val="24"/>
          <w:lang w:val="en-US"/>
        </w:rPr>
      </w:pPr>
      <w:r w:rsidRPr="65B554C6">
        <w:rPr>
          <w:rFonts w:cs="Arial"/>
          <w:szCs w:val="24"/>
          <w:lang w:val="en-US"/>
        </w:rPr>
        <w:t xml:space="preserve">Nursing/medical or allied health can refer to </w:t>
      </w:r>
      <w:r w:rsidR="00571FEF">
        <w:rPr>
          <w:rFonts w:cs="Arial"/>
          <w:szCs w:val="24"/>
          <w:lang w:val="en-US"/>
        </w:rPr>
        <w:t>O</w:t>
      </w:r>
      <w:r w:rsidR="007C3CF2">
        <w:rPr>
          <w:rFonts w:cs="Arial"/>
          <w:szCs w:val="24"/>
          <w:lang w:val="en-US"/>
        </w:rPr>
        <w:t xml:space="preserve">ccupational </w:t>
      </w:r>
      <w:r w:rsidR="00571FEF">
        <w:rPr>
          <w:rFonts w:cs="Arial"/>
          <w:szCs w:val="24"/>
          <w:lang w:val="en-US"/>
        </w:rPr>
        <w:t>T</w:t>
      </w:r>
      <w:r w:rsidR="007C3CF2">
        <w:rPr>
          <w:rFonts w:cs="Arial"/>
          <w:szCs w:val="24"/>
          <w:lang w:val="en-US"/>
        </w:rPr>
        <w:t>herapy</w:t>
      </w:r>
      <w:r w:rsidRPr="65B554C6">
        <w:rPr>
          <w:rFonts w:cs="Arial"/>
          <w:szCs w:val="24"/>
          <w:lang w:val="en-US"/>
        </w:rPr>
        <w:t xml:space="preserve"> directly or via e-referrals for an inpatient post fall assessment. The </w:t>
      </w:r>
      <w:r w:rsidR="00571FEF">
        <w:rPr>
          <w:rFonts w:cs="Arial"/>
          <w:szCs w:val="24"/>
          <w:lang w:val="en-US"/>
        </w:rPr>
        <w:t>O</w:t>
      </w:r>
      <w:r w:rsidR="007C3CF2">
        <w:rPr>
          <w:rFonts w:cs="Arial"/>
          <w:szCs w:val="24"/>
          <w:lang w:val="en-US"/>
        </w:rPr>
        <w:t xml:space="preserve">ccupational </w:t>
      </w:r>
      <w:r w:rsidR="00571FEF">
        <w:rPr>
          <w:rFonts w:cs="Arial"/>
          <w:szCs w:val="24"/>
          <w:lang w:val="en-US"/>
        </w:rPr>
        <w:t>T</w:t>
      </w:r>
      <w:r w:rsidR="007C3CF2">
        <w:rPr>
          <w:rFonts w:cs="Arial"/>
          <w:szCs w:val="24"/>
          <w:lang w:val="en-US"/>
        </w:rPr>
        <w:t>herapist</w:t>
      </w:r>
      <w:r w:rsidRPr="65B554C6">
        <w:rPr>
          <w:rFonts w:cs="Arial"/>
          <w:szCs w:val="24"/>
          <w:lang w:val="en-US"/>
        </w:rPr>
        <w:t xml:space="preserve"> can also obtain referrals via journey board meetings, screening processes or by liaising directly with nursing or medical staff.</w:t>
      </w:r>
    </w:p>
    <w:p w14:paraId="03CD973C" w14:textId="3C65959D" w:rsidR="00FA47AC" w:rsidRPr="0009259C" w:rsidRDefault="00DD45F7" w:rsidP="00030DB5">
      <w:pPr>
        <w:spacing w:before="120" w:after="120" w:line="276" w:lineRule="auto"/>
        <w:rPr>
          <w:b/>
          <w:color w:val="851130"/>
          <w:sz w:val="30"/>
          <w:szCs w:val="30"/>
        </w:rPr>
      </w:pPr>
      <w:r w:rsidRPr="0009259C">
        <w:rPr>
          <w:b/>
          <w:color w:val="851130"/>
          <w:sz w:val="30"/>
          <w:szCs w:val="30"/>
        </w:rPr>
        <w:t>Post fall occupational therapy assessment and interventions</w:t>
      </w:r>
    </w:p>
    <w:p w14:paraId="22BE0C09" w14:textId="56212B7B" w:rsidR="002F1DB2" w:rsidRPr="002F1DB2" w:rsidRDefault="364F1795" w:rsidP="00AD5495">
      <w:pPr>
        <w:spacing w:after="200" w:line="276" w:lineRule="auto"/>
        <w:rPr>
          <w:rFonts w:cs="Arial"/>
          <w:szCs w:val="24"/>
          <w:lang w:val="en-US"/>
        </w:rPr>
      </w:pPr>
      <w:r w:rsidRPr="65B554C6">
        <w:rPr>
          <w:rFonts w:cs="Arial"/>
          <w:szCs w:val="24"/>
          <w:lang w:val="en-US"/>
        </w:rPr>
        <w:t xml:space="preserve">The </w:t>
      </w:r>
      <w:r w:rsidR="00571FEF">
        <w:rPr>
          <w:rFonts w:cs="Arial"/>
          <w:szCs w:val="24"/>
          <w:lang w:val="en-US"/>
        </w:rPr>
        <w:t>O</w:t>
      </w:r>
      <w:r w:rsidR="007C3CF2">
        <w:rPr>
          <w:rFonts w:cs="Arial"/>
          <w:szCs w:val="24"/>
          <w:lang w:val="en-US"/>
        </w:rPr>
        <w:t xml:space="preserve">ccupational </w:t>
      </w:r>
      <w:r w:rsidR="00571FEF">
        <w:rPr>
          <w:rFonts w:cs="Arial"/>
          <w:szCs w:val="24"/>
          <w:lang w:val="en-US"/>
        </w:rPr>
        <w:t>T</w:t>
      </w:r>
      <w:r w:rsidR="007C3CF2">
        <w:rPr>
          <w:rFonts w:cs="Arial"/>
          <w:szCs w:val="24"/>
          <w:lang w:val="en-US"/>
        </w:rPr>
        <w:t>herapy</w:t>
      </w:r>
      <w:r w:rsidRPr="65B554C6">
        <w:rPr>
          <w:rFonts w:cs="Arial"/>
          <w:szCs w:val="24"/>
          <w:lang w:val="en-US"/>
        </w:rPr>
        <w:t xml:space="preserve"> inpatient falls assessment needs to consider the following:</w:t>
      </w:r>
    </w:p>
    <w:p w14:paraId="6FE0897D" w14:textId="77777777" w:rsidR="002F1DB2" w:rsidRPr="002F1DB2" w:rsidRDefault="364F1795" w:rsidP="00AD5495">
      <w:pPr>
        <w:spacing w:after="200" w:line="276" w:lineRule="auto"/>
        <w:rPr>
          <w:rFonts w:cs="Arial"/>
          <w:szCs w:val="24"/>
          <w:lang w:val="en-US"/>
        </w:rPr>
      </w:pPr>
      <w:r w:rsidRPr="65B554C6">
        <w:rPr>
          <w:rFonts w:cs="Arial"/>
          <w:szCs w:val="24"/>
          <w:lang w:val="en-US"/>
        </w:rPr>
        <w:t>1. Falls Analysis:</w:t>
      </w:r>
    </w:p>
    <w:p w14:paraId="1407608C" w14:textId="44E7B967" w:rsidR="002F1DB2" w:rsidRPr="00671A4D" w:rsidRDefault="364F1795">
      <w:pPr>
        <w:pStyle w:val="ListParagraph"/>
        <w:numPr>
          <w:ilvl w:val="0"/>
          <w:numId w:val="33"/>
        </w:numPr>
        <w:spacing w:after="200" w:line="276" w:lineRule="auto"/>
        <w:rPr>
          <w:rFonts w:cs="Arial"/>
          <w:szCs w:val="24"/>
          <w:lang w:val="en-US"/>
        </w:rPr>
      </w:pPr>
      <w:r w:rsidRPr="00671A4D">
        <w:rPr>
          <w:rFonts w:cs="Arial"/>
          <w:szCs w:val="24"/>
          <w:lang w:val="en-US"/>
        </w:rPr>
        <w:t xml:space="preserve">Background information surrounding the fall, the mechanism of injury, where did the fall occur, when did the fall occur and what activity was being undertaken at the time of the fall. </w:t>
      </w:r>
    </w:p>
    <w:p w14:paraId="7A0F9021" w14:textId="77777777" w:rsidR="002F1DB2" w:rsidRPr="002F1DB2" w:rsidRDefault="364F1795" w:rsidP="00AD5495">
      <w:pPr>
        <w:spacing w:after="200" w:line="276" w:lineRule="auto"/>
        <w:rPr>
          <w:rFonts w:cs="Arial"/>
          <w:szCs w:val="24"/>
          <w:lang w:val="en-US"/>
        </w:rPr>
      </w:pPr>
      <w:r w:rsidRPr="65B554C6">
        <w:rPr>
          <w:rFonts w:cs="Arial"/>
          <w:szCs w:val="24"/>
          <w:lang w:val="en-US"/>
        </w:rPr>
        <w:t>2. Falls Risk Factor Identification, Stratification and Occupational Therapy Interventions:</w:t>
      </w:r>
    </w:p>
    <w:p w14:paraId="024FA5CA" w14:textId="5A5CAB4C" w:rsidR="00190626" w:rsidRPr="00190626" w:rsidRDefault="364F1795">
      <w:pPr>
        <w:pStyle w:val="ListParagraph"/>
        <w:numPr>
          <w:ilvl w:val="0"/>
          <w:numId w:val="92"/>
        </w:numPr>
        <w:spacing w:after="0" w:line="276" w:lineRule="auto"/>
        <w:rPr>
          <w:rFonts w:cs="Arial"/>
        </w:rPr>
      </w:pPr>
      <w:r w:rsidRPr="00671A4D">
        <w:rPr>
          <w:rFonts w:cs="Arial"/>
          <w:szCs w:val="24"/>
          <w:lang w:val="en-US"/>
        </w:rPr>
        <w:t xml:space="preserve">The risk factors and interventions focus on the core </w:t>
      </w:r>
      <w:r w:rsidR="00E03055">
        <w:rPr>
          <w:rFonts w:cs="Arial"/>
          <w:szCs w:val="24"/>
          <w:lang w:val="en-US"/>
        </w:rPr>
        <w:t>occupational therapy</w:t>
      </w:r>
      <w:r w:rsidRPr="00671A4D">
        <w:rPr>
          <w:rFonts w:cs="Arial"/>
          <w:szCs w:val="24"/>
          <w:lang w:val="en-US"/>
        </w:rPr>
        <w:t xml:space="preserve"> areas (see above) and how they relate to the inpatient’s day-to-day function on the ward. Each identified risk factor should be addressed. </w:t>
      </w:r>
    </w:p>
    <w:p w14:paraId="77A55F9A" w14:textId="77777777" w:rsidR="00190626" w:rsidRDefault="00190626">
      <w:pPr>
        <w:pStyle w:val="ListParagraph"/>
        <w:numPr>
          <w:ilvl w:val="0"/>
          <w:numId w:val="92"/>
        </w:numPr>
        <w:spacing w:after="0" w:line="276" w:lineRule="auto"/>
        <w:rPr>
          <w:rFonts w:cs="Arial"/>
        </w:rPr>
      </w:pPr>
      <w:r>
        <w:rPr>
          <w:rFonts w:cs="Arial"/>
        </w:rPr>
        <w:t xml:space="preserve">All patients and their carers should be provided with written and verbal </w:t>
      </w:r>
      <w:r w:rsidR="00741838">
        <w:rPr>
          <w:rFonts w:cs="Arial"/>
        </w:rPr>
        <w:t xml:space="preserve">tailored </w:t>
      </w:r>
      <w:r>
        <w:rPr>
          <w:rFonts w:cs="Arial"/>
        </w:rPr>
        <w:t>falls prevention education.</w:t>
      </w:r>
    </w:p>
    <w:p w14:paraId="421947CF" w14:textId="0E1C2CFA" w:rsidR="002F1DB2" w:rsidRPr="00190626" w:rsidRDefault="364F1795">
      <w:pPr>
        <w:pStyle w:val="ListParagraph"/>
        <w:numPr>
          <w:ilvl w:val="0"/>
          <w:numId w:val="92"/>
        </w:numPr>
        <w:spacing w:after="0" w:line="276" w:lineRule="auto"/>
        <w:rPr>
          <w:rFonts w:cs="Arial"/>
        </w:rPr>
      </w:pPr>
      <w:r w:rsidRPr="00190626">
        <w:rPr>
          <w:rFonts w:cs="Arial"/>
          <w:szCs w:val="24"/>
          <w:lang w:val="en-US"/>
        </w:rPr>
        <w:lastRenderedPageBreak/>
        <w:t>Intervention should also consider post-discharge needs and outpatient referrals</w:t>
      </w:r>
      <w:r w:rsidR="00BA02AB">
        <w:rPr>
          <w:rFonts w:cs="Arial"/>
          <w:szCs w:val="24"/>
          <w:lang w:val="en-US"/>
        </w:rPr>
        <w:t xml:space="preserve"> especially for </w:t>
      </w:r>
      <w:r w:rsidR="00030DB5">
        <w:rPr>
          <w:rFonts w:cs="Arial"/>
          <w:szCs w:val="24"/>
          <w:lang w:val="en-US"/>
        </w:rPr>
        <w:t>high-risk</w:t>
      </w:r>
      <w:r w:rsidR="00BA02AB">
        <w:rPr>
          <w:rFonts w:cs="Arial"/>
          <w:szCs w:val="24"/>
          <w:lang w:val="en-US"/>
        </w:rPr>
        <w:t xml:space="preserve"> population </w:t>
      </w:r>
      <w:r w:rsidR="006D6189">
        <w:rPr>
          <w:rFonts w:cs="Arial"/>
          <w:szCs w:val="24"/>
          <w:lang w:val="en-US"/>
        </w:rPr>
        <w:t>i.e.,</w:t>
      </w:r>
      <w:r w:rsidR="00BA02AB">
        <w:rPr>
          <w:rFonts w:cs="Arial"/>
          <w:szCs w:val="24"/>
          <w:lang w:val="en-US"/>
        </w:rPr>
        <w:t xml:space="preserve"> adults </w:t>
      </w:r>
      <w:r w:rsidR="005F2C23">
        <w:rPr>
          <w:rFonts w:cs="Arial"/>
          <w:szCs w:val="24"/>
          <w:lang w:val="en-US"/>
        </w:rPr>
        <w:t xml:space="preserve">experiencing frequent falls, adults </w:t>
      </w:r>
      <w:r w:rsidR="00BA02AB">
        <w:rPr>
          <w:rFonts w:cs="Arial"/>
          <w:szCs w:val="24"/>
          <w:lang w:val="en-US"/>
        </w:rPr>
        <w:t>with Parkinson’s Disease</w:t>
      </w:r>
      <w:r w:rsidR="005F2C23">
        <w:rPr>
          <w:rFonts w:cs="Arial"/>
          <w:szCs w:val="24"/>
          <w:lang w:val="en-US"/>
        </w:rPr>
        <w:t xml:space="preserve">, </w:t>
      </w:r>
      <w:r w:rsidR="00BA02AB">
        <w:rPr>
          <w:rFonts w:cs="Arial"/>
          <w:szCs w:val="24"/>
          <w:lang w:val="en-US"/>
        </w:rPr>
        <w:t>cognitive impairment</w:t>
      </w:r>
      <w:r w:rsidR="005F2C23">
        <w:rPr>
          <w:rFonts w:cs="Arial"/>
          <w:szCs w:val="24"/>
          <w:lang w:val="en-US"/>
        </w:rPr>
        <w:t xml:space="preserve"> etc</w:t>
      </w:r>
      <w:r w:rsidRPr="00190626">
        <w:rPr>
          <w:rFonts w:cs="Arial"/>
          <w:szCs w:val="24"/>
          <w:lang w:val="en-US"/>
        </w:rPr>
        <w:t xml:space="preserve">. Please refer to </w:t>
      </w:r>
      <w:hyperlink w:anchor="Appendix3OT" w:history="1">
        <w:r w:rsidRPr="00190626">
          <w:rPr>
            <w:rStyle w:val="Hyperlink"/>
            <w:rFonts w:cs="Arial"/>
            <w:szCs w:val="24"/>
            <w:lang w:val="en-US"/>
          </w:rPr>
          <w:t xml:space="preserve">Appendix </w:t>
        </w:r>
        <w:r w:rsidR="00671A4D" w:rsidRPr="00190626">
          <w:rPr>
            <w:rStyle w:val="Hyperlink"/>
            <w:rFonts w:cs="Arial"/>
            <w:szCs w:val="24"/>
            <w:lang w:val="en-US"/>
          </w:rPr>
          <w:t>3</w:t>
        </w:r>
      </w:hyperlink>
      <w:r w:rsidRPr="00190626">
        <w:rPr>
          <w:rFonts w:cs="Arial"/>
          <w:szCs w:val="24"/>
          <w:lang w:val="en-US"/>
        </w:rPr>
        <w:t>.</w:t>
      </w:r>
    </w:p>
    <w:p w14:paraId="012F914C" w14:textId="202981DE" w:rsidR="00DD45F7" w:rsidRPr="0009259C" w:rsidRDefault="00DD45F7" w:rsidP="00D8676D">
      <w:pPr>
        <w:spacing w:before="120" w:after="120" w:line="276" w:lineRule="auto"/>
        <w:rPr>
          <w:b/>
          <w:color w:val="851130"/>
          <w:sz w:val="30"/>
          <w:szCs w:val="30"/>
        </w:rPr>
      </w:pPr>
      <w:r w:rsidRPr="0009259C">
        <w:rPr>
          <w:b/>
          <w:color w:val="851130"/>
          <w:sz w:val="30"/>
          <w:szCs w:val="30"/>
        </w:rPr>
        <w:t>Documentation</w:t>
      </w:r>
    </w:p>
    <w:p w14:paraId="38591177" w14:textId="0B0053C2" w:rsidR="002F1DB2" w:rsidRDefault="002F1DB2" w:rsidP="00D8676D">
      <w:pPr>
        <w:spacing w:line="276" w:lineRule="auto"/>
        <w:rPr>
          <w:rFonts w:cs="Arial"/>
          <w:sz w:val="22"/>
        </w:rPr>
      </w:pPr>
      <w:r>
        <w:rPr>
          <w:rFonts w:cs="Arial"/>
        </w:rPr>
        <w:t xml:space="preserve">Complete the falls analysis and identify the falls risk factors/interventions in the areas of ADL including the effect of vision, cognition, and the environment. Document your findings clearly and concisely in the </w:t>
      </w:r>
      <w:r w:rsidR="00556496">
        <w:rPr>
          <w:rFonts w:cs="Arial"/>
        </w:rPr>
        <w:t>patient</w:t>
      </w:r>
      <w:r w:rsidR="00030DB5">
        <w:rPr>
          <w:rFonts w:cs="Arial"/>
        </w:rPr>
        <w:t>’</w:t>
      </w:r>
      <w:r w:rsidR="00556496">
        <w:rPr>
          <w:rFonts w:cs="Arial"/>
        </w:rPr>
        <w:t xml:space="preserve">s </w:t>
      </w:r>
      <w:r w:rsidR="00556496">
        <w:t>health care record</w:t>
      </w:r>
      <w:r w:rsidR="00556496">
        <w:rPr>
          <w:rFonts w:cs="Arial"/>
        </w:rPr>
        <w:t xml:space="preserve"> </w:t>
      </w:r>
      <w:r>
        <w:rPr>
          <w:rFonts w:cs="Arial"/>
        </w:rPr>
        <w:t xml:space="preserve">or as per local documentation requirements. </w:t>
      </w:r>
    </w:p>
    <w:p w14:paraId="4BFFC6DD" w14:textId="153E59EC" w:rsidR="002F1DB2" w:rsidRPr="00671A4D" w:rsidRDefault="002F1DB2" w:rsidP="00030DB5">
      <w:pPr>
        <w:pStyle w:val="ListParagraph"/>
        <w:numPr>
          <w:ilvl w:val="0"/>
          <w:numId w:val="33"/>
        </w:numPr>
        <w:spacing w:after="0" w:line="276" w:lineRule="auto"/>
        <w:ind w:left="851"/>
        <w:rPr>
          <w:rFonts w:cs="Arial"/>
        </w:rPr>
      </w:pPr>
      <w:r w:rsidRPr="00671A4D">
        <w:rPr>
          <w:rFonts w:cs="Arial"/>
        </w:rPr>
        <w:t>Minimum documentation should include:</w:t>
      </w:r>
    </w:p>
    <w:p w14:paraId="2E7CF4D0" w14:textId="269A02C2" w:rsidR="002F1DB2" w:rsidRDefault="002F1DB2" w:rsidP="00030DB5">
      <w:pPr>
        <w:pStyle w:val="ListParagraph"/>
        <w:numPr>
          <w:ilvl w:val="0"/>
          <w:numId w:val="22"/>
        </w:numPr>
        <w:spacing w:after="0" w:line="276" w:lineRule="auto"/>
        <w:ind w:left="1134"/>
        <w:rPr>
          <w:rFonts w:cs="Arial"/>
        </w:rPr>
      </w:pPr>
      <w:r>
        <w:rPr>
          <w:rFonts w:cs="Arial"/>
        </w:rPr>
        <w:t>Date &amp; time of fall (if known)</w:t>
      </w:r>
      <w:r w:rsidR="00030DB5">
        <w:rPr>
          <w:rFonts w:cs="Arial"/>
        </w:rPr>
        <w:t>.</w:t>
      </w:r>
    </w:p>
    <w:p w14:paraId="0AC891F4" w14:textId="74BBD905" w:rsidR="002F1DB2" w:rsidRDefault="002F1DB2" w:rsidP="00030DB5">
      <w:pPr>
        <w:pStyle w:val="ListParagraph"/>
        <w:numPr>
          <w:ilvl w:val="0"/>
          <w:numId w:val="22"/>
        </w:numPr>
        <w:spacing w:after="0" w:line="276" w:lineRule="auto"/>
        <w:ind w:left="1134"/>
        <w:rPr>
          <w:rFonts w:cs="Arial"/>
        </w:rPr>
      </w:pPr>
      <w:r>
        <w:rPr>
          <w:rFonts w:cs="Arial"/>
        </w:rPr>
        <w:t xml:space="preserve">Date &amp; time seen by </w:t>
      </w:r>
      <w:r w:rsidR="00030DB5">
        <w:rPr>
          <w:rFonts w:cs="Arial"/>
        </w:rPr>
        <w:t>O</w:t>
      </w:r>
      <w:r w:rsidR="00E03055">
        <w:rPr>
          <w:rFonts w:cs="Arial"/>
        </w:rPr>
        <w:t xml:space="preserve">ccupational </w:t>
      </w:r>
      <w:r w:rsidR="00030DB5">
        <w:rPr>
          <w:rFonts w:cs="Arial"/>
        </w:rPr>
        <w:t>T</w:t>
      </w:r>
      <w:r w:rsidR="00E03055">
        <w:rPr>
          <w:rFonts w:cs="Arial"/>
        </w:rPr>
        <w:t>herapist</w:t>
      </w:r>
      <w:r w:rsidR="00030DB5">
        <w:rPr>
          <w:rFonts w:cs="Arial"/>
        </w:rPr>
        <w:t>.</w:t>
      </w:r>
    </w:p>
    <w:p w14:paraId="4B93EE92" w14:textId="30B61AA3" w:rsidR="002F1DB2" w:rsidRDefault="002F1DB2" w:rsidP="00030DB5">
      <w:pPr>
        <w:pStyle w:val="ListParagraph"/>
        <w:numPr>
          <w:ilvl w:val="0"/>
          <w:numId w:val="22"/>
        </w:numPr>
        <w:spacing w:after="0" w:line="276" w:lineRule="auto"/>
        <w:ind w:left="1134"/>
        <w:rPr>
          <w:rFonts w:cs="Arial"/>
        </w:rPr>
      </w:pPr>
      <w:r>
        <w:rPr>
          <w:rFonts w:cs="Arial"/>
        </w:rPr>
        <w:t>Analysis of fall: including risk factors identified</w:t>
      </w:r>
      <w:r w:rsidR="00030DB5">
        <w:rPr>
          <w:rFonts w:cs="Arial"/>
        </w:rPr>
        <w:t>.</w:t>
      </w:r>
    </w:p>
    <w:p w14:paraId="4875BC54" w14:textId="63A8CC99" w:rsidR="00190626" w:rsidRDefault="364F1795" w:rsidP="00030DB5">
      <w:pPr>
        <w:pStyle w:val="ListParagraph"/>
        <w:numPr>
          <w:ilvl w:val="0"/>
          <w:numId w:val="22"/>
        </w:numPr>
        <w:spacing w:after="0" w:line="276" w:lineRule="auto"/>
        <w:ind w:left="1134"/>
        <w:rPr>
          <w:rFonts w:cs="Arial"/>
        </w:rPr>
      </w:pPr>
      <w:r w:rsidRPr="00190626">
        <w:rPr>
          <w:rFonts w:cs="Arial"/>
        </w:rPr>
        <w:t>Interventions and recommendations for falls risk minimisation: including consideration of the impact of the environment,</w:t>
      </w:r>
      <w:r w:rsidR="00190626" w:rsidRPr="00190626">
        <w:rPr>
          <w:rFonts w:cs="Arial"/>
        </w:rPr>
        <w:t xml:space="preserve"> ADL,</w:t>
      </w:r>
      <w:r w:rsidRPr="00190626">
        <w:rPr>
          <w:rFonts w:cs="Arial"/>
        </w:rPr>
        <w:t xml:space="preserve"> vision, and cognition on falls risk if appropriate. </w:t>
      </w:r>
    </w:p>
    <w:p w14:paraId="5DBDF268" w14:textId="77777777" w:rsidR="00030DB5" w:rsidRPr="00030DB5" w:rsidRDefault="00030DB5" w:rsidP="00030DB5">
      <w:pPr>
        <w:pStyle w:val="ListParagraph"/>
        <w:spacing w:after="0" w:line="276" w:lineRule="auto"/>
        <w:ind w:left="1134"/>
        <w:rPr>
          <w:rFonts w:cs="Arial"/>
        </w:rPr>
      </w:pPr>
    </w:p>
    <w:p w14:paraId="63998C86" w14:textId="1E77FA44" w:rsidR="00671A4D" w:rsidRDefault="002F1DB2" w:rsidP="00030DB5">
      <w:pPr>
        <w:pStyle w:val="ListParagraph"/>
        <w:numPr>
          <w:ilvl w:val="3"/>
          <w:numId w:val="34"/>
        </w:numPr>
        <w:spacing w:line="276" w:lineRule="auto"/>
        <w:ind w:left="851"/>
        <w:rPr>
          <w:rFonts w:cs="Arial"/>
        </w:rPr>
      </w:pPr>
      <w:r w:rsidRPr="00671A4D">
        <w:rPr>
          <w:rFonts w:cs="Arial"/>
        </w:rPr>
        <w:t xml:space="preserve">The </w:t>
      </w:r>
      <w:r w:rsidR="00571FEF">
        <w:rPr>
          <w:rFonts w:cs="Arial"/>
        </w:rPr>
        <w:t>O</w:t>
      </w:r>
      <w:r w:rsidRPr="00671A4D">
        <w:rPr>
          <w:rFonts w:cs="Arial"/>
        </w:rPr>
        <w:t xml:space="preserve">ccupational </w:t>
      </w:r>
      <w:r w:rsidR="00571FEF">
        <w:rPr>
          <w:rFonts w:cs="Arial"/>
        </w:rPr>
        <w:t>T</w:t>
      </w:r>
      <w:r w:rsidRPr="00671A4D">
        <w:rPr>
          <w:rFonts w:cs="Arial"/>
        </w:rPr>
        <w:t xml:space="preserve">herapy sticker for </w:t>
      </w:r>
      <w:r w:rsidR="005D1995">
        <w:rPr>
          <w:rFonts w:cs="Arial"/>
        </w:rPr>
        <w:t>the</w:t>
      </w:r>
      <w:r w:rsidRPr="00671A4D">
        <w:rPr>
          <w:rFonts w:cs="Arial"/>
        </w:rPr>
        <w:t xml:space="preserve"> patient’s health record (</w:t>
      </w:r>
      <w:hyperlink w:anchor="Appendix3OT" w:history="1">
        <w:r w:rsidRPr="008665C9">
          <w:rPr>
            <w:rStyle w:val="Hyperlink"/>
            <w:rFonts w:cs="Arial"/>
          </w:rPr>
          <w:t xml:space="preserve">Appendix </w:t>
        </w:r>
        <w:r w:rsidR="00671A4D" w:rsidRPr="008665C9">
          <w:rPr>
            <w:rStyle w:val="Hyperlink"/>
            <w:rFonts w:cs="Arial"/>
          </w:rPr>
          <w:t>3</w:t>
        </w:r>
      </w:hyperlink>
      <w:r w:rsidRPr="00671A4D">
        <w:rPr>
          <w:rFonts w:cs="Arial"/>
        </w:rPr>
        <w:t xml:space="preserve">) provides an example of </w:t>
      </w:r>
      <w:proofErr w:type="spellStart"/>
      <w:r w:rsidRPr="00671A4D">
        <w:rPr>
          <w:rFonts w:cs="Arial"/>
        </w:rPr>
        <w:t>iSoBAR</w:t>
      </w:r>
      <w:proofErr w:type="spellEnd"/>
      <w:r w:rsidRPr="00671A4D">
        <w:rPr>
          <w:rFonts w:cs="Arial"/>
        </w:rPr>
        <w:t xml:space="preserve"> documentation that could be utilised.</w:t>
      </w:r>
    </w:p>
    <w:p w14:paraId="116992CE" w14:textId="77777777" w:rsidR="00030DB5" w:rsidRPr="00030DB5" w:rsidRDefault="00030DB5" w:rsidP="00030DB5">
      <w:pPr>
        <w:pStyle w:val="ListParagraph"/>
        <w:spacing w:line="276" w:lineRule="auto"/>
        <w:ind w:left="851"/>
        <w:rPr>
          <w:rFonts w:cs="Arial"/>
        </w:rPr>
      </w:pPr>
    </w:p>
    <w:p w14:paraId="24A0A0CA" w14:textId="6835AD97" w:rsidR="002F1DB2" w:rsidRPr="00671A4D" w:rsidRDefault="002F1DB2" w:rsidP="00030DB5">
      <w:pPr>
        <w:pStyle w:val="ListParagraph"/>
        <w:numPr>
          <w:ilvl w:val="3"/>
          <w:numId w:val="34"/>
        </w:numPr>
        <w:spacing w:line="276" w:lineRule="auto"/>
        <w:ind w:left="851"/>
        <w:rPr>
          <w:rFonts w:cs="Arial"/>
        </w:rPr>
      </w:pPr>
      <w:r w:rsidRPr="00671A4D">
        <w:rPr>
          <w:rFonts w:cs="Arial"/>
        </w:rPr>
        <w:t xml:space="preserve">If any further intervention is required from an </w:t>
      </w:r>
      <w:r w:rsidR="00030DB5">
        <w:rPr>
          <w:rFonts w:cs="Arial"/>
        </w:rPr>
        <w:t>O</w:t>
      </w:r>
      <w:r w:rsidR="00E03055">
        <w:rPr>
          <w:rFonts w:cs="Arial"/>
        </w:rPr>
        <w:t xml:space="preserve">ccupational </w:t>
      </w:r>
      <w:r w:rsidR="00030DB5">
        <w:rPr>
          <w:rFonts w:cs="Arial"/>
        </w:rPr>
        <w:t>T</w:t>
      </w:r>
      <w:r w:rsidR="00E03055">
        <w:rPr>
          <w:rFonts w:cs="Arial"/>
        </w:rPr>
        <w:t>herapist</w:t>
      </w:r>
      <w:r w:rsidRPr="00671A4D">
        <w:rPr>
          <w:rFonts w:cs="Arial"/>
        </w:rPr>
        <w:t xml:space="preserve">, ensure this is documented in the </w:t>
      </w:r>
      <w:r w:rsidR="00556496">
        <w:t>health care record</w:t>
      </w:r>
      <w:r w:rsidRPr="00671A4D">
        <w:rPr>
          <w:rFonts w:cs="Arial"/>
        </w:rPr>
        <w:t xml:space="preserve"> as required.</w:t>
      </w:r>
    </w:p>
    <w:p w14:paraId="521C9E8F" w14:textId="77777777" w:rsidR="002F1DB2" w:rsidRDefault="002F1DB2" w:rsidP="00D8676D">
      <w:pPr>
        <w:pStyle w:val="Heading1"/>
        <w:spacing w:line="276" w:lineRule="auto"/>
      </w:pPr>
      <w:bookmarkStart w:id="10" w:name="_Toc522099512"/>
    </w:p>
    <w:p w14:paraId="6D4F5B0B" w14:textId="41205C73" w:rsidR="00671A4D" w:rsidRDefault="00671A4D" w:rsidP="00D8676D">
      <w:pPr>
        <w:pStyle w:val="Heading1"/>
        <w:spacing w:line="276" w:lineRule="auto"/>
      </w:pPr>
    </w:p>
    <w:p w14:paraId="11878FEE" w14:textId="4110C3A6" w:rsidR="00671A4D" w:rsidRDefault="00671A4D" w:rsidP="00D8676D">
      <w:pPr>
        <w:spacing w:line="276" w:lineRule="auto"/>
      </w:pPr>
    </w:p>
    <w:p w14:paraId="3B2E98F0" w14:textId="3C40A329" w:rsidR="00671A4D" w:rsidRDefault="00671A4D" w:rsidP="00D8676D">
      <w:pPr>
        <w:spacing w:line="276" w:lineRule="auto"/>
      </w:pPr>
    </w:p>
    <w:p w14:paraId="16C026AD" w14:textId="7DB24CFE" w:rsidR="00671A4D" w:rsidRDefault="00671A4D" w:rsidP="00D8676D">
      <w:pPr>
        <w:spacing w:line="276" w:lineRule="auto"/>
      </w:pPr>
    </w:p>
    <w:p w14:paraId="3C40A68F" w14:textId="79AC73C0" w:rsidR="00671A4D" w:rsidRDefault="00671A4D" w:rsidP="00D8676D">
      <w:pPr>
        <w:spacing w:line="276" w:lineRule="auto"/>
      </w:pPr>
    </w:p>
    <w:p w14:paraId="67E18EE6" w14:textId="64DDE2E7" w:rsidR="00671A4D" w:rsidRDefault="00671A4D" w:rsidP="00D8676D">
      <w:pPr>
        <w:spacing w:line="276" w:lineRule="auto"/>
      </w:pPr>
    </w:p>
    <w:p w14:paraId="2F56A89D" w14:textId="52A499E9" w:rsidR="00671A4D" w:rsidRDefault="00671A4D" w:rsidP="00D8676D">
      <w:pPr>
        <w:spacing w:line="276" w:lineRule="auto"/>
      </w:pPr>
    </w:p>
    <w:p w14:paraId="0FB15FB5" w14:textId="29F259F2" w:rsidR="00671A4D" w:rsidRDefault="00671A4D" w:rsidP="00D8676D">
      <w:pPr>
        <w:spacing w:line="276" w:lineRule="auto"/>
      </w:pPr>
    </w:p>
    <w:p w14:paraId="51714FB0" w14:textId="727285CC" w:rsidR="00671A4D" w:rsidRDefault="00671A4D" w:rsidP="00D8676D">
      <w:pPr>
        <w:spacing w:line="276" w:lineRule="auto"/>
      </w:pPr>
    </w:p>
    <w:p w14:paraId="2E83E5F0" w14:textId="307E797D" w:rsidR="00671A4D" w:rsidRDefault="00671A4D" w:rsidP="00D8676D">
      <w:pPr>
        <w:spacing w:line="276" w:lineRule="auto"/>
      </w:pPr>
    </w:p>
    <w:p w14:paraId="7F077903" w14:textId="1E10D467" w:rsidR="00671A4D" w:rsidRDefault="00671A4D" w:rsidP="00D8676D">
      <w:pPr>
        <w:spacing w:line="276" w:lineRule="auto"/>
      </w:pPr>
    </w:p>
    <w:p w14:paraId="06B12D91" w14:textId="79E8CF3D" w:rsidR="00671A4D" w:rsidRDefault="00671A4D" w:rsidP="00D8676D">
      <w:pPr>
        <w:spacing w:line="276" w:lineRule="auto"/>
      </w:pPr>
    </w:p>
    <w:p w14:paraId="73633E7C" w14:textId="7B1AF94A" w:rsidR="00671A4D" w:rsidRDefault="00671A4D" w:rsidP="00D8676D">
      <w:pPr>
        <w:spacing w:line="276" w:lineRule="auto"/>
      </w:pPr>
    </w:p>
    <w:p w14:paraId="54DA8989" w14:textId="77777777" w:rsidR="00671A4D" w:rsidRPr="00671A4D" w:rsidRDefault="00671A4D" w:rsidP="00D8676D">
      <w:pPr>
        <w:spacing w:line="276" w:lineRule="auto"/>
      </w:pPr>
    </w:p>
    <w:p w14:paraId="445CB20E" w14:textId="3D57D33B" w:rsidR="00DD45F7" w:rsidRPr="005B6DDF" w:rsidRDefault="00150CB7" w:rsidP="00D8676D">
      <w:pPr>
        <w:pStyle w:val="Heading1"/>
        <w:spacing w:line="276" w:lineRule="auto"/>
        <w:rPr>
          <w:sz w:val="56"/>
          <w:szCs w:val="56"/>
        </w:rPr>
      </w:pPr>
      <w:bookmarkStart w:id="11" w:name="PhysioGL"/>
      <w:r w:rsidRPr="005B6DDF">
        <w:rPr>
          <w:sz w:val="56"/>
          <w:szCs w:val="56"/>
        </w:rPr>
        <w:lastRenderedPageBreak/>
        <w:t>Physiotherapy post fall guidelines</w:t>
      </w:r>
      <w:bookmarkEnd w:id="10"/>
    </w:p>
    <w:bookmarkEnd w:id="11"/>
    <w:p w14:paraId="332797C2" w14:textId="77777777" w:rsidR="00150CB7" w:rsidRPr="0009259C" w:rsidRDefault="00150CB7" w:rsidP="00D8676D">
      <w:pPr>
        <w:spacing w:before="120" w:after="120" w:line="276" w:lineRule="auto"/>
        <w:rPr>
          <w:b/>
          <w:color w:val="851130"/>
          <w:sz w:val="30"/>
          <w:szCs w:val="30"/>
        </w:rPr>
      </w:pPr>
      <w:r w:rsidRPr="0009259C">
        <w:rPr>
          <w:b/>
          <w:color w:val="851130"/>
          <w:sz w:val="30"/>
          <w:szCs w:val="30"/>
        </w:rPr>
        <w:t>Introduction</w:t>
      </w:r>
    </w:p>
    <w:p w14:paraId="6FF097FF" w14:textId="1FB88D2A" w:rsidR="007E43F1" w:rsidRDefault="00150CB7" w:rsidP="00D8676D">
      <w:pPr>
        <w:spacing w:line="276" w:lineRule="auto"/>
      </w:pPr>
      <w:r w:rsidRPr="00150CB7">
        <w:t>The role of Physiotherapy is integral to the multidisciplinary management and care of patients who are at risk of falling or have fallen.</w:t>
      </w:r>
    </w:p>
    <w:p w14:paraId="060C4021" w14:textId="7A8E12BF" w:rsidR="003D5C7D" w:rsidRDefault="003D5C7D" w:rsidP="00D8676D">
      <w:pPr>
        <w:spacing w:line="276" w:lineRule="auto"/>
      </w:pPr>
      <w:r>
        <w:t xml:space="preserve">Supporting information and resources are available in </w:t>
      </w:r>
      <w:hyperlink w:anchor="Appendix4" w:history="1">
        <w:r w:rsidRPr="008665C9">
          <w:rPr>
            <w:rStyle w:val="Hyperlink"/>
          </w:rPr>
          <w:t>Appendix 4</w:t>
        </w:r>
      </w:hyperlink>
    </w:p>
    <w:p w14:paraId="3BA23180" w14:textId="77777777" w:rsidR="00150CB7" w:rsidRPr="0009259C" w:rsidRDefault="00150CB7" w:rsidP="00D8676D">
      <w:pPr>
        <w:spacing w:before="120" w:after="120" w:line="276" w:lineRule="auto"/>
        <w:rPr>
          <w:b/>
          <w:color w:val="851130"/>
          <w:sz w:val="30"/>
          <w:szCs w:val="30"/>
        </w:rPr>
      </w:pPr>
      <w:r w:rsidRPr="0009259C">
        <w:rPr>
          <w:b/>
          <w:color w:val="851130"/>
          <w:sz w:val="30"/>
          <w:szCs w:val="30"/>
        </w:rPr>
        <w:t>Referral process post inpatient fall to physiotherapy</w:t>
      </w:r>
    </w:p>
    <w:p w14:paraId="5851D63D" w14:textId="1852D46F" w:rsidR="008618B9" w:rsidRPr="008618B9" w:rsidRDefault="008618B9" w:rsidP="00D8676D">
      <w:pPr>
        <w:spacing w:line="276" w:lineRule="auto"/>
      </w:pPr>
      <w:r w:rsidRPr="008618B9">
        <w:t>Nursing/</w:t>
      </w:r>
      <w:r w:rsidR="000D3496">
        <w:t>M</w:t>
      </w:r>
      <w:r w:rsidRPr="008618B9">
        <w:t xml:space="preserve">edical or </w:t>
      </w:r>
      <w:r w:rsidR="000D3496">
        <w:t>A</w:t>
      </w:r>
      <w:r w:rsidRPr="008618B9">
        <w:t>llied</w:t>
      </w:r>
      <w:r w:rsidR="006D6189">
        <w:t xml:space="preserve"> </w:t>
      </w:r>
      <w:r w:rsidR="000D3496">
        <w:t>H</w:t>
      </w:r>
      <w:r w:rsidRPr="008618B9">
        <w:t>ealth can refer to Physiotherapy for a patient falls assessment following an inpatient fall. The Physiotherapist can also obtain other referrals via journey board meetings, screening processes or by asking nursing or medical staff.</w:t>
      </w:r>
    </w:p>
    <w:p w14:paraId="3DD6E193" w14:textId="1D6D51BC" w:rsidR="00E732CB" w:rsidRDefault="00E732CB" w:rsidP="00D8676D">
      <w:pPr>
        <w:spacing w:line="276" w:lineRule="auto"/>
      </w:pPr>
      <w:r>
        <w:t xml:space="preserve">Following the notification of an inpatient fall, a Physiotherapist should review the patient within </w:t>
      </w:r>
      <w:hyperlink w:anchor="Workingday" w:history="1">
        <w:r w:rsidRPr="008665C9">
          <w:rPr>
            <w:rStyle w:val="Hyperlink"/>
          </w:rPr>
          <w:t>two working days</w:t>
        </w:r>
      </w:hyperlink>
      <w:r w:rsidR="008665C9">
        <w:t xml:space="preserve"> where possible</w:t>
      </w:r>
      <w:r>
        <w:t xml:space="preserve"> or as per local policy.</w:t>
      </w:r>
    </w:p>
    <w:p w14:paraId="25784579" w14:textId="56A13E93" w:rsidR="003D5C7D" w:rsidRPr="00E732CB" w:rsidRDefault="003D5C7D" w:rsidP="00D8676D">
      <w:pPr>
        <w:spacing w:line="276" w:lineRule="auto"/>
      </w:pPr>
      <w:r>
        <w:t>These reviews can take place in person, or via remote review on telehealth</w:t>
      </w:r>
      <w:r w:rsidR="005B6DDF">
        <w:t>.</w:t>
      </w:r>
      <w:r>
        <w:t xml:space="preserve"> </w:t>
      </w:r>
    </w:p>
    <w:p w14:paraId="22CC3FDF" w14:textId="2040F275" w:rsidR="008618B9" w:rsidRPr="008618B9" w:rsidRDefault="008618B9" w:rsidP="00D8676D">
      <w:pPr>
        <w:spacing w:line="276" w:lineRule="auto"/>
      </w:pPr>
      <w:r>
        <w:t>The following guidelines are recommended:</w:t>
      </w:r>
    </w:p>
    <w:p w14:paraId="07420F4D" w14:textId="11C77EAC" w:rsidR="00B6198A" w:rsidRPr="0009259C" w:rsidRDefault="00611628" w:rsidP="00D8676D">
      <w:pPr>
        <w:spacing w:before="120" w:after="120" w:line="276" w:lineRule="auto"/>
        <w:rPr>
          <w:b/>
          <w:bCs/>
          <w:color w:val="851130"/>
          <w:sz w:val="30"/>
          <w:szCs w:val="30"/>
        </w:rPr>
      </w:pPr>
      <w:r w:rsidRPr="0009259C">
        <w:rPr>
          <w:b/>
          <w:bCs/>
          <w:color w:val="851130" w:themeColor="accent6"/>
          <w:sz w:val="30"/>
          <w:szCs w:val="30"/>
        </w:rPr>
        <w:t>Assessment</w:t>
      </w:r>
    </w:p>
    <w:p w14:paraId="0C51BFAA" w14:textId="488DC9F9" w:rsidR="00611628" w:rsidRDefault="00611628">
      <w:pPr>
        <w:numPr>
          <w:ilvl w:val="0"/>
          <w:numId w:val="7"/>
        </w:numPr>
        <w:spacing w:after="0" w:line="276" w:lineRule="auto"/>
        <w:ind w:left="714" w:hanging="357"/>
      </w:pPr>
      <w:r w:rsidRPr="008618B9">
        <w:t>Liaise with relevant nursing staff and refer to the patient</w:t>
      </w:r>
      <w:r w:rsidR="007E43F1">
        <w:t>’s</w:t>
      </w:r>
      <w:r w:rsidRPr="008618B9">
        <w:t xml:space="preserve"> health care records to investigate details, nature of, and events preceding the fall.</w:t>
      </w:r>
      <w:r w:rsidRPr="002441C9">
        <w:t xml:space="preserve"> </w:t>
      </w:r>
    </w:p>
    <w:p w14:paraId="758A6710" w14:textId="77777777" w:rsidR="005B6DDF" w:rsidRDefault="00611628">
      <w:pPr>
        <w:numPr>
          <w:ilvl w:val="0"/>
          <w:numId w:val="7"/>
        </w:numPr>
        <w:spacing w:after="0" w:line="276" w:lineRule="auto"/>
        <w:ind w:left="714" w:hanging="357"/>
      </w:pPr>
      <w:r>
        <w:t xml:space="preserve">Determine if the patient has had a review by a Medical Officer, Senior Nurse, or Nurse Practitioner (NP). </w:t>
      </w:r>
    </w:p>
    <w:p w14:paraId="37328332" w14:textId="02EA6752" w:rsidR="00611628" w:rsidRPr="008618B9" w:rsidRDefault="00611628">
      <w:pPr>
        <w:numPr>
          <w:ilvl w:val="0"/>
          <w:numId w:val="7"/>
        </w:numPr>
        <w:spacing w:after="0" w:line="276" w:lineRule="auto"/>
        <w:ind w:left="714" w:hanging="357"/>
      </w:pPr>
      <w:r>
        <w:t>Review the results of any medical investigations performed (for example X-ray and CT scans).</w:t>
      </w:r>
    </w:p>
    <w:p w14:paraId="2327BB6D" w14:textId="78712E30" w:rsidR="008665C9" w:rsidRDefault="00611628">
      <w:pPr>
        <w:numPr>
          <w:ilvl w:val="0"/>
          <w:numId w:val="7"/>
        </w:numPr>
        <w:spacing w:after="0" w:line="276" w:lineRule="auto"/>
        <w:ind w:left="714" w:hanging="357"/>
      </w:pPr>
      <w:r>
        <w:t>Confirm if the patient has medical clearance to mobilise or is restricted to ‘Rest in Bed’. Ideally, the Medical Officer has documented this prior to assessing and mobilising the patient. However, to prevent delays, a verbal approval may be sought. Document the name and designation of the Medical Officer providing the orders in the patient health care record.</w:t>
      </w:r>
    </w:p>
    <w:p w14:paraId="08D01718" w14:textId="77777777" w:rsidR="005B6DDF" w:rsidRDefault="005B6DDF" w:rsidP="00D8676D">
      <w:pPr>
        <w:spacing w:line="276" w:lineRule="auto"/>
      </w:pPr>
    </w:p>
    <w:p w14:paraId="4CD1D17A" w14:textId="59A0CC72" w:rsidR="00611628" w:rsidRDefault="00611628" w:rsidP="00D8676D">
      <w:pPr>
        <w:spacing w:line="276" w:lineRule="auto"/>
      </w:pPr>
      <w:r>
        <w:t>As a minimum the following should be assessed:</w:t>
      </w:r>
    </w:p>
    <w:p w14:paraId="285E12D5" w14:textId="77777777" w:rsidR="00611628" w:rsidRPr="0009259C" w:rsidRDefault="00611628" w:rsidP="00D8676D">
      <w:pPr>
        <w:spacing w:line="276" w:lineRule="auto"/>
        <w:rPr>
          <w:b/>
          <w:bCs/>
          <w:sz w:val="30"/>
          <w:szCs w:val="30"/>
        </w:rPr>
      </w:pPr>
      <w:r>
        <w:t xml:space="preserve"> </w:t>
      </w:r>
      <w:r w:rsidRPr="0009259C">
        <w:rPr>
          <w:b/>
          <w:bCs/>
          <w:color w:val="851130" w:themeColor="accent1"/>
          <w:sz w:val="30"/>
          <w:szCs w:val="30"/>
        </w:rPr>
        <w:t xml:space="preserve">Subjective </w:t>
      </w:r>
      <w:r w:rsidR="00E91B71" w:rsidRPr="0009259C">
        <w:rPr>
          <w:b/>
          <w:bCs/>
          <w:color w:val="851130" w:themeColor="accent1"/>
          <w:sz w:val="30"/>
          <w:szCs w:val="30"/>
        </w:rPr>
        <w:t>Assessment</w:t>
      </w:r>
    </w:p>
    <w:p w14:paraId="3C05433B" w14:textId="77777777" w:rsidR="00611628" w:rsidRDefault="00611628">
      <w:pPr>
        <w:pStyle w:val="ListParagraph"/>
        <w:numPr>
          <w:ilvl w:val="0"/>
          <w:numId w:val="7"/>
        </w:numPr>
        <w:spacing w:after="160" w:line="276" w:lineRule="auto"/>
      </w:pPr>
      <w:r>
        <w:t>If not known from a prior Allied Health Assessment, include previous level of functioning and mobility (including level of assistance required, walking aid use</w:t>
      </w:r>
      <w:r w:rsidR="005F3FCD">
        <w:t>, cognition</w:t>
      </w:r>
      <w:r>
        <w:t>).</w:t>
      </w:r>
    </w:p>
    <w:p w14:paraId="30F0FDB5" w14:textId="77777777" w:rsidR="00611628" w:rsidRDefault="00611628">
      <w:pPr>
        <w:pStyle w:val="ListParagraph"/>
        <w:numPr>
          <w:ilvl w:val="0"/>
          <w:numId w:val="7"/>
        </w:numPr>
        <w:spacing w:after="160" w:line="276" w:lineRule="auto"/>
      </w:pPr>
      <w:r w:rsidRPr="008618B9">
        <w:t>Involve carers (with patient consent where possible) in assessments, especially for patients with cognitive impairment.</w:t>
      </w:r>
    </w:p>
    <w:p w14:paraId="2841E957" w14:textId="71427C5E" w:rsidR="00611628" w:rsidRDefault="00611628">
      <w:pPr>
        <w:pStyle w:val="ListParagraph"/>
        <w:numPr>
          <w:ilvl w:val="0"/>
          <w:numId w:val="7"/>
        </w:numPr>
        <w:spacing w:after="160" w:line="276" w:lineRule="auto"/>
      </w:pPr>
      <w:r>
        <w:t xml:space="preserve">Identify any previous falls history and/or </w:t>
      </w:r>
      <w:r w:rsidR="00B6198A">
        <w:t>current fall</w:t>
      </w:r>
      <w:r>
        <w:t xml:space="preserve"> risk factors</w:t>
      </w:r>
      <w:r w:rsidR="005F3FCD">
        <w:t>.</w:t>
      </w:r>
    </w:p>
    <w:p w14:paraId="03A16741" w14:textId="77777777" w:rsidR="00611628" w:rsidRDefault="00611628">
      <w:pPr>
        <w:pStyle w:val="ListParagraph"/>
        <w:numPr>
          <w:ilvl w:val="0"/>
          <w:numId w:val="7"/>
        </w:numPr>
        <w:spacing w:after="160" w:line="276" w:lineRule="auto"/>
      </w:pPr>
      <w:r>
        <w:t>Home environment</w:t>
      </w:r>
      <w:r w:rsidR="005F3FCD">
        <w:t>.</w:t>
      </w:r>
    </w:p>
    <w:p w14:paraId="6202E860" w14:textId="1FD8A133" w:rsidR="005F3FCD" w:rsidRDefault="005F3FCD">
      <w:pPr>
        <w:pStyle w:val="ListParagraph"/>
        <w:numPr>
          <w:ilvl w:val="0"/>
          <w:numId w:val="7"/>
        </w:numPr>
        <w:spacing w:after="160" w:line="276" w:lineRule="auto"/>
      </w:pPr>
      <w:r>
        <w:t xml:space="preserve">Discuss the fall with the patient, if they </w:t>
      </w:r>
      <w:r w:rsidR="003D5C7D">
        <w:t>can</w:t>
      </w:r>
      <w:r>
        <w:t xml:space="preserve"> recall the fall, to determine their insight into what happened and to gather information regarding their cognition.</w:t>
      </w:r>
    </w:p>
    <w:p w14:paraId="61A89AEE" w14:textId="77777777" w:rsidR="008665C9" w:rsidRDefault="008665C9" w:rsidP="00D8676D">
      <w:pPr>
        <w:spacing w:after="0" w:line="276" w:lineRule="auto"/>
        <w:rPr>
          <w:b/>
          <w:bCs/>
          <w:color w:val="851130" w:themeColor="accent1"/>
          <w:sz w:val="28"/>
          <w:szCs w:val="24"/>
        </w:rPr>
      </w:pPr>
    </w:p>
    <w:p w14:paraId="33D52C01" w14:textId="08A0BB8A" w:rsidR="00E91B71" w:rsidRPr="0009259C" w:rsidRDefault="00611628" w:rsidP="00D8676D">
      <w:pPr>
        <w:spacing w:after="0" w:line="276" w:lineRule="auto"/>
        <w:rPr>
          <w:b/>
          <w:bCs/>
          <w:color w:val="851130" w:themeColor="accent1"/>
          <w:sz w:val="30"/>
          <w:szCs w:val="30"/>
        </w:rPr>
      </w:pPr>
      <w:r w:rsidRPr="0009259C">
        <w:rPr>
          <w:b/>
          <w:bCs/>
          <w:color w:val="851130" w:themeColor="accent1"/>
          <w:sz w:val="30"/>
          <w:szCs w:val="30"/>
        </w:rPr>
        <w:lastRenderedPageBreak/>
        <w:t xml:space="preserve">Comprehensive Objective </w:t>
      </w:r>
      <w:r w:rsidR="00E91B71" w:rsidRPr="0009259C">
        <w:rPr>
          <w:b/>
          <w:bCs/>
          <w:color w:val="851130" w:themeColor="accent1"/>
          <w:sz w:val="30"/>
          <w:szCs w:val="30"/>
        </w:rPr>
        <w:t>A</w:t>
      </w:r>
      <w:r w:rsidR="00B6198A" w:rsidRPr="0009259C">
        <w:rPr>
          <w:b/>
          <w:bCs/>
          <w:color w:val="851130" w:themeColor="accent1"/>
          <w:sz w:val="30"/>
          <w:szCs w:val="30"/>
        </w:rPr>
        <w:t>ssessment</w:t>
      </w:r>
    </w:p>
    <w:p w14:paraId="1405E14E" w14:textId="43FA0137" w:rsidR="00611628" w:rsidRPr="008618B9" w:rsidRDefault="00611628">
      <w:pPr>
        <w:pStyle w:val="ListParagraph"/>
        <w:numPr>
          <w:ilvl w:val="0"/>
          <w:numId w:val="20"/>
        </w:numPr>
        <w:spacing w:after="0" w:line="276" w:lineRule="auto"/>
      </w:pPr>
      <w:r>
        <w:t xml:space="preserve">When medically stable, the patient should receive a comprehensive assessment. This may include a mobility, </w:t>
      </w:r>
      <w:r w:rsidR="003D5C7D">
        <w:t xml:space="preserve">strength, vestibular, </w:t>
      </w:r>
      <w:r>
        <w:t>balance assessment and any other assessment as determined appropriate at that point in care.</w:t>
      </w:r>
    </w:p>
    <w:p w14:paraId="40A136FE" w14:textId="79537246" w:rsidR="00611628" w:rsidRDefault="00611628">
      <w:pPr>
        <w:pStyle w:val="ListParagraph"/>
        <w:numPr>
          <w:ilvl w:val="0"/>
          <w:numId w:val="20"/>
        </w:numPr>
        <w:spacing w:line="276" w:lineRule="auto"/>
      </w:pPr>
      <w:r w:rsidRPr="008618B9">
        <w:t xml:space="preserve">If the patient is unable to participate in the assessment due to pain, difficulty in weight-bearing, acute confusion, or another reason, the Physiotherapist should refer to the </w:t>
      </w:r>
      <w:r w:rsidR="003D5C7D">
        <w:t xml:space="preserve">Medical </w:t>
      </w:r>
      <w:r w:rsidR="008665C9">
        <w:t xml:space="preserve">Officer </w:t>
      </w:r>
      <w:r w:rsidR="008665C9" w:rsidRPr="008618B9">
        <w:t>for</w:t>
      </w:r>
      <w:r w:rsidRPr="008618B9">
        <w:t xml:space="preserve"> further review/investigations</w:t>
      </w:r>
      <w:r>
        <w:t xml:space="preserve">. </w:t>
      </w:r>
      <w:r w:rsidR="005B6DDF">
        <w:t xml:space="preserve">A </w:t>
      </w:r>
      <w:r w:rsidR="006C790F">
        <w:t>c</w:t>
      </w:r>
      <w:r>
        <w:t xml:space="preserve">omprehensive Physiotherapy review to occur post results </w:t>
      </w:r>
      <w:r w:rsidR="006D6189">
        <w:t>of relevant</w:t>
      </w:r>
      <w:r w:rsidR="000D3496">
        <w:t xml:space="preserve"> </w:t>
      </w:r>
      <w:r>
        <w:t xml:space="preserve">medical investigations. </w:t>
      </w:r>
    </w:p>
    <w:p w14:paraId="03C776F5" w14:textId="354E4332" w:rsidR="00611628" w:rsidRPr="00F8288B" w:rsidRDefault="00611628" w:rsidP="00D8676D">
      <w:pPr>
        <w:spacing w:line="276" w:lineRule="auto"/>
      </w:pPr>
      <w:r>
        <w:t>Comprehensive Physiotherapy assessment should include the following</w:t>
      </w:r>
      <w:r w:rsidR="005F3FCD">
        <w:t>:</w:t>
      </w:r>
    </w:p>
    <w:p w14:paraId="582BAE7E" w14:textId="29CA13FD" w:rsidR="00E732CB" w:rsidRDefault="00E732CB">
      <w:pPr>
        <w:pStyle w:val="ListParagraph"/>
        <w:numPr>
          <w:ilvl w:val="0"/>
          <w:numId w:val="7"/>
        </w:numPr>
        <w:spacing w:after="160" w:line="276" w:lineRule="auto"/>
      </w:pPr>
      <w:r>
        <w:t xml:space="preserve">Consider assessment of postural Blood Pressure if this </w:t>
      </w:r>
      <w:r w:rsidR="009C4423">
        <w:t>is a possible</w:t>
      </w:r>
      <w:r>
        <w:t xml:space="preserve"> contributing factor to the fall.</w:t>
      </w:r>
    </w:p>
    <w:p w14:paraId="1ED20326" w14:textId="3FDB1762" w:rsidR="00E732CB" w:rsidRDefault="00E732CB">
      <w:pPr>
        <w:pStyle w:val="ListParagraph"/>
        <w:numPr>
          <w:ilvl w:val="0"/>
          <w:numId w:val="7"/>
        </w:numPr>
        <w:spacing w:after="160" w:line="276" w:lineRule="auto"/>
      </w:pPr>
      <w:r>
        <w:rPr>
          <w:szCs w:val="24"/>
        </w:rPr>
        <w:t>Consider basic cognition screen such as Abbreviated Mental Test (AMT)4</w:t>
      </w:r>
      <w:r w:rsidR="009C4423">
        <w:rPr>
          <w:szCs w:val="24"/>
        </w:rPr>
        <w:t>.</w:t>
      </w:r>
    </w:p>
    <w:p w14:paraId="16A21BAF" w14:textId="6E80B29C" w:rsidR="00611628" w:rsidRDefault="00611628">
      <w:pPr>
        <w:pStyle w:val="ListParagraph"/>
        <w:numPr>
          <w:ilvl w:val="0"/>
          <w:numId w:val="7"/>
        </w:numPr>
        <w:spacing w:after="160" w:line="276" w:lineRule="auto"/>
      </w:pPr>
      <w:r>
        <w:t>Current mobility and level of assistance required, including walking aid requirements.</w:t>
      </w:r>
    </w:p>
    <w:p w14:paraId="640CCDBB" w14:textId="6849F128" w:rsidR="00E91B71" w:rsidRDefault="00611628">
      <w:pPr>
        <w:pStyle w:val="ListParagraph"/>
        <w:numPr>
          <w:ilvl w:val="0"/>
          <w:numId w:val="19"/>
        </w:numPr>
        <w:spacing w:after="160" w:line="276" w:lineRule="auto"/>
      </w:pPr>
      <w:r>
        <w:t>Balance assessment as appropriate</w:t>
      </w:r>
    </w:p>
    <w:p w14:paraId="5A3D71DF" w14:textId="77777777" w:rsidR="00E91B71" w:rsidRDefault="00611628">
      <w:pPr>
        <w:pStyle w:val="ListParagraph"/>
        <w:numPr>
          <w:ilvl w:val="1"/>
          <w:numId w:val="19"/>
        </w:numPr>
        <w:spacing w:after="160" w:line="276" w:lineRule="auto"/>
      </w:pPr>
      <w:r>
        <w:t>As a minimum standard, sitting and standing balance.</w:t>
      </w:r>
    </w:p>
    <w:p w14:paraId="02466A48" w14:textId="446612D2" w:rsidR="005F3FCD" w:rsidRDefault="005F3FCD">
      <w:pPr>
        <w:pStyle w:val="ListParagraph"/>
        <w:numPr>
          <w:ilvl w:val="1"/>
          <w:numId w:val="19"/>
        </w:numPr>
        <w:spacing w:after="160" w:line="276" w:lineRule="auto"/>
      </w:pPr>
      <w:r>
        <w:t>If the patient is unable to stand, an assessment of sitting balance should be completed.</w:t>
      </w:r>
    </w:p>
    <w:p w14:paraId="608DE3BB" w14:textId="555DBC84" w:rsidR="005B6DDF" w:rsidRDefault="005B6DDF" w:rsidP="005B6DDF">
      <w:pPr>
        <w:pStyle w:val="ListParagraph"/>
        <w:numPr>
          <w:ilvl w:val="1"/>
          <w:numId w:val="19"/>
        </w:numPr>
        <w:spacing w:after="160" w:line="276" w:lineRule="auto"/>
      </w:pPr>
      <w:r>
        <w:t>Standing balance should be assessed in progressively more challenging positions e.g., timed unsupported stance with eyes open and closed, with feet apart, feet together, step stance, tandem stance, and single leg stance.</w:t>
      </w:r>
    </w:p>
    <w:p w14:paraId="6267FFB5" w14:textId="5AC0D20E" w:rsidR="00E91B71" w:rsidRDefault="005B6DDF" w:rsidP="005B6DDF">
      <w:pPr>
        <w:pStyle w:val="ListParagraph"/>
        <w:numPr>
          <w:ilvl w:val="1"/>
          <w:numId w:val="19"/>
        </w:numPr>
        <w:spacing w:after="160" w:line="276" w:lineRule="auto"/>
      </w:pPr>
      <w:r>
        <w:t>Dynamic standing balance should also be assessed, if appropriate.</w:t>
      </w:r>
    </w:p>
    <w:p w14:paraId="335B5DF7" w14:textId="4120732F" w:rsidR="00611628" w:rsidRDefault="00611628">
      <w:pPr>
        <w:pStyle w:val="ListParagraph"/>
        <w:numPr>
          <w:ilvl w:val="0"/>
          <w:numId w:val="19"/>
        </w:numPr>
        <w:spacing w:after="160" w:line="276" w:lineRule="auto"/>
      </w:pPr>
      <w:r>
        <w:t>Assessment and outcome measures determined appropriate at that point in care (</w:t>
      </w:r>
      <w:r w:rsidR="009C4423">
        <w:t>e.g.,</w:t>
      </w:r>
      <w:r>
        <w:t xml:space="preserve"> </w:t>
      </w:r>
      <w:r w:rsidR="00E91B71">
        <w:t>m</w:t>
      </w:r>
      <w:r>
        <w:t xml:space="preserve">anual muscle testing, Timed </w:t>
      </w:r>
      <w:r w:rsidR="00E91B71">
        <w:t>U</w:t>
      </w:r>
      <w:r>
        <w:t xml:space="preserve">p and </w:t>
      </w:r>
      <w:r w:rsidR="00E91B71">
        <w:t>G</w:t>
      </w:r>
      <w:r>
        <w:t xml:space="preserve">o, Berg </w:t>
      </w:r>
      <w:r w:rsidR="00E91B71">
        <w:t>B</w:t>
      </w:r>
      <w:r>
        <w:t xml:space="preserve">alance </w:t>
      </w:r>
      <w:r w:rsidR="00E91B71">
        <w:t>S</w:t>
      </w:r>
      <w:r>
        <w:t xml:space="preserve">cale, De Morton </w:t>
      </w:r>
      <w:r w:rsidR="00E91B71">
        <w:t>M</w:t>
      </w:r>
      <w:r>
        <w:t xml:space="preserve">obility </w:t>
      </w:r>
      <w:r w:rsidR="00E91B71">
        <w:t>I</w:t>
      </w:r>
      <w:r>
        <w:t>ndex, repeated sit to stand and step tests, vestibular assessment).</w:t>
      </w:r>
    </w:p>
    <w:p w14:paraId="0C04797B" w14:textId="1CEE8840" w:rsidR="00606C03" w:rsidRDefault="00606C03" w:rsidP="00606C03">
      <w:pPr>
        <w:pStyle w:val="ListParagraph"/>
        <w:numPr>
          <w:ilvl w:val="0"/>
          <w:numId w:val="19"/>
        </w:numPr>
      </w:pPr>
      <w:r>
        <w:t>The 2022 World Falls Guideline</w:t>
      </w:r>
      <w:r w:rsidR="00AD0393">
        <w:rPr>
          <w:vertAlign w:val="superscript"/>
        </w:rPr>
        <w:t>7</w:t>
      </w:r>
      <w:r>
        <w:t xml:space="preserve"> recommend using Gait Speed (GS) for predicting falls risk.</w:t>
      </w:r>
      <w:r w:rsidRPr="003E72EC">
        <w:t xml:space="preserve"> </w:t>
      </w:r>
      <w:r>
        <w:t xml:space="preserve">For risk stratification they recommend use of GS, with a cut-off value of &lt; 0.8 m/s </w:t>
      </w:r>
      <w:r w:rsidR="0009259C">
        <w:t>based on</w:t>
      </w:r>
      <w:r>
        <w:t xml:space="preserve"> its predictive ability and simplicity. This is measured at usual pace over 4 metres, with a cut off value, of &lt; 0.8 m/s indicative of a falls risk.</w:t>
      </w:r>
    </w:p>
    <w:p w14:paraId="18EF25DD" w14:textId="77777777" w:rsidR="00606C03" w:rsidRDefault="00606C03" w:rsidP="006D6189">
      <w:pPr>
        <w:pStyle w:val="ListParagraph"/>
        <w:spacing w:after="160" w:line="276" w:lineRule="auto"/>
      </w:pPr>
    </w:p>
    <w:p w14:paraId="53309243" w14:textId="77777777" w:rsidR="00611628" w:rsidRPr="0009259C" w:rsidRDefault="00611628" w:rsidP="00A82AFB">
      <w:pPr>
        <w:spacing w:before="120" w:after="120" w:line="276" w:lineRule="auto"/>
        <w:rPr>
          <w:b/>
          <w:color w:val="851130"/>
          <w:sz w:val="30"/>
          <w:szCs w:val="30"/>
        </w:rPr>
      </w:pPr>
      <w:r w:rsidRPr="0009259C">
        <w:rPr>
          <w:b/>
          <w:color w:val="851130"/>
          <w:sz w:val="30"/>
          <w:szCs w:val="30"/>
        </w:rPr>
        <w:t>Intervention</w:t>
      </w:r>
    </w:p>
    <w:p w14:paraId="096803C3" w14:textId="77777777" w:rsidR="00611628" w:rsidRDefault="00611628">
      <w:pPr>
        <w:numPr>
          <w:ilvl w:val="0"/>
          <w:numId w:val="8"/>
        </w:numPr>
        <w:spacing w:after="0" w:line="276" w:lineRule="auto"/>
        <w:ind w:left="714" w:hanging="357"/>
      </w:pPr>
      <w:r w:rsidRPr="008618B9">
        <w:t>According to assessment findings, and in collaboration with the multidisciplinary team, eliminate/control risk factors to reduce the risk of falls and harm from falls.</w:t>
      </w:r>
    </w:p>
    <w:p w14:paraId="76650722" w14:textId="77777777" w:rsidR="00611628" w:rsidRPr="008618B9" w:rsidRDefault="00611628">
      <w:pPr>
        <w:numPr>
          <w:ilvl w:val="0"/>
          <w:numId w:val="8"/>
        </w:numPr>
        <w:spacing w:after="0" w:line="276" w:lineRule="auto"/>
        <w:ind w:left="714" w:hanging="357"/>
      </w:pPr>
      <w:r w:rsidRPr="008618B9">
        <w:t>In partnership with the patient and their carer/family, provide information about falls risk factors, risk reduction strategies, physiotherapy treatment, and the ongoing management plan. (Ensure patient consent</w:t>
      </w:r>
      <w:r w:rsidR="001A3124">
        <w:t>s</w:t>
      </w:r>
      <w:r w:rsidRPr="008618B9">
        <w:t xml:space="preserve"> to family/care involvement if possible)</w:t>
      </w:r>
      <w:r>
        <w:t>.</w:t>
      </w:r>
    </w:p>
    <w:p w14:paraId="1CCFA581" w14:textId="164AB7E0" w:rsidR="00611628" w:rsidRDefault="00611628">
      <w:pPr>
        <w:numPr>
          <w:ilvl w:val="0"/>
          <w:numId w:val="8"/>
        </w:numPr>
        <w:spacing w:after="0" w:line="276" w:lineRule="auto"/>
        <w:ind w:left="714" w:hanging="357"/>
      </w:pPr>
      <w:r w:rsidRPr="008618B9">
        <w:t>Supply equipment if required (</w:t>
      </w:r>
      <w:r w:rsidR="006D6189">
        <w:t>e.g.,</w:t>
      </w:r>
      <w:r w:rsidRPr="008618B9">
        <w:t xml:space="preserve"> walking aids).</w:t>
      </w:r>
    </w:p>
    <w:p w14:paraId="650D0CF8" w14:textId="7A53980F" w:rsidR="00611628" w:rsidRPr="008618B9" w:rsidRDefault="00611628">
      <w:pPr>
        <w:numPr>
          <w:ilvl w:val="0"/>
          <w:numId w:val="8"/>
        </w:numPr>
        <w:spacing w:after="0" w:line="276" w:lineRule="auto"/>
        <w:ind w:left="714" w:hanging="357"/>
      </w:pPr>
      <w:r>
        <w:t xml:space="preserve">If the patients’ shoes/slippers do not meet the criteria of a </w:t>
      </w:r>
      <w:hyperlink r:id="rId32" w:history="1">
        <w:r w:rsidRPr="009C4423">
          <w:rPr>
            <w:rStyle w:val="Hyperlink"/>
          </w:rPr>
          <w:t>‘safe shoe’</w:t>
        </w:r>
      </w:hyperlink>
      <w:r>
        <w:t>, request safe footwear or</w:t>
      </w:r>
      <w:r w:rsidR="009C4423">
        <w:t xml:space="preserve"> the patient is to wear non slip socks</w:t>
      </w:r>
      <w:r>
        <w:t xml:space="preserve"> if possible</w:t>
      </w:r>
      <w:r w:rsidR="00143DC7">
        <w:t>. Check for local footwear guidelines/policy</w:t>
      </w:r>
      <w:r w:rsidR="009C4423">
        <w:t>.</w:t>
      </w:r>
    </w:p>
    <w:p w14:paraId="40B76E65" w14:textId="77777777" w:rsidR="00611628" w:rsidRPr="008618B9" w:rsidRDefault="00611628">
      <w:pPr>
        <w:numPr>
          <w:ilvl w:val="0"/>
          <w:numId w:val="8"/>
        </w:numPr>
        <w:spacing w:after="0" w:line="276" w:lineRule="auto"/>
        <w:ind w:left="714" w:hanging="357"/>
      </w:pPr>
      <w:r w:rsidRPr="008618B9">
        <w:t>Continue/commence patient rehabilitation (if indicated) incorporating specific balance and muscle strengthening components.</w:t>
      </w:r>
    </w:p>
    <w:p w14:paraId="5812EC89" w14:textId="1A40DED0" w:rsidR="00611628" w:rsidRPr="008618B9" w:rsidRDefault="00611628">
      <w:pPr>
        <w:numPr>
          <w:ilvl w:val="0"/>
          <w:numId w:val="8"/>
        </w:numPr>
        <w:spacing w:after="0" w:line="276" w:lineRule="auto"/>
        <w:ind w:left="714" w:hanging="357"/>
      </w:pPr>
      <w:r>
        <w:t>Monitor for any behavioural or thinking changes during subsequent interactions with the patient that could indicate a delirium. Escalate any concerns to the Medical Officer.</w:t>
      </w:r>
    </w:p>
    <w:p w14:paraId="6909276C" w14:textId="77777777" w:rsidR="00611628" w:rsidRDefault="00611628">
      <w:pPr>
        <w:numPr>
          <w:ilvl w:val="0"/>
          <w:numId w:val="8"/>
        </w:numPr>
        <w:spacing w:after="0" w:line="276" w:lineRule="auto"/>
        <w:ind w:left="714" w:hanging="357"/>
      </w:pPr>
      <w:r w:rsidRPr="008618B9">
        <w:t>Where indicated, support staff with the new mobility/manual handling recommendations.</w:t>
      </w:r>
    </w:p>
    <w:p w14:paraId="1A45280A" w14:textId="5F23D25F" w:rsidR="00E91B71" w:rsidRDefault="00611628">
      <w:pPr>
        <w:numPr>
          <w:ilvl w:val="0"/>
          <w:numId w:val="7"/>
        </w:numPr>
        <w:spacing w:after="0" w:line="276" w:lineRule="auto"/>
        <w:rPr>
          <w:rFonts w:ascii="Calibri" w:eastAsia="Times New Roman" w:hAnsi="Calibri" w:cs="Calibri"/>
        </w:rPr>
      </w:pPr>
      <w:r>
        <w:lastRenderedPageBreak/>
        <w:t>Communicate your interventions and recommendations</w:t>
      </w:r>
      <w:r w:rsidR="003C1BF3">
        <w:t>, including level of assistance required</w:t>
      </w:r>
      <w:r>
        <w:t xml:space="preserve"> to relevant staff</w:t>
      </w:r>
      <w:r w:rsidR="00E91B71">
        <w:t xml:space="preserve"> </w:t>
      </w:r>
      <w:r w:rsidR="00E91B71" w:rsidRPr="00832DC9">
        <w:rPr>
          <w:rFonts w:eastAsia="Times New Roman" w:cs="Arial"/>
        </w:rPr>
        <w:t xml:space="preserve">(to enable the updating of nursing care plans and </w:t>
      </w:r>
      <w:r w:rsidR="001A3124">
        <w:rPr>
          <w:rFonts w:eastAsia="Times New Roman" w:cs="Arial"/>
        </w:rPr>
        <w:t xml:space="preserve">to </w:t>
      </w:r>
      <w:r w:rsidR="00E91B71" w:rsidRPr="00832DC9">
        <w:rPr>
          <w:rFonts w:eastAsia="Times New Roman" w:cs="Arial"/>
        </w:rPr>
        <w:t xml:space="preserve">highlight the patient as a Falls Risk). </w:t>
      </w:r>
    </w:p>
    <w:p w14:paraId="117D7466" w14:textId="1761C807" w:rsidR="00611628" w:rsidRDefault="00611628">
      <w:pPr>
        <w:numPr>
          <w:ilvl w:val="0"/>
          <w:numId w:val="8"/>
        </w:numPr>
        <w:spacing w:after="0" w:line="276" w:lineRule="auto"/>
        <w:ind w:left="714" w:hanging="357"/>
      </w:pPr>
      <w:r>
        <w:t>Ensure the “At risk of falling” alert sign above the patient’s bedside as per local</w:t>
      </w:r>
      <w:r w:rsidR="00912C6A">
        <w:t xml:space="preserve"> guideline/</w:t>
      </w:r>
      <w:r>
        <w:t xml:space="preserve"> policy</w:t>
      </w:r>
      <w:r w:rsidR="009C4423">
        <w:t>.</w:t>
      </w:r>
    </w:p>
    <w:p w14:paraId="037000B8" w14:textId="3E866A96" w:rsidR="00611628" w:rsidRDefault="00611628">
      <w:pPr>
        <w:numPr>
          <w:ilvl w:val="0"/>
          <w:numId w:val="8"/>
        </w:numPr>
        <w:spacing w:after="0" w:line="276" w:lineRule="auto"/>
        <w:ind w:left="714" w:hanging="357"/>
      </w:pPr>
      <w:r>
        <w:t xml:space="preserve">Consider providing appropriate “Stay </w:t>
      </w:r>
      <w:r w:rsidR="006D6189">
        <w:t>on</w:t>
      </w:r>
      <w:r>
        <w:t xml:space="preserve"> </w:t>
      </w:r>
      <w:r w:rsidR="00735B62">
        <w:t>Y</w:t>
      </w:r>
      <w:r>
        <w:t xml:space="preserve">our </w:t>
      </w:r>
      <w:r w:rsidR="00735B62">
        <w:t>F</w:t>
      </w:r>
      <w:r>
        <w:t xml:space="preserve">eet WA” written resources, or </w:t>
      </w:r>
      <w:r w:rsidR="00912C6A">
        <w:t xml:space="preserve">available </w:t>
      </w:r>
      <w:r>
        <w:t>local resources on relevant falls risk prevention.</w:t>
      </w:r>
    </w:p>
    <w:p w14:paraId="7AD83C20" w14:textId="77777777" w:rsidR="00611628" w:rsidRPr="0009259C" w:rsidRDefault="00611628" w:rsidP="00D8676D">
      <w:pPr>
        <w:spacing w:before="120" w:after="120" w:line="276" w:lineRule="auto"/>
        <w:rPr>
          <w:b/>
          <w:color w:val="851130"/>
          <w:sz w:val="30"/>
          <w:szCs w:val="30"/>
        </w:rPr>
      </w:pPr>
      <w:r w:rsidRPr="0009259C">
        <w:rPr>
          <w:b/>
          <w:color w:val="851130"/>
          <w:sz w:val="30"/>
          <w:szCs w:val="30"/>
        </w:rPr>
        <w:t>Documentation</w:t>
      </w:r>
    </w:p>
    <w:p w14:paraId="54879B0C" w14:textId="1A0EA0F0" w:rsidR="00611628" w:rsidRPr="0072556A" w:rsidRDefault="00611628">
      <w:pPr>
        <w:numPr>
          <w:ilvl w:val="0"/>
          <w:numId w:val="7"/>
        </w:numPr>
        <w:spacing w:after="0" w:line="276" w:lineRule="auto"/>
        <w:ind w:left="714" w:hanging="357"/>
        <w:rPr>
          <w:sz w:val="22"/>
        </w:rPr>
      </w:pPr>
      <w:r>
        <w:t>Document the patient has medical clearance to mobilise or is restricted to ‘Rest in Bed’. Ideally, the Medical Officer has documented this prior to assessing and mobilising the patient. However, to prevent delays, a verbal approval may be sought. Document the name and designation of the Medical Officer providing the orders in the patient health care record.</w:t>
      </w:r>
    </w:p>
    <w:p w14:paraId="71540C46" w14:textId="77777777" w:rsidR="00E91B71" w:rsidRPr="00455C51" w:rsidRDefault="00E91B71">
      <w:pPr>
        <w:numPr>
          <w:ilvl w:val="0"/>
          <w:numId w:val="7"/>
        </w:numPr>
        <w:spacing w:after="0" w:line="276" w:lineRule="auto"/>
        <w:rPr>
          <w:rFonts w:cs="Arial"/>
          <w:szCs w:val="24"/>
        </w:rPr>
      </w:pPr>
      <w:r w:rsidRPr="00455C51">
        <w:rPr>
          <w:rFonts w:cs="Arial"/>
        </w:rPr>
        <w:t>Clearly and concisely document:</w:t>
      </w:r>
    </w:p>
    <w:p w14:paraId="4067CF5E" w14:textId="6F7B0214" w:rsidR="00E91B71" w:rsidRPr="00455C51" w:rsidRDefault="002D3274">
      <w:pPr>
        <w:numPr>
          <w:ilvl w:val="1"/>
          <w:numId w:val="7"/>
        </w:numPr>
        <w:spacing w:after="0" w:line="276" w:lineRule="auto"/>
        <w:rPr>
          <w:rFonts w:eastAsia="Times New Roman" w:cs="Arial"/>
          <w:sz w:val="22"/>
        </w:rPr>
      </w:pPr>
      <w:r>
        <w:rPr>
          <w:rFonts w:eastAsia="Times New Roman" w:cs="Arial"/>
        </w:rPr>
        <w:t>C</w:t>
      </w:r>
      <w:r w:rsidR="00E91B71" w:rsidRPr="00455C51">
        <w:rPr>
          <w:rFonts w:eastAsia="Times New Roman" w:cs="Arial"/>
        </w:rPr>
        <w:t>linical assessment findings and interventions completed</w:t>
      </w:r>
      <w:r w:rsidR="00735B62">
        <w:rPr>
          <w:rFonts w:eastAsia="Times New Roman" w:cs="Arial"/>
        </w:rPr>
        <w:t>.</w:t>
      </w:r>
    </w:p>
    <w:p w14:paraId="698B1F64" w14:textId="2483D19A" w:rsidR="00E91B71" w:rsidRPr="00455C51" w:rsidRDefault="002D3274">
      <w:pPr>
        <w:numPr>
          <w:ilvl w:val="1"/>
          <w:numId w:val="7"/>
        </w:numPr>
        <w:spacing w:after="0" w:line="276" w:lineRule="auto"/>
        <w:rPr>
          <w:rFonts w:eastAsia="Times New Roman" w:cs="Arial"/>
        </w:rPr>
      </w:pPr>
      <w:r>
        <w:rPr>
          <w:rFonts w:eastAsia="Times New Roman" w:cs="Arial"/>
        </w:rPr>
        <w:t>F</w:t>
      </w:r>
      <w:r w:rsidR="00E91B71" w:rsidRPr="00455C51">
        <w:rPr>
          <w:rFonts w:eastAsia="Times New Roman" w:cs="Arial"/>
        </w:rPr>
        <w:t>alls risk status</w:t>
      </w:r>
      <w:r w:rsidR="00735B62">
        <w:rPr>
          <w:rFonts w:eastAsia="Times New Roman" w:cs="Arial"/>
        </w:rPr>
        <w:t>.</w:t>
      </w:r>
    </w:p>
    <w:p w14:paraId="19401BCB" w14:textId="374F0CE9" w:rsidR="00E91B71" w:rsidRPr="00455C51" w:rsidRDefault="002D3274">
      <w:pPr>
        <w:numPr>
          <w:ilvl w:val="1"/>
          <w:numId w:val="7"/>
        </w:numPr>
        <w:spacing w:after="0" w:line="276" w:lineRule="auto"/>
        <w:rPr>
          <w:rFonts w:eastAsia="Times New Roman" w:cs="Arial"/>
        </w:rPr>
      </w:pPr>
      <w:r>
        <w:rPr>
          <w:rFonts w:eastAsia="Times New Roman" w:cs="Arial"/>
        </w:rPr>
        <w:t>S</w:t>
      </w:r>
      <w:r w:rsidR="001A3124" w:rsidRPr="00832DC9">
        <w:rPr>
          <w:rFonts w:eastAsia="Times New Roman" w:cs="Arial"/>
        </w:rPr>
        <w:t>trategies</w:t>
      </w:r>
      <w:r w:rsidR="001A3124" w:rsidRPr="001A3124">
        <w:rPr>
          <w:rFonts w:eastAsia="Times New Roman" w:cs="Arial"/>
        </w:rPr>
        <w:t xml:space="preserve"> </w:t>
      </w:r>
      <w:r w:rsidR="001A3124">
        <w:rPr>
          <w:rFonts w:eastAsia="Times New Roman" w:cs="Arial"/>
        </w:rPr>
        <w:t xml:space="preserve">and </w:t>
      </w:r>
      <w:r w:rsidR="00E91B71" w:rsidRPr="00455C51">
        <w:rPr>
          <w:rFonts w:eastAsia="Times New Roman" w:cs="Arial"/>
        </w:rPr>
        <w:t>recommendations</w:t>
      </w:r>
      <w:r w:rsidR="001A3124">
        <w:rPr>
          <w:rFonts w:eastAsia="Times New Roman" w:cs="Arial"/>
        </w:rPr>
        <w:t xml:space="preserve"> </w:t>
      </w:r>
      <w:r w:rsidR="00E91B71" w:rsidRPr="00455C51">
        <w:rPr>
          <w:rFonts w:eastAsia="Times New Roman" w:cs="Arial"/>
        </w:rPr>
        <w:t>to reduce risk and harm from further falls</w:t>
      </w:r>
      <w:r w:rsidR="00735B62">
        <w:rPr>
          <w:rFonts w:eastAsia="Times New Roman" w:cs="Arial"/>
        </w:rPr>
        <w:t>.</w:t>
      </w:r>
    </w:p>
    <w:p w14:paraId="1AC77F70" w14:textId="4C7BA961" w:rsidR="00EA5790" w:rsidRPr="00455C51" w:rsidRDefault="002D3274">
      <w:pPr>
        <w:numPr>
          <w:ilvl w:val="1"/>
          <w:numId w:val="7"/>
        </w:numPr>
        <w:spacing w:after="0" w:line="276" w:lineRule="auto"/>
        <w:rPr>
          <w:rFonts w:eastAsia="Times New Roman" w:cs="Arial"/>
        </w:rPr>
      </w:pPr>
      <w:r>
        <w:rPr>
          <w:rFonts w:eastAsia="Times New Roman" w:cs="Arial"/>
        </w:rPr>
        <w:t>F</w:t>
      </w:r>
      <w:r w:rsidR="00E91B71" w:rsidRPr="00455C51">
        <w:rPr>
          <w:rFonts w:eastAsia="Times New Roman" w:cs="Arial"/>
        </w:rPr>
        <w:t xml:space="preserve">alls prevention education </w:t>
      </w:r>
      <w:r w:rsidR="000D3496">
        <w:rPr>
          <w:rFonts w:eastAsia="Times New Roman" w:cs="Arial"/>
        </w:rPr>
        <w:t xml:space="preserve">that </w:t>
      </w:r>
      <w:r w:rsidR="00E91B71" w:rsidRPr="00455C51">
        <w:rPr>
          <w:rFonts w:eastAsia="Times New Roman" w:cs="Arial"/>
        </w:rPr>
        <w:t>was provided</w:t>
      </w:r>
      <w:r w:rsidR="00735B62">
        <w:rPr>
          <w:rFonts w:eastAsia="Times New Roman" w:cs="Arial"/>
        </w:rPr>
        <w:t>.</w:t>
      </w:r>
    </w:p>
    <w:p w14:paraId="1DF7488A" w14:textId="4B0913D4" w:rsidR="00E91B71" w:rsidRPr="008618B9" w:rsidRDefault="002D3274">
      <w:pPr>
        <w:numPr>
          <w:ilvl w:val="1"/>
          <w:numId w:val="7"/>
        </w:numPr>
        <w:spacing w:after="0" w:line="276" w:lineRule="auto"/>
      </w:pPr>
      <w:r>
        <w:rPr>
          <w:rFonts w:eastAsia="Times New Roman" w:cs="Arial"/>
        </w:rPr>
        <w:t>H</w:t>
      </w:r>
      <w:r w:rsidRPr="00455C51">
        <w:rPr>
          <w:rFonts w:eastAsia="Times New Roman" w:cs="Arial"/>
        </w:rPr>
        <w:t>andover of the patient’s mobility</w:t>
      </w:r>
      <w:r w:rsidR="00E91B71" w:rsidRPr="00455C51">
        <w:rPr>
          <w:rFonts w:eastAsia="Times New Roman" w:cs="Arial"/>
        </w:rPr>
        <w:t xml:space="preserve"> falls risk status and falls prevention</w:t>
      </w:r>
      <w:r w:rsidR="006C790F">
        <w:rPr>
          <w:rFonts w:eastAsia="Times New Roman" w:cs="Arial"/>
        </w:rPr>
        <w:t xml:space="preserve"> </w:t>
      </w:r>
      <w:r w:rsidR="00E91B71" w:rsidRPr="00455C51">
        <w:rPr>
          <w:rFonts w:eastAsia="Times New Roman" w:cs="Arial"/>
        </w:rPr>
        <w:t xml:space="preserve">recommendations </w:t>
      </w:r>
      <w:r w:rsidR="00735B62">
        <w:rPr>
          <w:rFonts w:eastAsia="Times New Roman" w:cs="Arial"/>
        </w:rPr>
        <w:t xml:space="preserve">that </w:t>
      </w:r>
      <w:r w:rsidR="00735B62" w:rsidRPr="00455C51">
        <w:rPr>
          <w:rFonts w:eastAsia="Times New Roman" w:cs="Arial"/>
        </w:rPr>
        <w:t>w</w:t>
      </w:r>
      <w:r w:rsidR="00735B62" w:rsidRPr="00EA5790">
        <w:rPr>
          <w:rFonts w:eastAsia="Times New Roman" w:cs="Arial"/>
        </w:rPr>
        <w:t>ere</w:t>
      </w:r>
      <w:r w:rsidR="001A3124" w:rsidRPr="00EA5790">
        <w:rPr>
          <w:rFonts w:eastAsia="Times New Roman" w:cs="Arial"/>
        </w:rPr>
        <w:t xml:space="preserve"> provided</w:t>
      </w:r>
      <w:r w:rsidR="00E91B71" w:rsidRPr="00455C51">
        <w:rPr>
          <w:rFonts w:eastAsia="Times New Roman" w:cs="Arial"/>
        </w:rPr>
        <w:t xml:space="preserve"> to nursing staff</w:t>
      </w:r>
      <w:r w:rsidR="000A5A9B">
        <w:rPr>
          <w:rFonts w:eastAsia="Times New Roman" w:cs="Arial"/>
        </w:rPr>
        <w:t xml:space="preserve"> and </w:t>
      </w:r>
      <w:r>
        <w:rPr>
          <w:rFonts w:eastAsia="Times New Roman" w:cs="Arial"/>
        </w:rPr>
        <w:t>relevant multidisciplinary</w:t>
      </w:r>
      <w:r w:rsidR="000A5A9B">
        <w:rPr>
          <w:rFonts w:eastAsia="Times New Roman" w:cs="Arial"/>
        </w:rPr>
        <w:t xml:space="preserve"> team</w:t>
      </w:r>
      <w:r w:rsidR="00735B62">
        <w:rPr>
          <w:rFonts w:eastAsia="Times New Roman" w:cs="Arial"/>
        </w:rPr>
        <w:t>.</w:t>
      </w:r>
      <w:r w:rsidR="00E91B71" w:rsidRPr="00455C51">
        <w:rPr>
          <w:rFonts w:eastAsia="Times New Roman" w:cs="Arial"/>
        </w:rPr>
        <w:t xml:space="preserve"> </w:t>
      </w:r>
    </w:p>
    <w:p w14:paraId="32A699B8" w14:textId="154BA31B" w:rsidR="00611628" w:rsidRPr="00912C6A" w:rsidRDefault="00611628">
      <w:pPr>
        <w:numPr>
          <w:ilvl w:val="0"/>
          <w:numId w:val="9"/>
        </w:numPr>
        <w:spacing w:after="0" w:line="276" w:lineRule="auto"/>
        <w:ind w:left="714" w:hanging="357"/>
      </w:pPr>
      <w:r w:rsidRPr="00912C6A">
        <w:t xml:space="preserve">Update the </w:t>
      </w:r>
      <w:r w:rsidR="00EA5790">
        <w:t>local</w:t>
      </w:r>
      <w:r w:rsidR="00735B62">
        <w:t xml:space="preserve">ly endorsed </w:t>
      </w:r>
      <w:r w:rsidR="000A5A9B" w:rsidRPr="004C5BC9">
        <w:rPr>
          <w:bCs/>
          <w:color w:val="000000"/>
        </w:rPr>
        <w:t xml:space="preserve">Falls </w:t>
      </w:r>
      <w:r w:rsidR="002D3274">
        <w:rPr>
          <w:bCs/>
          <w:color w:val="000000"/>
        </w:rPr>
        <w:t>Risk</w:t>
      </w:r>
      <w:r w:rsidR="000A5A9B" w:rsidRPr="004C5BC9">
        <w:rPr>
          <w:bCs/>
          <w:color w:val="000000"/>
        </w:rPr>
        <w:t xml:space="preserve"> Assessment </w:t>
      </w:r>
      <w:r w:rsidR="000D3496" w:rsidRPr="004C5BC9">
        <w:rPr>
          <w:bCs/>
          <w:color w:val="000000"/>
        </w:rPr>
        <w:t>Tool</w:t>
      </w:r>
      <w:r w:rsidR="000D3496" w:rsidDel="000A5A9B">
        <w:t xml:space="preserve"> </w:t>
      </w:r>
      <w:r w:rsidR="000D3496" w:rsidRPr="00912C6A">
        <w:t>including</w:t>
      </w:r>
      <w:r w:rsidRPr="00303498">
        <w:t xml:space="preserve"> the patient</w:t>
      </w:r>
      <w:r w:rsidR="006C790F">
        <w:t>’</w:t>
      </w:r>
      <w:r w:rsidRPr="00303498">
        <w:t>s falls risk status</w:t>
      </w:r>
      <w:r w:rsidRPr="00912C6A">
        <w:t xml:space="preserve">. </w:t>
      </w:r>
    </w:p>
    <w:p w14:paraId="00821B77" w14:textId="7DFE03E3" w:rsidR="00611628" w:rsidRPr="00FA47AC" w:rsidRDefault="00611628">
      <w:pPr>
        <w:numPr>
          <w:ilvl w:val="0"/>
          <w:numId w:val="9"/>
        </w:numPr>
        <w:spacing w:after="0" w:line="276" w:lineRule="auto"/>
        <w:ind w:left="714" w:hanging="357"/>
      </w:pPr>
      <w:r>
        <w:t xml:space="preserve">Where applicable, update patient’s mobility </w:t>
      </w:r>
      <w:r w:rsidR="005C5AA3">
        <w:t>chart,</w:t>
      </w:r>
      <w:r w:rsidR="00EA5790">
        <w:t xml:space="preserve"> local post fall checklist, </w:t>
      </w:r>
      <w:r>
        <w:t xml:space="preserve">and any other site-specific communication tools, as per local </w:t>
      </w:r>
      <w:r w:rsidR="00912C6A">
        <w:t>guideline/</w:t>
      </w:r>
      <w:r>
        <w:t>policy</w:t>
      </w:r>
      <w:r w:rsidR="002D3274">
        <w:t>.</w:t>
      </w:r>
    </w:p>
    <w:p w14:paraId="1A64596F" w14:textId="77777777" w:rsidR="00611628" w:rsidRPr="0009259C" w:rsidRDefault="00611628" w:rsidP="00D8676D">
      <w:pPr>
        <w:spacing w:before="120" w:after="120" w:line="276" w:lineRule="auto"/>
        <w:rPr>
          <w:b/>
          <w:color w:val="851130"/>
          <w:sz w:val="30"/>
          <w:szCs w:val="30"/>
        </w:rPr>
      </w:pPr>
      <w:r w:rsidRPr="0009259C">
        <w:rPr>
          <w:b/>
          <w:color w:val="851130"/>
          <w:sz w:val="30"/>
          <w:szCs w:val="30"/>
        </w:rPr>
        <w:t>Discharge planning</w:t>
      </w:r>
    </w:p>
    <w:p w14:paraId="16C7A975" w14:textId="244AC76D" w:rsidR="00611628" w:rsidRPr="00600C19" w:rsidRDefault="00611628">
      <w:pPr>
        <w:pStyle w:val="ListParagraph"/>
        <w:numPr>
          <w:ilvl w:val="0"/>
          <w:numId w:val="53"/>
        </w:numPr>
        <w:spacing w:before="120" w:after="120" w:line="276" w:lineRule="auto"/>
        <w:rPr>
          <w:b/>
          <w:color w:val="851130"/>
          <w:sz w:val="26"/>
          <w:szCs w:val="26"/>
        </w:rPr>
      </w:pPr>
      <w:r>
        <w:t>Ensure the history</w:t>
      </w:r>
      <w:r w:rsidR="00BD2F8B">
        <w:t xml:space="preserve"> and management</w:t>
      </w:r>
      <w:r>
        <w:t xml:space="preserve"> of the inpatient fall and falls risk is handed over and included on transfer and discharge </w:t>
      </w:r>
      <w:r w:rsidR="00BD2F8B">
        <w:t>documentation</w:t>
      </w:r>
      <w:r>
        <w:t>.</w:t>
      </w:r>
    </w:p>
    <w:p w14:paraId="04BC99FA" w14:textId="372E5BFB" w:rsidR="00611628" w:rsidRPr="008618B9" w:rsidRDefault="00611628">
      <w:pPr>
        <w:pStyle w:val="ListParagraph"/>
        <w:numPr>
          <w:ilvl w:val="0"/>
          <w:numId w:val="53"/>
        </w:numPr>
        <w:spacing w:after="160" w:line="276" w:lineRule="auto"/>
      </w:pPr>
      <w:r w:rsidRPr="008618B9">
        <w:t>Identify post-discharge rehabilitation and falls-prevention needs, completing timely referrals and handovers to appropriate local community services (including Physiotherapy, Occupational Therapy, Nursing, and Falls Clinics or as outlined as per local service</w:t>
      </w:r>
      <w:r w:rsidR="002D3274">
        <w:t>s</w:t>
      </w:r>
      <w:r w:rsidRPr="008618B9">
        <w:t xml:space="preserve"> discharge).</w:t>
      </w:r>
    </w:p>
    <w:p w14:paraId="526BCAF2" w14:textId="77777777" w:rsidR="00611628" w:rsidRPr="008618B9" w:rsidRDefault="00611628" w:rsidP="00D8676D">
      <w:pPr>
        <w:spacing w:after="0" w:line="276" w:lineRule="auto"/>
      </w:pPr>
    </w:p>
    <w:p w14:paraId="0C55942D" w14:textId="77777777" w:rsidR="00611628" w:rsidRDefault="00611628" w:rsidP="00D8676D">
      <w:pPr>
        <w:spacing w:before="120" w:after="120" w:line="276" w:lineRule="auto"/>
        <w:rPr>
          <w:b/>
          <w:color w:val="851130"/>
          <w:sz w:val="26"/>
          <w:szCs w:val="26"/>
        </w:rPr>
      </w:pPr>
    </w:p>
    <w:p w14:paraId="4A222D82" w14:textId="77777777" w:rsidR="00611628" w:rsidRPr="00EA5665" w:rsidRDefault="00611628" w:rsidP="00D8676D">
      <w:pPr>
        <w:spacing w:before="120" w:after="120" w:line="276" w:lineRule="auto"/>
        <w:rPr>
          <w:b/>
          <w:color w:val="851130"/>
          <w:sz w:val="26"/>
          <w:szCs w:val="26"/>
        </w:rPr>
      </w:pPr>
    </w:p>
    <w:p w14:paraId="04B860D1" w14:textId="51BFFED8" w:rsidR="008618B9" w:rsidRDefault="008618B9" w:rsidP="00D8676D">
      <w:pPr>
        <w:spacing w:line="276" w:lineRule="auto"/>
      </w:pPr>
      <w:r w:rsidRPr="008618B9">
        <w:t xml:space="preserve">Further information is available at </w:t>
      </w:r>
      <w:hyperlink w:anchor="Appendix4" w:history="1">
        <w:r w:rsidR="008665C9" w:rsidRPr="008665C9">
          <w:rPr>
            <w:rStyle w:val="Hyperlink"/>
          </w:rPr>
          <w:t>Appendix 4</w:t>
        </w:r>
        <w:r w:rsidRPr="008665C9">
          <w:rPr>
            <w:rStyle w:val="Hyperlink"/>
          </w:rPr>
          <w:t>.</w:t>
        </w:r>
      </w:hyperlink>
    </w:p>
    <w:p w14:paraId="3066E7BA" w14:textId="77777777" w:rsidR="00D86B20" w:rsidRDefault="00D86B20" w:rsidP="00D8676D">
      <w:pPr>
        <w:spacing w:after="0" w:line="276" w:lineRule="auto"/>
        <w:rPr>
          <w:rFonts w:eastAsia="Times New Roman"/>
          <w:b/>
          <w:bCs/>
          <w:color w:val="851130" w:themeColor="accent1"/>
          <w:sz w:val="30"/>
          <w:szCs w:val="28"/>
        </w:rPr>
      </w:pPr>
      <w:bookmarkStart w:id="12" w:name="_Toc522099513"/>
      <w:r>
        <w:br w:type="page"/>
      </w:r>
    </w:p>
    <w:p w14:paraId="76D48E14" w14:textId="77777777" w:rsidR="00DD45F7" w:rsidRPr="002D3274" w:rsidRDefault="008D6C85" w:rsidP="00D8676D">
      <w:pPr>
        <w:pStyle w:val="Heading1"/>
        <w:spacing w:line="276" w:lineRule="auto"/>
        <w:rPr>
          <w:sz w:val="56"/>
          <w:szCs w:val="56"/>
        </w:rPr>
      </w:pPr>
      <w:bookmarkStart w:id="13" w:name="PharmacyGL"/>
      <w:bookmarkStart w:id="14" w:name="_Hlk103499530"/>
      <w:r w:rsidRPr="002D3274">
        <w:rPr>
          <w:sz w:val="56"/>
          <w:szCs w:val="56"/>
        </w:rPr>
        <w:lastRenderedPageBreak/>
        <w:t>Pharmacy post fall guidelines</w:t>
      </w:r>
      <w:bookmarkEnd w:id="12"/>
    </w:p>
    <w:bookmarkEnd w:id="13"/>
    <w:p w14:paraId="535B885B" w14:textId="77777777" w:rsidR="008D6C85" w:rsidRPr="0009259C" w:rsidRDefault="00AF63A5" w:rsidP="00D8676D">
      <w:pPr>
        <w:spacing w:before="120" w:after="120" w:line="276" w:lineRule="auto"/>
        <w:rPr>
          <w:b/>
          <w:color w:val="851130"/>
          <w:sz w:val="30"/>
          <w:szCs w:val="30"/>
        </w:rPr>
      </w:pPr>
      <w:r w:rsidRPr="0009259C">
        <w:rPr>
          <w:b/>
          <w:color w:val="851130"/>
          <w:sz w:val="30"/>
          <w:szCs w:val="30"/>
        </w:rPr>
        <w:t>Introduction</w:t>
      </w:r>
    </w:p>
    <w:p w14:paraId="798AE4E5" w14:textId="48DB3A4C" w:rsidR="00AF63A5" w:rsidRPr="00455C51" w:rsidRDefault="00AF63A5" w:rsidP="00D8676D">
      <w:pPr>
        <w:spacing w:line="276" w:lineRule="auto"/>
      </w:pPr>
      <w:r w:rsidRPr="00AF63A5">
        <w:t>Medications are recognised as a major contributor to falls, and pharmacists can play an active role in reviewing medication regimens to optimise therapy and minimise the likelihood of further falls.</w:t>
      </w:r>
      <w:r w:rsidR="002D3274">
        <w:rPr>
          <w:vertAlign w:val="superscript"/>
        </w:rPr>
        <w:t>9</w:t>
      </w:r>
      <w:r w:rsidR="00B715F6" w:rsidRPr="00AF63A5">
        <w:t xml:space="preserve"> </w:t>
      </w:r>
      <w:r w:rsidR="00BF3B95">
        <w:t>Pharmacist-led medic</w:t>
      </w:r>
      <w:r w:rsidR="003B72DD">
        <w:t xml:space="preserve">ation </w:t>
      </w:r>
      <w:r w:rsidR="00BF3B95">
        <w:t xml:space="preserve">reviews have an important role to play in improving prescribing </w:t>
      </w:r>
      <w:r w:rsidR="006D6189">
        <w:t>safety. Medication</w:t>
      </w:r>
      <w:r w:rsidR="00BF3B95">
        <w:t xml:space="preserve"> reviews focus</w:t>
      </w:r>
      <w:r w:rsidR="003B72DD">
        <w:t>ed</w:t>
      </w:r>
      <w:r w:rsidR="00BF3B95">
        <w:t xml:space="preserve"> on falls prevention involve striking a balance between minimising medicines associated with falls and effectively treating medical conditions.</w:t>
      </w:r>
      <w:r w:rsidR="00BF3B95" w:rsidRPr="00AF63A5">
        <w:t xml:space="preserve"> This</w:t>
      </w:r>
      <w:r w:rsidRPr="00AF63A5">
        <w:t xml:space="preserve"> includes taking a comprehensive approach to reviewing the patient’s clinical condition, screening for medications most likely to be implicated, and collaborating with Medical Officers (MO)</w:t>
      </w:r>
      <w:r w:rsidR="002D3274">
        <w:t xml:space="preserve">, </w:t>
      </w:r>
      <w:r w:rsidRPr="00AF63A5">
        <w:t>patients</w:t>
      </w:r>
      <w:r w:rsidR="002D3274">
        <w:t xml:space="preserve"> and their caregivers</w:t>
      </w:r>
      <w:r w:rsidRPr="00AF63A5">
        <w:t xml:space="preserve"> to implement interventions to reduce the risk of falls and harm from falls</w:t>
      </w:r>
      <w:r w:rsidR="002D3274">
        <w:t>.</w:t>
      </w:r>
      <w:r w:rsidR="002D3274">
        <w:rPr>
          <w:vertAlign w:val="superscript"/>
        </w:rPr>
        <w:t>9,10</w:t>
      </w:r>
      <w:r w:rsidR="00B715F6" w:rsidDel="00B715F6">
        <w:t xml:space="preserve"> </w:t>
      </w:r>
    </w:p>
    <w:p w14:paraId="607C1D3A" w14:textId="257D37B0" w:rsidR="00AF63A5" w:rsidRDefault="00AF63A5" w:rsidP="00D8676D">
      <w:pPr>
        <w:spacing w:line="276" w:lineRule="auto"/>
      </w:pPr>
      <w:r w:rsidRPr="00AF63A5">
        <w:t xml:space="preserve">Pharmacists should review patients within </w:t>
      </w:r>
      <w:hyperlink w:anchor="Workingday" w:history="1">
        <w:r w:rsidRPr="002D3274">
          <w:rPr>
            <w:rStyle w:val="Hyperlink"/>
          </w:rPr>
          <w:t>two working days</w:t>
        </w:r>
      </w:hyperlink>
      <w:r w:rsidRPr="00AF63A5">
        <w:t xml:space="preserve"> of a fall, which may occur in person or via remote review or telehealth. Pharmacists should also, if possible, attend the post-fall huddles (if facilities undertake these)</w:t>
      </w:r>
      <w:r w:rsidR="006D6189">
        <w:t>.</w:t>
      </w:r>
    </w:p>
    <w:p w14:paraId="1F71CFB5" w14:textId="70D7B5F3" w:rsidR="00F56304" w:rsidRPr="00AF63A5" w:rsidRDefault="00F56304" w:rsidP="00D8676D">
      <w:pPr>
        <w:spacing w:line="276" w:lineRule="auto"/>
      </w:pPr>
      <w:r>
        <w:t xml:space="preserve">Please see </w:t>
      </w:r>
      <w:hyperlink w:anchor="Appendix5" w:history="1">
        <w:r w:rsidRPr="002D3274">
          <w:rPr>
            <w:rStyle w:val="Hyperlink"/>
          </w:rPr>
          <w:t>Appendix 5</w:t>
        </w:r>
      </w:hyperlink>
      <w:r>
        <w:t xml:space="preserve"> for resources that may assist pharmacists in their medication reviews.</w:t>
      </w:r>
    </w:p>
    <w:p w14:paraId="147A139D" w14:textId="77777777" w:rsidR="00AF63A5" w:rsidRPr="0009259C" w:rsidRDefault="00AF63A5" w:rsidP="00D8676D">
      <w:pPr>
        <w:spacing w:before="120" w:after="120" w:line="276" w:lineRule="auto"/>
        <w:rPr>
          <w:b/>
          <w:color w:val="851130"/>
          <w:sz w:val="30"/>
          <w:szCs w:val="30"/>
        </w:rPr>
      </w:pPr>
      <w:r w:rsidRPr="0009259C">
        <w:rPr>
          <w:b/>
          <w:color w:val="851130"/>
          <w:sz w:val="30"/>
          <w:szCs w:val="30"/>
        </w:rPr>
        <w:t>Initial assessment and review</w:t>
      </w:r>
    </w:p>
    <w:p w14:paraId="2A4F23D6" w14:textId="1ED767B3" w:rsidR="00AF63A5" w:rsidRPr="00AF63A5" w:rsidRDefault="00AF63A5" w:rsidP="00D8676D">
      <w:pPr>
        <w:spacing w:line="276" w:lineRule="auto"/>
      </w:pPr>
      <w:r w:rsidRPr="00AF63A5">
        <w:t>The initial assessment will consist of a clinical review covering at a minimum</w:t>
      </w:r>
      <w:r w:rsidR="003B72DD">
        <w:t>:</w:t>
      </w:r>
      <w:r w:rsidR="002D3274" w:rsidRPr="002D3274">
        <w:rPr>
          <w:vertAlign w:val="superscript"/>
        </w:rPr>
        <w:t>9-11</w:t>
      </w:r>
      <w:r w:rsidR="00B715F6" w:rsidDel="00B715F6">
        <w:t xml:space="preserve"> </w:t>
      </w:r>
    </w:p>
    <w:p w14:paraId="391E8C41" w14:textId="6CAB1D2E" w:rsidR="00AF63A5" w:rsidRPr="00AF63A5" w:rsidRDefault="00AF63A5">
      <w:pPr>
        <w:numPr>
          <w:ilvl w:val="0"/>
          <w:numId w:val="10"/>
        </w:numPr>
        <w:spacing w:after="0" w:line="276" w:lineRule="auto"/>
        <w:ind w:hanging="357"/>
      </w:pPr>
      <w:r w:rsidRPr="00AF63A5">
        <w:t xml:space="preserve">Review of patient’s current clinical </w:t>
      </w:r>
      <w:r w:rsidR="00D80253" w:rsidRPr="00AF63A5">
        <w:t>condition</w:t>
      </w:r>
      <w:r w:rsidR="00D80253">
        <w:t xml:space="preserve">, </w:t>
      </w:r>
      <w:r w:rsidR="00D80253" w:rsidRPr="00AF63A5">
        <w:t>medication</w:t>
      </w:r>
      <w:r w:rsidR="00080281">
        <w:t xml:space="preserve"> and local falls risk assessment and</w:t>
      </w:r>
      <w:r w:rsidRPr="00AF63A5">
        <w:t xml:space="preserve"> plan.</w:t>
      </w:r>
    </w:p>
    <w:p w14:paraId="63F76657" w14:textId="28EEB640" w:rsidR="00AF63A5" w:rsidRPr="00AF63A5" w:rsidRDefault="00AF63A5">
      <w:pPr>
        <w:numPr>
          <w:ilvl w:val="0"/>
          <w:numId w:val="10"/>
        </w:numPr>
        <w:spacing w:after="0" w:line="276" w:lineRule="auto"/>
        <w:ind w:hanging="357"/>
      </w:pPr>
      <w:r w:rsidRPr="00AF63A5">
        <w:t>Review of documentation related to the patient’s clinical condition at the time of the fall.</w:t>
      </w:r>
    </w:p>
    <w:p w14:paraId="251DF172" w14:textId="77777777" w:rsidR="00AF63A5" w:rsidRPr="00AF63A5" w:rsidRDefault="00AF63A5">
      <w:pPr>
        <w:numPr>
          <w:ilvl w:val="0"/>
          <w:numId w:val="10"/>
        </w:numPr>
        <w:spacing w:after="0" w:line="276" w:lineRule="auto"/>
        <w:ind w:hanging="357"/>
      </w:pPr>
      <w:r w:rsidRPr="00AF63A5">
        <w:t>Review of potential issues regarding falls-related medication management.</w:t>
      </w:r>
    </w:p>
    <w:p w14:paraId="08C47417" w14:textId="7E80405B" w:rsidR="00AF63A5" w:rsidRPr="00AF63A5" w:rsidRDefault="00D80253">
      <w:pPr>
        <w:numPr>
          <w:ilvl w:val="0"/>
          <w:numId w:val="10"/>
        </w:numPr>
        <w:spacing w:after="0" w:line="276" w:lineRule="auto"/>
        <w:ind w:hanging="357"/>
      </w:pPr>
      <w:r w:rsidRPr="00080281">
        <w:t>Assess</w:t>
      </w:r>
      <w:r>
        <w:t xml:space="preserve">ment </w:t>
      </w:r>
      <w:r w:rsidRPr="00080281">
        <w:t>for</w:t>
      </w:r>
      <w:r w:rsidR="00080281" w:rsidRPr="00080281">
        <w:t xml:space="preserve"> pharmacokinetic and pharmacodynamic medication interactions that could be contributing to increased falls risk</w:t>
      </w:r>
      <w:r w:rsidR="003B72DD">
        <w:t>:</w:t>
      </w:r>
    </w:p>
    <w:p w14:paraId="73A64961" w14:textId="06EF81A5" w:rsidR="00AF63A5" w:rsidRPr="00AF63A5" w:rsidRDefault="00AF63A5">
      <w:pPr>
        <w:numPr>
          <w:ilvl w:val="1"/>
          <w:numId w:val="10"/>
        </w:numPr>
        <w:spacing w:after="0" w:line="276" w:lineRule="auto"/>
        <w:ind w:hanging="357"/>
      </w:pPr>
      <w:r w:rsidRPr="00AF63A5">
        <w:t xml:space="preserve">Medications directly contributing to falls such as side effects of a medication, </w:t>
      </w:r>
      <w:r w:rsidR="00A20A4D">
        <w:t>for example</w:t>
      </w:r>
      <w:r w:rsidR="00080281">
        <w:t xml:space="preserve"> orthostatic hypotension, sedation, impaired balance/coordination/reaction time, cognitive changes, </w:t>
      </w:r>
      <w:r w:rsidR="00D80253">
        <w:t xml:space="preserve">hypoglycaemia, </w:t>
      </w:r>
      <w:r w:rsidR="00B715F6">
        <w:t xml:space="preserve">or </w:t>
      </w:r>
      <w:r w:rsidR="00D80253" w:rsidRPr="00AF63A5">
        <w:t>hypotension</w:t>
      </w:r>
      <w:r w:rsidRPr="00AF63A5">
        <w:t xml:space="preserve"> secondary to levodopa administration.</w:t>
      </w:r>
    </w:p>
    <w:p w14:paraId="4D5A02D4" w14:textId="77777777" w:rsidR="00AF63A5" w:rsidRPr="00AF63A5" w:rsidRDefault="00AF63A5">
      <w:pPr>
        <w:numPr>
          <w:ilvl w:val="1"/>
          <w:numId w:val="10"/>
        </w:numPr>
        <w:spacing w:after="0" w:line="276" w:lineRule="auto"/>
        <w:ind w:hanging="357"/>
      </w:pPr>
      <w:r w:rsidRPr="00AF63A5">
        <w:t xml:space="preserve">Medications indirectly contributing to falls such as symptoms of under- or un-treated conditions, </w:t>
      </w:r>
      <w:r w:rsidR="00A20A4D">
        <w:t>for example</w:t>
      </w:r>
      <w:r w:rsidRPr="00AF63A5">
        <w:t xml:space="preserve"> tremor secondary to sub-optimal medication regimen in Parkinson’s disease.</w:t>
      </w:r>
    </w:p>
    <w:p w14:paraId="112B4AC5" w14:textId="77777777" w:rsidR="00AF63A5" w:rsidRPr="00AF63A5" w:rsidRDefault="00AF63A5">
      <w:pPr>
        <w:numPr>
          <w:ilvl w:val="0"/>
          <w:numId w:val="10"/>
        </w:numPr>
        <w:spacing w:after="0" w:line="276" w:lineRule="auto"/>
        <w:ind w:hanging="357"/>
      </w:pPr>
      <w:r w:rsidRPr="00AF63A5">
        <w:t>Assessment of appropriateness of medication management for complications associated with the fall:</w:t>
      </w:r>
    </w:p>
    <w:p w14:paraId="44E0338B" w14:textId="513A83C0" w:rsidR="00AF63A5" w:rsidRPr="00AF63A5" w:rsidRDefault="00AF63A5">
      <w:pPr>
        <w:numPr>
          <w:ilvl w:val="1"/>
          <w:numId w:val="10"/>
        </w:numPr>
        <w:spacing w:after="0" w:line="276" w:lineRule="auto"/>
        <w:ind w:hanging="357"/>
      </w:pPr>
      <w:r w:rsidRPr="00AF63A5">
        <w:t>Bone integrity, including fracture and bone density</w:t>
      </w:r>
      <w:r w:rsidR="00C95238">
        <w:t xml:space="preserve"> (</w:t>
      </w:r>
      <w:r w:rsidR="003B72DD">
        <w:t>a</w:t>
      </w:r>
      <w:r w:rsidR="00C95238" w:rsidRPr="00C95238">
        <w:t>ssess vitamin D</w:t>
      </w:r>
      <w:r w:rsidR="00C95238">
        <w:t xml:space="preserve"> and calcium</w:t>
      </w:r>
      <w:r w:rsidR="00C95238" w:rsidRPr="00C95238">
        <w:t xml:space="preserve"> status/consider supplementation</w:t>
      </w:r>
      <w:r w:rsidR="00C95238">
        <w:t>)</w:t>
      </w:r>
      <w:r w:rsidRPr="00AF63A5">
        <w:t>.</w:t>
      </w:r>
    </w:p>
    <w:p w14:paraId="68263C60" w14:textId="77777777" w:rsidR="00AF63A5" w:rsidRPr="00AF63A5" w:rsidRDefault="00AF63A5">
      <w:pPr>
        <w:numPr>
          <w:ilvl w:val="1"/>
          <w:numId w:val="10"/>
        </w:numPr>
        <w:spacing w:after="0" w:line="276" w:lineRule="auto"/>
        <w:ind w:hanging="357"/>
      </w:pPr>
      <w:r w:rsidRPr="00AF63A5">
        <w:t>Pain management.</w:t>
      </w:r>
    </w:p>
    <w:p w14:paraId="1DE729C3" w14:textId="77777777" w:rsidR="00AF63A5" w:rsidRPr="00AF63A5" w:rsidRDefault="00AF63A5">
      <w:pPr>
        <w:numPr>
          <w:ilvl w:val="1"/>
          <w:numId w:val="10"/>
        </w:numPr>
        <w:spacing w:after="0" w:line="276" w:lineRule="auto"/>
        <w:ind w:hanging="357"/>
      </w:pPr>
      <w:r w:rsidRPr="00AF63A5">
        <w:t>Bleeding risk and anticoagulation management.</w:t>
      </w:r>
    </w:p>
    <w:p w14:paraId="4839CD1F" w14:textId="0E59056A" w:rsidR="00AF63A5" w:rsidRDefault="00AF63A5">
      <w:pPr>
        <w:numPr>
          <w:ilvl w:val="1"/>
          <w:numId w:val="10"/>
        </w:numPr>
        <w:spacing w:after="0" w:line="276" w:lineRule="auto"/>
        <w:ind w:hanging="357"/>
      </w:pPr>
      <w:r w:rsidRPr="00AF63A5">
        <w:t>Fear of falling associated with medications.</w:t>
      </w:r>
    </w:p>
    <w:p w14:paraId="1C4A860B" w14:textId="7B478B9A" w:rsidR="00C95238" w:rsidRDefault="00C95238">
      <w:pPr>
        <w:numPr>
          <w:ilvl w:val="1"/>
          <w:numId w:val="10"/>
        </w:numPr>
        <w:spacing w:after="0" w:line="276" w:lineRule="auto"/>
      </w:pPr>
      <w:r>
        <w:t xml:space="preserve">Anticholinergic </w:t>
      </w:r>
      <w:r w:rsidR="003B72DD">
        <w:t>b</w:t>
      </w:r>
      <w:r>
        <w:t>urden</w:t>
      </w:r>
      <w:r w:rsidR="002D3274">
        <w:t>.</w:t>
      </w:r>
      <w:r>
        <w:rPr>
          <w:vertAlign w:val="superscript"/>
        </w:rPr>
        <w:t>1</w:t>
      </w:r>
      <w:r w:rsidR="002D3274">
        <w:rPr>
          <w:vertAlign w:val="superscript"/>
        </w:rPr>
        <w:t>2</w:t>
      </w:r>
    </w:p>
    <w:p w14:paraId="6C7EE956" w14:textId="64216888" w:rsidR="00AF63A5" w:rsidRPr="00AF63A5" w:rsidRDefault="00AF63A5" w:rsidP="00D8676D">
      <w:pPr>
        <w:spacing w:after="240" w:line="276" w:lineRule="auto"/>
        <w:rPr>
          <w:vertAlign w:val="superscript"/>
        </w:rPr>
      </w:pPr>
      <w:r w:rsidRPr="00AF63A5">
        <w:t xml:space="preserve">The </w:t>
      </w:r>
      <w:r w:rsidR="00C95238">
        <w:t>i</w:t>
      </w:r>
      <w:r w:rsidRPr="00AF63A5">
        <w:t>nitial assessment and clinical review should include screening to determine the appropriateness and clinical need for a comprehensive falls medication review</w:t>
      </w:r>
      <w:r w:rsidR="00C95238">
        <w:t xml:space="preserve"> and </w:t>
      </w:r>
      <w:r w:rsidR="003B72DD">
        <w:t xml:space="preserve">be </w:t>
      </w:r>
      <w:r w:rsidR="00C95238">
        <w:t>documented in the health care record of the patient</w:t>
      </w:r>
      <w:r w:rsidRPr="00AF63A5">
        <w:t>.</w:t>
      </w:r>
      <w:r w:rsidR="002D3274">
        <w:rPr>
          <w:vertAlign w:val="superscript"/>
        </w:rPr>
        <w:t>10</w:t>
      </w:r>
      <w:r w:rsidR="00B715F6" w:rsidDel="00B715F6">
        <w:t xml:space="preserve"> </w:t>
      </w:r>
    </w:p>
    <w:p w14:paraId="5BCA8898" w14:textId="083B8CA6" w:rsidR="00AF63A5" w:rsidRPr="0009259C" w:rsidRDefault="00AF63A5" w:rsidP="00D8676D">
      <w:pPr>
        <w:spacing w:before="120" w:after="120" w:line="276" w:lineRule="auto"/>
        <w:rPr>
          <w:b/>
          <w:color w:val="851130"/>
          <w:sz w:val="30"/>
          <w:szCs w:val="30"/>
        </w:rPr>
      </w:pPr>
      <w:r w:rsidRPr="0009259C">
        <w:rPr>
          <w:b/>
          <w:color w:val="851130"/>
          <w:sz w:val="30"/>
          <w:szCs w:val="30"/>
        </w:rPr>
        <w:lastRenderedPageBreak/>
        <w:t>Comprehensive medication review</w:t>
      </w:r>
    </w:p>
    <w:p w14:paraId="03E70EE8" w14:textId="77777777" w:rsidR="00AF63A5" w:rsidRPr="00AF63A5" w:rsidRDefault="00AF63A5" w:rsidP="00D8676D">
      <w:pPr>
        <w:spacing w:line="276" w:lineRule="auto"/>
      </w:pPr>
      <w:r w:rsidRPr="00AF63A5">
        <w:t>If a comprehensive medication review is needed, pharmacists may do this at the time of initial review or within two working days of the fall. Referral may alternatively be made for a timely medication review in the community, dependent on appropriateness and availability of services. The comprehensive medication review should include:</w:t>
      </w:r>
    </w:p>
    <w:p w14:paraId="52338C08" w14:textId="268A1F65" w:rsidR="00AF63A5" w:rsidRPr="00AF63A5" w:rsidRDefault="00AF63A5">
      <w:pPr>
        <w:numPr>
          <w:ilvl w:val="0"/>
          <w:numId w:val="11"/>
        </w:numPr>
        <w:spacing w:after="0" w:line="276" w:lineRule="auto"/>
        <w:ind w:left="714" w:hanging="357"/>
      </w:pPr>
      <w:r w:rsidRPr="00AF63A5">
        <w:t>Consideration of the patient’s clinical condition, medication plan, and potential falls-related medication issues</w:t>
      </w:r>
      <w:r w:rsidR="00F56304">
        <w:t>.</w:t>
      </w:r>
      <w:r w:rsidR="002D3274">
        <w:rPr>
          <w:vertAlign w:val="superscript"/>
        </w:rPr>
        <w:t>9-11</w:t>
      </w:r>
      <w:r w:rsidRPr="00AF63A5">
        <w:t xml:space="preserve"> The approach outlined for ‘the initial assessment and review’ may guide this.</w:t>
      </w:r>
    </w:p>
    <w:p w14:paraId="1E900020" w14:textId="7274765A" w:rsidR="00AF63A5" w:rsidRPr="00AF63A5" w:rsidRDefault="00AF63A5">
      <w:pPr>
        <w:numPr>
          <w:ilvl w:val="0"/>
          <w:numId w:val="11"/>
        </w:numPr>
        <w:spacing w:after="0" w:line="276" w:lineRule="auto"/>
        <w:ind w:left="714" w:hanging="357"/>
      </w:pPr>
      <w:r w:rsidRPr="00AF63A5">
        <w:t>Meaningful engagement with the patient or carers to guide recommendations if possible.</w:t>
      </w:r>
      <w:r w:rsidR="0035406F" w:rsidRPr="00D8676D">
        <w:rPr>
          <w:vertAlign w:val="superscript"/>
        </w:rPr>
        <w:t>1</w:t>
      </w:r>
      <w:r w:rsidR="002D3274">
        <w:rPr>
          <w:vertAlign w:val="superscript"/>
        </w:rPr>
        <w:t>3</w:t>
      </w:r>
      <w:r w:rsidR="0035406F" w:rsidDel="0035406F">
        <w:t xml:space="preserve"> </w:t>
      </w:r>
    </w:p>
    <w:p w14:paraId="156190B6" w14:textId="77777777" w:rsidR="00AF63A5" w:rsidRPr="00AF63A5" w:rsidRDefault="00AF63A5">
      <w:pPr>
        <w:numPr>
          <w:ilvl w:val="0"/>
          <w:numId w:val="11"/>
        </w:numPr>
        <w:spacing w:after="0" w:line="276" w:lineRule="auto"/>
        <w:ind w:left="714" w:hanging="357"/>
      </w:pPr>
      <w:r w:rsidRPr="00AF63A5">
        <w:t>Development of appropriate evidence-based recommendations to the patient’s medication plan.</w:t>
      </w:r>
    </w:p>
    <w:p w14:paraId="5AF95BB9" w14:textId="6A28C669" w:rsidR="00AF63A5" w:rsidRDefault="00AF63A5">
      <w:pPr>
        <w:numPr>
          <w:ilvl w:val="0"/>
          <w:numId w:val="11"/>
        </w:numPr>
        <w:spacing w:after="0" w:line="276" w:lineRule="auto"/>
        <w:ind w:left="714" w:hanging="357"/>
      </w:pPr>
      <w:r w:rsidRPr="00AF63A5">
        <w:t xml:space="preserve">Communication of relevant changes to the medication plan to the MO, General Practitioner, patient, or carer, </w:t>
      </w:r>
      <w:r w:rsidR="00C95238" w:rsidRPr="00AF63A5">
        <w:t>etc.</w:t>
      </w:r>
      <w:r w:rsidR="00C95238">
        <w:t xml:space="preserve"> documenting in health care record</w:t>
      </w:r>
      <w:r w:rsidRPr="00AF63A5">
        <w:t xml:space="preserve"> and educating of the patient or carer on medication self-management strategies.</w:t>
      </w:r>
      <w:r w:rsidR="002D3274">
        <w:rPr>
          <w:vertAlign w:val="superscript"/>
        </w:rPr>
        <w:t>10</w:t>
      </w:r>
      <w:r w:rsidR="0035406F" w:rsidDel="0035406F">
        <w:t xml:space="preserve"> </w:t>
      </w:r>
      <w:r>
        <w:br w:type="page"/>
      </w:r>
    </w:p>
    <w:p w14:paraId="2B40BE98" w14:textId="77777777" w:rsidR="00AF63A5" w:rsidRPr="0009259C" w:rsidRDefault="00D009DA" w:rsidP="00D8676D">
      <w:pPr>
        <w:pStyle w:val="Heading1"/>
        <w:tabs>
          <w:tab w:val="right" w:pos="10204"/>
        </w:tabs>
        <w:spacing w:line="276" w:lineRule="auto"/>
        <w:rPr>
          <w:sz w:val="56"/>
          <w:szCs w:val="56"/>
        </w:rPr>
      </w:pPr>
      <w:bookmarkStart w:id="15" w:name="_Toc522099514"/>
      <w:bookmarkStart w:id="16" w:name="References"/>
      <w:bookmarkEnd w:id="14"/>
      <w:r w:rsidRPr="0009259C">
        <w:rPr>
          <w:sz w:val="56"/>
          <w:szCs w:val="56"/>
        </w:rPr>
        <w:lastRenderedPageBreak/>
        <w:t>References</w:t>
      </w:r>
      <w:bookmarkEnd w:id="15"/>
      <w:bookmarkEnd w:id="16"/>
      <w:r w:rsidR="00163A60" w:rsidRPr="0009259C">
        <w:rPr>
          <w:sz w:val="56"/>
          <w:szCs w:val="56"/>
        </w:rPr>
        <w:tab/>
      </w:r>
    </w:p>
    <w:p w14:paraId="77A47624" w14:textId="77777777" w:rsidR="00F47BDB" w:rsidRPr="00F47BDB" w:rsidRDefault="00F47BDB" w:rsidP="00F47BDB">
      <w:pPr>
        <w:numPr>
          <w:ilvl w:val="0"/>
          <w:numId w:val="54"/>
        </w:numPr>
        <w:spacing w:before="240" w:after="120" w:line="276" w:lineRule="auto"/>
        <w:ind w:left="720"/>
        <w:rPr>
          <w:rFonts w:cs="Arial"/>
          <w:noProof/>
          <w:szCs w:val="24"/>
          <w:lang w:val="en-US"/>
        </w:rPr>
      </w:pPr>
      <w:bookmarkStart w:id="17" w:name="_Hlk118637768"/>
      <w:r w:rsidRPr="00F47BDB">
        <w:rPr>
          <w:rFonts w:cs="Arial"/>
          <w:noProof/>
          <w:szCs w:val="24"/>
          <w:lang w:val="en-US"/>
        </w:rPr>
        <w:t>Patient Safety Surveillance Unit (2021), Your Safety in Our Hands in Hospital. An Integrated Approach to Patient Safety Surveillance by WA Health Service Providers, Hospitals and the Community: 2021. Delivering Safer Care Series Report Number 10. Department of Health: Perth. Version .</w:t>
      </w:r>
    </w:p>
    <w:p w14:paraId="7B554154" w14:textId="77777777"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Department of Health WA. Post-fall management guidelines in WA healthcare settings. Perth: Health Strategy and Networks, Department of Health, Western Australia; 2018.</w:t>
      </w:r>
    </w:p>
    <w:p w14:paraId="10B83645" w14:textId="77777777"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Australian Commission on Safety and Quality in Health Care. National safety and quality health service standards. 2nd ed. Sydney: ACSQHC; 2017.</w:t>
      </w:r>
    </w:p>
    <w:p w14:paraId="0606A733" w14:textId="77777777"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Australian Commission on Safety and Quality in Health Care. Delirium Clinical Care Standard. Sydney: ACSQHC; 2021.</w:t>
      </w:r>
    </w:p>
    <w:p w14:paraId="4848F07F" w14:textId="77777777"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Australian Commission on Safety and Quality in Health Care. Preventing falls and harm from falls in older people: Best practice guidelines for Australian hospitals. Sydney: ACSQHC; 2009.</w:t>
      </w:r>
    </w:p>
    <w:p w14:paraId="313F0EFB" w14:textId="4A4ADCB2" w:rsidR="00F47BDB" w:rsidRPr="00FE69A7"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Australian Commission on Safety and Quality in Health Care. Preventing falls and harm from falls in older people: Best practice guidelines for residential care facilities . Sydney: ACSQHC; 2009.</w:t>
      </w:r>
    </w:p>
    <w:p w14:paraId="35017A5F" w14:textId="440231AA" w:rsidR="00AD0393" w:rsidRPr="00F47BDB" w:rsidRDefault="00AD0393" w:rsidP="00F47BDB">
      <w:pPr>
        <w:numPr>
          <w:ilvl w:val="0"/>
          <w:numId w:val="54"/>
        </w:numPr>
        <w:spacing w:after="120" w:line="276" w:lineRule="auto"/>
        <w:ind w:left="720"/>
        <w:rPr>
          <w:rFonts w:cs="Arial"/>
          <w:noProof/>
          <w:szCs w:val="24"/>
          <w:lang w:val="en-US"/>
        </w:rPr>
      </w:pPr>
      <w:r w:rsidRPr="00FE69A7">
        <w:rPr>
          <w:rFonts w:cs="Arial"/>
          <w:noProof/>
          <w:szCs w:val="24"/>
          <w:lang w:val="en-US"/>
        </w:rPr>
        <w:t xml:space="preserve">Montero-Odasso M, van der Velde N, Martin FC, Petrovic M, Tan MP, Ryg J, Aguilar-Navarro S, Alexander NB, et al.Task Force on Global Guidelines for Falls in Older Adults. World guidelines for falls prevention and management for older adults: a global initiative. Age Ageing. 2022 Sep 2;51(9):afac205. </w:t>
      </w:r>
      <w:hyperlink r:id="rId33" w:history="1">
        <w:r w:rsidRPr="00FE69A7">
          <w:rPr>
            <w:rStyle w:val="Hyperlink"/>
            <w:rFonts w:cs="Arial"/>
            <w:noProof/>
            <w:color w:val="auto"/>
            <w:szCs w:val="24"/>
            <w:lang w:val="en-US"/>
          </w:rPr>
          <w:t>https://doi.org/10.1093/ageing/afac205</w:t>
        </w:r>
      </w:hyperlink>
      <w:r w:rsidRPr="00FE69A7">
        <w:rPr>
          <w:rFonts w:cs="Arial"/>
          <w:noProof/>
          <w:szCs w:val="24"/>
          <w:lang w:val="en-US"/>
        </w:rPr>
        <w:t xml:space="preserve"> . PMID: 36178003; PMCID: PMC9523684.</w:t>
      </w:r>
    </w:p>
    <w:p w14:paraId="5B2E7AAA" w14:textId="1673F31F" w:rsidR="00F47BDB" w:rsidRPr="00F47BDB" w:rsidRDefault="00F47BDB" w:rsidP="00F47BDB">
      <w:pPr>
        <w:numPr>
          <w:ilvl w:val="0"/>
          <w:numId w:val="54"/>
        </w:numPr>
        <w:spacing w:after="120" w:line="276" w:lineRule="auto"/>
        <w:ind w:left="720"/>
        <w:rPr>
          <w:rFonts w:cs="Arial"/>
          <w:noProof/>
          <w:szCs w:val="24"/>
          <w:lang w:val="en-US"/>
        </w:rPr>
      </w:pPr>
      <w:bookmarkStart w:id="18" w:name="_Hlk103501125"/>
      <w:r w:rsidRPr="00F47BDB">
        <w:rPr>
          <w:rFonts w:cs="Arial"/>
          <w:noProof/>
          <w:szCs w:val="24"/>
          <w:lang w:val="en-US"/>
        </w:rPr>
        <w:t xml:space="preserve">National Institute for Health and Care Excellence. ‘Head injury’, NICE clinical guideline 176. [Internet]. 2019 [cited10 July 2022]. Available from: </w:t>
      </w:r>
      <w:hyperlink r:id="rId34" w:history="1">
        <w:r w:rsidR="002A1B93" w:rsidRPr="002A1B93">
          <w:rPr>
            <w:rStyle w:val="Hyperlink"/>
            <w:rFonts w:cs="Arial"/>
            <w:noProof/>
            <w:color w:val="auto"/>
            <w:szCs w:val="24"/>
            <w:lang w:val="en-US"/>
          </w:rPr>
          <w:t>https://www.nice.org.uk/guidance/cg176</w:t>
        </w:r>
        <w:bookmarkEnd w:id="18"/>
      </w:hyperlink>
    </w:p>
    <w:p w14:paraId="2124B08A" w14:textId="77777777"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Keys PA, Tress DR. Preventing falls in the elderly: The role of the pharmacist. Journal of Pharmacy Practice 2004;17(2):149-52.</w:t>
      </w:r>
    </w:p>
    <w:p w14:paraId="17955D60" w14:textId="77777777"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Rojas-Fernandez CH, Seymour N, Brown SG. Helping pharmacists to reduce fall risk in long term care: A clinical tool to facilitate the medication review process. Canadian Pharmacists Journal 2014;147(3):171-8.</w:t>
      </w:r>
    </w:p>
    <w:p w14:paraId="582BEB0A" w14:textId="77777777"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Gray-Miceli D, Johnson J, Strumpf N. A stepwise approach to a comprehensive post-fall assessment. Annals of Long-Term Care: Clinical Care and Aging 2005;13(12):16-24.</w:t>
      </w:r>
    </w:p>
    <w:p w14:paraId="27E4BD32" w14:textId="716D43BA"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rPr>
        <w:t xml:space="preserve">Stewart C, Taylor-Rowan M, Soiza RL, Quinn TJ, Loke YK, Myint PK. Anticholinergic burden measures and older people’s falls risk: A systematic prognostic review. Therapeutic Advances in Drug Safety. 2021 May;12:20420986211016645. </w:t>
      </w:r>
      <w:r w:rsidRPr="00F47BDB">
        <w:rPr>
          <w:rFonts w:cs="Arial"/>
          <w:noProof/>
          <w:color w:val="212121"/>
          <w:szCs w:val="24"/>
          <w:shd w:val="clear" w:color="auto" w:fill="FFFFFF"/>
          <w:lang w:val="en-US"/>
        </w:rPr>
        <w:t>doi:10.1177/20420986211016645</w:t>
      </w:r>
      <w:r>
        <w:rPr>
          <w:rFonts w:ascii="Roboto" w:hAnsi="Roboto"/>
          <w:noProof/>
          <w:color w:val="212121"/>
          <w:sz w:val="26"/>
          <w:szCs w:val="26"/>
          <w:shd w:val="clear" w:color="auto" w:fill="FFFFFF"/>
          <w:lang w:val="en-US"/>
        </w:rPr>
        <w:t xml:space="preserve"> </w:t>
      </w:r>
    </w:p>
    <w:p w14:paraId="0D3AE37C" w14:textId="77777777"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Australian Commission on Safety and Quality in Health Care. Safety and Quality Improvement Guide Standard 4: Medication safety. Sydney: ACSQHC; 2017.</w:t>
      </w:r>
    </w:p>
    <w:p w14:paraId="2735C7FE" w14:textId="781C23FD"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lastRenderedPageBreak/>
        <w:t>Nelson E, Reynolds P. Inpatient Falls: Improving assessment, documentation, and management. BMJ Qual Improv Rep. 2015 Sep 25;4(1):u208575.w3781. doi: 10.1136/bmjquality. u208575.w3781. PMID: 26734426; PMCID:PMC4693082.</w:t>
      </w:r>
    </w:p>
    <w:p w14:paraId="55461ABD" w14:textId="77777777"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 xml:space="preserve">NSW Therapeutic Advisory Group. Medication-related Falls Risk Assessment Tool (MFRAT). NSW: NSW Therapeutic Advisory Group; November 2020. </w:t>
      </w:r>
    </w:p>
    <w:p w14:paraId="7D7C98BA" w14:textId="1DF60B3A"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 xml:space="preserve">Australian Medicines Handbook [Internet]. 2022 [cited October 2022]. Available from </w:t>
      </w:r>
      <w:hyperlink r:id="rId35" w:history="1">
        <w:r w:rsidRPr="00F47BDB">
          <w:rPr>
            <w:rStyle w:val="Hyperlink"/>
            <w:rFonts w:cs="Arial"/>
            <w:noProof/>
            <w:color w:val="auto"/>
            <w:szCs w:val="24"/>
            <w:lang w:val="en-US"/>
          </w:rPr>
          <w:t>https://amhonline.amh.net.au/auth</w:t>
        </w:r>
      </w:hyperlink>
      <w:r w:rsidRPr="00FE69A7">
        <w:rPr>
          <w:rFonts w:cs="Arial"/>
          <w:noProof/>
          <w:szCs w:val="24"/>
          <w:lang w:val="en-US"/>
        </w:rPr>
        <w:t xml:space="preserve"> </w:t>
      </w:r>
    </w:p>
    <w:p w14:paraId="2FFC1022" w14:textId="73B2E350"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 xml:space="preserve">Seppala LJ, Petrovic M, Ryg J, Bahat G, Topinkova E, Szczerbińska K, et al. STOPPFall (Screening Tool of Older Persons Prescriptions in older adults with high fall risk): a Delphi study by the EuGMS Task and Finish Group on Fall-Risk-Increasing Drugs. Age and Ageing [Internet]. 2021 Jul 1;50(4):1189–99. Available from: </w:t>
      </w:r>
      <w:hyperlink r:id="rId36" w:history="1">
        <w:r w:rsidRPr="00F47BDB">
          <w:rPr>
            <w:rStyle w:val="Hyperlink"/>
            <w:rFonts w:cs="Arial"/>
            <w:noProof/>
            <w:color w:val="auto"/>
            <w:szCs w:val="24"/>
            <w:lang w:val="en-US"/>
          </w:rPr>
          <w:t>https://academic.oup.com/ageing/article-abstract/50/4/1189/6043386</w:t>
        </w:r>
      </w:hyperlink>
      <w:r w:rsidRPr="00FE69A7">
        <w:rPr>
          <w:rFonts w:cs="Arial"/>
          <w:noProof/>
          <w:szCs w:val="24"/>
          <w:lang w:val="en-US"/>
        </w:rPr>
        <w:t xml:space="preserve"> </w:t>
      </w:r>
    </w:p>
    <w:p w14:paraId="7403A5DD" w14:textId="1B1D3948"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 xml:space="preserve">Reiter-Palmon R, Kennel V, Allen JA, Jones KJ, Skinner AM. Naturalistic decision making in after-action review meetings: The implementation of and learning from post-fall huddles. Psychology Faculty Publications [Internet]. 2014 [cited 31 July 2022]. Available from: </w:t>
      </w:r>
      <w:hyperlink r:id="rId37" w:history="1">
        <w:r w:rsidRPr="00F47BDB">
          <w:rPr>
            <w:rStyle w:val="Hyperlink"/>
            <w:rFonts w:cs="Arial"/>
            <w:noProof/>
            <w:color w:val="auto"/>
            <w:szCs w:val="24"/>
            <w:lang w:val="en-US"/>
          </w:rPr>
          <w:t>https://digitalcommons.unomaha.edu/cgi/viewcontent.cgi?article=1105&amp;context=psychfacpub</w:t>
        </w:r>
      </w:hyperlink>
      <w:r w:rsidRPr="00FE69A7">
        <w:rPr>
          <w:rFonts w:cs="Arial"/>
          <w:noProof/>
          <w:szCs w:val="24"/>
          <w:lang w:val="en-US"/>
        </w:rPr>
        <w:t xml:space="preserve"> </w:t>
      </w:r>
      <w:r w:rsidRPr="00F47BDB">
        <w:rPr>
          <w:rFonts w:cs="Arial"/>
          <w:noProof/>
          <w:szCs w:val="24"/>
          <w:lang w:val="en-US"/>
        </w:rPr>
        <w:t xml:space="preserve">. </w:t>
      </w:r>
    </w:p>
    <w:p w14:paraId="4AFF145C" w14:textId="77777777"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Di Vincenzo P. Team huddles: A winning strategy for safety. Nursing 2017;47(7):59-60.</w:t>
      </w:r>
    </w:p>
    <w:p w14:paraId="36BCD7AD" w14:textId="77777777"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Stapley E, Sharples E, Lachman P, Lakhanpaul M, Wolpert M, Deighton J. Factors to consider in the introduction of huddles on clinical wards: perceptions of staff on the SAFE programme. International Journal for Quality in Health Care 2018;30(1):44-9.</w:t>
      </w:r>
    </w:p>
    <w:p w14:paraId="05AAE1EA" w14:textId="77777777"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lang w:val="en-US"/>
        </w:rPr>
        <w:t>Department of Health WA. Clinical incident management policy. Perth: Patient Safety Surveillance Unit; 2019.</w:t>
      </w:r>
    </w:p>
    <w:p w14:paraId="07A98E3A" w14:textId="77777777"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rPr>
        <w:t>Department of Health, Western Australia. Clinical Incident Management Toolkit. Perth: Patient Safety Surveillance Unit, Patient Safety and Clinical Quality, Clinical Excellence Division.2019.</w:t>
      </w:r>
    </w:p>
    <w:p w14:paraId="0EC1EDBD" w14:textId="77777777" w:rsidR="00F47BDB" w:rsidRPr="00F47BDB" w:rsidRDefault="00F47BDB" w:rsidP="00F47BDB">
      <w:pPr>
        <w:numPr>
          <w:ilvl w:val="0"/>
          <w:numId w:val="54"/>
        </w:numPr>
        <w:spacing w:after="120" w:line="276" w:lineRule="auto"/>
        <w:ind w:left="720"/>
        <w:rPr>
          <w:rFonts w:cs="Arial"/>
          <w:noProof/>
          <w:szCs w:val="24"/>
          <w:lang w:val="en-US"/>
        </w:rPr>
      </w:pPr>
      <w:r w:rsidRPr="00F47BDB">
        <w:rPr>
          <w:rFonts w:cs="Arial"/>
          <w:noProof/>
          <w:szCs w:val="24"/>
        </w:rPr>
        <w:t>Department of Health, Western Australia. Clinical Incident Management Guideline. Perth: Patient Safety Surveillance Unit, Patient Safety and Clinical Quality, Clinical Excellence Division. 2019.</w:t>
      </w:r>
    </w:p>
    <w:p w14:paraId="66DFA848" w14:textId="77777777" w:rsidR="00351E0D" w:rsidRPr="00483BBA" w:rsidRDefault="00351E0D" w:rsidP="00483BBA">
      <w:pPr>
        <w:spacing w:line="276" w:lineRule="auto"/>
        <w:ind w:left="360"/>
        <w:rPr>
          <w:rFonts w:cs="Arial"/>
        </w:rPr>
      </w:pPr>
    </w:p>
    <w:bookmarkEnd w:id="17"/>
    <w:p w14:paraId="6DDCA6C1" w14:textId="2EC31DD6" w:rsidR="00E5724E" w:rsidRPr="00D80253" w:rsidRDefault="00E5724E" w:rsidP="00D8676D">
      <w:pPr>
        <w:pStyle w:val="EndNoteBibliography"/>
        <w:spacing w:before="240" w:after="120" w:line="276" w:lineRule="auto"/>
        <w:ind w:left="567" w:hanging="567"/>
        <w:rPr>
          <w:rFonts w:ascii="Arial" w:hAnsi="Arial" w:cs="Arial"/>
          <w:szCs w:val="24"/>
        </w:rPr>
      </w:pPr>
    </w:p>
    <w:p w14:paraId="0C1B302D" w14:textId="238B36D4" w:rsidR="001C0908" w:rsidRPr="00D80253" w:rsidRDefault="001C0908" w:rsidP="001C0908">
      <w:pPr>
        <w:pStyle w:val="EndNoteBibliography"/>
        <w:spacing w:before="240" w:after="120" w:line="276" w:lineRule="auto"/>
        <w:rPr>
          <w:rFonts w:cs="Arial"/>
          <w:szCs w:val="24"/>
        </w:rPr>
      </w:pPr>
    </w:p>
    <w:p w14:paraId="7CC82F77" w14:textId="602D6CB0" w:rsidR="00C020BD" w:rsidRPr="00D80253" w:rsidRDefault="00C020BD" w:rsidP="00D8676D">
      <w:pPr>
        <w:spacing w:after="120" w:line="276" w:lineRule="auto"/>
        <w:ind w:left="567" w:hanging="567"/>
        <w:rPr>
          <w:rFonts w:cs="Arial"/>
          <w:szCs w:val="24"/>
        </w:rPr>
      </w:pPr>
      <w:r w:rsidRPr="00D80253">
        <w:rPr>
          <w:rFonts w:cs="Arial"/>
          <w:szCs w:val="24"/>
        </w:rPr>
        <w:br w:type="page"/>
      </w:r>
    </w:p>
    <w:p w14:paraId="29211327" w14:textId="74E89914" w:rsidR="0009259C" w:rsidRDefault="00BC40BF" w:rsidP="00BC40BF">
      <w:pPr>
        <w:spacing w:before="120" w:after="120" w:line="276" w:lineRule="auto"/>
        <w:rPr>
          <w:rFonts w:cs="Arial"/>
          <w:b/>
          <w:color w:val="851130"/>
          <w:sz w:val="28"/>
          <w:szCs w:val="28"/>
        </w:rPr>
      </w:pPr>
      <w:bookmarkStart w:id="19" w:name="Bibliography"/>
      <w:bookmarkStart w:id="20" w:name="_Hlk103501051"/>
      <w:r w:rsidRPr="0009259C">
        <w:rPr>
          <w:rFonts w:cs="Arial"/>
          <w:b/>
          <w:color w:val="851130"/>
          <w:sz w:val="56"/>
          <w:szCs w:val="56"/>
        </w:rPr>
        <w:lastRenderedPageBreak/>
        <w:t>Bibliography</w:t>
      </w:r>
      <w:bookmarkEnd w:id="19"/>
      <w:r w:rsidRPr="009811B3">
        <w:rPr>
          <w:rFonts w:cs="Arial"/>
          <w:b/>
          <w:color w:val="851130"/>
          <w:sz w:val="28"/>
          <w:szCs w:val="28"/>
        </w:rPr>
        <w:t xml:space="preserve">  </w:t>
      </w:r>
    </w:p>
    <w:p w14:paraId="43CC4759" w14:textId="5A2A703F" w:rsidR="00BC40BF" w:rsidRPr="0009259C" w:rsidRDefault="00BC40BF" w:rsidP="00BC40BF">
      <w:pPr>
        <w:spacing w:before="120" w:after="120" w:line="276" w:lineRule="auto"/>
        <w:rPr>
          <w:rFonts w:cs="Arial"/>
          <w:b/>
          <w:color w:val="851130"/>
          <w:sz w:val="30"/>
          <w:szCs w:val="30"/>
        </w:rPr>
      </w:pPr>
      <w:r w:rsidRPr="0009259C">
        <w:rPr>
          <w:rFonts w:cs="Arial"/>
          <w:b/>
          <w:color w:val="851130"/>
          <w:sz w:val="30"/>
          <w:szCs w:val="30"/>
        </w:rPr>
        <w:t>Medical guidelines</w:t>
      </w:r>
    </w:p>
    <w:p w14:paraId="0ED9FAF3" w14:textId="77777777" w:rsidR="00BC40BF" w:rsidRPr="002D3274" w:rsidRDefault="00BC40BF">
      <w:pPr>
        <w:pStyle w:val="ListParagraph"/>
        <w:numPr>
          <w:ilvl w:val="0"/>
          <w:numId w:val="55"/>
        </w:numPr>
        <w:spacing w:after="80" w:line="276" w:lineRule="auto"/>
        <w:rPr>
          <w:rFonts w:cs="Arial"/>
          <w:szCs w:val="20"/>
        </w:rPr>
      </w:pPr>
      <w:r w:rsidRPr="002D3274">
        <w:rPr>
          <w:rFonts w:cs="Arial"/>
          <w:szCs w:val="20"/>
        </w:rPr>
        <w:t>Australian Commission on Safety and Quality in Health Care. Preventing falls and harm from falls in older people – Best practice guidelines for Australian hospitals. Canberra: Commonwealth of Australia; 2009.</w:t>
      </w:r>
    </w:p>
    <w:p w14:paraId="5B7CF90B" w14:textId="1149A785" w:rsidR="00BC40BF" w:rsidRPr="009811B3" w:rsidRDefault="00BC40BF">
      <w:pPr>
        <w:pStyle w:val="ListParagraph"/>
        <w:numPr>
          <w:ilvl w:val="0"/>
          <w:numId w:val="55"/>
        </w:numPr>
        <w:spacing w:after="80" w:line="276" w:lineRule="auto"/>
        <w:rPr>
          <w:rFonts w:cs="Arial"/>
          <w:szCs w:val="20"/>
        </w:rPr>
      </w:pPr>
      <w:r w:rsidRPr="002D3274">
        <w:rPr>
          <w:rFonts w:cs="Arial"/>
          <w:szCs w:val="20"/>
        </w:rPr>
        <w:t xml:space="preserve">Australian Commission on Safety and Quality </w:t>
      </w:r>
      <w:r w:rsidRPr="009811B3">
        <w:rPr>
          <w:rFonts w:cs="Arial"/>
          <w:szCs w:val="20"/>
        </w:rPr>
        <w:t>in Health Care. Preventing falls and harm from falls in older people – Best practice guidelines for Australian residential aged care facilities. Canberra: Commonwealth of Australia; 2009</w:t>
      </w:r>
      <w:r w:rsidR="002D3274">
        <w:rPr>
          <w:rFonts w:cs="Arial"/>
          <w:szCs w:val="20"/>
        </w:rPr>
        <w:t>.</w:t>
      </w:r>
    </w:p>
    <w:p w14:paraId="646B00BF" w14:textId="77777777" w:rsidR="00BC40BF" w:rsidRPr="009811B3" w:rsidRDefault="00BC40BF">
      <w:pPr>
        <w:pStyle w:val="ListParagraph"/>
        <w:numPr>
          <w:ilvl w:val="0"/>
          <w:numId w:val="55"/>
        </w:numPr>
        <w:spacing w:after="80" w:line="276" w:lineRule="auto"/>
        <w:rPr>
          <w:rFonts w:cs="Arial"/>
          <w:szCs w:val="20"/>
        </w:rPr>
      </w:pPr>
      <w:r w:rsidRPr="009811B3">
        <w:rPr>
          <w:rFonts w:cs="Arial"/>
          <w:szCs w:val="20"/>
        </w:rPr>
        <w:t>Cullen J, Conforti D, Naganathan V. Fall injury prevention and management in acute settings directive on behalf of the Sydney South Area Health Service Fall Injury Prevention Taskforce. 2009.</w:t>
      </w:r>
    </w:p>
    <w:p w14:paraId="780892D9" w14:textId="77777777" w:rsidR="00BC40BF" w:rsidRPr="009811B3" w:rsidRDefault="00BC40BF">
      <w:pPr>
        <w:pStyle w:val="ListParagraph"/>
        <w:numPr>
          <w:ilvl w:val="0"/>
          <w:numId w:val="55"/>
        </w:numPr>
        <w:spacing w:after="80" w:line="276" w:lineRule="auto"/>
        <w:rPr>
          <w:rFonts w:cs="Arial"/>
          <w:szCs w:val="20"/>
        </w:rPr>
      </w:pPr>
      <w:r w:rsidRPr="009811B3">
        <w:rPr>
          <w:rFonts w:cs="Arial"/>
        </w:rPr>
        <w:t>Yap G, Clay F. Melder A. The use of CT brain scans post-fall. Rapid Review. Centre for Clinical Effectiveness, Monash Health, Melbourne, Australia, 2018.</w:t>
      </w:r>
    </w:p>
    <w:bookmarkEnd w:id="20"/>
    <w:p w14:paraId="7BF68B82" w14:textId="1A459346" w:rsidR="00BC40BF" w:rsidRPr="0009259C" w:rsidRDefault="00BC40BF" w:rsidP="00BC40BF">
      <w:pPr>
        <w:spacing w:before="120" w:after="120" w:line="276" w:lineRule="auto"/>
        <w:rPr>
          <w:rFonts w:cs="Arial"/>
          <w:b/>
          <w:color w:val="000000"/>
          <w:sz w:val="30"/>
          <w:szCs w:val="30"/>
        </w:rPr>
      </w:pPr>
      <w:r w:rsidRPr="0009259C">
        <w:rPr>
          <w:rFonts w:cs="Arial"/>
          <w:b/>
          <w:color w:val="851130"/>
          <w:sz w:val="30"/>
          <w:szCs w:val="30"/>
        </w:rPr>
        <w:t>Occupational Therapy</w:t>
      </w:r>
    </w:p>
    <w:p w14:paraId="3C530405" w14:textId="2E575EDB" w:rsidR="00BC40BF" w:rsidRPr="00392860" w:rsidRDefault="00BC40BF">
      <w:pPr>
        <w:pStyle w:val="paragraph"/>
        <w:numPr>
          <w:ilvl w:val="0"/>
          <w:numId w:val="56"/>
        </w:numPr>
        <w:spacing w:after="0" w:line="276" w:lineRule="auto"/>
        <w:textAlignment w:val="baseline"/>
        <w:rPr>
          <w:rStyle w:val="eop"/>
          <w:rFonts w:ascii="Arial" w:hAnsi="Arial" w:cs="Arial"/>
        </w:rPr>
      </w:pPr>
      <w:r w:rsidRPr="00392860">
        <w:rPr>
          <w:rStyle w:val="normaltextrun"/>
          <w:rFonts w:ascii="Arial" w:hAnsi="Arial" w:cs="Arial"/>
        </w:rPr>
        <w:t>Bright B, Boerger E, Grillot L, Knous K, Lee M, Selking C, et al</w:t>
      </w:r>
      <w:r w:rsidR="00D42C4E" w:rsidRPr="00392860">
        <w:rPr>
          <w:rStyle w:val="normaltextrun"/>
          <w:rFonts w:ascii="Arial" w:hAnsi="Arial" w:cs="Arial"/>
        </w:rPr>
        <w:t xml:space="preserve">. </w:t>
      </w:r>
      <w:r w:rsidRPr="00392860">
        <w:rPr>
          <w:rStyle w:val="normaltextrun"/>
          <w:rFonts w:ascii="Arial" w:hAnsi="Arial" w:cs="Arial"/>
        </w:rPr>
        <w:t xml:space="preserve">The association of judgement and related factors that affect falls risk in older adults. Top </w:t>
      </w:r>
      <w:proofErr w:type="spellStart"/>
      <w:r w:rsidRPr="00392860">
        <w:rPr>
          <w:rStyle w:val="normaltextrun"/>
          <w:rFonts w:ascii="Arial" w:hAnsi="Arial" w:cs="Arial"/>
        </w:rPr>
        <w:t>Geriatr</w:t>
      </w:r>
      <w:proofErr w:type="spellEnd"/>
      <w:r w:rsidRPr="00392860">
        <w:rPr>
          <w:rStyle w:val="normaltextrun"/>
          <w:rFonts w:ascii="Arial" w:hAnsi="Arial" w:cs="Arial"/>
        </w:rPr>
        <w:t xml:space="preserve"> </w:t>
      </w:r>
      <w:proofErr w:type="spellStart"/>
      <w:r w:rsidRPr="00392860">
        <w:rPr>
          <w:rStyle w:val="normaltextrun"/>
          <w:rFonts w:ascii="Arial" w:hAnsi="Arial" w:cs="Arial"/>
        </w:rPr>
        <w:t>Rehabil</w:t>
      </w:r>
      <w:proofErr w:type="spellEnd"/>
      <w:r w:rsidRPr="00392860">
        <w:rPr>
          <w:rStyle w:val="normaltextrun"/>
          <w:rFonts w:ascii="Arial" w:hAnsi="Arial" w:cs="Arial"/>
        </w:rPr>
        <w:t>. 2017;33(2):89-97.</w:t>
      </w:r>
      <w:r w:rsidRPr="00392860">
        <w:rPr>
          <w:rStyle w:val="eop"/>
          <w:rFonts w:ascii="Arial" w:hAnsi="Arial" w:cs="Arial"/>
        </w:rPr>
        <w:t xml:space="preserve"> </w:t>
      </w:r>
      <w:hyperlink r:id="rId38" w:history="1">
        <w:proofErr w:type="spellStart"/>
        <w:r w:rsidR="005D743D" w:rsidRPr="00392860">
          <w:rPr>
            <w:rStyle w:val="Hyperlink"/>
            <w:rFonts w:cs="Arial"/>
            <w:color w:val="auto"/>
          </w:rPr>
          <w:t>doi</w:t>
        </w:r>
        <w:proofErr w:type="spellEnd"/>
        <w:r w:rsidR="005D743D" w:rsidRPr="00392860">
          <w:rPr>
            <w:rStyle w:val="Hyperlink"/>
            <w:rFonts w:cs="Arial"/>
            <w:color w:val="auto"/>
          </w:rPr>
          <w:t>:/10.1097/TGR.0000000000000143</w:t>
        </w:r>
      </w:hyperlink>
    </w:p>
    <w:p w14:paraId="57CE0F27" w14:textId="5A1DCF8E" w:rsidR="00BC40BF" w:rsidRPr="00392860" w:rsidRDefault="00BC40BF">
      <w:pPr>
        <w:pStyle w:val="paragraph"/>
        <w:numPr>
          <w:ilvl w:val="0"/>
          <w:numId w:val="56"/>
        </w:numPr>
        <w:spacing w:after="0" w:line="276" w:lineRule="auto"/>
        <w:textAlignment w:val="baseline"/>
        <w:rPr>
          <w:rFonts w:ascii="Arial" w:hAnsi="Arial" w:cs="Arial"/>
        </w:rPr>
      </w:pPr>
      <w:r w:rsidRPr="00392860">
        <w:rPr>
          <w:rStyle w:val="eop"/>
          <w:rFonts w:ascii="Arial" w:hAnsi="Arial" w:cs="Arial"/>
        </w:rPr>
        <w:t xml:space="preserve">Cameron ID, Dyer SM, </w:t>
      </w:r>
      <w:proofErr w:type="spellStart"/>
      <w:r w:rsidRPr="00392860">
        <w:rPr>
          <w:rStyle w:val="eop"/>
          <w:rFonts w:ascii="Arial" w:hAnsi="Arial" w:cs="Arial"/>
        </w:rPr>
        <w:t>Panagoda</w:t>
      </w:r>
      <w:proofErr w:type="spellEnd"/>
      <w:r w:rsidRPr="00392860">
        <w:rPr>
          <w:rStyle w:val="eop"/>
          <w:rFonts w:ascii="Arial" w:hAnsi="Arial" w:cs="Arial"/>
        </w:rPr>
        <w:t xml:space="preserve"> CE, Murray GR, Hill KD, Cumming RG, et al. Interventions for preventing falls in older people in in care facilities and hospitals. Cochrane Database Syst Rev. 2018(9):CD005465. /</w:t>
      </w:r>
      <w:proofErr w:type="spellStart"/>
      <w:r w:rsidRPr="00392860">
        <w:rPr>
          <w:rStyle w:val="eop"/>
          <w:rFonts w:ascii="Arial" w:hAnsi="Arial" w:cs="Arial"/>
        </w:rPr>
        <w:t>doi</w:t>
      </w:r>
      <w:proofErr w:type="spellEnd"/>
      <w:r w:rsidR="005D743D" w:rsidRPr="00392860">
        <w:rPr>
          <w:rStyle w:val="eop"/>
          <w:rFonts w:ascii="Arial" w:hAnsi="Arial" w:cs="Arial"/>
        </w:rPr>
        <w:t>:</w:t>
      </w:r>
      <w:r w:rsidRPr="00392860">
        <w:rPr>
          <w:rStyle w:val="eop"/>
          <w:rFonts w:ascii="Arial" w:hAnsi="Arial" w:cs="Arial"/>
        </w:rPr>
        <w:t>/10.1002/14651858.CD005465.pub4</w:t>
      </w:r>
    </w:p>
    <w:p w14:paraId="1728351F" w14:textId="508A5B6F" w:rsidR="00BC40BF" w:rsidRPr="00392860" w:rsidRDefault="00BC40BF">
      <w:pPr>
        <w:pStyle w:val="paragraph"/>
        <w:numPr>
          <w:ilvl w:val="0"/>
          <w:numId w:val="56"/>
        </w:numPr>
        <w:spacing w:after="0" w:line="276" w:lineRule="auto"/>
        <w:textAlignment w:val="baseline"/>
        <w:rPr>
          <w:rStyle w:val="eop"/>
          <w:rFonts w:ascii="Arial" w:hAnsi="Arial" w:cs="Arial"/>
        </w:rPr>
      </w:pPr>
      <w:r w:rsidRPr="00392860">
        <w:rPr>
          <w:rStyle w:val="normaltextrun"/>
          <w:rFonts w:ascii="Arial" w:hAnsi="Arial" w:cs="Arial"/>
        </w:rPr>
        <w:t>Department of Health, Western Australia. Post-</w:t>
      </w:r>
      <w:r w:rsidR="006D520E" w:rsidRPr="00392860">
        <w:rPr>
          <w:rStyle w:val="normaltextrun"/>
          <w:rFonts w:ascii="Arial" w:hAnsi="Arial" w:cs="Arial"/>
        </w:rPr>
        <w:t>f</w:t>
      </w:r>
      <w:r w:rsidRPr="00392860">
        <w:rPr>
          <w:rStyle w:val="normaltextrun"/>
          <w:rFonts w:ascii="Arial" w:hAnsi="Arial" w:cs="Arial"/>
        </w:rPr>
        <w:t xml:space="preserve">all </w:t>
      </w:r>
      <w:r w:rsidR="006D520E" w:rsidRPr="00392860">
        <w:rPr>
          <w:rStyle w:val="normaltextrun"/>
          <w:rFonts w:ascii="Arial" w:hAnsi="Arial" w:cs="Arial"/>
        </w:rPr>
        <w:t>m</w:t>
      </w:r>
      <w:r w:rsidRPr="00392860">
        <w:rPr>
          <w:rStyle w:val="normaltextrun"/>
          <w:rFonts w:ascii="Arial" w:hAnsi="Arial" w:cs="Arial"/>
        </w:rPr>
        <w:t xml:space="preserve">anagement </w:t>
      </w:r>
      <w:r w:rsidR="006D520E" w:rsidRPr="00392860">
        <w:rPr>
          <w:rStyle w:val="normaltextrun"/>
          <w:rFonts w:ascii="Arial" w:hAnsi="Arial" w:cs="Arial"/>
        </w:rPr>
        <w:t>g</w:t>
      </w:r>
      <w:r w:rsidRPr="00392860">
        <w:rPr>
          <w:rStyle w:val="normaltextrun"/>
          <w:rFonts w:ascii="Arial" w:hAnsi="Arial" w:cs="Arial"/>
        </w:rPr>
        <w:t xml:space="preserve">uidelines in WA </w:t>
      </w:r>
      <w:r w:rsidR="006D520E" w:rsidRPr="00392860">
        <w:rPr>
          <w:rStyle w:val="normaltextrun"/>
          <w:rFonts w:ascii="Arial" w:hAnsi="Arial" w:cs="Arial"/>
        </w:rPr>
        <w:t>h</w:t>
      </w:r>
      <w:r w:rsidRPr="00392860">
        <w:rPr>
          <w:rStyle w:val="normaltextrun"/>
          <w:rFonts w:ascii="Arial" w:hAnsi="Arial" w:cs="Arial"/>
        </w:rPr>
        <w:t xml:space="preserve">ealthcare </w:t>
      </w:r>
      <w:r w:rsidR="006D520E" w:rsidRPr="00392860">
        <w:rPr>
          <w:rStyle w:val="normaltextrun"/>
          <w:rFonts w:ascii="Arial" w:hAnsi="Arial" w:cs="Arial"/>
        </w:rPr>
        <w:t>s</w:t>
      </w:r>
      <w:r w:rsidRPr="00392860">
        <w:rPr>
          <w:rStyle w:val="normaltextrun"/>
          <w:rFonts w:ascii="Arial" w:hAnsi="Arial" w:cs="Arial"/>
        </w:rPr>
        <w:t>ettings. Perth: Health Strategy and Networks, Department of Health, Western Australia</w:t>
      </w:r>
      <w:r w:rsidR="006D520E" w:rsidRPr="00392860">
        <w:rPr>
          <w:rStyle w:val="normaltextrun"/>
          <w:rFonts w:ascii="Arial" w:hAnsi="Arial" w:cs="Arial"/>
        </w:rPr>
        <w:t>;</w:t>
      </w:r>
      <w:r w:rsidRPr="00392860">
        <w:rPr>
          <w:rStyle w:val="normaltextrun"/>
          <w:rFonts w:ascii="Arial" w:hAnsi="Arial" w:cs="Arial"/>
        </w:rPr>
        <w:t xml:space="preserve"> 2015.</w:t>
      </w:r>
      <w:r w:rsidRPr="00392860">
        <w:rPr>
          <w:rStyle w:val="eop"/>
          <w:rFonts w:ascii="Arial" w:hAnsi="Arial" w:cs="Arial"/>
        </w:rPr>
        <w:t> </w:t>
      </w:r>
    </w:p>
    <w:p w14:paraId="7C8A9397" w14:textId="6AF4C575" w:rsidR="00BC40BF" w:rsidRPr="00392860" w:rsidRDefault="00BC40BF">
      <w:pPr>
        <w:pStyle w:val="paragraph"/>
        <w:numPr>
          <w:ilvl w:val="0"/>
          <w:numId w:val="56"/>
        </w:numPr>
        <w:spacing w:after="0" w:line="276" w:lineRule="auto"/>
        <w:textAlignment w:val="baseline"/>
        <w:rPr>
          <w:rFonts w:ascii="Arial" w:hAnsi="Arial" w:cs="Arial"/>
          <w:u w:val="single"/>
        </w:rPr>
      </w:pPr>
      <w:r w:rsidRPr="00392860">
        <w:rPr>
          <w:rFonts w:ascii="Arial" w:hAnsi="Arial" w:cs="Arial"/>
          <w:shd w:val="clear" w:color="auto" w:fill="FFFFFF"/>
        </w:rPr>
        <w:t xml:space="preserve">Elliott S, Leland NE. Occupational therapy fall prevention interventions for community-dwelling older adults: A systematic review. Am J </w:t>
      </w:r>
      <w:proofErr w:type="spellStart"/>
      <w:r w:rsidRPr="00392860">
        <w:rPr>
          <w:rFonts w:ascii="Arial" w:hAnsi="Arial" w:cs="Arial"/>
          <w:shd w:val="clear" w:color="auto" w:fill="FFFFFF"/>
        </w:rPr>
        <w:t>Occup</w:t>
      </w:r>
      <w:proofErr w:type="spellEnd"/>
      <w:r w:rsidRPr="00392860">
        <w:rPr>
          <w:rFonts w:ascii="Arial" w:hAnsi="Arial" w:cs="Arial"/>
          <w:shd w:val="clear" w:color="auto" w:fill="FFFFFF"/>
        </w:rPr>
        <w:t xml:space="preserve"> </w:t>
      </w:r>
      <w:proofErr w:type="spellStart"/>
      <w:r w:rsidRPr="00392860">
        <w:rPr>
          <w:rFonts w:ascii="Arial" w:hAnsi="Arial" w:cs="Arial"/>
          <w:shd w:val="clear" w:color="auto" w:fill="FFFFFF"/>
        </w:rPr>
        <w:t>Ther</w:t>
      </w:r>
      <w:proofErr w:type="spellEnd"/>
      <w:r w:rsidRPr="00392860">
        <w:rPr>
          <w:rFonts w:ascii="Arial" w:hAnsi="Arial" w:cs="Arial"/>
          <w:shd w:val="clear" w:color="auto" w:fill="FFFFFF"/>
        </w:rPr>
        <w:t>. 2018 Jul;72(4):7204190040p1-1.</w:t>
      </w:r>
      <w:r w:rsidRPr="00392860">
        <w:rPr>
          <w:rFonts w:ascii="Arial" w:hAnsi="Arial" w:cs="Arial"/>
        </w:rPr>
        <w:t xml:space="preserve"> </w:t>
      </w:r>
      <w:hyperlink r:id="rId39" w:history="1">
        <w:r w:rsidR="005D743D" w:rsidRPr="00392860">
          <w:rPr>
            <w:rStyle w:val="Hyperlink"/>
            <w:rFonts w:cs="Arial"/>
            <w:color w:val="auto"/>
          </w:rPr>
          <w:t>doi:10.5014/ajot.2018.030494</w:t>
        </w:r>
      </w:hyperlink>
    </w:p>
    <w:p w14:paraId="6B4D03EF" w14:textId="14B26E40" w:rsidR="00BC40BF" w:rsidRPr="00392860" w:rsidRDefault="00BC40BF">
      <w:pPr>
        <w:pStyle w:val="ListParagraph"/>
        <w:numPr>
          <w:ilvl w:val="0"/>
          <w:numId w:val="56"/>
        </w:numPr>
        <w:spacing w:line="276" w:lineRule="auto"/>
        <w:rPr>
          <w:rFonts w:cs="Arial"/>
          <w:szCs w:val="24"/>
        </w:rPr>
      </w:pPr>
      <w:r w:rsidRPr="00392860">
        <w:rPr>
          <w:rFonts w:cs="Arial"/>
          <w:szCs w:val="24"/>
        </w:rPr>
        <w:t xml:space="preserve">Fong E. Falls (older people) prevention: Implementation strategies. The JBI EBP Database. </w:t>
      </w:r>
      <w:r w:rsidR="00274A23" w:rsidRPr="00392860">
        <w:rPr>
          <w:rFonts w:cs="Arial"/>
          <w:szCs w:val="24"/>
        </w:rPr>
        <w:t>2021; JBI</w:t>
      </w:r>
      <w:r w:rsidRPr="00392860">
        <w:rPr>
          <w:rFonts w:cs="Arial"/>
          <w:szCs w:val="24"/>
        </w:rPr>
        <w:t>-ES-531-1.</w:t>
      </w:r>
    </w:p>
    <w:p w14:paraId="049CE03D" w14:textId="6ABFC802" w:rsidR="00BC40BF" w:rsidRPr="00392860" w:rsidRDefault="00BC40BF">
      <w:pPr>
        <w:pStyle w:val="ListParagraph"/>
        <w:numPr>
          <w:ilvl w:val="0"/>
          <w:numId w:val="56"/>
        </w:numPr>
        <w:spacing w:after="0" w:line="276" w:lineRule="auto"/>
        <w:rPr>
          <w:rFonts w:cs="Arial"/>
          <w:szCs w:val="24"/>
        </w:rPr>
      </w:pPr>
      <w:r w:rsidRPr="00392860">
        <w:rPr>
          <w:rFonts w:cs="Arial"/>
          <w:szCs w:val="24"/>
        </w:rPr>
        <w:t xml:space="preserve">Fong MF, Soh KL, Saimon R, Wai M, Mortell M, Soh KG. Falls prevention education to reduce falls risk among community-dwelling older persons: A systematic review. J </w:t>
      </w:r>
      <w:proofErr w:type="spellStart"/>
      <w:r w:rsidRPr="00392860">
        <w:rPr>
          <w:rFonts w:cs="Arial"/>
          <w:szCs w:val="24"/>
        </w:rPr>
        <w:t>Nurs</w:t>
      </w:r>
      <w:proofErr w:type="spellEnd"/>
      <w:r w:rsidRPr="00392860">
        <w:rPr>
          <w:rFonts w:cs="Arial"/>
          <w:szCs w:val="24"/>
        </w:rPr>
        <w:t xml:space="preserve"> </w:t>
      </w:r>
      <w:proofErr w:type="spellStart"/>
      <w:r w:rsidRPr="00392860">
        <w:rPr>
          <w:rFonts w:cs="Arial"/>
          <w:szCs w:val="24"/>
        </w:rPr>
        <w:t>Manag</w:t>
      </w:r>
      <w:proofErr w:type="spellEnd"/>
      <w:r w:rsidRPr="00392860">
        <w:rPr>
          <w:rFonts w:cs="Arial"/>
          <w:szCs w:val="24"/>
        </w:rPr>
        <w:t xml:space="preserve">. 2021. </w:t>
      </w:r>
      <w:hyperlink r:id="rId40" w:history="1">
        <w:r w:rsidRPr="00392860">
          <w:rPr>
            <w:rStyle w:val="Hyperlink"/>
            <w:rFonts w:cs="Arial"/>
            <w:color w:val="auto"/>
            <w:szCs w:val="24"/>
          </w:rPr>
          <w:t>https://doi.org/10.1111/jonm.13434</w:t>
        </w:r>
      </w:hyperlink>
      <w:r w:rsidR="002D3274" w:rsidRPr="00392860">
        <w:rPr>
          <w:rFonts w:cs="Arial"/>
          <w:szCs w:val="24"/>
        </w:rPr>
        <w:t>.</w:t>
      </w:r>
    </w:p>
    <w:p w14:paraId="115333BE" w14:textId="292EC12A" w:rsidR="00BC40BF" w:rsidRPr="00392860" w:rsidRDefault="00BC40BF">
      <w:pPr>
        <w:pStyle w:val="paragraph"/>
        <w:numPr>
          <w:ilvl w:val="0"/>
          <w:numId w:val="56"/>
        </w:numPr>
        <w:spacing w:after="0" w:afterAutospacing="0" w:line="276" w:lineRule="auto"/>
        <w:textAlignment w:val="baseline"/>
        <w:rPr>
          <w:rFonts w:ascii="Arial" w:hAnsi="Arial" w:cs="Arial"/>
        </w:rPr>
      </w:pPr>
      <w:r w:rsidRPr="00392860">
        <w:rPr>
          <w:rStyle w:val="eop"/>
          <w:rFonts w:ascii="Arial" w:hAnsi="Arial" w:cs="Arial"/>
        </w:rPr>
        <w:t xml:space="preserve">Fukumoto M, Watanabe T, </w:t>
      </w:r>
      <w:proofErr w:type="spellStart"/>
      <w:r w:rsidRPr="00392860">
        <w:rPr>
          <w:rStyle w:val="eop"/>
          <w:rFonts w:ascii="Arial" w:hAnsi="Arial" w:cs="Arial"/>
        </w:rPr>
        <w:t>Yasufuku</w:t>
      </w:r>
      <w:proofErr w:type="spellEnd"/>
      <w:r w:rsidRPr="00392860">
        <w:rPr>
          <w:rStyle w:val="eop"/>
          <w:rFonts w:ascii="Arial" w:hAnsi="Arial" w:cs="Arial"/>
        </w:rPr>
        <w:t xml:space="preserve"> Y, </w:t>
      </w:r>
      <w:proofErr w:type="spellStart"/>
      <w:r w:rsidRPr="00392860">
        <w:rPr>
          <w:rStyle w:val="eop"/>
          <w:rFonts w:ascii="Arial" w:hAnsi="Arial" w:cs="Arial"/>
        </w:rPr>
        <w:t>Furudate</w:t>
      </w:r>
      <w:proofErr w:type="spellEnd"/>
      <w:r w:rsidRPr="00392860">
        <w:rPr>
          <w:rStyle w:val="eop"/>
          <w:rFonts w:ascii="Arial" w:hAnsi="Arial" w:cs="Arial"/>
        </w:rPr>
        <w:t xml:space="preserve"> K, </w:t>
      </w:r>
      <w:proofErr w:type="spellStart"/>
      <w:r w:rsidRPr="00392860">
        <w:rPr>
          <w:rStyle w:val="eop"/>
          <w:rFonts w:ascii="Arial" w:hAnsi="Arial" w:cs="Arial"/>
        </w:rPr>
        <w:t>Momosaki</w:t>
      </w:r>
      <w:proofErr w:type="spellEnd"/>
      <w:r w:rsidRPr="00392860">
        <w:rPr>
          <w:rStyle w:val="eop"/>
          <w:rFonts w:ascii="Arial" w:hAnsi="Arial" w:cs="Arial"/>
        </w:rPr>
        <w:t xml:space="preserve"> R. Home visits by occupational therapists in acute hospital care: A systematic review. Int J </w:t>
      </w:r>
      <w:proofErr w:type="spellStart"/>
      <w:r w:rsidRPr="00392860">
        <w:rPr>
          <w:rStyle w:val="eop"/>
          <w:rFonts w:ascii="Arial" w:hAnsi="Arial" w:cs="Arial"/>
        </w:rPr>
        <w:t>Rehabil</w:t>
      </w:r>
      <w:proofErr w:type="spellEnd"/>
      <w:r w:rsidRPr="00392860">
        <w:rPr>
          <w:rStyle w:val="eop"/>
          <w:rFonts w:ascii="Arial" w:hAnsi="Arial" w:cs="Arial"/>
        </w:rPr>
        <w:t xml:space="preserve"> Res. 2019;42(3):205-10. </w:t>
      </w:r>
      <w:hyperlink r:id="rId41" w:history="1">
        <w:r w:rsidRPr="00392860">
          <w:rPr>
            <w:rStyle w:val="Hyperlink"/>
            <w:rFonts w:cs="Arial"/>
            <w:color w:val="auto"/>
          </w:rPr>
          <w:t>https://doi.org/10.1097/MRR.0000000000000350</w:t>
        </w:r>
      </w:hyperlink>
      <w:r w:rsidR="002D3274" w:rsidRPr="00392860">
        <w:rPr>
          <w:rStyle w:val="eop"/>
          <w:rFonts w:ascii="Arial" w:hAnsi="Arial" w:cs="Arial"/>
        </w:rPr>
        <w:t>.</w:t>
      </w:r>
      <w:r w:rsidRPr="00392860">
        <w:rPr>
          <w:rFonts w:ascii="Arial" w:hAnsi="Arial" w:cs="Arial"/>
        </w:rPr>
        <w:t>doi</w:t>
      </w:r>
      <w:r w:rsidR="005D743D" w:rsidRPr="00392860">
        <w:rPr>
          <w:rFonts w:ascii="Arial" w:hAnsi="Arial" w:cs="Arial"/>
        </w:rPr>
        <w:t>:</w:t>
      </w:r>
      <w:r w:rsidRPr="00392860">
        <w:rPr>
          <w:rStyle w:val="eop"/>
          <w:rFonts w:ascii="Arial" w:hAnsi="Arial" w:cs="Arial"/>
        </w:rPr>
        <w:t>10.1097/MRR.0000000000000350</w:t>
      </w:r>
      <w:r w:rsidR="002D3274" w:rsidRPr="00392860">
        <w:rPr>
          <w:rStyle w:val="eop"/>
          <w:rFonts w:ascii="Arial" w:hAnsi="Arial" w:cs="Arial"/>
        </w:rPr>
        <w:t>.</w:t>
      </w:r>
    </w:p>
    <w:p w14:paraId="3FF4C09D" w14:textId="10BC1BC6" w:rsidR="00BC40BF" w:rsidRPr="00392860" w:rsidRDefault="00BC40BF">
      <w:pPr>
        <w:pStyle w:val="paragraph"/>
        <w:numPr>
          <w:ilvl w:val="0"/>
          <w:numId w:val="56"/>
        </w:numPr>
        <w:spacing w:after="0" w:line="276" w:lineRule="auto"/>
        <w:textAlignment w:val="baseline"/>
        <w:rPr>
          <w:rFonts w:ascii="Arial" w:hAnsi="Arial" w:cs="Arial"/>
        </w:rPr>
      </w:pPr>
      <w:r w:rsidRPr="00392860">
        <w:rPr>
          <w:rFonts w:ascii="Arial" w:hAnsi="Arial" w:cs="Arial"/>
        </w:rPr>
        <w:t xml:space="preserve">Harper KJ, Barton AD, </w:t>
      </w:r>
      <w:proofErr w:type="spellStart"/>
      <w:r w:rsidRPr="00392860">
        <w:rPr>
          <w:rFonts w:ascii="Arial" w:hAnsi="Arial" w:cs="Arial"/>
        </w:rPr>
        <w:t>Arendts</w:t>
      </w:r>
      <w:proofErr w:type="spellEnd"/>
      <w:r w:rsidRPr="00392860">
        <w:rPr>
          <w:rFonts w:ascii="Arial" w:hAnsi="Arial" w:cs="Arial"/>
        </w:rPr>
        <w:t xml:space="preserve"> G, Edwards DG, Petta AC, Celenza A. Controlled clinical trial exploring the impact of a brief intervention for prevention of falls in an emergency department. </w:t>
      </w:r>
      <w:proofErr w:type="spellStart"/>
      <w:r w:rsidRPr="00392860">
        <w:rPr>
          <w:rFonts w:ascii="Arial" w:hAnsi="Arial" w:cs="Arial"/>
        </w:rPr>
        <w:t>Emerg</w:t>
      </w:r>
      <w:proofErr w:type="spellEnd"/>
      <w:r w:rsidRPr="00392860">
        <w:rPr>
          <w:rFonts w:ascii="Arial" w:hAnsi="Arial" w:cs="Arial"/>
        </w:rPr>
        <w:t xml:space="preserve"> Med </w:t>
      </w:r>
      <w:proofErr w:type="spellStart"/>
      <w:r w:rsidRPr="00392860">
        <w:rPr>
          <w:rFonts w:ascii="Arial" w:hAnsi="Arial" w:cs="Arial"/>
        </w:rPr>
        <w:t>Australas</w:t>
      </w:r>
      <w:proofErr w:type="spellEnd"/>
      <w:r w:rsidRPr="00392860">
        <w:rPr>
          <w:rFonts w:ascii="Arial" w:hAnsi="Arial" w:cs="Arial"/>
        </w:rPr>
        <w:t xml:space="preserve">. 2017;29(5):524-30. </w:t>
      </w:r>
      <w:hyperlink r:id="rId42" w:history="1">
        <w:r w:rsidRPr="00392860">
          <w:rPr>
            <w:rStyle w:val="Hyperlink"/>
            <w:rFonts w:cs="Arial"/>
            <w:color w:val="auto"/>
          </w:rPr>
          <w:t>https://doi.org/10.1111/1742-6723.12098</w:t>
        </w:r>
        <w:r w:rsidR="002D3274" w:rsidRPr="00392860">
          <w:rPr>
            <w:rStyle w:val="Hyperlink"/>
            <w:rFonts w:cs="Arial"/>
            <w:color w:val="auto"/>
          </w:rPr>
          <w:t>.</w:t>
        </w:r>
      </w:hyperlink>
      <w:r w:rsidRPr="00392860">
        <w:rPr>
          <w:rFonts w:ascii="Arial" w:hAnsi="Arial" w:cs="Arial"/>
        </w:rPr>
        <w:t>doi</w:t>
      </w:r>
      <w:r w:rsidR="005D743D" w:rsidRPr="00392860">
        <w:rPr>
          <w:rFonts w:ascii="Arial" w:hAnsi="Arial" w:cs="Arial"/>
        </w:rPr>
        <w:t>:</w:t>
      </w:r>
      <w:r w:rsidRPr="00392860">
        <w:rPr>
          <w:rFonts w:ascii="Arial" w:hAnsi="Arial" w:cs="Arial"/>
        </w:rPr>
        <w:t>10.1111/1742-6723.12098</w:t>
      </w:r>
      <w:r w:rsidR="002D3274" w:rsidRPr="00392860">
        <w:rPr>
          <w:rFonts w:ascii="Arial" w:hAnsi="Arial" w:cs="Arial"/>
        </w:rPr>
        <w:t>.</w:t>
      </w:r>
    </w:p>
    <w:p w14:paraId="2B8E108B" w14:textId="28316D9A" w:rsidR="00BC40BF" w:rsidRPr="00392860" w:rsidRDefault="00BC40BF">
      <w:pPr>
        <w:pStyle w:val="ListParagraph"/>
        <w:numPr>
          <w:ilvl w:val="0"/>
          <w:numId w:val="56"/>
        </w:numPr>
        <w:spacing w:line="276" w:lineRule="auto"/>
        <w:rPr>
          <w:rFonts w:cs="Arial"/>
          <w:szCs w:val="24"/>
        </w:rPr>
      </w:pPr>
      <w:r w:rsidRPr="00392860">
        <w:rPr>
          <w:rFonts w:cs="Arial"/>
          <w:szCs w:val="24"/>
        </w:rPr>
        <w:t xml:space="preserve">Heng H, Jazayeri D, Shaw, L. </w:t>
      </w:r>
      <w:proofErr w:type="spellStart"/>
      <w:r w:rsidR="006D520E" w:rsidRPr="00392860">
        <w:rPr>
          <w:rFonts w:cs="Arial"/>
          <w:szCs w:val="24"/>
        </w:rPr>
        <w:t>Kiegaldie</w:t>
      </w:r>
      <w:proofErr w:type="spellEnd"/>
      <w:r w:rsidR="006D520E" w:rsidRPr="00392860">
        <w:rPr>
          <w:rFonts w:cs="Arial"/>
          <w:szCs w:val="24"/>
        </w:rPr>
        <w:t xml:space="preserve"> D, Hill AM, Morris ME.</w:t>
      </w:r>
      <w:r w:rsidRPr="00392860">
        <w:rPr>
          <w:rFonts w:cs="Arial"/>
          <w:szCs w:val="24"/>
        </w:rPr>
        <w:t xml:space="preserve"> Hospital falls prevention with patient education: </w:t>
      </w:r>
      <w:r w:rsidR="006D520E" w:rsidRPr="00392860">
        <w:rPr>
          <w:rFonts w:cs="Arial"/>
          <w:szCs w:val="24"/>
        </w:rPr>
        <w:t>A</w:t>
      </w:r>
      <w:r w:rsidRPr="00392860">
        <w:rPr>
          <w:rFonts w:cs="Arial"/>
          <w:szCs w:val="24"/>
        </w:rPr>
        <w:t xml:space="preserve"> scoping review. BMC </w:t>
      </w:r>
      <w:proofErr w:type="spellStart"/>
      <w:r w:rsidRPr="00392860">
        <w:rPr>
          <w:rFonts w:cs="Arial"/>
          <w:szCs w:val="24"/>
        </w:rPr>
        <w:t>Geriatr</w:t>
      </w:r>
      <w:proofErr w:type="spellEnd"/>
      <w:r w:rsidRPr="00392860">
        <w:rPr>
          <w:rFonts w:cs="Arial"/>
          <w:szCs w:val="24"/>
        </w:rPr>
        <w:t xml:space="preserve">. </w:t>
      </w:r>
      <w:proofErr w:type="gramStart"/>
      <w:r w:rsidRPr="00392860">
        <w:rPr>
          <w:rFonts w:cs="Arial"/>
          <w:szCs w:val="24"/>
        </w:rPr>
        <w:t>2020;20:140</w:t>
      </w:r>
      <w:proofErr w:type="gramEnd"/>
      <w:r w:rsidRPr="00392860">
        <w:rPr>
          <w:rFonts w:cs="Arial"/>
          <w:szCs w:val="24"/>
        </w:rPr>
        <w:t xml:space="preserve">. </w:t>
      </w:r>
      <w:hyperlink r:id="rId43" w:history="1">
        <w:r w:rsidRPr="00392860">
          <w:rPr>
            <w:rStyle w:val="Hyperlink"/>
            <w:rFonts w:cs="Arial"/>
            <w:color w:val="auto"/>
            <w:szCs w:val="24"/>
          </w:rPr>
          <w:t>https://doi.org/10.1186/s12877-020-01515-w</w:t>
        </w:r>
      </w:hyperlink>
      <w:r w:rsidRPr="00392860">
        <w:rPr>
          <w:rFonts w:cs="Arial"/>
          <w:szCs w:val="24"/>
        </w:rPr>
        <w:t>doi</w:t>
      </w:r>
      <w:r w:rsidR="005D743D" w:rsidRPr="00392860">
        <w:rPr>
          <w:rFonts w:cs="Arial"/>
          <w:szCs w:val="24"/>
        </w:rPr>
        <w:t>:</w:t>
      </w:r>
      <w:r w:rsidRPr="00392860">
        <w:rPr>
          <w:rFonts w:cs="Arial"/>
          <w:szCs w:val="24"/>
        </w:rPr>
        <w:t>10.1186/s12877-020-01515-w</w:t>
      </w:r>
    </w:p>
    <w:p w14:paraId="041D5F3E" w14:textId="1B987CA9" w:rsidR="00BC40BF" w:rsidRPr="00392860" w:rsidRDefault="00BC40BF">
      <w:pPr>
        <w:pStyle w:val="ListParagraph"/>
        <w:numPr>
          <w:ilvl w:val="0"/>
          <w:numId w:val="56"/>
        </w:numPr>
        <w:spacing w:after="0" w:line="276" w:lineRule="auto"/>
        <w:rPr>
          <w:rFonts w:cs="Arial"/>
          <w:szCs w:val="24"/>
        </w:rPr>
      </w:pPr>
      <w:r w:rsidRPr="00392860">
        <w:rPr>
          <w:rFonts w:cs="Arial"/>
          <w:szCs w:val="24"/>
          <w:shd w:val="clear" w:color="auto" w:fill="FFFFFF"/>
        </w:rPr>
        <w:lastRenderedPageBreak/>
        <w:t xml:space="preserve">Hunter EG, Rhodus E. Interventions within the scope of occupational therapy to address preventable adverse events in inpatient and home health </w:t>
      </w:r>
      <w:proofErr w:type="spellStart"/>
      <w:r w:rsidRPr="00392860">
        <w:rPr>
          <w:rFonts w:cs="Arial"/>
          <w:szCs w:val="24"/>
          <w:shd w:val="clear" w:color="auto" w:fill="FFFFFF"/>
        </w:rPr>
        <w:t>postacute</w:t>
      </w:r>
      <w:proofErr w:type="spellEnd"/>
      <w:r w:rsidRPr="00392860">
        <w:rPr>
          <w:rFonts w:cs="Arial"/>
          <w:szCs w:val="24"/>
          <w:shd w:val="clear" w:color="auto" w:fill="FFFFFF"/>
        </w:rPr>
        <w:t xml:space="preserve"> care settings: A systematic review. Am J </w:t>
      </w:r>
      <w:proofErr w:type="spellStart"/>
      <w:r w:rsidRPr="00392860">
        <w:rPr>
          <w:rFonts w:cs="Arial"/>
          <w:szCs w:val="24"/>
          <w:shd w:val="clear" w:color="auto" w:fill="FFFFFF"/>
        </w:rPr>
        <w:t>Occup</w:t>
      </w:r>
      <w:proofErr w:type="spellEnd"/>
      <w:r w:rsidRPr="00392860">
        <w:rPr>
          <w:rFonts w:cs="Arial"/>
          <w:szCs w:val="24"/>
          <w:shd w:val="clear" w:color="auto" w:fill="FFFFFF"/>
        </w:rPr>
        <w:t xml:space="preserve"> </w:t>
      </w:r>
      <w:proofErr w:type="spellStart"/>
      <w:r w:rsidRPr="00392860">
        <w:rPr>
          <w:rFonts w:cs="Arial"/>
          <w:szCs w:val="24"/>
          <w:shd w:val="clear" w:color="auto" w:fill="FFFFFF"/>
        </w:rPr>
        <w:t>Ther</w:t>
      </w:r>
      <w:proofErr w:type="spellEnd"/>
      <w:r w:rsidRPr="00392860">
        <w:rPr>
          <w:rFonts w:cs="Arial"/>
          <w:szCs w:val="24"/>
          <w:shd w:val="clear" w:color="auto" w:fill="FFFFFF"/>
        </w:rPr>
        <w:t xml:space="preserve">. 2022;76(1). </w:t>
      </w:r>
      <w:hyperlink r:id="rId44" w:history="1">
        <w:r w:rsidRPr="00392860">
          <w:rPr>
            <w:rStyle w:val="Hyperlink"/>
            <w:rFonts w:cs="Arial"/>
            <w:color w:val="auto"/>
            <w:szCs w:val="24"/>
            <w:shd w:val="clear" w:color="auto" w:fill="FFFFFF"/>
          </w:rPr>
          <w:t>h</w:t>
        </w:r>
        <w:r w:rsidRPr="00392860">
          <w:rPr>
            <w:rStyle w:val="Hyperlink"/>
            <w:rFonts w:cs="Arial"/>
            <w:color w:val="auto"/>
            <w:szCs w:val="24"/>
          </w:rPr>
          <w:t>ttps://doi.org/10.5014/ajot.2022.047589</w:t>
        </w:r>
      </w:hyperlink>
    </w:p>
    <w:p w14:paraId="75DB9095" w14:textId="0C016A55" w:rsidR="00BC40BF" w:rsidRPr="00392860" w:rsidRDefault="00BC40BF">
      <w:pPr>
        <w:pStyle w:val="paragraph"/>
        <w:numPr>
          <w:ilvl w:val="0"/>
          <w:numId w:val="56"/>
        </w:numPr>
        <w:spacing w:after="0" w:afterAutospacing="0" w:line="276" w:lineRule="auto"/>
        <w:textAlignment w:val="baseline"/>
        <w:rPr>
          <w:rStyle w:val="eop"/>
          <w:rFonts w:ascii="Arial" w:hAnsi="Arial" w:cs="Arial"/>
        </w:rPr>
      </w:pPr>
      <w:r w:rsidRPr="00392860">
        <w:rPr>
          <w:rStyle w:val="normaltextrun"/>
          <w:rFonts w:ascii="Arial" w:hAnsi="Arial" w:cs="Arial"/>
        </w:rPr>
        <w:t xml:space="preserve">Jenson L, Padilla R. Effectiveness of </w:t>
      </w:r>
      <w:proofErr w:type="gramStart"/>
      <w:r w:rsidRPr="00392860">
        <w:rPr>
          <w:rStyle w:val="normaltextrun"/>
          <w:rFonts w:ascii="Arial" w:hAnsi="Arial" w:cs="Arial"/>
        </w:rPr>
        <w:t>environment based</w:t>
      </w:r>
      <w:proofErr w:type="gramEnd"/>
      <w:r w:rsidRPr="00392860">
        <w:rPr>
          <w:rStyle w:val="normaltextrun"/>
          <w:rFonts w:ascii="Arial" w:hAnsi="Arial" w:cs="Arial"/>
        </w:rPr>
        <w:t xml:space="preserve"> interventions that address behaviours, perception and falls in people with Alzheimer’s Disease and related major neurocognitive disorders: A systemic review. Am J </w:t>
      </w:r>
      <w:proofErr w:type="spellStart"/>
      <w:r w:rsidRPr="00392860">
        <w:rPr>
          <w:rStyle w:val="normaltextrun"/>
          <w:rFonts w:ascii="Arial" w:hAnsi="Arial" w:cs="Arial"/>
        </w:rPr>
        <w:t>Occup</w:t>
      </w:r>
      <w:proofErr w:type="spellEnd"/>
      <w:r w:rsidRPr="00392860">
        <w:rPr>
          <w:rStyle w:val="normaltextrun"/>
          <w:rFonts w:ascii="Arial" w:hAnsi="Arial" w:cs="Arial"/>
        </w:rPr>
        <w:t xml:space="preserve"> </w:t>
      </w:r>
      <w:proofErr w:type="spellStart"/>
      <w:r w:rsidRPr="00392860">
        <w:rPr>
          <w:rStyle w:val="normaltextrun"/>
          <w:rFonts w:ascii="Arial" w:hAnsi="Arial" w:cs="Arial"/>
        </w:rPr>
        <w:t>Ther</w:t>
      </w:r>
      <w:proofErr w:type="spellEnd"/>
      <w:r w:rsidRPr="00392860">
        <w:rPr>
          <w:rStyle w:val="normaltextrun"/>
          <w:rFonts w:ascii="Arial" w:hAnsi="Arial" w:cs="Arial"/>
        </w:rPr>
        <w:t>. 2017; 71(5). </w:t>
      </w:r>
      <w:hyperlink r:id="rId45" w:history="1">
        <w:r w:rsidR="005D743D" w:rsidRPr="00392860">
          <w:rPr>
            <w:rStyle w:val="Hyperlink"/>
            <w:rFonts w:cs="Arial"/>
            <w:color w:val="auto"/>
          </w:rPr>
          <w:t>doi:10.5014/ajot.2011.002626</w:t>
        </w:r>
      </w:hyperlink>
    </w:p>
    <w:p w14:paraId="034693C7" w14:textId="36B54F5C" w:rsidR="00BC40BF" w:rsidRPr="00392860" w:rsidRDefault="00BC40BF">
      <w:pPr>
        <w:pStyle w:val="paragraph"/>
        <w:numPr>
          <w:ilvl w:val="0"/>
          <w:numId w:val="56"/>
        </w:numPr>
        <w:spacing w:after="0" w:line="276" w:lineRule="auto"/>
        <w:textAlignment w:val="baseline"/>
        <w:rPr>
          <w:rFonts w:ascii="Arial" w:hAnsi="Arial" w:cs="Arial"/>
        </w:rPr>
      </w:pPr>
      <w:r w:rsidRPr="00392860">
        <w:rPr>
          <w:rFonts w:ascii="Arial" w:hAnsi="Arial" w:cs="Arial"/>
          <w:shd w:val="clear" w:color="auto" w:fill="FFFFFF"/>
        </w:rPr>
        <w:t xml:space="preserve">Kaldenberg J, Smallfield S. Occupational therapy practice guidelines for older adults with low vision. </w:t>
      </w:r>
      <w:r w:rsidRPr="00392860">
        <w:rPr>
          <w:rStyle w:val="normaltextrun"/>
          <w:rFonts w:ascii="Arial" w:hAnsi="Arial" w:cs="Arial"/>
        </w:rPr>
        <w:t xml:space="preserve">Am J </w:t>
      </w:r>
      <w:proofErr w:type="spellStart"/>
      <w:r w:rsidRPr="00392860">
        <w:rPr>
          <w:rStyle w:val="normaltextrun"/>
          <w:rFonts w:ascii="Arial" w:hAnsi="Arial" w:cs="Arial"/>
        </w:rPr>
        <w:t>Occup</w:t>
      </w:r>
      <w:proofErr w:type="spellEnd"/>
      <w:r w:rsidRPr="00392860">
        <w:rPr>
          <w:rStyle w:val="normaltextrun"/>
          <w:rFonts w:ascii="Arial" w:hAnsi="Arial" w:cs="Arial"/>
        </w:rPr>
        <w:t xml:space="preserve"> </w:t>
      </w:r>
      <w:proofErr w:type="spellStart"/>
      <w:r w:rsidRPr="00392860">
        <w:rPr>
          <w:rStyle w:val="normaltextrun"/>
          <w:rFonts w:ascii="Arial" w:hAnsi="Arial" w:cs="Arial"/>
        </w:rPr>
        <w:t>Ther</w:t>
      </w:r>
      <w:proofErr w:type="spellEnd"/>
      <w:r w:rsidRPr="00392860">
        <w:rPr>
          <w:rFonts w:ascii="Arial" w:hAnsi="Arial" w:cs="Arial"/>
          <w:shd w:val="clear" w:color="auto" w:fill="FFFFFF"/>
        </w:rPr>
        <w:t xml:space="preserve">. 2020;74(2):7402397010p1-23. </w:t>
      </w:r>
      <w:hyperlink r:id="rId46" w:history="1">
        <w:r w:rsidR="005D743D" w:rsidRPr="00392860">
          <w:rPr>
            <w:rStyle w:val="Hyperlink"/>
            <w:rFonts w:cs="Arial"/>
            <w:color w:val="auto"/>
          </w:rPr>
          <w:t>doi:10.5014/ajot.2020.742003</w:t>
        </w:r>
      </w:hyperlink>
    </w:p>
    <w:p w14:paraId="459FDF48" w14:textId="4B34A274" w:rsidR="00BC40BF" w:rsidRPr="00392860" w:rsidRDefault="00BC40BF">
      <w:pPr>
        <w:pStyle w:val="ListParagraph"/>
        <w:numPr>
          <w:ilvl w:val="0"/>
          <w:numId w:val="56"/>
        </w:numPr>
        <w:spacing w:line="276" w:lineRule="auto"/>
        <w:rPr>
          <w:rFonts w:cs="Arial"/>
          <w:szCs w:val="24"/>
        </w:rPr>
      </w:pPr>
      <w:r w:rsidRPr="00392860">
        <w:rPr>
          <w:rFonts w:cs="Arial"/>
          <w:szCs w:val="24"/>
          <w:shd w:val="clear" w:color="auto" w:fill="FFFFFF"/>
        </w:rPr>
        <w:t xml:space="preserve">Lucas Molitor W, Feldhacker DR, Lohman H, Lampe AM, Jensen L. Occupational therapy and the IMPACT Act: Part 1. A systematic review of evidence for fall prevention and reduction, community discharge and reintegration, and readmission prevention interventions. </w:t>
      </w:r>
      <w:r w:rsidRPr="00392860">
        <w:rPr>
          <w:rStyle w:val="normaltextrun"/>
          <w:rFonts w:cs="Arial"/>
        </w:rPr>
        <w:t xml:space="preserve">Am J </w:t>
      </w:r>
      <w:proofErr w:type="spellStart"/>
      <w:r w:rsidRPr="00392860">
        <w:rPr>
          <w:rStyle w:val="normaltextrun"/>
          <w:rFonts w:cs="Arial"/>
        </w:rPr>
        <w:t>Occup</w:t>
      </w:r>
      <w:proofErr w:type="spellEnd"/>
      <w:r w:rsidRPr="00392860">
        <w:rPr>
          <w:rStyle w:val="normaltextrun"/>
          <w:rFonts w:cs="Arial"/>
        </w:rPr>
        <w:t xml:space="preserve"> </w:t>
      </w:r>
      <w:proofErr w:type="spellStart"/>
      <w:r w:rsidRPr="00392860">
        <w:rPr>
          <w:rStyle w:val="normaltextrun"/>
          <w:rFonts w:cs="Arial"/>
        </w:rPr>
        <w:t>Ther</w:t>
      </w:r>
      <w:proofErr w:type="spellEnd"/>
      <w:r w:rsidRPr="00392860">
        <w:rPr>
          <w:rFonts w:cs="Arial"/>
          <w:szCs w:val="24"/>
          <w:shd w:val="clear" w:color="auto" w:fill="FFFFFF"/>
        </w:rPr>
        <w:t xml:space="preserve">. 2022;76(1) </w:t>
      </w:r>
      <w:r w:rsidRPr="00392860">
        <w:rPr>
          <w:rFonts w:cs="Arial"/>
          <w:szCs w:val="24"/>
        </w:rPr>
        <w:t xml:space="preserve">7601180020. </w:t>
      </w:r>
      <w:hyperlink r:id="rId47" w:history="1">
        <w:r w:rsidRPr="00392860">
          <w:rPr>
            <w:rStyle w:val="Hyperlink"/>
            <w:rFonts w:cs="Arial"/>
            <w:color w:val="auto"/>
            <w:szCs w:val="24"/>
          </w:rPr>
          <w:t>https://doi.org/10.5014/ajot.2022.049044</w:t>
        </w:r>
      </w:hyperlink>
    </w:p>
    <w:p w14:paraId="2145AA85" w14:textId="626705E2" w:rsidR="00BC40BF" w:rsidRPr="00392860" w:rsidRDefault="00BC40BF">
      <w:pPr>
        <w:pStyle w:val="ListParagraph"/>
        <w:numPr>
          <w:ilvl w:val="0"/>
          <w:numId w:val="56"/>
        </w:numPr>
        <w:spacing w:line="276" w:lineRule="auto"/>
        <w:rPr>
          <w:rFonts w:cs="Arial"/>
          <w:szCs w:val="24"/>
        </w:rPr>
      </w:pPr>
      <w:r w:rsidRPr="00392860">
        <w:rPr>
          <w:rFonts w:cs="Arial"/>
          <w:szCs w:val="24"/>
        </w:rPr>
        <w:t xml:space="preserve">Marin T. Falls prevention (older person): Bed and chair height. The JBI EBP Database. </w:t>
      </w:r>
      <w:proofErr w:type="gramStart"/>
      <w:r w:rsidRPr="00392860">
        <w:rPr>
          <w:rFonts w:cs="Arial"/>
          <w:szCs w:val="24"/>
        </w:rPr>
        <w:t>2019;JBI</w:t>
      </w:r>
      <w:proofErr w:type="gramEnd"/>
      <w:r w:rsidRPr="00392860">
        <w:rPr>
          <w:rFonts w:cs="Arial"/>
          <w:szCs w:val="24"/>
        </w:rPr>
        <w:t>23105.</w:t>
      </w:r>
    </w:p>
    <w:p w14:paraId="08AB873D" w14:textId="7B510465" w:rsidR="00BC40BF" w:rsidRPr="00392860" w:rsidRDefault="00BC40BF">
      <w:pPr>
        <w:pStyle w:val="ListParagraph"/>
        <w:numPr>
          <w:ilvl w:val="0"/>
          <w:numId w:val="56"/>
        </w:numPr>
        <w:spacing w:line="276" w:lineRule="auto"/>
        <w:rPr>
          <w:rFonts w:cs="Arial"/>
          <w:szCs w:val="24"/>
        </w:rPr>
      </w:pPr>
      <w:r w:rsidRPr="00392860">
        <w:rPr>
          <w:rFonts w:cs="Arial"/>
          <w:szCs w:val="24"/>
        </w:rPr>
        <w:t xml:space="preserve">Mathew S. Falls (older person): Preventative interventions in acute settings. The JBI EBP Database. </w:t>
      </w:r>
      <w:proofErr w:type="gramStart"/>
      <w:r w:rsidRPr="00392860">
        <w:rPr>
          <w:rFonts w:cs="Arial"/>
          <w:szCs w:val="24"/>
        </w:rPr>
        <w:t>2021;JBI</w:t>
      </w:r>
      <w:proofErr w:type="gramEnd"/>
      <w:r w:rsidRPr="00392860">
        <w:rPr>
          <w:rFonts w:cs="Arial"/>
          <w:szCs w:val="24"/>
        </w:rPr>
        <w:t>-ES-3778-3.</w:t>
      </w:r>
    </w:p>
    <w:p w14:paraId="376FD73F" w14:textId="6B994CFE" w:rsidR="00BC40BF" w:rsidRPr="00392860" w:rsidRDefault="00BC40BF">
      <w:pPr>
        <w:pStyle w:val="ListParagraph"/>
        <w:numPr>
          <w:ilvl w:val="0"/>
          <w:numId w:val="56"/>
        </w:numPr>
        <w:spacing w:line="276" w:lineRule="auto"/>
        <w:rPr>
          <w:rFonts w:cs="Arial"/>
          <w:szCs w:val="24"/>
          <w:shd w:val="clear" w:color="auto" w:fill="FFFFFF"/>
        </w:rPr>
      </w:pPr>
      <w:r w:rsidRPr="00392860">
        <w:rPr>
          <w:rFonts w:cs="Arial"/>
          <w:szCs w:val="24"/>
          <w:shd w:val="clear" w:color="auto" w:fill="FFFFFF"/>
        </w:rPr>
        <w:t>Montero-</w:t>
      </w:r>
      <w:proofErr w:type="spellStart"/>
      <w:r w:rsidRPr="00392860">
        <w:rPr>
          <w:rFonts w:cs="Arial"/>
          <w:szCs w:val="24"/>
          <w:shd w:val="clear" w:color="auto" w:fill="FFFFFF"/>
        </w:rPr>
        <w:t>Odasso</w:t>
      </w:r>
      <w:proofErr w:type="spellEnd"/>
      <w:r w:rsidRPr="00392860">
        <w:rPr>
          <w:rFonts w:cs="Arial"/>
          <w:szCs w:val="24"/>
          <w:shd w:val="clear" w:color="auto" w:fill="FFFFFF"/>
        </w:rPr>
        <w:t xml:space="preserve"> MM, </w:t>
      </w:r>
      <w:proofErr w:type="spellStart"/>
      <w:r w:rsidRPr="00392860">
        <w:rPr>
          <w:rFonts w:cs="Arial"/>
          <w:szCs w:val="24"/>
          <w:shd w:val="clear" w:color="auto" w:fill="FFFFFF"/>
        </w:rPr>
        <w:t>Kamkar</w:t>
      </w:r>
      <w:proofErr w:type="spellEnd"/>
      <w:r w:rsidRPr="00392860">
        <w:rPr>
          <w:rFonts w:cs="Arial"/>
          <w:szCs w:val="24"/>
          <w:shd w:val="clear" w:color="auto" w:fill="FFFFFF"/>
        </w:rPr>
        <w:t xml:space="preserve"> N, </w:t>
      </w:r>
      <w:proofErr w:type="spellStart"/>
      <w:r w:rsidRPr="00392860">
        <w:rPr>
          <w:rFonts w:cs="Arial"/>
          <w:szCs w:val="24"/>
          <w:shd w:val="clear" w:color="auto" w:fill="FFFFFF"/>
        </w:rPr>
        <w:t>Pieruccini-Faria</w:t>
      </w:r>
      <w:proofErr w:type="spellEnd"/>
      <w:r w:rsidRPr="00392860">
        <w:rPr>
          <w:rFonts w:cs="Arial"/>
          <w:szCs w:val="24"/>
          <w:shd w:val="clear" w:color="auto" w:fill="FFFFFF"/>
        </w:rPr>
        <w:t xml:space="preserve"> F, Osman A, </w:t>
      </w:r>
      <w:proofErr w:type="spellStart"/>
      <w:r w:rsidRPr="00392860">
        <w:rPr>
          <w:rFonts w:cs="Arial"/>
          <w:szCs w:val="24"/>
          <w:shd w:val="clear" w:color="auto" w:fill="FFFFFF"/>
        </w:rPr>
        <w:t>Sarquis</w:t>
      </w:r>
      <w:proofErr w:type="spellEnd"/>
      <w:r w:rsidRPr="00392860">
        <w:rPr>
          <w:rFonts w:cs="Arial"/>
          <w:szCs w:val="24"/>
          <w:shd w:val="clear" w:color="auto" w:fill="FFFFFF"/>
        </w:rPr>
        <w:t xml:space="preserve">-Adamson Y, </w:t>
      </w:r>
      <w:r w:rsidR="006D520E" w:rsidRPr="00392860">
        <w:rPr>
          <w:rFonts w:cs="Arial"/>
          <w:szCs w:val="24"/>
          <w:shd w:val="clear" w:color="auto" w:fill="FFFFFF"/>
        </w:rPr>
        <w:t>et al.</w:t>
      </w:r>
      <w:r w:rsidRPr="00392860">
        <w:rPr>
          <w:rFonts w:cs="Arial"/>
          <w:szCs w:val="24"/>
          <w:shd w:val="clear" w:color="auto" w:fill="FFFFFF"/>
        </w:rPr>
        <w:t xml:space="preserve"> Evaluation of clinical practice guidelines on fall prevention and management for older adults: </w:t>
      </w:r>
      <w:r w:rsidR="006D520E" w:rsidRPr="00392860">
        <w:rPr>
          <w:rFonts w:cs="Arial"/>
          <w:szCs w:val="24"/>
          <w:shd w:val="clear" w:color="auto" w:fill="FFFFFF"/>
        </w:rPr>
        <w:t>A</w:t>
      </w:r>
      <w:r w:rsidRPr="00392860">
        <w:rPr>
          <w:rFonts w:cs="Arial"/>
          <w:szCs w:val="24"/>
          <w:shd w:val="clear" w:color="auto" w:fill="FFFFFF"/>
        </w:rPr>
        <w:t xml:space="preserve"> systematic review. JAMA. 2021;4(12</w:t>
      </w:r>
      <w:proofErr w:type="gramStart"/>
      <w:r w:rsidRPr="00392860">
        <w:rPr>
          <w:rFonts w:cs="Arial"/>
          <w:szCs w:val="24"/>
          <w:shd w:val="clear" w:color="auto" w:fill="FFFFFF"/>
        </w:rPr>
        <w:t>):e</w:t>
      </w:r>
      <w:proofErr w:type="gramEnd"/>
      <w:r w:rsidRPr="00392860">
        <w:rPr>
          <w:rFonts w:cs="Arial"/>
          <w:szCs w:val="24"/>
          <w:shd w:val="clear" w:color="auto" w:fill="FFFFFF"/>
        </w:rPr>
        <w:t xml:space="preserve">2138911-e2138911. </w:t>
      </w:r>
      <w:hyperlink r:id="rId48" w:history="1">
        <w:r w:rsidRPr="00392860">
          <w:rPr>
            <w:rStyle w:val="Hyperlink"/>
            <w:rFonts w:cs="Arial"/>
            <w:color w:val="auto"/>
            <w:szCs w:val="24"/>
          </w:rPr>
          <w:t>https://doi.org/</w:t>
        </w:r>
        <w:r w:rsidRPr="00392860">
          <w:rPr>
            <w:rStyle w:val="Hyperlink"/>
            <w:rFonts w:cs="Arial"/>
            <w:color w:val="auto"/>
            <w:szCs w:val="24"/>
            <w:shd w:val="clear" w:color="auto" w:fill="FFFFFF"/>
          </w:rPr>
          <w:t>10.1001/jamanetworkopen.2021.38911</w:t>
        </w:r>
      </w:hyperlink>
    </w:p>
    <w:p w14:paraId="58A16C8B" w14:textId="5E81D27A" w:rsidR="00BC40BF" w:rsidRPr="00392860" w:rsidRDefault="00BC40BF">
      <w:pPr>
        <w:pStyle w:val="ListParagraph"/>
        <w:numPr>
          <w:ilvl w:val="0"/>
          <w:numId w:val="56"/>
        </w:numPr>
        <w:spacing w:after="0" w:line="276" w:lineRule="auto"/>
        <w:rPr>
          <w:rFonts w:cs="Arial"/>
          <w:szCs w:val="24"/>
          <w:shd w:val="clear" w:color="auto" w:fill="FFFFFF"/>
        </w:rPr>
      </w:pPr>
      <w:r w:rsidRPr="00392860">
        <w:rPr>
          <w:rFonts w:cs="Arial"/>
          <w:szCs w:val="24"/>
          <w:shd w:val="clear" w:color="auto" w:fill="FFFFFF"/>
        </w:rPr>
        <w:t xml:space="preserve">Morris ME, Webster K, Jones C, Hill AM, Haines T, McPhail S, </w:t>
      </w:r>
      <w:r w:rsidR="006D520E" w:rsidRPr="00392860">
        <w:rPr>
          <w:rFonts w:cs="Arial"/>
          <w:szCs w:val="24"/>
          <w:shd w:val="clear" w:color="auto" w:fill="FFFFFF"/>
        </w:rPr>
        <w:t>et al.</w:t>
      </w:r>
      <w:r w:rsidRPr="00392860">
        <w:rPr>
          <w:rFonts w:cs="Arial"/>
          <w:szCs w:val="24"/>
          <w:shd w:val="clear" w:color="auto" w:fill="FFFFFF"/>
        </w:rPr>
        <w:t xml:space="preserve"> Interventions to reduce falls in hospitals: A systematic review and meta-analysis. Age Ageing. 2022;51(5</w:t>
      </w:r>
      <w:proofErr w:type="gramStart"/>
      <w:r w:rsidRPr="00392860">
        <w:rPr>
          <w:rFonts w:cs="Arial"/>
          <w:szCs w:val="24"/>
          <w:shd w:val="clear" w:color="auto" w:fill="FFFFFF"/>
        </w:rPr>
        <w:t>):afac</w:t>
      </w:r>
      <w:proofErr w:type="gramEnd"/>
      <w:r w:rsidRPr="00392860">
        <w:rPr>
          <w:rFonts w:cs="Arial"/>
          <w:szCs w:val="24"/>
          <w:shd w:val="clear" w:color="auto" w:fill="FFFFFF"/>
        </w:rPr>
        <w:t xml:space="preserve">077. </w:t>
      </w:r>
      <w:hyperlink r:id="rId49" w:history="1">
        <w:r w:rsidRPr="00392860">
          <w:rPr>
            <w:rStyle w:val="Hyperlink"/>
            <w:rFonts w:cs="Arial"/>
            <w:color w:val="auto"/>
            <w:szCs w:val="24"/>
            <w:shd w:val="clear" w:color="auto" w:fill="FFFFFF"/>
          </w:rPr>
          <w:t>https://doi.org/10.1093/ageing/afac077</w:t>
        </w:r>
        <w:r w:rsidR="002D3274" w:rsidRPr="00392860">
          <w:rPr>
            <w:rStyle w:val="Hyperlink"/>
            <w:rFonts w:cs="Arial"/>
            <w:color w:val="auto"/>
            <w:szCs w:val="24"/>
            <w:shd w:val="clear" w:color="auto" w:fill="FFFFFF"/>
          </w:rPr>
          <w:t>.</w:t>
        </w:r>
      </w:hyperlink>
    </w:p>
    <w:p w14:paraId="43CDF679" w14:textId="785B19C0" w:rsidR="00BC40BF" w:rsidRPr="00392860" w:rsidRDefault="00BC40BF">
      <w:pPr>
        <w:pStyle w:val="paragraph"/>
        <w:numPr>
          <w:ilvl w:val="0"/>
          <w:numId w:val="56"/>
        </w:numPr>
        <w:spacing w:after="0" w:afterAutospacing="0" w:line="276" w:lineRule="auto"/>
        <w:textAlignment w:val="baseline"/>
        <w:rPr>
          <w:rFonts w:ascii="Arial" w:hAnsi="Arial" w:cs="Arial"/>
        </w:rPr>
      </w:pPr>
      <w:r w:rsidRPr="00392860">
        <w:rPr>
          <w:rFonts w:ascii="Arial" w:hAnsi="Arial" w:cs="Arial"/>
          <w:shd w:val="clear" w:color="auto" w:fill="FFFFFF"/>
        </w:rPr>
        <w:t xml:space="preserve">Naseri C, Haines TP, Etherton-Beer C, McPhail S, Morris ME, Flicker L, </w:t>
      </w:r>
      <w:r w:rsidR="006D520E" w:rsidRPr="00392860">
        <w:rPr>
          <w:rFonts w:ascii="Arial" w:hAnsi="Arial" w:cs="Arial"/>
          <w:shd w:val="clear" w:color="auto" w:fill="FFFFFF"/>
        </w:rPr>
        <w:t>et al.</w:t>
      </w:r>
      <w:r w:rsidRPr="00392860">
        <w:rPr>
          <w:rFonts w:ascii="Arial" w:hAnsi="Arial" w:cs="Arial"/>
          <w:shd w:val="clear" w:color="auto" w:fill="FFFFFF"/>
        </w:rPr>
        <w:t xml:space="preserve"> Reducing falls in older adults recently discharged from hospital: A systematic review and meta-analysis. Age </w:t>
      </w:r>
      <w:r w:rsidR="006D520E" w:rsidRPr="00392860">
        <w:rPr>
          <w:rFonts w:ascii="Arial" w:hAnsi="Arial" w:cs="Arial"/>
          <w:shd w:val="clear" w:color="auto" w:fill="FFFFFF"/>
        </w:rPr>
        <w:t>A</w:t>
      </w:r>
      <w:r w:rsidRPr="00392860">
        <w:rPr>
          <w:rFonts w:ascii="Arial" w:hAnsi="Arial" w:cs="Arial"/>
          <w:shd w:val="clear" w:color="auto" w:fill="FFFFFF"/>
        </w:rPr>
        <w:t xml:space="preserve">geing. 2018 Jul 1;47(4):512-9. </w:t>
      </w:r>
      <w:hyperlink r:id="rId50" w:history="1">
        <w:r w:rsidRPr="00392860">
          <w:rPr>
            <w:rStyle w:val="Hyperlink"/>
            <w:rFonts w:cs="Arial"/>
            <w:color w:val="auto"/>
            <w:shd w:val="clear" w:color="auto" w:fill="FFFFFF"/>
          </w:rPr>
          <w:t>https://doi.org/10.1093/ageing/afy043</w:t>
        </w:r>
        <w:r w:rsidR="002D3274" w:rsidRPr="00392860">
          <w:rPr>
            <w:rStyle w:val="Hyperlink"/>
            <w:rFonts w:cs="Arial"/>
            <w:color w:val="auto"/>
            <w:shd w:val="clear" w:color="auto" w:fill="FFFFFF"/>
          </w:rPr>
          <w:t>.</w:t>
        </w:r>
      </w:hyperlink>
    </w:p>
    <w:p w14:paraId="4F7561F6" w14:textId="1AD5E427" w:rsidR="00BC40BF" w:rsidRPr="00392860" w:rsidRDefault="00BC40BF">
      <w:pPr>
        <w:pStyle w:val="paragraph"/>
        <w:numPr>
          <w:ilvl w:val="0"/>
          <w:numId w:val="56"/>
        </w:numPr>
        <w:spacing w:after="0" w:line="276" w:lineRule="auto"/>
        <w:textAlignment w:val="baseline"/>
        <w:rPr>
          <w:rFonts w:ascii="Arial" w:hAnsi="Arial"/>
        </w:rPr>
      </w:pPr>
      <w:r w:rsidRPr="00392860">
        <w:rPr>
          <w:rStyle w:val="normaltextrun"/>
          <w:rFonts w:ascii="Arial" w:hAnsi="Arial" w:cs="Arial"/>
        </w:rPr>
        <w:t>Nastasi J. Addressing low vision in hospitals and other settings. OT Practice. 2016;17-18.</w:t>
      </w:r>
      <w:r w:rsidRPr="00392860">
        <w:rPr>
          <w:rStyle w:val="eop"/>
          <w:rFonts w:ascii="Arial" w:hAnsi="Arial" w:cs="Arial"/>
        </w:rPr>
        <w:t> </w:t>
      </w:r>
    </w:p>
    <w:p w14:paraId="3A6C5835" w14:textId="09BDDB38" w:rsidR="00090C6D" w:rsidRPr="00392860" w:rsidRDefault="00090C6D">
      <w:pPr>
        <w:pStyle w:val="paragraph"/>
        <w:numPr>
          <w:ilvl w:val="0"/>
          <w:numId w:val="56"/>
        </w:numPr>
        <w:spacing w:after="0" w:line="276" w:lineRule="auto"/>
        <w:textAlignment w:val="baseline"/>
        <w:rPr>
          <w:rFonts w:ascii="Arial" w:hAnsi="Arial" w:cs="Arial"/>
        </w:rPr>
      </w:pPr>
      <w:r w:rsidRPr="00392860">
        <w:rPr>
          <w:rFonts w:ascii="Arial" w:hAnsi="Arial" w:cs="Arial"/>
        </w:rPr>
        <w:t xml:space="preserve">Ortega-Arroyo A. Evidence summary. Falls prevention: Toileting interventions. The JBI EBP Database. </w:t>
      </w:r>
      <w:proofErr w:type="gramStart"/>
      <w:r w:rsidRPr="00392860">
        <w:rPr>
          <w:rFonts w:ascii="Arial" w:hAnsi="Arial" w:cs="Arial"/>
        </w:rPr>
        <w:t>2022;JBI</w:t>
      </w:r>
      <w:proofErr w:type="gramEnd"/>
      <w:r w:rsidRPr="00392860">
        <w:rPr>
          <w:rFonts w:ascii="Arial" w:hAnsi="Arial" w:cs="Arial"/>
        </w:rPr>
        <w:t>-ES-1814-2.</w:t>
      </w:r>
    </w:p>
    <w:p w14:paraId="653C0AAF" w14:textId="1122A49A" w:rsidR="00BC40BF" w:rsidRPr="00392860" w:rsidRDefault="00BC40BF">
      <w:pPr>
        <w:pStyle w:val="paragraph"/>
        <w:numPr>
          <w:ilvl w:val="0"/>
          <w:numId w:val="56"/>
        </w:numPr>
        <w:spacing w:after="0" w:line="276" w:lineRule="auto"/>
        <w:textAlignment w:val="baseline"/>
        <w:rPr>
          <w:rFonts w:ascii="Arial" w:hAnsi="Arial" w:cs="Arial"/>
          <w:sz w:val="18"/>
          <w:szCs w:val="18"/>
        </w:rPr>
      </w:pPr>
      <w:r w:rsidRPr="00392860">
        <w:rPr>
          <w:rStyle w:val="normaltextrun"/>
          <w:rFonts w:ascii="Arial" w:hAnsi="Arial" w:cs="Arial"/>
        </w:rPr>
        <w:t xml:space="preserve">Robinson L. Visual impairment and older people: </w:t>
      </w:r>
      <w:r w:rsidR="006D520E" w:rsidRPr="00392860">
        <w:rPr>
          <w:rStyle w:val="normaltextrun"/>
          <w:rFonts w:ascii="Arial" w:hAnsi="Arial" w:cs="Arial"/>
        </w:rPr>
        <w:t>I</w:t>
      </w:r>
      <w:r w:rsidRPr="00392860">
        <w:rPr>
          <w:rStyle w:val="normaltextrun"/>
          <w:rFonts w:ascii="Arial" w:hAnsi="Arial" w:cs="Arial"/>
        </w:rPr>
        <w:t xml:space="preserve">ncidence and characteristics of falls. Br J </w:t>
      </w:r>
      <w:proofErr w:type="spellStart"/>
      <w:r w:rsidRPr="00392860">
        <w:rPr>
          <w:rStyle w:val="normaltextrun"/>
          <w:rFonts w:ascii="Arial" w:hAnsi="Arial" w:cs="Arial"/>
        </w:rPr>
        <w:t>Occup</w:t>
      </w:r>
      <w:proofErr w:type="spellEnd"/>
      <w:r w:rsidRPr="00392860">
        <w:rPr>
          <w:rStyle w:val="normaltextrun"/>
          <w:rFonts w:ascii="Arial" w:hAnsi="Arial" w:cs="Arial"/>
        </w:rPr>
        <w:t xml:space="preserve"> </w:t>
      </w:r>
      <w:proofErr w:type="spellStart"/>
      <w:r w:rsidRPr="00392860">
        <w:rPr>
          <w:rStyle w:val="normaltextrun"/>
          <w:rFonts w:ascii="Arial" w:hAnsi="Arial" w:cs="Arial"/>
        </w:rPr>
        <w:t>Ther</w:t>
      </w:r>
      <w:proofErr w:type="spellEnd"/>
      <w:r w:rsidRPr="00392860">
        <w:rPr>
          <w:rStyle w:val="normaltextrun"/>
          <w:rFonts w:ascii="Arial" w:hAnsi="Arial" w:cs="Arial"/>
        </w:rPr>
        <w:t xml:space="preserve">. </w:t>
      </w:r>
      <w:proofErr w:type="gramStart"/>
      <w:r w:rsidRPr="00392860">
        <w:rPr>
          <w:rStyle w:val="normaltextrun"/>
          <w:rFonts w:ascii="Arial" w:hAnsi="Arial" w:cs="Arial"/>
        </w:rPr>
        <w:t>2016;79:57</w:t>
      </w:r>
      <w:proofErr w:type="gramEnd"/>
      <w:r w:rsidRPr="00392860">
        <w:rPr>
          <w:rStyle w:val="normaltextrun"/>
          <w:rFonts w:ascii="Arial" w:hAnsi="Arial" w:cs="Arial"/>
        </w:rPr>
        <w:t>-58.</w:t>
      </w:r>
    </w:p>
    <w:p w14:paraId="4B72C021" w14:textId="39022421" w:rsidR="00BC40BF" w:rsidRPr="00392860" w:rsidRDefault="00BC40BF" w:rsidP="001842EE">
      <w:pPr>
        <w:pStyle w:val="ListParagraph"/>
        <w:numPr>
          <w:ilvl w:val="0"/>
          <w:numId w:val="56"/>
        </w:numPr>
        <w:spacing w:after="0" w:line="276" w:lineRule="auto"/>
        <w:rPr>
          <w:rFonts w:cs="Arial"/>
          <w:szCs w:val="24"/>
          <w:shd w:val="clear" w:color="auto" w:fill="FFFFFF"/>
        </w:rPr>
      </w:pPr>
      <w:r w:rsidRPr="00392860">
        <w:rPr>
          <w:rFonts w:cs="Arial"/>
          <w:szCs w:val="24"/>
          <w:shd w:val="clear" w:color="auto" w:fill="FFFFFF"/>
        </w:rPr>
        <w:t>Royal College of Occupational Therapists. Occupational therapy in the prevention and management of falls in adults: Practice guideline (Second edition) [Internet].  Great Britain: Royal College of Occupational Therapists; 2020</w:t>
      </w:r>
      <w:r w:rsidR="0056652B" w:rsidRPr="00392860">
        <w:rPr>
          <w:rFonts w:cs="Arial"/>
          <w:szCs w:val="24"/>
          <w:shd w:val="clear" w:color="auto" w:fill="FFFFFF"/>
        </w:rPr>
        <w:t xml:space="preserve"> [cited 30 July 2022]</w:t>
      </w:r>
      <w:r w:rsidRPr="00392860">
        <w:rPr>
          <w:rFonts w:cs="Arial"/>
          <w:szCs w:val="24"/>
          <w:shd w:val="clear" w:color="auto" w:fill="FFFFFF"/>
        </w:rPr>
        <w:t>. Available from: https://www.rcot.co.uk/practice-resources/rcot-practice-guidelines/falls</w:t>
      </w:r>
    </w:p>
    <w:p w14:paraId="483F6577" w14:textId="098F1D34" w:rsidR="00BC40BF" w:rsidRPr="00392860" w:rsidRDefault="00BC40BF" w:rsidP="001842EE">
      <w:pPr>
        <w:pStyle w:val="paragraph"/>
        <w:numPr>
          <w:ilvl w:val="0"/>
          <w:numId w:val="56"/>
        </w:numPr>
        <w:spacing w:after="0" w:afterAutospacing="0" w:line="276" w:lineRule="auto"/>
        <w:textAlignment w:val="baseline"/>
        <w:rPr>
          <w:rStyle w:val="eop"/>
          <w:rFonts w:ascii="Arial" w:hAnsi="Arial" w:cs="Arial"/>
        </w:rPr>
      </w:pPr>
      <w:r w:rsidRPr="00392860">
        <w:rPr>
          <w:rStyle w:val="normaltextrun"/>
          <w:rFonts w:ascii="Arial" w:hAnsi="Arial" w:cs="Arial"/>
        </w:rPr>
        <w:t xml:space="preserve">Stenvall M, Olofsson B, Lundström M, Englund U, Borssen B, Svensson O, et </w:t>
      </w:r>
      <w:r w:rsidR="00274A23" w:rsidRPr="00392860">
        <w:rPr>
          <w:rStyle w:val="normaltextrun"/>
          <w:rFonts w:ascii="Arial" w:hAnsi="Arial" w:cs="Arial"/>
        </w:rPr>
        <w:t>al.</w:t>
      </w:r>
      <w:r w:rsidRPr="00392860">
        <w:rPr>
          <w:rStyle w:val="normaltextrun"/>
          <w:rFonts w:ascii="Arial" w:hAnsi="Arial" w:cs="Arial"/>
        </w:rPr>
        <w:t xml:space="preserve"> A multidisciplinary, multifactorial intervention program reduces postoperative falls and injuries after femoral neck fracture. </w:t>
      </w:r>
      <w:proofErr w:type="spellStart"/>
      <w:r w:rsidRPr="00392860">
        <w:rPr>
          <w:rStyle w:val="normaltextrun"/>
          <w:rFonts w:ascii="Arial" w:hAnsi="Arial" w:cs="Arial"/>
        </w:rPr>
        <w:t>Osteoporos</w:t>
      </w:r>
      <w:proofErr w:type="spellEnd"/>
      <w:r w:rsidRPr="00392860">
        <w:rPr>
          <w:rStyle w:val="normaltextrun"/>
          <w:rFonts w:ascii="Arial" w:hAnsi="Arial" w:cs="Arial"/>
        </w:rPr>
        <w:t xml:space="preserve"> Int. 200</w:t>
      </w:r>
      <w:r w:rsidR="008544A2" w:rsidRPr="00392860">
        <w:rPr>
          <w:rStyle w:val="normaltextrun"/>
          <w:rFonts w:ascii="Arial" w:hAnsi="Arial" w:cs="Arial"/>
        </w:rPr>
        <w:t>6</w:t>
      </w:r>
      <w:r w:rsidRPr="00392860">
        <w:rPr>
          <w:rStyle w:val="normaltextrun"/>
          <w:rFonts w:ascii="Arial" w:hAnsi="Arial" w:cs="Arial"/>
        </w:rPr>
        <w:t>; 18(2): 167-75. </w:t>
      </w:r>
      <w:hyperlink r:id="rId51" w:history="1">
        <w:r w:rsidRPr="00392860">
          <w:rPr>
            <w:rStyle w:val="Hyperlink"/>
            <w:rFonts w:cs="Arial"/>
            <w:color w:val="auto"/>
            <w:shd w:val="clear" w:color="auto" w:fill="FFFFFF"/>
          </w:rPr>
          <w:t>https://doi.org/</w:t>
        </w:r>
        <w:r w:rsidRPr="00392860">
          <w:rPr>
            <w:rStyle w:val="Hyperlink"/>
            <w:rFonts w:cs="Arial"/>
            <w:color w:val="auto"/>
          </w:rPr>
          <w:t>10.1007/s00198-006-0226-7 </w:t>
        </w:r>
      </w:hyperlink>
      <w:r w:rsidRPr="00392860">
        <w:rPr>
          <w:rStyle w:val="eop"/>
          <w:rFonts w:ascii="Arial" w:hAnsi="Arial" w:cs="Arial"/>
        </w:rPr>
        <w:t> </w:t>
      </w:r>
    </w:p>
    <w:p w14:paraId="432463AB" w14:textId="1BDBC7D4" w:rsidR="00BC40BF" w:rsidRPr="00392860" w:rsidRDefault="00BC40BF">
      <w:pPr>
        <w:pStyle w:val="paragraph"/>
        <w:numPr>
          <w:ilvl w:val="0"/>
          <w:numId w:val="56"/>
        </w:numPr>
        <w:spacing w:after="0" w:afterAutospacing="0" w:line="276" w:lineRule="auto"/>
        <w:textAlignment w:val="baseline"/>
        <w:rPr>
          <w:rFonts w:ascii="Arial" w:hAnsi="Arial" w:cs="Arial"/>
        </w:rPr>
      </w:pPr>
      <w:r w:rsidRPr="00392860">
        <w:rPr>
          <w:rFonts w:ascii="Arial" w:hAnsi="Arial" w:cs="Arial"/>
          <w:shd w:val="clear" w:color="auto" w:fill="FFFFFF"/>
        </w:rPr>
        <w:t xml:space="preserve">Wu SY, Brown T, Yu ML. Older adults’ psychosocial responses to a fear of falling: </w:t>
      </w:r>
      <w:r w:rsidR="006D520E" w:rsidRPr="00392860">
        <w:rPr>
          <w:rFonts w:ascii="Arial" w:hAnsi="Arial" w:cs="Arial"/>
          <w:shd w:val="clear" w:color="auto" w:fill="FFFFFF"/>
        </w:rPr>
        <w:t>A</w:t>
      </w:r>
      <w:r w:rsidRPr="00392860">
        <w:rPr>
          <w:rFonts w:ascii="Arial" w:hAnsi="Arial" w:cs="Arial"/>
          <w:shd w:val="clear" w:color="auto" w:fill="FFFFFF"/>
        </w:rPr>
        <w:t xml:space="preserve"> scoping review to inform occupational therapy practice. </w:t>
      </w:r>
      <w:proofErr w:type="spellStart"/>
      <w:r w:rsidRPr="00392860">
        <w:rPr>
          <w:rFonts w:ascii="Arial" w:hAnsi="Arial" w:cs="Arial"/>
          <w:shd w:val="clear" w:color="auto" w:fill="FFFFFF"/>
        </w:rPr>
        <w:t>Occup</w:t>
      </w:r>
      <w:proofErr w:type="spellEnd"/>
      <w:r w:rsidRPr="00392860">
        <w:rPr>
          <w:rFonts w:ascii="Arial" w:hAnsi="Arial" w:cs="Arial"/>
          <w:shd w:val="clear" w:color="auto" w:fill="FFFFFF"/>
        </w:rPr>
        <w:t xml:space="preserve"> </w:t>
      </w:r>
      <w:proofErr w:type="spellStart"/>
      <w:r w:rsidRPr="00392860">
        <w:rPr>
          <w:rFonts w:ascii="Arial" w:hAnsi="Arial" w:cs="Arial"/>
          <w:shd w:val="clear" w:color="auto" w:fill="FFFFFF"/>
        </w:rPr>
        <w:t>Ther</w:t>
      </w:r>
      <w:proofErr w:type="spellEnd"/>
      <w:r w:rsidRPr="00392860">
        <w:rPr>
          <w:rFonts w:ascii="Arial" w:hAnsi="Arial" w:cs="Arial"/>
          <w:shd w:val="clear" w:color="auto" w:fill="FFFFFF"/>
        </w:rPr>
        <w:t xml:space="preserve"> </w:t>
      </w:r>
      <w:proofErr w:type="spellStart"/>
      <w:r w:rsidRPr="00392860">
        <w:rPr>
          <w:rFonts w:ascii="Arial" w:hAnsi="Arial" w:cs="Arial"/>
          <w:shd w:val="clear" w:color="auto" w:fill="FFFFFF"/>
        </w:rPr>
        <w:t>Ment</w:t>
      </w:r>
      <w:proofErr w:type="spellEnd"/>
      <w:r w:rsidRPr="00392860">
        <w:rPr>
          <w:rFonts w:ascii="Arial" w:hAnsi="Arial" w:cs="Arial"/>
          <w:shd w:val="clear" w:color="auto" w:fill="FFFFFF"/>
        </w:rPr>
        <w:t xml:space="preserve"> Health. 2020 Jul 2;36(3):207-43. </w:t>
      </w:r>
      <w:hyperlink r:id="rId52" w:history="1">
        <w:r w:rsidRPr="00392860">
          <w:rPr>
            <w:rStyle w:val="Hyperlink"/>
            <w:rFonts w:cs="Arial"/>
            <w:color w:val="auto"/>
            <w:shd w:val="clear" w:color="auto" w:fill="FFFFFF"/>
          </w:rPr>
          <w:t>https://doi.org/10.1080/0164212x.2020.1735977</w:t>
        </w:r>
      </w:hyperlink>
    </w:p>
    <w:p w14:paraId="66105E00" w14:textId="77777777" w:rsidR="00BC40BF" w:rsidRPr="009811B3" w:rsidRDefault="00BC40BF" w:rsidP="00BC40BF">
      <w:pPr>
        <w:spacing w:after="80" w:line="276" w:lineRule="auto"/>
        <w:rPr>
          <w:rFonts w:cs="Arial"/>
          <w:color w:val="000000"/>
        </w:rPr>
      </w:pPr>
    </w:p>
    <w:p w14:paraId="1CF31FC3" w14:textId="7A2F9368" w:rsidR="00BC40BF" w:rsidRPr="0009259C" w:rsidRDefault="00BC40BF" w:rsidP="00BC40BF">
      <w:pPr>
        <w:spacing w:before="120" w:after="120" w:line="276" w:lineRule="auto"/>
        <w:rPr>
          <w:rFonts w:cs="Arial"/>
          <w:b/>
          <w:color w:val="851130"/>
          <w:sz w:val="30"/>
          <w:szCs w:val="30"/>
        </w:rPr>
      </w:pPr>
      <w:r w:rsidRPr="0009259C">
        <w:rPr>
          <w:rFonts w:cs="Arial"/>
          <w:b/>
          <w:color w:val="851130"/>
          <w:sz w:val="30"/>
          <w:szCs w:val="30"/>
        </w:rPr>
        <w:t>Physiotherapy</w:t>
      </w:r>
    </w:p>
    <w:p w14:paraId="361635AF" w14:textId="26AF7BE4" w:rsidR="00BC40BF" w:rsidRPr="002D3274" w:rsidRDefault="00BC40BF">
      <w:pPr>
        <w:pStyle w:val="ListParagraph"/>
        <w:numPr>
          <w:ilvl w:val="0"/>
          <w:numId w:val="57"/>
        </w:numPr>
        <w:spacing w:after="80" w:line="276" w:lineRule="auto"/>
        <w:rPr>
          <w:rFonts w:eastAsiaTheme="minorHAnsi" w:cs="Arial"/>
          <w:szCs w:val="24"/>
          <w:lang w:val="en-US"/>
        </w:rPr>
      </w:pPr>
      <w:r w:rsidRPr="002D3274">
        <w:rPr>
          <w:rFonts w:eastAsiaTheme="minorHAnsi" w:cs="Arial"/>
          <w:szCs w:val="24"/>
          <w:lang w:val="en-US"/>
        </w:rPr>
        <w:t xml:space="preserve">AGILE: Chartered Physiotherapists Working </w:t>
      </w:r>
      <w:proofErr w:type="gramStart"/>
      <w:r w:rsidRPr="002D3274">
        <w:rPr>
          <w:rFonts w:eastAsiaTheme="minorHAnsi" w:cs="Arial"/>
          <w:szCs w:val="24"/>
          <w:lang w:val="en-US"/>
        </w:rPr>
        <w:t>With</w:t>
      </w:r>
      <w:proofErr w:type="gramEnd"/>
      <w:r w:rsidRPr="002D3274">
        <w:rPr>
          <w:rFonts w:eastAsiaTheme="minorHAnsi" w:cs="Arial"/>
          <w:szCs w:val="24"/>
          <w:lang w:val="en-US"/>
        </w:rPr>
        <w:t xml:space="preserve"> Older People. </w:t>
      </w:r>
      <w:r w:rsidRPr="002D3274">
        <w:rPr>
          <w:rFonts w:eastAsiaTheme="minorHAnsi" w:cs="Arial"/>
          <w:bCs/>
          <w:szCs w:val="24"/>
          <w:lang w:val="en-US"/>
        </w:rPr>
        <w:t xml:space="preserve">Guidelines for the physiotherapy management of older people at risk of falling. </w:t>
      </w:r>
      <w:r w:rsidRPr="002D3274">
        <w:rPr>
          <w:rFonts w:eastAsiaTheme="minorHAnsi" w:cs="Arial"/>
          <w:szCs w:val="24"/>
          <w:lang w:val="en-US"/>
        </w:rPr>
        <w:t>The Chartered Society of Physiotherapy; 2012.</w:t>
      </w:r>
    </w:p>
    <w:p w14:paraId="0D165D1C" w14:textId="69AC7609" w:rsidR="00BC40BF" w:rsidRPr="002D3274" w:rsidRDefault="00BC40BF">
      <w:pPr>
        <w:pStyle w:val="ListParagraph"/>
        <w:numPr>
          <w:ilvl w:val="0"/>
          <w:numId w:val="57"/>
        </w:numPr>
        <w:spacing w:after="80" w:line="276" w:lineRule="auto"/>
        <w:rPr>
          <w:rFonts w:cs="Arial"/>
          <w:szCs w:val="24"/>
        </w:rPr>
      </w:pPr>
      <w:r w:rsidRPr="002D3274">
        <w:rPr>
          <w:rFonts w:cs="Arial"/>
          <w:szCs w:val="24"/>
        </w:rPr>
        <w:t xml:space="preserve">Australian Commission on Safety and Quality in Health Care. Preventing falls and harm from falls in older people - </w:t>
      </w:r>
      <w:r w:rsidR="00FE69A7" w:rsidRPr="002D3274">
        <w:rPr>
          <w:rFonts w:cs="Arial"/>
          <w:szCs w:val="24"/>
        </w:rPr>
        <w:t>best</w:t>
      </w:r>
      <w:r w:rsidRPr="002D3274">
        <w:rPr>
          <w:rFonts w:cs="Arial"/>
          <w:szCs w:val="24"/>
        </w:rPr>
        <w:t xml:space="preserve"> practice guidelines for Australian hospitals. Canberra: Commonwealth of Australia; 2009.</w:t>
      </w:r>
    </w:p>
    <w:p w14:paraId="2DFEA92E" w14:textId="6285977E" w:rsidR="00BC40BF" w:rsidRPr="002D3274" w:rsidRDefault="00BC40BF">
      <w:pPr>
        <w:pStyle w:val="ListParagraph"/>
        <w:numPr>
          <w:ilvl w:val="0"/>
          <w:numId w:val="57"/>
        </w:numPr>
        <w:spacing w:after="80" w:line="276" w:lineRule="auto"/>
        <w:rPr>
          <w:rFonts w:cs="Arial"/>
          <w:szCs w:val="24"/>
        </w:rPr>
      </w:pPr>
      <w:r w:rsidRPr="002D3274">
        <w:rPr>
          <w:rFonts w:cs="Arial"/>
          <w:szCs w:val="24"/>
        </w:rPr>
        <w:t xml:space="preserve">Australian Commission on Safety and Quality in Health Care. Preventing falls and harm from falls in older people - </w:t>
      </w:r>
      <w:r w:rsidR="00FE69A7" w:rsidRPr="002D3274">
        <w:rPr>
          <w:rFonts w:cs="Arial"/>
          <w:szCs w:val="24"/>
        </w:rPr>
        <w:t>best</w:t>
      </w:r>
      <w:r w:rsidRPr="002D3274">
        <w:rPr>
          <w:rFonts w:cs="Arial"/>
          <w:szCs w:val="24"/>
        </w:rPr>
        <w:t xml:space="preserve"> practice guidelines for Australian Residential Aged Care Facilities. Canberra: Commonwealth of Australia; 2009</w:t>
      </w:r>
    </w:p>
    <w:p w14:paraId="17CDD4EF" w14:textId="01BE6C38" w:rsidR="00B45A94" w:rsidRDefault="00BC40BF">
      <w:pPr>
        <w:pStyle w:val="ListParagraph"/>
        <w:numPr>
          <w:ilvl w:val="0"/>
          <w:numId w:val="57"/>
        </w:numPr>
        <w:spacing w:after="80" w:line="276" w:lineRule="auto"/>
        <w:rPr>
          <w:rFonts w:cs="Arial"/>
          <w:szCs w:val="24"/>
        </w:rPr>
      </w:pPr>
      <w:proofErr w:type="spellStart"/>
      <w:r w:rsidRPr="002D3274">
        <w:rPr>
          <w:rFonts w:cs="Arial"/>
          <w:szCs w:val="24"/>
        </w:rPr>
        <w:t>Avanecean</w:t>
      </w:r>
      <w:proofErr w:type="spellEnd"/>
      <w:r w:rsidRPr="002D3274">
        <w:rPr>
          <w:rFonts w:cs="Arial"/>
          <w:szCs w:val="24"/>
        </w:rPr>
        <w:t xml:space="preserve">, Donna, </w:t>
      </w:r>
      <w:proofErr w:type="spellStart"/>
      <w:r w:rsidRPr="002D3274">
        <w:rPr>
          <w:rFonts w:cs="Arial"/>
          <w:szCs w:val="24"/>
        </w:rPr>
        <w:t>Calliste</w:t>
      </w:r>
      <w:proofErr w:type="spellEnd"/>
      <w:r w:rsidRPr="002D3274">
        <w:rPr>
          <w:rFonts w:cs="Arial"/>
          <w:szCs w:val="24"/>
        </w:rPr>
        <w:t xml:space="preserve">, Dawn, Contreras, Teresita, Lim, </w:t>
      </w:r>
      <w:proofErr w:type="spellStart"/>
      <w:r w:rsidRPr="002D3274">
        <w:rPr>
          <w:rFonts w:cs="Arial"/>
          <w:szCs w:val="24"/>
        </w:rPr>
        <w:t>Yeogyeong</w:t>
      </w:r>
      <w:proofErr w:type="spellEnd"/>
      <w:r w:rsidRPr="002D3274">
        <w:rPr>
          <w:rFonts w:cs="Arial"/>
          <w:szCs w:val="24"/>
        </w:rPr>
        <w:t xml:space="preserve"> &amp; Fitzpatrick, Aileen. Effectiveness of patient-</w:t>
      </w:r>
      <w:proofErr w:type="spellStart"/>
      <w:r w:rsidRPr="002D3274">
        <w:rPr>
          <w:rFonts w:cs="Arial"/>
          <w:szCs w:val="24"/>
        </w:rPr>
        <w:t>centered</w:t>
      </w:r>
      <w:proofErr w:type="spellEnd"/>
      <w:r w:rsidRPr="002D3274">
        <w:rPr>
          <w:rFonts w:cs="Arial"/>
          <w:szCs w:val="24"/>
        </w:rPr>
        <w:t xml:space="preserve"> interventions on falls in the acute care setting compared to usual care: a systematic review. JBI Database of Systematic Reviews and </w:t>
      </w:r>
      <w:r w:rsidRPr="00392860">
        <w:rPr>
          <w:rFonts w:cs="Arial"/>
          <w:szCs w:val="24"/>
        </w:rPr>
        <w:t>Implementation Reports</w:t>
      </w:r>
      <w:r w:rsidR="005D743D" w:rsidRPr="00392860">
        <w:rPr>
          <w:rFonts w:cs="Arial"/>
          <w:szCs w:val="24"/>
        </w:rPr>
        <w:t>. [Internet]. 2017 [cited 20 Jul 2022].</w:t>
      </w:r>
      <w:r w:rsidRPr="00392860">
        <w:rPr>
          <w:rFonts w:cs="Arial"/>
          <w:szCs w:val="24"/>
        </w:rPr>
        <w:t xml:space="preserve">15(12), 3006-3048. </w:t>
      </w:r>
      <w:r w:rsidR="00274A23" w:rsidRPr="00392860">
        <w:rPr>
          <w:rFonts w:cs="Arial"/>
          <w:szCs w:val="24"/>
        </w:rPr>
        <w:t>Available from</w:t>
      </w:r>
      <w:r w:rsidRPr="00392860">
        <w:rPr>
          <w:rFonts w:cs="Arial"/>
          <w:szCs w:val="24"/>
        </w:rPr>
        <w:t xml:space="preserve"> </w:t>
      </w:r>
      <w:hyperlink r:id="rId53" w:history="1">
        <w:r w:rsidR="00B45A94" w:rsidRPr="00392860">
          <w:rPr>
            <w:rStyle w:val="Hyperlink"/>
            <w:rFonts w:cs="Arial"/>
            <w:color w:val="auto"/>
            <w:szCs w:val="24"/>
          </w:rPr>
          <w:t>http://ovidsp.ovid.com/ovidweb.cgi?T=JS&amp;PAGE=reference&amp;D=jbi&amp;NEWS=N&amp;AN=JBI18840</w:t>
        </w:r>
      </w:hyperlink>
      <w:r w:rsidRPr="00B45A94">
        <w:rPr>
          <w:rFonts w:cs="Arial"/>
          <w:szCs w:val="24"/>
        </w:rPr>
        <w:t>.</w:t>
      </w:r>
    </w:p>
    <w:p w14:paraId="1DAD116B" w14:textId="3EF98634" w:rsidR="00BC40BF" w:rsidRPr="002D3274" w:rsidRDefault="00BC40BF">
      <w:pPr>
        <w:pStyle w:val="ListParagraph"/>
        <w:numPr>
          <w:ilvl w:val="0"/>
          <w:numId w:val="57"/>
        </w:numPr>
        <w:spacing w:after="80" w:line="276" w:lineRule="auto"/>
        <w:rPr>
          <w:rFonts w:cs="Arial"/>
          <w:szCs w:val="24"/>
        </w:rPr>
      </w:pPr>
      <w:r w:rsidRPr="00B45A94">
        <w:rPr>
          <w:rFonts w:cs="Arial"/>
          <w:szCs w:val="24"/>
        </w:rPr>
        <w:t>Callis N.</w:t>
      </w:r>
      <w:r w:rsidRPr="002D3274">
        <w:rPr>
          <w:rFonts w:cs="Arial"/>
          <w:bCs/>
          <w:szCs w:val="24"/>
        </w:rPr>
        <w:t xml:space="preserve"> Falls prevention: Identification of predictive fall risk factors.</w:t>
      </w:r>
      <w:r w:rsidRPr="002D3274">
        <w:rPr>
          <w:rFonts w:cs="Arial"/>
          <w:szCs w:val="24"/>
        </w:rPr>
        <w:t xml:space="preserve"> Applied Nursing Research. [Internet]. 2016 [cited 30 July 2018]; 29: 53-8. Available from: </w:t>
      </w:r>
      <w:hyperlink r:id="rId54" w:history="1">
        <w:r w:rsidRPr="002D3274">
          <w:rPr>
            <w:rFonts w:cs="Arial"/>
            <w:szCs w:val="24"/>
            <w:u w:val="single"/>
          </w:rPr>
          <w:t>https://dx.doi.org/10.1016/j.apnr.2015.05.007</w:t>
        </w:r>
      </w:hyperlink>
      <w:r w:rsidRPr="002D3274">
        <w:rPr>
          <w:rFonts w:cs="Arial"/>
          <w:szCs w:val="24"/>
        </w:rPr>
        <w:t> </w:t>
      </w:r>
      <w:r w:rsidR="005D3B54">
        <w:rPr>
          <w:rFonts w:cs="Arial"/>
          <w:szCs w:val="24"/>
        </w:rPr>
        <w:t>.</w:t>
      </w:r>
    </w:p>
    <w:p w14:paraId="13820932" w14:textId="6969A025" w:rsidR="00BC40BF" w:rsidRPr="002D3274" w:rsidRDefault="00BC40BF">
      <w:pPr>
        <w:pStyle w:val="ListParagraph"/>
        <w:numPr>
          <w:ilvl w:val="0"/>
          <w:numId w:val="57"/>
        </w:numPr>
        <w:spacing w:after="80" w:line="276" w:lineRule="auto"/>
        <w:rPr>
          <w:rFonts w:eastAsiaTheme="minorHAnsi" w:cs="Arial"/>
          <w:szCs w:val="24"/>
          <w:lang w:val="en-US"/>
        </w:rPr>
      </w:pPr>
      <w:r w:rsidRPr="002D3274">
        <w:rPr>
          <w:rFonts w:eastAsiaTheme="minorHAnsi" w:cs="Arial"/>
          <w:szCs w:val="24"/>
          <w:lang w:val="en-US"/>
        </w:rPr>
        <w:t>Cameron ID, Gillespie LD, Robertson MC, Murray GR, Hill KD, Cumming RG, et al. Interventions for preventing falls in older people in care facilities and hospitals. Cochrane Database of Systematic Reviews [Internet].2012 [cited 30 July 2</w:t>
      </w:r>
      <w:r w:rsidR="00274A23">
        <w:rPr>
          <w:rFonts w:eastAsiaTheme="minorHAnsi" w:cs="Arial"/>
          <w:szCs w:val="24"/>
          <w:lang w:val="en-US"/>
        </w:rPr>
        <w:t>022</w:t>
      </w:r>
      <w:r w:rsidRPr="002D3274">
        <w:rPr>
          <w:rFonts w:eastAsiaTheme="minorHAnsi" w:cs="Arial"/>
          <w:szCs w:val="24"/>
          <w:lang w:val="en-US"/>
        </w:rPr>
        <w:t>]. Available from:</w:t>
      </w:r>
      <w:r w:rsidRPr="002D3274">
        <w:rPr>
          <w:rFonts w:cs="Arial"/>
        </w:rPr>
        <w:t xml:space="preserve"> </w:t>
      </w:r>
      <w:hyperlink r:id="rId55" w:history="1">
        <w:r w:rsidRPr="002D3274">
          <w:rPr>
            <w:rStyle w:val="Hyperlink"/>
            <w:rFonts w:eastAsiaTheme="minorHAnsi" w:cs="Arial"/>
            <w:color w:val="auto"/>
            <w:szCs w:val="24"/>
            <w:lang w:val="en-US"/>
          </w:rPr>
          <w:t>http://cochranelibrary-wiley.com/doi/10.1002/14651858.CD005465.pub3/abstract</w:t>
        </w:r>
      </w:hyperlink>
      <w:r w:rsidR="005D3B54">
        <w:rPr>
          <w:rStyle w:val="Hyperlink"/>
          <w:rFonts w:eastAsiaTheme="minorHAnsi" w:cs="Arial"/>
          <w:color w:val="auto"/>
          <w:szCs w:val="24"/>
          <w:lang w:val="en-US"/>
        </w:rPr>
        <w:t xml:space="preserve"> .</w:t>
      </w:r>
    </w:p>
    <w:p w14:paraId="7EA77609" w14:textId="32D201A4" w:rsidR="00BC40BF" w:rsidRPr="002D3274" w:rsidRDefault="00BC40BF">
      <w:pPr>
        <w:pStyle w:val="ListParagraph"/>
        <w:numPr>
          <w:ilvl w:val="0"/>
          <w:numId w:val="57"/>
        </w:numPr>
        <w:spacing w:after="80" w:line="276" w:lineRule="auto"/>
        <w:rPr>
          <w:rFonts w:cs="Arial"/>
        </w:rPr>
      </w:pPr>
      <w:r w:rsidRPr="002D3274">
        <w:rPr>
          <w:rFonts w:cs="Arial"/>
          <w:szCs w:val="24"/>
        </w:rPr>
        <w:t xml:space="preserve">Gordon BM, </w:t>
      </w:r>
      <w:proofErr w:type="spellStart"/>
      <w:r w:rsidRPr="002D3274">
        <w:rPr>
          <w:rFonts w:cs="Arial"/>
          <w:szCs w:val="24"/>
        </w:rPr>
        <w:t>Wnek</w:t>
      </w:r>
      <w:proofErr w:type="spellEnd"/>
      <w:r w:rsidRPr="002D3274">
        <w:rPr>
          <w:rFonts w:cs="Arial"/>
          <w:szCs w:val="24"/>
        </w:rPr>
        <w:t xml:space="preserve"> TF, </w:t>
      </w:r>
      <w:proofErr w:type="spellStart"/>
      <w:r w:rsidRPr="002D3274">
        <w:rPr>
          <w:rFonts w:cs="Arial"/>
          <w:szCs w:val="24"/>
        </w:rPr>
        <w:t>Glorius</w:t>
      </w:r>
      <w:proofErr w:type="spellEnd"/>
      <w:r w:rsidRPr="002D3274">
        <w:rPr>
          <w:rFonts w:cs="Arial"/>
          <w:szCs w:val="24"/>
        </w:rPr>
        <w:t xml:space="preserve"> N, </w:t>
      </w:r>
      <w:proofErr w:type="spellStart"/>
      <w:r w:rsidRPr="002D3274">
        <w:rPr>
          <w:rFonts w:cs="Arial"/>
          <w:szCs w:val="24"/>
        </w:rPr>
        <w:t>Hasdorff</w:t>
      </w:r>
      <w:proofErr w:type="spellEnd"/>
      <w:r w:rsidRPr="002D3274">
        <w:rPr>
          <w:rFonts w:cs="Arial"/>
          <w:szCs w:val="24"/>
        </w:rPr>
        <w:t xml:space="preserve"> C, </w:t>
      </w:r>
      <w:proofErr w:type="spellStart"/>
      <w:r w:rsidRPr="002D3274">
        <w:rPr>
          <w:rFonts w:cs="Arial"/>
          <w:szCs w:val="24"/>
        </w:rPr>
        <w:t>Shiverski</w:t>
      </w:r>
      <w:proofErr w:type="spellEnd"/>
      <w:r w:rsidRPr="002D3274">
        <w:rPr>
          <w:rFonts w:cs="Arial"/>
          <w:szCs w:val="24"/>
        </w:rPr>
        <w:t xml:space="preserve"> J, Ginn J.</w:t>
      </w:r>
      <w:r w:rsidRPr="002D3274">
        <w:rPr>
          <w:rFonts w:cs="Arial"/>
          <w:bCs/>
          <w:szCs w:val="24"/>
        </w:rPr>
        <w:t xml:space="preserve"> Post-fall decision tree development and implementation.</w:t>
      </w:r>
      <w:r w:rsidRPr="002D3274">
        <w:rPr>
          <w:rFonts w:cs="Arial"/>
          <w:szCs w:val="24"/>
        </w:rPr>
        <w:t xml:space="preserve"> Journal of Nursing Care Quality [Internet]. 2010 [cited 30 July 2018]; 25(4): 358-65. Available from: </w:t>
      </w:r>
      <w:hyperlink r:id="rId56" w:history="1">
        <w:r w:rsidRPr="002D3274">
          <w:rPr>
            <w:rFonts w:cs="Arial"/>
            <w:szCs w:val="24"/>
            <w:u w:val="single"/>
          </w:rPr>
          <w:t>https://dx.doi.org/10.1097/NCQ.0b013e3181e35da2</w:t>
        </w:r>
      </w:hyperlink>
      <w:r w:rsidR="005D3B54">
        <w:rPr>
          <w:rFonts w:cs="Arial"/>
          <w:szCs w:val="24"/>
          <w:u w:val="single"/>
        </w:rPr>
        <w:t xml:space="preserve"> .</w:t>
      </w:r>
      <w:r w:rsidRPr="002D3274">
        <w:rPr>
          <w:rFonts w:cs="Arial"/>
          <w:szCs w:val="24"/>
        </w:rPr>
        <w:t> </w:t>
      </w:r>
    </w:p>
    <w:p w14:paraId="41051112" w14:textId="4887DC1D" w:rsidR="003B1342" w:rsidRPr="00FC2C1B" w:rsidRDefault="003B1342" w:rsidP="00274A23">
      <w:pPr>
        <w:pStyle w:val="NormalWeb"/>
        <w:numPr>
          <w:ilvl w:val="0"/>
          <w:numId w:val="57"/>
        </w:numPr>
        <w:spacing w:line="276" w:lineRule="auto"/>
      </w:pPr>
      <w:proofErr w:type="spellStart"/>
      <w:r>
        <w:rPr>
          <w:rFonts w:ascii="Arial" w:hAnsi="Arial" w:cs="Arial"/>
        </w:rPr>
        <w:t>Monterro-Odasso</w:t>
      </w:r>
      <w:proofErr w:type="spellEnd"/>
      <w:r>
        <w:rPr>
          <w:rFonts w:ascii="Arial" w:hAnsi="Arial" w:cs="Arial"/>
        </w:rPr>
        <w:t xml:space="preserve"> M, Van der Velde N, Martin FC, Petrovic M, Pin Tan M, et al. World guidelines for falls prevention and management for older adults: a global </w:t>
      </w:r>
      <w:r w:rsidR="00FC2C1B">
        <w:rPr>
          <w:rFonts w:ascii="Arial" w:hAnsi="Arial" w:cs="Arial"/>
        </w:rPr>
        <w:t>initiative. Age</w:t>
      </w:r>
      <w:r>
        <w:rPr>
          <w:rFonts w:ascii="Arial" w:hAnsi="Arial" w:cs="Arial"/>
        </w:rPr>
        <w:t xml:space="preserve"> and Ageing. 2022.</w:t>
      </w:r>
      <w:r w:rsidRPr="00937A0D">
        <w:rPr>
          <w:rFonts w:eastAsiaTheme="minorHAnsi" w:cs="Arial"/>
          <w:lang w:val="en-US"/>
        </w:rPr>
        <w:t xml:space="preserve"> </w:t>
      </w:r>
      <w:r w:rsidRPr="00EF7C3B">
        <w:rPr>
          <w:rFonts w:ascii="Arial" w:eastAsiaTheme="minorHAnsi" w:hAnsi="Arial" w:cs="Arial"/>
          <w:lang w:val="en-US"/>
        </w:rPr>
        <w:t>[cited 30 July 2022</w:t>
      </w:r>
      <w:r w:rsidRPr="002D3274">
        <w:rPr>
          <w:rFonts w:eastAsiaTheme="minorHAnsi" w:cs="Arial"/>
          <w:lang w:val="en-US"/>
        </w:rPr>
        <w:t>].</w:t>
      </w:r>
      <w:r>
        <w:rPr>
          <w:rFonts w:eastAsiaTheme="minorHAnsi" w:cs="Arial"/>
          <w:lang w:val="en-US"/>
        </w:rPr>
        <w:t xml:space="preserve"> </w:t>
      </w:r>
      <w:r w:rsidRPr="00EF7C3B">
        <w:rPr>
          <w:rFonts w:ascii="Arial" w:eastAsiaTheme="minorHAnsi" w:hAnsi="Arial" w:cs="Arial"/>
          <w:lang w:val="en-US"/>
        </w:rPr>
        <w:t>Available</w:t>
      </w:r>
      <w:r>
        <w:rPr>
          <w:rFonts w:eastAsiaTheme="minorHAnsi" w:cs="Arial"/>
          <w:lang w:val="en-US"/>
        </w:rPr>
        <w:t xml:space="preserve"> </w:t>
      </w:r>
      <w:r w:rsidRPr="00EF7C3B">
        <w:rPr>
          <w:rFonts w:ascii="Arial" w:eastAsiaTheme="minorHAnsi" w:hAnsi="Arial" w:cs="Arial"/>
          <w:lang w:val="en-US"/>
        </w:rPr>
        <w:t>from</w:t>
      </w:r>
      <w:r>
        <w:rPr>
          <w:rFonts w:ascii="Arial" w:eastAsiaTheme="minorHAnsi" w:hAnsi="Arial" w:cs="Arial"/>
          <w:lang w:val="en-US"/>
        </w:rPr>
        <w:t xml:space="preserve"> </w:t>
      </w:r>
      <w:hyperlink r:id="rId57" w:history="1">
        <w:r w:rsidR="00392860" w:rsidRPr="00FC2C1B">
          <w:rPr>
            <w:rStyle w:val="Hyperlink"/>
            <w:rFonts w:eastAsiaTheme="minorHAnsi" w:cs="Arial"/>
            <w:color w:val="auto"/>
            <w:lang w:val="en-US"/>
          </w:rPr>
          <w:t>https://worldfallsguidelines.com/</w:t>
        </w:r>
      </w:hyperlink>
    </w:p>
    <w:p w14:paraId="79684448" w14:textId="1DB55472" w:rsidR="00BC40BF" w:rsidRPr="00392860" w:rsidRDefault="00BC40BF">
      <w:pPr>
        <w:pStyle w:val="NormalWeb"/>
        <w:numPr>
          <w:ilvl w:val="0"/>
          <w:numId w:val="57"/>
        </w:numPr>
        <w:spacing w:line="276" w:lineRule="auto"/>
        <w:rPr>
          <w:rFonts w:ascii="Arial" w:hAnsi="Arial" w:cs="Arial"/>
        </w:rPr>
      </w:pPr>
      <w:r w:rsidRPr="002D3274">
        <w:rPr>
          <w:rFonts w:ascii="Arial" w:hAnsi="Arial" w:cs="Arial"/>
        </w:rPr>
        <w:t xml:space="preserve">National Institute for Health and Care Excellence. </w:t>
      </w:r>
      <w:r w:rsidR="00D42C4E" w:rsidRPr="00B45A94">
        <w:rPr>
          <w:rFonts w:ascii="Arial" w:hAnsi="Arial" w:cs="Arial"/>
        </w:rPr>
        <w:t xml:space="preserve">[Internet]. </w:t>
      </w:r>
      <w:r w:rsidRPr="00B45A94">
        <w:rPr>
          <w:rFonts w:ascii="Arial" w:hAnsi="Arial" w:cs="Arial"/>
        </w:rPr>
        <w:t xml:space="preserve"> </w:t>
      </w:r>
      <w:r w:rsidRPr="002D3274">
        <w:rPr>
          <w:rFonts w:ascii="Arial" w:hAnsi="Arial" w:cs="Arial"/>
        </w:rPr>
        <w:t xml:space="preserve">Falls in older people: assessing risk and prevention [NICE Guideline No. CG161]. </w:t>
      </w:r>
      <w:r w:rsidR="00D42C4E" w:rsidRPr="00B45A94">
        <w:rPr>
          <w:rFonts w:ascii="Arial" w:hAnsi="Arial" w:cs="Arial"/>
        </w:rPr>
        <w:t>2013</w:t>
      </w:r>
      <w:r w:rsidR="005D743D">
        <w:rPr>
          <w:rFonts w:ascii="Arial" w:hAnsi="Arial" w:cs="Arial"/>
        </w:rPr>
        <w:t xml:space="preserve"> [cited 30 July 2022</w:t>
      </w:r>
      <w:r w:rsidR="00D42C4E" w:rsidRPr="00B45A94">
        <w:rPr>
          <w:rFonts w:ascii="Arial" w:hAnsi="Arial" w:cs="Arial"/>
        </w:rPr>
        <w:t xml:space="preserve">. </w:t>
      </w:r>
      <w:r w:rsidR="00D42C4E">
        <w:rPr>
          <w:rFonts w:ascii="Arial" w:hAnsi="Arial" w:cs="Arial"/>
        </w:rPr>
        <w:t>Available from</w:t>
      </w:r>
      <w:r w:rsidR="00D42C4E" w:rsidRPr="00392860">
        <w:rPr>
          <w:rFonts w:ascii="Arial" w:hAnsi="Arial" w:cs="Arial"/>
        </w:rPr>
        <w:t xml:space="preserve">: </w:t>
      </w:r>
      <w:hyperlink r:id="rId58" w:history="1">
        <w:r w:rsidR="00D42C4E" w:rsidRPr="00392860">
          <w:rPr>
            <w:rStyle w:val="Hyperlink"/>
            <w:rFonts w:cs="Arial"/>
            <w:color w:val="auto"/>
          </w:rPr>
          <w:t>https://www.nice.org.uk/guidance/cg161</w:t>
        </w:r>
      </w:hyperlink>
      <w:r w:rsidR="005D3B54" w:rsidRPr="00392860">
        <w:rPr>
          <w:rFonts w:ascii="Arial" w:hAnsi="Arial" w:cs="Arial"/>
        </w:rPr>
        <w:t xml:space="preserve"> .</w:t>
      </w:r>
    </w:p>
    <w:p w14:paraId="301078AA" w14:textId="401DD67E" w:rsidR="00BC40BF" w:rsidRPr="00392860" w:rsidRDefault="00BC40BF">
      <w:pPr>
        <w:pStyle w:val="NormalWeb"/>
        <w:numPr>
          <w:ilvl w:val="0"/>
          <w:numId w:val="57"/>
        </w:numPr>
        <w:spacing w:line="276" w:lineRule="auto"/>
        <w:rPr>
          <w:rFonts w:ascii="Arial" w:hAnsi="Arial" w:cs="Arial"/>
        </w:rPr>
      </w:pPr>
      <w:r w:rsidRPr="00392860">
        <w:rPr>
          <w:rFonts w:ascii="Arial" w:hAnsi="Arial" w:cs="Arial"/>
        </w:rPr>
        <w:t xml:space="preserve">National Institute for Health and Care Excellence. </w:t>
      </w:r>
      <w:r w:rsidR="00D42C4E" w:rsidRPr="00392860">
        <w:rPr>
          <w:rFonts w:ascii="Arial" w:hAnsi="Arial" w:cs="Arial"/>
        </w:rPr>
        <w:t xml:space="preserve">[Internet]. </w:t>
      </w:r>
      <w:r w:rsidRPr="00392860">
        <w:rPr>
          <w:rFonts w:ascii="Arial" w:hAnsi="Arial" w:cs="Arial"/>
        </w:rPr>
        <w:t xml:space="preserve"> Falls in older people [NICE Guideline No. QS86]. </w:t>
      </w:r>
      <w:r w:rsidR="00D42C4E" w:rsidRPr="00392860">
        <w:rPr>
          <w:rFonts w:ascii="Arial" w:hAnsi="Arial" w:cs="Arial"/>
        </w:rPr>
        <w:t>2017</w:t>
      </w:r>
      <w:r w:rsidR="005D743D" w:rsidRPr="00392860">
        <w:rPr>
          <w:rFonts w:ascii="Arial" w:hAnsi="Arial" w:cs="Arial"/>
        </w:rPr>
        <w:t xml:space="preserve"> [cited 30 July 2022</w:t>
      </w:r>
      <w:r w:rsidR="008544A2" w:rsidRPr="00392860">
        <w:rPr>
          <w:rFonts w:ascii="Arial" w:hAnsi="Arial" w:cs="Arial"/>
        </w:rPr>
        <w:t>]</w:t>
      </w:r>
      <w:r w:rsidR="00D42C4E" w:rsidRPr="00392860">
        <w:rPr>
          <w:rFonts w:ascii="Arial" w:hAnsi="Arial" w:cs="Arial"/>
        </w:rPr>
        <w:t>. Available from:</w:t>
      </w:r>
      <w:r w:rsidRPr="00392860">
        <w:rPr>
          <w:rFonts w:ascii="Arial" w:hAnsi="Arial" w:cs="Arial"/>
        </w:rPr>
        <w:t xml:space="preserve"> </w:t>
      </w:r>
      <w:hyperlink r:id="rId59" w:history="1">
        <w:r w:rsidR="005D3B54" w:rsidRPr="00392860">
          <w:rPr>
            <w:rStyle w:val="Hyperlink"/>
            <w:rFonts w:cs="Arial"/>
            <w:color w:val="auto"/>
          </w:rPr>
          <w:t>https://www.nice.org.uk/guidance/qs86</w:t>
        </w:r>
      </w:hyperlink>
      <w:r w:rsidR="005D3B54" w:rsidRPr="00392860">
        <w:rPr>
          <w:rFonts w:ascii="Arial" w:hAnsi="Arial" w:cs="Arial"/>
        </w:rPr>
        <w:t xml:space="preserve"> .</w:t>
      </w:r>
    </w:p>
    <w:p w14:paraId="02F1EB00" w14:textId="77777777" w:rsidR="00BC40BF" w:rsidRPr="009811B3" w:rsidRDefault="00BC40BF" w:rsidP="00BC40BF">
      <w:pPr>
        <w:spacing w:line="276" w:lineRule="auto"/>
        <w:rPr>
          <w:rFonts w:cs="Arial"/>
        </w:rPr>
      </w:pPr>
    </w:p>
    <w:p w14:paraId="26B0F4F2" w14:textId="77777777" w:rsidR="002F32CF" w:rsidRPr="008618B9" w:rsidRDefault="002F32CF" w:rsidP="00D8676D">
      <w:pPr>
        <w:spacing w:after="80" w:line="276" w:lineRule="auto"/>
        <w:rPr>
          <w:rFonts w:cs="Arial"/>
          <w:color w:val="000000"/>
        </w:rPr>
      </w:pPr>
    </w:p>
    <w:p w14:paraId="04F95668" w14:textId="1DB109EF" w:rsidR="00A920F3" w:rsidRDefault="00A920F3" w:rsidP="00D8676D">
      <w:pPr>
        <w:spacing w:line="276" w:lineRule="auto"/>
      </w:pPr>
    </w:p>
    <w:p w14:paraId="2BD6DA9C" w14:textId="6C8D62C5" w:rsidR="001842EE" w:rsidRDefault="001842EE" w:rsidP="00D8676D">
      <w:pPr>
        <w:spacing w:line="276" w:lineRule="auto"/>
      </w:pPr>
    </w:p>
    <w:p w14:paraId="07130014" w14:textId="77777777" w:rsidR="001842EE" w:rsidRDefault="001842EE" w:rsidP="00D8676D">
      <w:pPr>
        <w:spacing w:line="276" w:lineRule="auto"/>
      </w:pPr>
    </w:p>
    <w:p w14:paraId="4FF6C3CF" w14:textId="225ED728" w:rsidR="00D009DA" w:rsidRPr="0009259C" w:rsidRDefault="00D009DA" w:rsidP="0009259C">
      <w:pPr>
        <w:spacing w:line="276" w:lineRule="auto"/>
        <w:rPr>
          <w:b/>
          <w:bCs/>
          <w:color w:val="851130" w:themeColor="accent1"/>
          <w:sz w:val="30"/>
          <w:szCs w:val="30"/>
        </w:rPr>
      </w:pPr>
      <w:bookmarkStart w:id="21" w:name="Acknowledgments"/>
      <w:bookmarkStart w:id="22" w:name="_Toc522099515"/>
      <w:r w:rsidRPr="0009259C">
        <w:rPr>
          <w:b/>
          <w:bCs/>
          <w:color w:val="851130" w:themeColor="accent1"/>
          <w:sz w:val="30"/>
          <w:szCs w:val="30"/>
        </w:rPr>
        <w:lastRenderedPageBreak/>
        <w:t>Acknowledgements:</w:t>
      </w:r>
      <w:bookmarkEnd w:id="21"/>
      <w:r w:rsidRPr="0009259C">
        <w:rPr>
          <w:b/>
          <w:bCs/>
          <w:color w:val="851130" w:themeColor="accent1"/>
          <w:sz w:val="30"/>
          <w:szCs w:val="30"/>
        </w:rPr>
        <w:t xml:space="preserve"> WA Post Fall Guidelines Review Working Party</w:t>
      </w:r>
      <w:bookmarkEnd w:id="22"/>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314"/>
        <w:gridCol w:w="15"/>
        <w:gridCol w:w="4172"/>
        <w:gridCol w:w="1984"/>
        <w:gridCol w:w="1701"/>
      </w:tblGrid>
      <w:tr w:rsidR="003167FE" w:rsidRPr="003167FE" w14:paraId="121EFFF0" w14:textId="77777777" w:rsidTr="003167FE">
        <w:trPr>
          <w:trHeight w:val="224"/>
        </w:trPr>
        <w:tc>
          <w:tcPr>
            <w:tcW w:w="2488" w:type="dxa"/>
            <w:gridSpan w:val="3"/>
            <w:tcBorders>
              <w:top w:val="single" w:sz="4" w:space="0" w:color="auto"/>
              <w:left w:val="single" w:sz="4" w:space="0" w:color="auto"/>
              <w:bottom w:val="single" w:sz="4" w:space="0" w:color="auto"/>
              <w:right w:val="single" w:sz="4" w:space="0" w:color="FFFFFF"/>
            </w:tcBorders>
            <w:shd w:val="clear" w:color="auto" w:fill="851130"/>
            <w:noWrap/>
            <w:vAlign w:val="center"/>
            <w:hideMark/>
          </w:tcPr>
          <w:p w14:paraId="7E7A239B" w14:textId="77777777" w:rsidR="003167FE" w:rsidRPr="003167FE" w:rsidRDefault="003167FE" w:rsidP="003167FE">
            <w:pPr>
              <w:spacing w:before="40" w:after="40" w:line="256" w:lineRule="auto"/>
              <w:jc w:val="center"/>
              <w:rPr>
                <w:rFonts w:cs="Arial"/>
                <w:b/>
                <w:sz w:val="16"/>
                <w:szCs w:val="16"/>
                <w:lang w:eastAsia="en-AU"/>
              </w:rPr>
            </w:pPr>
            <w:bookmarkStart w:id="23" w:name="_Hlk108346167"/>
            <w:r w:rsidRPr="003167FE">
              <w:rPr>
                <w:rFonts w:cs="Arial"/>
                <w:b/>
                <w:sz w:val="16"/>
                <w:szCs w:val="16"/>
                <w:lang w:eastAsia="en-AU"/>
              </w:rPr>
              <w:t>Name</w:t>
            </w:r>
          </w:p>
        </w:tc>
        <w:tc>
          <w:tcPr>
            <w:tcW w:w="4172" w:type="dxa"/>
            <w:tcBorders>
              <w:top w:val="single" w:sz="4" w:space="0" w:color="auto"/>
              <w:left w:val="single" w:sz="4" w:space="0" w:color="FFFFFF"/>
              <w:bottom w:val="single" w:sz="4" w:space="0" w:color="auto"/>
              <w:right w:val="single" w:sz="4" w:space="0" w:color="E7E6E6"/>
            </w:tcBorders>
            <w:shd w:val="clear" w:color="auto" w:fill="851130"/>
            <w:noWrap/>
            <w:vAlign w:val="center"/>
            <w:hideMark/>
          </w:tcPr>
          <w:p w14:paraId="2EB4E766" w14:textId="77777777" w:rsidR="003167FE" w:rsidRPr="003167FE" w:rsidRDefault="003167FE" w:rsidP="003167FE">
            <w:pPr>
              <w:spacing w:before="40" w:after="40" w:line="256" w:lineRule="auto"/>
              <w:jc w:val="center"/>
              <w:rPr>
                <w:rFonts w:cs="Arial"/>
                <w:b/>
                <w:sz w:val="16"/>
                <w:szCs w:val="16"/>
                <w:lang w:eastAsia="en-AU"/>
              </w:rPr>
            </w:pPr>
            <w:r w:rsidRPr="003167FE">
              <w:rPr>
                <w:rFonts w:cs="Arial"/>
                <w:b/>
                <w:sz w:val="16"/>
                <w:szCs w:val="16"/>
                <w:lang w:eastAsia="en-AU"/>
              </w:rPr>
              <w:t>Position</w:t>
            </w:r>
          </w:p>
        </w:tc>
        <w:tc>
          <w:tcPr>
            <w:tcW w:w="1984" w:type="dxa"/>
            <w:tcBorders>
              <w:top w:val="single" w:sz="4" w:space="0" w:color="auto"/>
              <w:left w:val="single" w:sz="4" w:space="0" w:color="E7E6E6"/>
              <w:bottom w:val="single" w:sz="4" w:space="0" w:color="auto"/>
              <w:right w:val="single" w:sz="4" w:space="0" w:color="E7E6E6"/>
            </w:tcBorders>
            <w:shd w:val="clear" w:color="auto" w:fill="851130"/>
            <w:noWrap/>
            <w:vAlign w:val="center"/>
            <w:hideMark/>
          </w:tcPr>
          <w:p w14:paraId="6D1DF1B8" w14:textId="77777777" w:rsidR="003167FE" w:rsidRPr="003167FE" w:rsidRDefault="003167FE" w:rsidP="003167FE">
            <w:pPr>
              <w:spacing w:before="40" w:after="40" w:line="256" w:lineRule="auto"/>
              <w:jc w:val="center"/>
              <w:rPr>
                <w:rFonts w:cs="Arial"/>
                <w:b/>
                <w:sz w:val="16"/>
                <w:szCs w:val="16"/>
                <w:lang w:eastAsia="en-AU"/>
              </w:rPr>
            </w:pPr>
            <w:r w:rsidRPr="003167FE">
              <w:rPr>
                <w:rFonts w:cs="Arial"/>
                <w:b/>
                <w:sz w:val="16"/>
                <w:szCs w:val="16"/>
                <w:lang w:eastAsia="en-AU"/>
              </w:rPr>
              <w:t>Facility</w:t>
            </w:r>
          </w:p>
        </w:tc>
        <w:tc>
          <w:tcPr>
            <w:tcW w:w="1701" w:type="dxa"/>
            <w:tcBorders>
              <w:top w:val="single" w:sz="4" w:space="0" w:color="auto"/>
              <w:left w:val="single" w:sz="4" w:space="0" w:color="E7E6E6"/>
              <w:bottom w:val="single" w:sz="4" w:space="0" w:color="auto"/>
              <w:right w:val="single" w:sz="4" w:space="0" w:color="auto"/>
            </w:tcBorders>
            <w:shd w:val="clear" w:color="auto" w:fill="851130"/>
            <w:noWrap/>
            <w:vAlign w:val="center"/>
            <w:hideMark/>
          </w:tcPr>
          <w:p w14:paraId="30CF0C7E" w14:textId="77777777" w:rsidR="003167FE" w:rsidRPr="003167FE" w:rsidRDefault="003167FE" w:rsidP="003167FE">
            <w:pPr>
              <w:spacing w:before="40" w:after="40" w:line="256" w:lineRule="auto"/>
              <w:jc w:val="center"/>
              <w:rPr>
                <w:rFonts w:cs="Arial"/>
                <w:b/>
                <w:sz w:val="16"/>
                <w:szCs w:val="16"/>
                <w:lang w:eastAsia="en-AU"/>
              </w:rPr>
            </w:pPr>
            <w:r w:rsidRPr="003167FE">
              <w:rPr>
                <w:rFonts w:cs="Arial"/>
                <w:b/>
                <w:sz w:val="16"/>
                <w:szCs w:val="16"/>
                <w:lang w:eastAsia="en-AU"/>
              </w:rPr>
              <w:t>Health Service</w:t>
            </w:r>
          </w:p>
        </w:tc>
      </w:tr>
      <w:tr w:rsidR="003167FE" w:rsidRPr="003167FE" w14:paraId="14E54AB2" w14:textId="77777777" w:rsidTr="003167FE">
        <w:trPr>
          <w:trHeight w:val="224"/>
        </w:trPr>
        <w:tc>
          <w:tcPr>
            <w:tcW w:w="10345" w:type="dxa"/>
            <w:gridSpan w:val="6"/>
            <w:tcBorders>
              <w:top w:val="single" w:sz="4" w:space="0" w:color="auto"/>
              <w:left w:val="single" w:sz="4" w:space="0" w:color="auto"/>
              <w:bottom w:val="single" w:sz="4" w:space="0" w:color="auto"/>
              <w:right w:val="single" w:sz="4" w:space="0" w:color="auto"/>
            </w:tcBorders>
            <w:noWrap/>
            <w:hideMark/>
          </w:tcPr>
          <w:p w14:paraId="4A4D5C93" w14:textId="77777777" w:rsidR="003167FE" w:rsidRPr="003167FE" w:rsidRDefault="003167FE" w:rsidP="003167FE">
            <w:pPr>
              <w:spacing w:before="40" w:after="40" w:line="256" w:lineRule="auto"/>
              <w:rPr>
                <w:rFonts w:cs="Arial"/>
                <w:b/>
                <w:color w:val="000000"/>
                <w:sz w:val="16"/>
                <w:szCs w:val="16"/>
                <w:lang w:eastAsia="en-AU"/>
              </w:rPr>
            </w:pPr>
            <w:r w:rsidRPr="003167FE">
              <w:rPr>
                <w:rFonts w:cs="Arial"/>
                <w:b/>
                <w:color w:val="000000"/>
                <w:sz w:val="16"/>
                <w:szCs w:val="16"/>
                <w:lang w:eastAsia="en-AU"/>
              </w:rPr>
              <w:t xml:space="preserve">Lead for WA Post Fall Guidelines Review Working party </w:t>
            </w:r>
          </w:p>
        </w:tc>
      </w:tr>
      <w:tr w:rsidR="003167FE" w:rsidRPr="003167FE" w14:paraId="356E6E0D"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3B6F5998" w14:textId="77777777" w:rsidR="003167FE" w:rsidRPr="003167FE" w:rsidRDefault="003167FE" w:rsidP="003167FE">
            <w:pPr>
              <w:spacing w:before="40" w:after="40" w:line="256" w:lineRule="auto"/>
              <w:rPr>
                <w:rFonts w:cs="Arial"/>
                <w:b/>
                <w:iCs/>
                <w:color w:val="000000"/>
                <w:sz w:val="16"/>
                <w:szCs w:val="16"/>
                <w:lang w:eastAsia="en-AU"/>
              </w:rPr>
            </w:pPr>
            <w:r w:rsidRPr="003167FE">
              <w:rPr>
                <w:rFonts w:cs="Arial"/>
                <w:b/>
                <w:iCs/>
                <w:color w:val="000000"/>
                <w:sz w:val="16"/>
                <w:szCs w:val="16"/>
                <w:lang w:eastAsia="en-AU"/>
              </w:rPr>
              <w:t>Su</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39CCE846" w14:textId="77777777" w:rsidR="003167FE" w:rsidRPr="003167FE" w:rsidRDefault="003167FE" w:rsidP="003167FE">
            <w:pPr>
              <w:spacing w:before="40" w:after="40" w:line="256" w:lineRule="auto"/>
              <w:rPr>
                <w:rFonts w:cs="Arial"/>
                <w:b/>
                <w:iCs/>
                <w:color w:val="000000"/>
                <w:sz w:val="16"/>
                <w:szCs w:val="16"/>
                <w:lang w:eastAsia="en-AU"/>
              </w:rPr>
            </w:pPr>
            <w:r w:rsidRPr="003167FE">
              <w:rPr>
                <w:rFonts w:cs="Arial"/>
                <w:b/>
                <w:iCs/>
                <w:color w:val="000000"/>
                <w:sz w:val="16"/>
                <w:szCs w:val="16"/>
                <w:lang w:eastAsia="en-AU"/>
              </w:rPr>
              <w:t>Kitchen</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04F786EC" w14:textId="77777777" w:rsidR="003167FE" w:rsidRPr="003167FE" w:rsidRDefault="003167FE" w:rsidP="003167FE">
            <w:pPr>
              <w:spacing w:before="40" w:after="40" w:line="256" w:lineRule="auto"/>
              <w:rPr>
                <w:rFonts w:cs="Arial"/>
                <w:b/>
                <w:iCs/>
                <w:color w:val="000000"/>
                <w:sz w:val="16"/>
                <w:szCs w:val="16"/>
                <w:lang w:eastAsia="en-AU"/>
              </w:rPr>
            </w:pPr>
            <w:r w:rsidRPr="003167FE">
              <w:rPr>
                <w:rFonts w:cs="Arial"/>
                <w:b/>
                <w:iCs/>
                <w:color w:val="000000"/>
                <w:sz w:val="16"/>
                <w:szCs w:val="16"/>
                <w:lang w:eastAsia="en-AU"/>
              </w:rPr>
              <w:t xml:space="preserve">Clinical Nurse Consultant Falls Management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6FFB5C5" w14:textId="77777777" w:rsidR="003167FE" w:rsidRPr="003167FE" w:rsidRDefault="003167FE" w:rsidP="003167FE">
            <w:pPr>
              <w:spacing w:before="40" w:after="40" w:line="256" w:lineRule="auto"/>
              <w:rPr>
                <w:rFonts w:cs="Arial"/>
                <w:b/>
                <w:iCs/>
                <w:color w:val="000000"/>
                <w:sz w:val="16"/>
                <w:szCs w:val="16"/>
                <w:lang w:eastAsia="en-AU"/>
              </w:rPr>
            </w:pPr>
            <w:r w:rsidRPr="003167FE">
              <w:rPr>
                <w:rFonts w:cs="Arial"/>
                <w:b/>
                <w:iCs/>
                <w:color w:val="000000"/>
                <w:sz w:val="16"/>
                <w:szCs w:val="16"/>
                <w:lang w:eastAsia="en-AU"/>
              </w:rPr>
              <w:t>SCGOPHCG</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AED1C96" w14:textId="77777777" w:rsidR="003167FE" w:rsidRPr="003167FE" w:rsidRDefault="003167FE" w:rsidP="003167FE">
            <w:pPr>
              <w:spacing w:before="40" w:after="40" w:line="256" w:lineRule="auto"/>
              <w:rPr>
                <w:rFonts w:cs="Arial"/>
                <w:b/>
                <w:iCs/>
                <w:color w:val="000000"/>
                <w:sz w:val="16"/>
                <w:szCs w:val="16"/>
                <w:lang w:eastAsia="en-AU"/>
              </w:rPr>
            </w:pPr>
            <w:r w:rsidRPr="003167FE">
              <w:rPr>
                <w:rFonts w:cs="Arial"/>
                <w:b/>
                <w:iCs/>
                <w:color w:val="000000"/>
                <w:sz w:val="16"/>
                <w:szCs w:val="16"/>
                <w:lang w:eastAsia="en-AU"/>
              </w:rPr>
              <w:t>NMHS</w:t>
            </w:r>
          </w:p>
        </w:tc>
      </w:tr>
      <w:tr w:rsidR="003167FE" w:rsidRPr="003167FE" w14:paraId="2BA4234B" w14:textId="77777777" w:rsidTr="003167FE">
        <w:trPr>
          <w:trHeight w:val="224"/>
        </w:trPr>
        <w:tc>
          <w:tcPr>
            <w:tcW w:w="10345" w:type="dxa"/>
            <w:gridSpan w:val="6"/>
            <w:tcBorders>
              <w:top w:val="single" w:sz="4" w:space="0" w:color="auto"/>
              <w:left w:val="single" w:sz="4" w:space="0" w:color="auto"/>
              <w:bottom w:val="single" w:sz="4" w:space="0" w:color="auto"/>
              <w:right w:val="single" w:sz="4" w:space="0" w:color="auto"/>
            </w:tcBorders>
            <w:noWrap/>
            <w:hideMark/>
          </w:tcPr>
          <w:p w14:paraId="6880AE1B" w14:textId="1123DD57" w:rsidR="003167FE" w:rsidRPr="003167FE" w:rsidRDefault="005D3B54" w:rsidP="003167FE">
            <w:pPr>
              <w:spacing w:before="40" w:after="40" w:line="256" w:lineRule="auto"/>
              <w:rPr>
                <w:rFonts w:cs="Arial"/>
                <w:b/>
                <w:color w:val="000000"/>
                <w:sz w:val="16"/>
                <w:szCs w:val="16"/>
                <w:lang w:eastAsia="en-AU"/>
              </w:rPr>
            </w:pPr>
            <w:r>
              <w:rPr>
                <w:rFonts w:cs="Arial"/>
                <w:b/>
                <w:color w:val="000000"/>
                <w:sz w:val="16"/>
                <w:szCs w:val="16"/>
                <w:lang w:eastAsia="en-AU"/>
              </w:rPr>
              <w:t xml:space="preserve">Section </w:t>
            </w:r>
            <w:r w:rsidR="003167FE" w:rsidRPr="003167FE">
              <w:rPr>
                <w:rFonts w:cs="Arial"/>
                <w:b/>
                <w:color w:val="000000"/>
                <w:sz w:val="16"/>
                <w:szCs w:val="16"/>
                <w:lang w:eastAsia="en-AU"/>
              </w:rPr>
              <w:t xml:space="preserve">Leads highlighted in bold </w:t>
            </w:r>
          </w:p>
        </w:tc>
      </w:tr>
      <w:tr w:rsidR="003167FE" w:rsidRPr="003167FE" w14:paraId="11000110" w14:textId="77777777" w:rsidTr="003167FE">
        <w:trPr>
          <w:trHeight w:val="224"/>
        </w:trPr>
        <w:tc>
          <w:tcPr>
            <w:tcW w:w="10345" w:type="dxa"/>
            <w:gridSpan w:val="6"/>
            <w:tcBorders>
              <w:top w:val="single" w:sz="4" w:space="0" w:color="auto"/>
              <w:left w:val="single" w:sz="4" w:space="0" w:color="auto"/>
              <w:bottom w:val="single" w:sz="4" w:space="0" w:color="auto"/>
              <w:right w:val="single" w:sz="4" w:space="0" w:color="auto"/>
            </w:tcBorders>
            <w:shd w:val="clear" w:color="auto" w:fill="851130"/>
            <w:noWrap/>
            <w:hideMark/>
          </w:tcPr>
          <w:p w14:paraId="52EAB3C9" w14:textId="77777777" w:rsidR="003167FE" w:rsidRPr="003167FE" w:rsidRDefault="003167FE" w:rsidP="003167FE">
            <w:pPr>
              <w:spacing w:before="40" w:after="40" w:line="256" w:lineRule="auto"/>
              <w:jc w:val="center"/>
              <w:rPr>
                <w:rFonts w:cs="Arial"/>
                <w:sz w:val="16"/>
                <w:szCs w:val="16"/>
                <w:lang w:eastAsia="en-AU"/>
              </w:rPr>
            </w:pPr>
            <w:r w:rsidRPr="003167FE">
              <w:rPr>
                <w:rFonts w:cs="Arial"/>
                <w:b/>
                <w:sz w:val="16"/>
                <w:szCs w:val="16"/>
                <w:lang w:eastAsia="en-AU"/>
              </w:rPr>
              <w:t xml:space="preserve">Subgroup Working Parties </w:t>
            </w:r>
          </w:p>
        </w:tc>
      </w:tr>
      <w:tr w:rsidR="003167FE" w:rsidRPr="003167FE" w14:paraId="44447ADC" w14:textId="77777777" w:rsidTr="003167FE">
        <w:trPr>
          <w:trHeight w:val="224"/>
        </w:trPr>
        <w:tc>
          <w:tcPr>
            <w:tcW w:w="10345" w:type="dxa"/>
            <w:gridSpan w:val="6"/>
            <w:tcBorders>
              <w:top w:val="single" w:sz="4" w:space="0" w:color="auto"/>
              <w:left w:val="single" w:sz="4" w:space="0" w:color="auto"/>
              <w:bottom w:val="single" w:sz="4" w:space="0" w:color="auto"/>
              <w:right w:val="single" w:sz="4" w:space="0" w:color="auto"/>
            </w:tcBorders>
            <w:shd w:val="clear" w:color="auto" w:fill="BFBFBF"/>
            <w:noWrap/>
            <w:hideMark/>
          </w:tcPr>
          <w:p w14:paraId="48356A86" w14:textId="77777777" w:rsidR="003167FE" w:rsidRPr="003167FE" w:rsidRDefault="003167FE" w:rsidP="003167FE">
            <w:pPr>
              <w:rPr>
                <w:rFonts w:cs="Arial"/>
                <w:sz w:val="16"/>
                <w:szCs w:val="16"/>
                <w:lang w:eastAsia="en-AU"/>
              </w:rPr>
            </w:pPr>
          </w:p>
        </w:tc>
      </w:tr>
      <w:tr w:rsidR="003167FE" w:rsidRPr="003167FE" w14:paraId="74D32B35" w14:textId="77777777" w:rsidTr="003167FE">
        <w:trPr>
          <w:trHeight w:val="224"/>
        </w:trPr>
        <w:tc>
          <w:tcPr>
            <w:tcW w:w="10345" w:type="dxa"/>
            <w:gridSpan w:val="6"/>
            <w:tcBorders>
              <w:top w:val="single" w:sz="4" w:space="0" w:color="auto"/>
              <w:left w:val="single" w:sz="4" w:space="0" w:color="auto"/>
              <w:bottom w:val="single" w:sz="4" w:space="0" w:color="auto"/>
              <w:right w:val="single" w:sz="4" w:space="0" w:color="auto"/>
            </w:tcBorders>
            <w:shd w:val="clear" w:color="auto" w:fill="BFBFBF"/>
            <w:noWrap/>
            <w:hideMark/>
          </w:tcPr>
          <w:p w14:paraId="122A1E25" w14:textId="77777777" w:rsidR="003167FE" w:rsidRPr="003167FE" w:rsidRDefault="003167FE" w:rsidP="003167FE">
            <w:pPr>
              <w:spacing w:before="40" w:after="40" w:line="256" w:lineRule="auto"/>
              <w:jc w:val="center"/>
              <w:rPr>
                <w:rFonts w:cs="Arial"/>
                <w:b/>
                <w:color w:val="000000"/>
                <w:sz w:val="16"/>
                <w:szCs w:val="16"/>
                <w:lang w:eastAsia="en-AU"/>
              </w:rPr>
            </w:pPr>
            <w:r w:rsidRPr="003167FE">
              <w:rPr>
                <w:rFonts w:cs="Arial"/>
                <w:b/>
                <w:color w:val="000000"/>
                <w:sz w:val="16"/>
                <w:szCs w:val="16"/>
                <w:lang w:eastAsia="en-AU"/>
              </w:rPr>
              <w:t>Post fall care protocol (this also includes all members of the working party)</w:t>
            </w:r>
          </w:p>
        </w:tc>
      </w:tr>
      <w:tr w:rsidR="003167FE" w:rsidRPr="003167FE" w14:paraId="04984EE9"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hideMark/>
          </w:tcPr>
          <w:p w14:paraId="642D922D" w14:textId="77777777" w:rsidR="003167FE" w:rsidRPr="003167FE" w:rsidRDefault="003167FE" w:rsidP="003167FE">
            <w:pPr>
              <w:spacing w:before="40" w:after="40" w:line="256" w:lineRule="auto"/>
              <w:rPr>
                <w:rFonts w:cs="Arial"/>
                <w:b/>
                <w:iCs/>
                <w:color w:val="000000"/>
                <w:sz w:val="16"/>
                <w:szCs w:val="16"/>
                <w:lang w:eastAsia="en-AU"/>
              </w:rPr>
            </w:pPr>
            <w:r w:rsidRPr="003167FE">
              <w:rPr>
                <w:rFonts w:cs="Arial"/>
                <w:b/>
                <w:iCs/>
                <w:color w:val="000000"/>
                <w:sz w:val="16"/>
                <w:szCs w:val="16"/>
                <w:lang w:eastAsia="en-AU"/>
              </w:rPr>
              <w:t>Su</w:t>
            </w:r>
          </w:p>
        </w:tc>
        <w:tc>
          <w:tcPr>
            <w:tcW w:w="1314" w:type="dxa"/>
            <w:tcBorders>
              <w:top w:val="single" w:sz="4" w:space="0" w:color="auto"/>
              <w:left w:val="single" w:sz="4" w:space="0" w:color="auto"/>
              <w:bottom w:val="single" w:sz="4" w:space="0" w:color="auto"/>
              <w:right w:val="single" w:sz="4" w:space="0" w:color="auto"/>
            </w:tcBorders>
            <w:noWrap/>
            <w:hideMark/>
          </w:tcPr>
          <w:p w14:paraId="434DC75A" w14:textId="77777777" w:rsidR="003167FE" w:rsidRPr="003167FE" w:rsidRDefault="003167FE" w:rsidP="003167FE">
            <w:pPr>
              <w:spacing w:before="40" w:after="40" w:line="256" w:lineRule="auto"/>
              <w:rPr>
                <w:rFonts w:cs="Arial"/>
                <w:b/>
                <w:iCs/>
                <w:color w:val="000000"/>
                <w:sz w:val="16"/>
                <w:szCs w:val="16"/>
                <w:lang w:eastAsia="en-AU"/>
              </w:rPr>
            </w:pPr>
            <w:r w:rsidRPr="003167FE">
              <w:rPr>
                <w:rFonts w:cs="Arial"/>
                <w:b/>
                <w:iCs/>
                <w:color w:val="000000"/>
                <w:sz w:val="16"/>
                <w:szCs w:val="16"/>
                <w:lang w:eastAsia="en-AU"/>
              </w:rPr>
              <w:t>Kitchen</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19E59CF7" w14:textId="77777777" w:rsidR="003167FE" w:rsidRPr="003167FE" w:rsidRDefault="003167FE" w:rsidP="003167FE">
            <w:pPr>
              <w:spacing w:before="40" w:after="40" w:line="256" w:lineRule="auto"/>
              <w:rPr>
                <w:rFonts w:cs="Arial"/>
                <w:b/>
                <w:iCs/>
                <w:color w:val="000000"/>
                <w:sz w:val="16"/>
                <w:szCs w:val="16"/>
                <w:lang w:eastAsia="en-AU"/>
              </w:rPr>
            </w:pPr>
            <w:r w:rsidRPr="003167FE">
              <w:rPr>
                <w:rFonts w:cs="Arial"/>
                <w:b/>
                <w:iCs/>
                <w:color w:val="000000"/>
                <w:sz w:val="16"/>
                <w:szCs w:val="16"/>
                <w:lang w:eastAsia="en-AU"/>
              </w:rPr>
              <w:t>Clinical Nurse Consultant</w:t>
            </w:r>
          </w:p>
        </w:tc>
        <w:tc>
          <w:tcPr>
            <w:tcW w:w="1984" w:type="dxa"/>
            <w:tcBorders>
              <w:top w:val="single" w:sz="4" w:space="0" w:color="auto"/>
              <w:left w:val="single" w:sz="4" w:space="0" w:color="auto"/>
              <w:bottom w:val="single" w:sz="4" w:space="0" w:color="auto"/>
              <w:right w:val="single" w:sz="4" w:space="0" w:color="auto"/>
            </w:tcBorders>
            <w:noWrap/>
            <w:hideMark/>
          </w:tcPr>
          <w:p w14:paraId="18C37E55" w14:textId="4F71F434" w:rsidR="003167FE" w:rsidRPr="003167FE" w:rsidRDefault="003167FE" w:rsidP="003167FE">
            <w:pPr>
              <w:spacing w:before="40" w:after="40" w:line="256" w:lineRule="auto"/>
              <w:rPr>
                <w:rFonts w:cs="Arial"/>
                <w:b/>
                <w:iCs/>
                <w:color w:val="000000"/>
                <w:sz w:val="16"/>
                <w:szCs w:val="16"/>
                <w:lang w:eastAsia="en-AU"/>
              </w:rPr>
            </w:pPr>
            <w:r w:rsidRPr="003167FE">
              <w:rPr>
                <w:rFonts w:cs="Arial"/>
                <w:b/>
                <w:iCs/>
                <w:color w:val="000000"/>
                <w:sz w:val="16"/>
                <w:szCs w:val="16"/>
                <w:lang w:eastAsia="en-AU"/>
              </w:rPr>
              <w:t>SCG</w:t>
            </w:r>
            <w:r w:rsidR="005D3B54">
              <w:rPr>
                <w:rFonts w:cs="Arial"/>
                <w:b/>
                <w:iCs/>
                <w:color w:val="000000"/>
                <w:sz w:val="16"/>
                <w:szCs w:val="16"/>
                <w:lang w:eastAsia="en-AU"/>
              </w:rPr>
              <w:t>OPHCG</w:t>
            </w:r>
          </w:p>
        </w:tc>
        <w:tc>
          <w:tcPr>
            <w:tcW w:w="1701" w:type="dxa"/>
            <w:tcBorders>
              <w:top w:val="single" w:sz="4" w:space="0" w:color="auto"/>
              <w:left w:val="single" w:sz="4" w:space="0" w:color="auto"/>
              <w:bottom w:val="single" w:sz="4" w:space="0" w:color="auto"/>
              <w:right w:val="single" w:sz="4" w:space="0" w:color="auto"/>
            </w:tcBorders>
            <w:noWrap/>
            <w:hideMark/>
          </w:tcPr>
          <w:p w14:paraId="1ED24B1D" w14:textId="77777777" w:rsidR="003167FE" w:rsidRPr="003167FE" w:rsidRDefault="003167FE" w:rsidP="003167FE">
            <w:pPr>
              <w:spacing w:before="40" w:after="40" w:line="256" w:lineRule="auto"/>
              <w:rPr>
                <w:rFonts w:cs="Arial"/>
                <w:b/>
                <w:iCs/>
                <w:color w:val="000000"/>
                <w:sz w:val="16"/>
                <w:szCs w:val="16"/>
                <w:lang w:eastAsia="en-AU"/>
              </w:rPr>
            </w:pPr>
            <w:r w:rsidRPr="003167FE">
              <w:rPr>
                <w:rFonts w:cs="Arial"/>
                <w:b/>
                <w:iCs/>
                <w:color w:val="000000"/>
                <w:sz w:val="16"/>
                <w:szCs w:val="16"/>
                <w:lang w:eastAsia="en-AU"/>
              </w:rPr>
              <w:t>NMHS</w:t>
            </w:r>
          </w:p>
        </w:tc>
      </w:tr>
      <w:tr w:rsidR="003167FE" w:rsidRPr="003167FE" w14:paraId="386AD392"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hideMark/>
          </w:tcPr>
          <w:p w14:paraId="6217FD09"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 xml:space="preserve">Linda </w:t>
            </w:r>
          </w:p>
        </w:tc>
        <w:tc>
          <w:tcPr>
            <w:tcW w:w="1314" w:type="dxa"/>
            <w:tcBorders>
              <w:top w:val="single" w:sz="4" w:space="0" w:color="auto"/>
              <w:left w:val="single" w:sz="4" w:space="0" w:color="auto"/>
              <w:bottom w:val="single" w:sz="4" w:space="0" w:color="auto"/>
              <w:right w:val="single" w:sz="4" w:space="0" w:color="auto"/>
            </w:tcBorders>
            <w:noWrap/>
            <w:hideMark/>
          </w:tcPr>
          <w:p w14:paraId="4D532B8B"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Page</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0ABA5535"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Regional Clinical Practice Improvement Coordinator</w:t>
            </w:r>
          </w:p>
        </w:tc>
        <w:tc>
          <w:tcPr>
            <w:tcW w:w="1984" w:type="dxa"/>
            <w:tcBorders>
              <w:top w:val="single" w:sz="4" w:space="0" w:color="auto"/>
              <w:left w:val="single" w:sz="4" w:space="0" w:color="auto"/>
              <w:bottom w:val="single" w:sz="4" w:space="0" w:color="auto"/>
              <w:right w:val="single" w:sz="4" w:space="0" w:color="auto"/>
            </w:tcBorders>
            <w:noWrap/>
            <w:hideMark/>
          </w:tcPr>
          <w:p w14:paraId="29638056"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WACHS</w:t>
            </w:r>
          </w:p>
        </w:tc>
        <w:tc>
          <w:tcPr>
            <w:tcW w:w="1701" w:type="dxa"/>
            <w:tcBorders>
              <w:top w:val="single" w:sz="4" w:space="0" w:color="auto"/>
              <w:left w:val="single" w:sz="4" w:space="0" w:color="auto"/>
              <w:bottom w:val="single" w:sz="4" w:space="0" w:color="auto"/>
              <w:right w:val="single" w:sz="4" w:space="0" w:color="auto"/>
            </w:tcBorders>
            <w:noWrap/>
            <w:hideMark/>
          </w:tcPr>
          <w:p w14:paraId="693F31EA"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WACHS-WB</w:t>
            </w:r>
          </w:p>
        </w:tc>
      </w:tr>
      <w:tr w:rsidR="003167FE" w:rsidRPr="003167FE" w14:paraId="3AA655DD"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hideMark/>
          </w:tcPr>
          <w:p w14:paraId="754361A6"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Wendy</w:t>
            </w:r>
          </w:p>
        </w:tc>
        <w:tc>
          <w:tcPr>
            <w:tcW w:w="1314" w:type="dxa"/>
            <w:tcBorders>
              <w:top w:val="single" w:sz="4" w:space="0" w:color="auto"/>
              <w:left w:val="single" w:sz="4" w:space="0" w:color="auto"/>
              <w:bottom w:val="single" w:sz="4" w:space="0" w:color="auto"/>
              <w:right w:val="single" w:sz="4" w:space="0" w:color="auto"/>
            </w:tcBorders>
            <w:noWrap/>
            <w:hideMark/>
          </w:tcPr>
          <w:p w14:paraId="350626CD"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Singleton</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480B45F0"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Deputy Director of Nursing Inpatient Services</w:t>
            </w:r>
          </w:p>
        </w:tc>
        <w:tc>
          <w:tcPr>
            <w:tcW w:w="1984" w:type="dxa"/>
            <w:tcBorders>
              <w:top w:val="single" w:sz="4" w:space="0" w:color="auto"/>
              <w:left w:val="single" w:sz="4" w:space="0" w:color="auto"/>
              <w:bottom w:val="single" w:sz="4" w:space="0" w:color="auto"/>
              <w:right w:val="single" w:sz="4" w:space="0" w:color="auto"/>
            </w:tcBorders>
            <w:noWrap/>
            <w:hideMark/>
          </w:tcPr>
          <w:p w14:paraId="7386DC41"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SJOG Murdoch</w:t>
            </w:r>
          </w:p>
        </w:tc>
        <w:tc>
          <w:tcPr>
            <w:tcW w:w="1701" w:type="dxa"/>
            <w:tcBorders>
              <w:top w:val="single" w:sz="4" w:space="0" w:color="auto"/>
              <w:left w:val="single" w:sz="4" w:space="0" w:color="auto"/>
              <w:bottom w:val="single" w:sz="4" w:space="0" w:color="auto"/>
              <w:right w:val="single" w:sz="4" w:space="0" w:color="auto"/>
            </w:tcBorders>
            <w:noWrap/>
            <w:hideMark/>
          </w:tcPr>
          <w:p w14:paraId="17BCA22D"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SJOG</w:t>
            </w:r>
          </w:p>
        </w:tc>
      </w:tr>
      <w:tr w:rsidR="003167FE" w:rsidRPr="003167FE" w14:paraId="12A949E5" w14:textId="77777777" w:rsidTr="003167FE">
        <w:trPr>
          <w:trHeight w:val="224"/>
        </w:trPr>
        <w:tc>
          <w:tcPr>
            <w:tcW w:w="10345" w:type="dxa"/>
            <w:gridSpan w:val="6"/>
            <w:tcBorders>
              <w:top w:val="single" w:sz="4" w:space="0" w:color="auto"/>
              <w:left w:val="single" w:sz="4" w:space="0" w:color="auto"/>
              <w:bottom w:val="single" w:sz="4" w:space="0" w:color="auto"/>
              <w:right w:val="single" w:sz="4" w:space="0" w:color="auto"/>
            </w:tcBorders>
            <w:shd w:val="clear" w:color="auto" w:fill="BFBFBF"/>
            <w:noWrap/>
            <w:hideMark/>
          </w:tcPr>
          <w:p w14:paraId="1A38DDFF" w14:textId="77777777" w:rsidR="003167FE" w:rsidRPr="003167FE" w:rsidRDefault="003167FE" w:rsidP="003167FE">
            <w:pPr>
              <w:spacing w:before="40" w:after="40" w:line="256" w:lineRule="auto"/>
              <w:jc w:val="center"/>
              <w:rPr>
                <w:rFonts w:cs="Arial"/>
                <w:color w:val="000000"/>
                <w:sz w:val="16"/>
                <w:szCs w:val="16"/>
                <w:lang w:eastAsia="en-AU"/>
              </w:rPr>
            </w:pPr>
            <w:r w:rsidRPr="003167FE">
              <w:rPr>
                <w:rFonts w:cs="Arial"/>
                <w:b/>
                <w:color w:val="000000"/>
                <w:sz w:val="16"/>
                <w:szCs w:val="16"/>
                <w:lang w:eastAsia="en-AU"/>
              </w:rPr>
              <w:t>Occupational Therapists</w:t>
            </w:r>
          </w:p>
        </w:tc>
      </w:tr>
      <w:tr w:rsidR="003167FE" w:rsidRPr="003167FE" w14:paraId="4A95C52F"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038489E5" w14:textId="77777777" w:rsidR="003167FE" w:rsidRPr="003167FE" w:rsidRDefault="003167FE" w:rsidP="003167FE">
            <w:pPr>
              <w:spacing w:before="40" w:after="40" w:line="256" w:lineRule="auto"/>
              <w:rPr>
                <w:rFonts w:cs="Arial"/>
                <w:b/>
                <w:iCs/>
                <w:color w:val="000000"/>
                <w:sz w:val="16"/>
                <w:szCs w:val="16"/>
                <w:lang w:eastAsia="en-AU"/>
              </w:rPr>
            </w:pPr>
            <w:r w:rsidRPr="003167FE">
              <w:rPr>
                <w:rFonts w:cs="Arial"/>
                <w:b/>
                <w:iCs/>
                <w:color w:val="000000"/>
                <w:sz w:val="16"/>
                <w:szCs w:val="16"/>
                <w:lang w:eastAsia="en-AU"/>
              </w:rPr>
              <w:t xml:space="preserve">Kristie </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0EAAD669" w14:textId="77777777" w:rsidR="003167FE" w:rsidRPr="003167FE" w:rsidRDefault="003167FE" w:rsidP="003167FE">
            <w:pPr>
              <w:spacing w:before="40" w:after="40" w:line="256" w:lineRule="auto"/>
              <w:rPr>
                <w:rFonts w:cs="Arial"/>
                <w:b/>
                <w:iCs/>
                <w:color w:val="000000"/>
                <w:sz w:val="16"/>
                <w:szCs w:val="16"/>
                <w:lang w:eastAsia="en-AU"/>
              </w:rPr>
            </w:pPr>
            <w:r w:rsidRPr="003167FE">
              <w:rPr>
                <w:rFonts w:cs="Arial"/>
                <w:b/>
                <w:iCs/>
                <w:color w:val="000000"/>
                <w:sz w:val="16"/>
                <w:szCs w:val="16"/>
                <w:lang w:eastAsia="en-AU"/>
              </w:rPr>
              <w:t>Harper</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4AF020CF" w14:textId="77777777" w:rsidR="003167FE" w:rsidRPr="003167FE" w:rsidRDefault="003167FE" w:rsidP="003167FE">
            <w:pPr>
              <w:spacing w:before="40" w:after="40" w:line="256" w:lineRule="auto"/>
              <w:rPr>
                <w:rFonts w:cs="Arial"/>
                <w:bCs/>
                <w:iCs/>
                <w:color w:val="000000"/>
                <w:sz w:val="16"/>
                <w:szCs w:val="16"/>
                <w:lang w:eastAsia="en-AU"/>
              </w:rPr>
            </w:pPr>
            <w:r w:rsidRPr="003167FE">
              <w:rPr>
                <w:rFonts w:cs="Arial"/>
                <w:bCs/>
                <w:iCs/>
                <w:color w:val="000000"/>
                <w:sz w:val="16"/>
                <w:szCs w:val="16"/>
                <w:lang w:eastAsia="en-AU"/>
              </w:rPr>
              <w:t>Research Coordinator | Occupational Therapy</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927748C" w14:textId="77777777" w:rsidR="003167FE" w:rsidRPr="003167FE" w:rsidRDefault="003167FE" w:rsidP="003167FE">
            <w:pPr>
              <w:spacing w:before="40" w:after="40" w:line="256" w:lineRule="auto"/>
              <w:rPr>
                <w:rFonts w:cs="Arial"/>
                <w:b/>
                <w:iCs/>
                <w:color w:val="000000"/>
                <w:sz w:val="16"/>
                <w:szCs w:val="16"/>
                <w:lang w:eastAsia="en-AU"/>
              </w:rPr>
            </w:pPr>
            <w:r w:rsidRPr="003167FE">
              <w:rPr>
                <w:rFonts w:cs="Arial"/>
                <w:b/>
                <w:iCs/>
                <w:color w:val="000000"/>
                <w:sz w:val="16"/>
                <w:szCs w:val="16"/>
                <w:lang w:eastAsia="en-AU"/>
              </w:rPr>
              <w:t>SCGOPHCG</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9AF0668" w14:textId="77777777" w:rsidR="003167FE" w:rsidRPr="003167FE" w:rsidRDefault="003167FE" w:rsidP="003167FE">
            <w:pPr>
              <w:spacing w:before="40" w:after="40" w:line="256" w:lineRule="auto"/>
              <w:rPr>
                <w:rFonts w:cs="Arial"/>
                <w:b/>
                <w:iCs/>
                <w:color w:val="000000"/>
                <w:sz w:val="16"/>
                <w:szCs w:val="16"/>
                <w:lang w:eastAsia="en-AU"/>
              </w:rPr>
            </w:pPr>
            <w:r w:rsidRPr="003167FE">
              <w:rPr>
                <w:rFonts w:cs="Arial"/>
                <w:b/>
                <w:iCs/>
                <w:color w:val="000000"/>
                <w:sz w:val="16"/>
                <w:szCs w:val="16"/>
                <w:lang w:eastAsia="en-AU"/>
              </w:rPr>
              <w:t>NMHS</w:t>
            </w:r>
          </w:p>
        </w:tc>
      </w:tr>
      <w:tr w:rsidR="003167FE" w:rsidRPr="003167FE" w14:paraId="479E9DDA"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6EBA6A39"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 xml:space="preserve">Carli </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0089F7DC"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Breur</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47F65CCE" w14:textId="77777777" w:rsidR="003167FE" w:rsidRPr="003167FE" w:rsidRDefault="005D233F" w:rsidP="003167FE">
            <w:pPr>
              <w:spacing w:before="40" w:after="40" w:line="256" w:lineRule="auto"/>
              <w:rPr>
                <w:rFonts w:cs="Arial"/>
                <w:color w:val="000000"/>
                <w:sz w:val="16"/>
                <w:szCs w:val="16"/>
                <w:lang w:eastAsia="en-AU"/>
              </w:rPr>
            </w:pPr>
            <w:r>
              <w:rPr>
                <w:rFonts w:cs="Arial"/>
                <w:color w:val="000000"/>
                <w:sz w:val="16"/>
                <w:szCs w:val="16"/>
                <w:lang w:eastAsia="en-AU"/>
              </w:rPr>
              <w:t xml:space="preserve">Acting Senior </w:t>
            </w:r>
            <w:r w:rsidR="003167FE" w:rsidRPr="003167FE">
              <w:rPr>
                <w:rFonts w:cs="Arial"/>
                <w:color w:val="000000"/>
                <w:sz w:val="16"/>
                <w:szCs w:val="16"/>
                <w:lang w:eastAsia="en-AU"/>
              </w:rPr>
              <w:t>Occupational Therapist</w:t>
            </w:r>
          </w:p>
        </w:tc>
        <w:tc>
          <w:tcPr>
            <w:tcW w:w="1984" w:type="dxa"/>
            <w:tcBorders>
              <w:top w:val="single" w:sz="4" w:space="0" w:color="auto"/>
              <w:left w:val="single" w:sz="4" w:space="0" w:color="auto"/>
              <w:bottom w:val="single" w:sz="4" w:space="0" w:color="auto"/>
              <w:right w:val="single" w:sz="4" w:space="0" w:color="auto"/>
            </w:tcBorders>
            <w:noWrap/>
            <w:hideMark/>
          </w:tcPr>
          <w:p w14:paraId="51533948"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FSH</w:t>
            </w:r>
          </w:p>
        </w:tc>
        <w:tc>
          <w:tcPr>
            <w:tcW w:w="1701" w:type="dxa"/>
            <w:tcBorders>
              <w:top w:val="single" w:sz="4" w:space="0" w:color="auto"/>
              <w:left w:val="single" w:sz="4" w:space="0" w:color="auto"/>
              <w:bottom w:val="single" w:sz="4" w:space="0" w:color="auto"/>
              <w:right w:val="single" w:sz="4" w:space="0" w:color="auto"/>
            </w:tcBorders>
            <w:noWrap/>
            <w:hideMark/>
          </w:tcPr>
          <w:p w14:paraId="00C95A6C"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SMHS</w:t>
            </w:r>
          </w:p>
        </w:tc>
      </w:tr>
      <w:tr w:rsidR="003167FE" w:rsidRPr="003167FE" w14:paraId="6BB5B864"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2B1A8C04"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Prue</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347A2FE6"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Colkers</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4E8C581B"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Occupational Therapist</w:t>
            </w:r>
          </w:p>
        </w:tc>
        <w:tc>
          <w:tcPr>
            <w:tcW w:w="1984" w:type="dxa"/>
            <w:tcBorders>
              <w:top w:val="single" w:sz="4" w:space="0" w:color="auto"/>
              <w:left w:val="single" w:sz="4" w:space="0" w:color="auto"/>
              <w:bottom w:val="single" w:sz="4" w:space="0" w:color="auto"/>
              <w:right w:val="single" w:sz="4" w:space="0" w:color="auto"/>
            </w:tcBorders>
            <w:noWrap/>
            <w:hideMark/>
          </w:tcPr>
          <w:p w14:paraId="791CDD92"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FSH</w:t>
            </w:r>
          </w:p>
        </w:tc>
        <w:tc>
          <w:tcPr>
            <w:tcW w:w="1701" w:type="dxa"/>
            <w:tcBorders>
              <w:top w:val="single" w:sz="4" w:space="0" w:color="auto"/>
              <w:left w:val="single" w:sz="4" w:space="0" w:color="auto"/>
              <w:bottom w:val="single" w:sz="4" w:space="0" w:color="auto"/>
              <w:right w:val="single" w:sz="4" w:space="0" w:color="auto"/>
            </w:tcBorders>
            <w:noWrap/>
            <w:hideMark/>
          </w:tcPr>
          <w:p w14:paraId="636D1B1B"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SMHS</w:t>
            </w:r>
          </w:p>
        </w:tc>
      </w:tr>
      <w:tr w:rsidR="003167FE" w:rsidRPr="003167FE" w14:paraId="7FA4142D"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356FCF83"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Ashleigh</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1D789FBF" w14:textId="7FF3BC0B" w:rsidR="003167FE" w:rsidRPr="003167FE" w:rsidRDefault="00CC4C65" w:rsidP="003167FE">
            <w:pPr>
              <w:spacing w:before="40" w:after="40" w:line="256" w:lineRule="auto"/>
              <w:rPr>
                <w:rFonts w:cs="Arial"/>
                <w:color w:val="000000"/>
                <w:sz w:val="16"/>
                <w:szCs w:val="16"/>
                <w:lang w:eastAsia="en-AU"/>
              </w:rPr>
            </w:pPr>
            <w:r>
              <w:rPr>
                <w:rFonts w:cs="Arial"/>
                <w:color w:val="000000"/>
                <w:sz w:val="16"/>
                <w:szCs w:val="16"/>
                <w:lang w:eastAsia="en-AU"/>
              </w:rPr>
              <w:t>Southall</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37951CFB"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Senior Occupational Therapist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E85A4AB"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Merredin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80B2C02"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WACHS-WB</w:t>
            </w:r>
          </w:p>
        </w:tc>
      </w:tr>
      <w:tr w:rsidR="003167FE" w:rsidRPr="003167FE" w14:paraId="3DF6C97D"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54A6FF2D"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Katherine</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259852DE"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Flett</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5FAFC93E"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Senior Occupational Therapist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5C82B02"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Albany</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B26E39D"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WACHS-GS</w:t>
            </w:r>
          </w:p>
        </w:tc>
      </w:tr>
      <w:tr w:rsidR="003167FE" w:rsidRPr="003167FE" w14:paraId="2023FF9E"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hideMark/>
          </w:tcPr>
          <w:p w14:paraId="3F9C96E1"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 xml:space="preserve">Penn </w:t>
            </w:r>
          </w:p>
        </w:tc>
        <w:tc>
          <w:tcPr>
            <w:tcW w:w="1314" w:type="dxa"/>
            <w:tcBorders>
              <w:top w:val="single" w:sz="4" w:space="0" w:color="auto"/>
              <w:left w:val="single" w:sz="4" w:space="0" w:color="auto"/>
              <w:bottom w:val="single" w:sz="4" w:space="0" w:color="auto"/>
              <w:right w:val="single" w:sz="4" w:space="0" w:color="auto"/>
            </w:tcBorders>
            <w:noWrap/>
            <w:hideMark/>
          </w:tcPr>
          <w:p w14:paraId="755500BD"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Herbert</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590A4C0B"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Occupational Therapist</w:t>
            </w:r>
          </w:p>
        </w:tc>
        <w:tc>
          <w:tcPr>
            <w:tcW w:w="1984" w:type="dxa"/>
            <w:tcBorders>
              <w:top w:val="single" w:sz="4" w:space="0" w:color="auto"/>
              <w:left w:val="single" w:sz="4" w:space="0" w:color="auto"/>
              <w:bottom w:val="single" w:sz="4" w:space="0" w:color="auto"/>
              <w:right w:val="single" w:sz="4" w:space="0" w:color="auto"/>
            </w:tcBorders>
            <w:noWrap/>
            <w:hideMark/>
          </w:tcPr>
          <w:p w14:paraId="7B1425B9"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FSH</w:t>
            </w:r>
          </w:p>
        </w:tc>
        <w:tc>
          <w:tcPr>
            <w:tcW w:w="1701" w:type="dxa"/>
            <w:tcBorders>
              <w:top w:val="single" w:sz="4" w:space="0" w:color="auto"/>
              <w:left w:val="single" w:sz="4" w:space="0" w:color="auto"/>
              <w:bottom w:val="single" w:sz="4" w:space="0" w:color="auto"/>
              <w:right w:val="single" w:sz="4" w:space="0" w:color="auto"/>
            </w:tcBorders>
            <w:noWrap/>
            <w:hideMark/>
          </w:tcPr>
          <w:p w14:paraId="4EF82158"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SMHS</w:t>
            </w:r>
          </w:p>
        </w:tc>
      </w:tr>
      <w:tr w:rsidR="003167FE" w:rsidRPr="003167FE" w14:paraId="6AA2D3A1"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2012114A"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 xml:space="preserve">Ashleigh </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702E02E5"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Maconachie</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3032022E" w14:textId="77777777" w:rsidR="003167FE" w:rsidRPr="003167FE" w:rsidRDefault="00D65CF4" w:rsidP="003167FE">
            <w:pPr>
              <w:spacing w:before="40" w:after="40" w:line="256" w:lineRule="auto"/>
              <w:rPr>
                <w:rFonts w:cs="Arial"/>
                <w:color w:val="000000"/>
                <w:sz w:val="16"/>
                <w:szCs w:val="16"/>
                <w:lang w:eastAsia="en-AU"/>
              </w:rPr>
            </w:pPr>
            <w:r>
              <w:rPr>
                <w:rFonts w:cs="Arial"/>
                <w:color w:val="000000"/>
                <w:sz w:val="16"/>
                <w:szCs w:val="16"/>
                <w:lang w:eastAsia="en-AU"/>
              </w:rPr>
              <w:t xml:space="preserve">Acting Senior </w:t>
            </w:r>
            <w:r w:rsidR="003167FE" w:rsidRPr="003167FE">
              <w:rPr>
                <w:rFonts w:cs="Arial"/>
                <w:color w:val="000000"/>
                <w:sz w:val="16"/>
                <w:szCs w:val="16"/>
                <w:lang w:eastAsia="en-AU"/>
              </w:rPr>
              <w:t>Occupational Therapist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98A6346"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FSH</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D0F2FA0"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SMHS</w:t>
            </w:r>
          </w:p>
        </w:tc>
      </w:tr>
      <w:tr w:rsidR="003167FE" w:rsidRPr="003167FE" w14:paraId="38CD9E84"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039DC4C6" w14:textId="4481E35D"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Sam</w:t>
            </w:r>
            <w:r w:rsidR="00441C7B">
              <w:rPr>
                <w:rFonts w:cs="Arial"/>
                <w:color w:val="000000"/>
                <w:sz w:val="16"/>
                <w:szCs w:val="16"/>
                <w:lang w:eastAsia="en-AU"/>
              </w:rPr>
              <w:t>antha</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56928804"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Williamson</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4E78E21C"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Occupational Therapist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E873227"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Geraldton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39BBDCF"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WACHS-MW</w:t>
            </w:r>
          </w:p>
        </w:tc>
      </w:tr>
      <w:tr w:rsidR="003167FE" w:rsidRPr="003167FE" w14:paraId="6056E28A"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43471295"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 xml:space="preserve">Nicky  </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18A0B5CC"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Young</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686B1A84" w14:textId="77777777" w:rsidR="003167FE" w:rsidRPr="003167FE" w:rsidRDefault="00684FEA" w:rsidP="003167FE">
            <w:pPr>
              <w:spacing w:before="40" w:after="40" w:line="256" w:lineRule="auto"/>
              <w:rPr>
                <w:rFonts w:cs="Arial"/>
                <w:color w:val="000000"/>
                <w:sz w:val="16"/>
                <w:szCs w:val="16"/>
                <w:lang w:eastAsia="en-AU"/>
              </w:rPr>
            </w:pPr>
            <w:r>
              <w:rPr>
                <w:rFonts w:cs="Arial"/>
                <w:color w:val="000000"/>
                <w:sz w:val="16"/>
                <w:szCs w:val="16"/>
                <w:lang w:eastAsia="en-AU"/>
              </w:rPr>
              <w:t xml:space="preserve">Senior </w:t>
            </w:r>
            <w:r w:rsidR="003167FE" w:rsidRPr="003167FE">
              <w:rPr>
                <w:rFonts w:cs="Arial"/>
                <w:color w:val="000000"/>
                <w:sz w:val="16"/>
                <w:szCs w:val="16"/>
                <w:lang w:eastAsia="en-AU"/>
              </w:rPr>
              <w:t>Occupational Therapist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FE517C3"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SCGOPHCG</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2CD7D90"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NMHS</w:t>
            </w:r>
          </w:p>
        </w:tc>
      </w:tr>
      <w:tr w:rsidR="003167FE" w:rsidRPr="003167FE" w14:paraId="59C324E0" w14:textId="77777777" w:rsidTr="003167FE">
        <w:trPr>
          <w:trHeight w:val="224"/>
        </w:trPr>
        <w:tc>
          <w:tcPr>
            <w:tcW w:w="10345" w:type="dxa"/>
            <w:gridSpan w:val="6"/>
            <w:tcBorders>
              <w:top w:val="single" w:sz="4" w:space="0" w:color="auto"/>
              <w:left w:val="single" w:sz="4" w:space="0" w:color="auto"/>
              <w:bottom w:val="single" w:sz="4" w:space="0" w:color="auto"/>
              <w:right w:val="single" w:sz="4" w:space="0" w:color="auto"/>
            </w:tcBorders>
            <w:shd w:val="clear" w:color="auto" w:fill="C9C9C9"/>
            <w:noWrap/>
            <w:vAlign w:val="center"/>
            <w:hideMark/>
          </w:tcPr>
          <w:p w14:paraId="003DB130" w14:textId="77777777" w:rsidR="003167FE" w:rsidRPr="003167FE" w:rsidRDefault="003167FE" w:rsidP="003167FE">
            <w:pPr>
              <w:spacing w:before="40" w:after="40" w:line="256" w:lineRule="auto"/>
              <w:jc w:val="center"/>
              <w:rPr>
                <w:rFonts w:cs="Arial"/>
                <w:color w:val="000000"/>
                <w:sz w:val="16"/>
                <w:szCs w:val="16"/>
                <w:lang w:eastAsia="en-AU"/>
              </w:rPr>
            </w:pPr>
            <w:r w:rsidRPr="003167FE">
              <w:rPr>
                <w:rFonts w:cs="Arial"/>
                <w:b/>
                <w:color w:val="000000"/>
                <w:sz w:val="16"/>
                <w:szCs w:val="16"/>
                <w:lang w:eastAsia="en-AU"/>
              </w:rPr>
              <w:t>Physiotherapists</w:t>
            </w:r>
          </w:p>
        </w:tc>
      </w:tr>
      <w:tr w:rsidR="003167FE" w:rsidRPr="003167FE" w14:paraId="3F8CD3F1"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2E6A862F" w14:textId="77777777" w:rsidR="003167FE" w:rsidRPr="003167FE" w:rsidRDefault="003167FE" w:rsidP="003167FE">
            <w:pPr>
              <w:spacing w:before="40" w:after="40" w:line="256" w:lineRule="auto"/>
              <w:rPr>
                <w:rFonts w:cs="Arial"/>
                <w:b/>
                <w:bCs/>
                <w:color w:val="000000"/>
                <w:sz w:val="16"/>
                <w:szCs w:val="16"/>
                <w:lang w:eastAsia="en-AU"/>
              </w:rPr>
            </w:pPr>
            <w:r w:rsidRPr="003167FE">
              <w:rPr>
                <w:rFonts w:cs="Arial"/>
                <w:b/>
                <w:bCs/>
                <w:color w:val="000000"/>
                <w:sz w:val="16"/>
                <w:szCs w:val="16"/>
                <w:lang w:eastAsia="en-AU"/>
              </w:rPr>
              <w:t>Sandy</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47AA9503" w14:textId="77777777" w:rsidR="003167FE" w:rsidRPr="003167FE" w:rsidRDefault="003167FE" w:rsidP="003167FE">
            <w:pPr>
              <w:spacing w:before="40" w:after="40" w:line="256" w:lineRule="auto"/>
              <w:rPr>
                <w:rFonts w:cs="Arial"/>
                <w:b/>
                <w:bCs/>
                <w:color w:val="000000"/>
                <w:sz w:val="16"/>
                <w:szCs w:val="16"/>
                <w:lang w:eastAsia="en-AU"/>
              </w:rPr>
            </w:pPr>
            <w:r w:rsidRPr="003167FE">
              <w:rPr>
                <w:rFonts w:cs="Arial"/>
                <w:b/>
                <w:bCs/>
                <w:color w:val="000000"/>
                <w:sz w:val="16"/>
                <w:szCs w:val="16"/>
                <w:lang w:eastAsia="en-AU"/>
              </w:rPr>
              <w:t>Dumas</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7623690E"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Physiotherapy Head of Department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7823D8A"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FSH</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A7FAFEC"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SMHS</w:t>
            </w:r>
          </w:p>
        </w:tc>
      </w:tr>
      <w:tr w:rsidR="003167FE" w:rsidRPr="003167FE" w14:paraId="40AB13E9"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18AB8AE9"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 xml:space="preserve">Lisa </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07FCD5A1"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Campbell</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099C31D2"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 xml:space="preserve">Senior Physiotherapist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2FFED5"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FH</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4501E66"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SMHS</w:t>
            </w:r>
          </w:p>
        </w:tc>
      </w:tr>
      <w:tr w:rsidR="003167FE" w:rsidRPr="003167FE" w14:paraId="53097388"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7E279800"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 xml:space="preserve">Alvin </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4FFF2758"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Correia</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0A9531D0"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Physiotherapist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8A4C00C"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RGH</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3684AC7"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SMHS</w:t>
            </w:r>
          </w:p>
        </w:tc>
      </w:tr>
      <w:tr w:rsidR="003167FE" w:rsidRPr="003167FE" w14:paraId="4D2112BC"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2CA20DF0"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Jess</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5FFD6862"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Davies</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179A5A49" w14:textId="77777777" w:rsidR="003167FE" w:rsidRPr="003167FE" w:rsidRDefault="003167FE" w:rsidP="003167FE">
            <w:pPr>
              <w:spacing w:before="40" w:after="40" w:line="256" w:lineRule="auto"/>
              <w:rPr>
                <w:rFonts w:cs="Arial"/>
                <w:bCs/>
                <w:color w:val="000000"/>
                <w:sz w:val="16"/>
                <w:szCs w:val="16"/>
                <w:lang w:eastAsia="en-AU"/>
              </w:rPr>
            </w:pPr>
            <w:r w:rsidRPr="003167FE">
              <w:rPr>
                <w:rFonts w:cs="Arial"/>
                <w:bCs/>
                <w:color w:val="000000"/>
                <w:sz w:val="16"/>
                <w:szCs w:val="16"/>
                <w:lang w:eastAsia="en-AU"/>
              </w:rPr>
              <w:t xml:space="preserve">Physiotherapist Falls Specialist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7865E77"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OPH</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8E2BAB3"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NMHS</w:t>
            </w:r>
          </w:p>
        </w:tc>
      </w:tr>
      <w:tr w:rsidR="003167FE" w:rsidRPr="003167FE" w14:paraId="0807BAB7"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08D8887F"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Madi</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75F92D93"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Rangaiah</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73565E81" w14:textId="77777777" w:rsidR="003167FE" w:rsidRPr="003167FE" w:rsidRDefault="003167FE" w:rsidP="003167FE">
            <w:pPr>
              <w:spacing w:before="40" w:after="40" w:line="256" w:lineRule="auto"/>
              <w:rPr>
                <w:rFonts w:cs="Arial"/>
                <w:bCs/>
                <w:color w:val="000000"/>
                <w:sz w:val="16"/>
                <w:szCs w:val="16"/>
                <w:lang w:eastAsia="en-AU"/>
              </w:rPr>
            </w:pPr>
            <w:r w:rsidRPr="003167FE">
              <w:rPr>
                <w:rFonts w:cs="Arial"/>
                <w:bCs/>
                <w:color w:val="000000"/>
                <w:sz w:val="16"/>
                <w:szCs w:val="16"/>
                <w:lang w:eastAsia="en-AU"/>
              </w:rPr>
              <w:t>Physiotherapist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3746FAD"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SCGH/FSH</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4ED2095"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NMHS/SMHS</w:t>
            </w:r>
          </w:p>
        </w:tc>
      </w:tr>
      <w:tr w:rsidR="003167FE" w:rsidRPr="003167FE" w14:paraId="5DF2BDC4"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2B92B601"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Chelsea</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365D0EB1"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Schapel</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2B097D56" w14:textId="77777777" w:rsidR="003167FE" w:rsidRPr="003167FE" w:rsidRDefault="003167FE" w:rsidP="003167FE">
            <w:pPr>
              <w:spacing w:before="40" w:after="40" w:line="256" w:lineRule="auto"/>
              <w:rPr>
                <w:rFonts w:cs="Arial"/>
                <w:bCs/>
                <w:color w:val="000000"/>
                <w:sz w:val="16"/>
                <w:szCs w:val="16"/>
                <w:lang w:eastAsia="en-AU"/>
              </w:rPr>
            </w:pPr>
            <w:r w:rsidRPr="003167FE">
              <w:rPr>
                <w:rFonts w:cs="Arial"/>
                <w:bCs/>
                <w:color w:val="000000"/>
                <w:sz w:val="16"/>
                <w:szCs w:val="16"/>
                <w:lang w:eastAsia="en-AU"/>
              </w:rPr>
              <w:t>Physiotherapist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61A0856"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Carnarvon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FBE98A4"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WACHS- MW</w:t>
            </w:r>
          </w:p>
        </w:tc>
      </w:tr>
      <w:tr w:rsidR="003167FE" w:rsidRPr="003167FE" w14:paraId="3EB1DB5A" w14:textId="77777777" w:rsidTr="003167FE">
        <w:trPr>
          <w:trHeight w:val="224"/>
        </w:trPr>
        <w:tc>
          <w:tcPr>
            <w:tcW w:w="10345" w:type="dxa"/>
            <w:gridSpan w:val="6"/>
            <w:tcBorders>
              <w:top w:val="single" w:sz="4" w:space="0" w:color="auto"/>
              <w:left w:val="single" w:sz="4" w:space="0" w:color="auto"/>
              <w:bottom w:val="single" w:sz="4" w:space="0" w:color="auto"/>
              <w:right w:val="single" w:sz="4" w:space="0" w:color="auto"/>
            </w:tcBorders>
            <w:shd w:val="clear" w:color="auto" w:fill="BFBFBF"/>
            <w:noWrap/>
            <w:hideMark/>
          </w:tcPr>
          <w:p w14:paraId="44670183" w14:textId="77777777" w:rsidR="003167FE" w:rsidRPr="003167FE" w:rsidRDefault="003167FE" w:rsidP="003167FE">
            <w:pPr>
              <w:spacing w:before="40" w:after="40" w:line="256" w:lineRule="auto"/>
              <w:jc w:val="center"/>
              <w:rPr>
                <w:rFonts w:cs="Arial"/>
                <w:color w:val="000000"/>
                <w:sz w:val="16"/>
                <w:szCs w:val="16"/>
                <w:lang w:eastAsia="en-AU"/>
              </w:rPr>
            </w:pPr>
            <w:r w:rsidRPr="003167FE">
              <w:rPr>
                <w:rFonts w:cs="Arial"/>
                <w:b/>
                <w:color w:val="000000"/>
                <w:sz w:val="16"/>
                <w:szCs w:val="16"/>
                <w:lang w:eastAsia="en-AU"/>
              </w:rPr>
              <w:t>Pharmacists</w:t>
            </w:r>
          </w:p>
        </w:tc>
      </w:tr>
      <w:tr w:rsidR="003167FE" w:rsidRPr="003167FE" w14:paraId="2459D117"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hideMark/>
          </w:tcPr>
          <w:p w14:paraId="4838E097" w14:textId="77777777" w:rsidR="003167FE" w:rsidRPr="003167FE" w:rsidRDefault="003167FE" w:rsidP="003167FE">
            <w:pPr>
              <w:spacing w:before="40" w:after="40" w:line="256" w:lineRule="auto"/>
              <w:rPr>
                <w:rFonts w:cs="Arial"/>
                <w:bCs/>
                <w:iCs/>
                <w:color w:val="000000"/>
                <w:sz w:val="16"/>
                <w:szCs w:val="16"/>
                <w:lang w:eastAsia="en-AU"/>
              </w:rPr>
            </w:pPr>
            <w:r w:rsidRPr="003167FE">
              <w:rPr>
                <w:rFonts w:cs="Arial"/>
                <w:bCs/>
                <w:iCs/>
                <w:color w:val="000000"/>
                <w:sz w:val="16"/>
                <w:szCs w:val="16"/>
                <w:lang w:eastAsia="en-AU"/>
              </w:rPr>
              <w:t xml:space="preserve">Julie </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490CD2FA" w14:textId="77777777" w:rsidR="003167FE" w:rsidRPr="003167FE" w:rsidRDefault="003167FE" w:rsidP="003167FE">
            <w:pPr>
              <w:spacing w:before="40" w:after="40" w:line="256" w:lineRule="auto"/>
              <w:rPr>
                <w:rFonts w:cs="Arial"/>
                <w:bCs/>
                <w:iCs/>
                <w:color w:val="000000"/>
                <w:sz w:val="16"/>
                <w:szCs w:val="16"/>
                <w:lang w:eastAsia="en-AU"/>
              </w:rPr>
            </w:pPr>
            <w:r w:rsidRPr="003167FE">
              <w:rPr>
                <w:rFonts w:cs="Arial"/>
                <w:bCs/>
                <w:iCs/>
                <w:color w:val="000000"/>
                <w:sz w:val="16"/>
                <w:szCs w:val="16"/>
                <w:lang w:eastAsia="en-AU"/>
              </w:rPr>
              <w:t>Lin</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0C069DA9" w14:textId="77777777" w:rsidR="003167FE" w:rsidRPr="003167FE" w:rsidRDefault="003167FE" w:rsidP="003167FE">
            <w:pPr>
              <w:spacing w:before="40" w:after="40" w:line="256" w:lineRule="auto"/>
              <w:rPr>
                <w:rFonts w:cs="Arial"/>
                <w:bCs/>
                <w:iCs/>
                <w:color w:val="000000"/>
                <w:sz w:val="16"/>
                <w:szCs w:val="16"/>
                <w:lang w:eastAsia="en-AU"/>
              </w:rPr>
            </w:pPr>
            <w:r w:rsidRPr="003167FE">
              <w:rPr>
                <w:rFonts w:cs="Arial"/>
                <w:bCs/>
                <w:iCs/>
                <w:color w:val="000000"/>
                <w:sz w:val="16"/>
                <w:szCs w:val="16"/>
                <w:lang w:eastAsia="en-AU"/>
              </w:rPr>
              <w:t>Pharmacist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4DB11E4" w14:textId="77777777" w:rsidR="003167FE" w:rsidRPr="003167FE" w:rsidRDefault="003167FE" w:rsidP="003167FE">
            <w:pPr>
              <w:spacing w:before="40" w:after="40" w:line="256" w:lineRule="auto"/>
              <w:rPr>
                <w:rFonts w:cs="Arial"/>
                <w:bCs/>
                <w:iCs/>
                <w:color w:val="000000"/>
                <w:sz w:val="16"/>
                <w:szCs w:val="16"/>
                <w:lang w:eastAsia="en-AU"/>
              </w:rPr>
            </w:pPr>
            <w:r w:rsidRPr="003167FE">
              <w:rPr>
                <w:rFonts w:cs="Arial"/>
                <w:bCs/>
                <w:iCs/>
                <w:color w:val="000000"/>
                <w:sz w:val="16"/>
                <w:szCs w:val="16"/>
                <w:lang w:eastAsia="en-AU"/>
              </w:rPr>
              <w:t>SCGH</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34A4C32" w14:textId="77777777" w:rsidR="003167FE" w:rsidRPr="003167FE" w:rsidRDefault="003167FE" w:rsidP="003167FE">
            <w:pPr>
              <w:spacing w:before="40" w:after="40" w:line="256" w:lineRule="auto"/>
              <w:rPr>
                <w:rFonts w:cs="Arial"/>
                <w:bCs/>
                <w:iCs/>
                <w:color w:val="000000"/>
                <w:sz w:val="16"/>
                <w:szCs w:val="16"/>
                <w:lang w:eastAsia="en-AU"/>
              </w:rPr>
            </w:pPr>
            <w:r w:rsidRPr="003167FE">
              <w:rPr>
                <w:rFonts w:cs="Arial"/>
                <w:bCs/>
                <w:iCs/>
                <w:color w:val="000000"/>
                <w:sz w:val="16"/>
                <w:szCs w:val="16"/>
                <w:lang w:eastAsia="en-AU"/>
              </w:rPr>
              <w:t>NMHS</w:t>
            </w:r>
          </w:p>
        </w:tc>
      </w:tr>
      <w:tr w:rsidR="003167FE" w:rsidRPr="003167FE" w14:paraId="539EC43C"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hideMark/>
          </w:tcPr>
          <w:p w14:paraId="24B7184E"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 xml:space="preserve">Karolina </w:t>
            </w:r>
          </w:p>
        </w:tc>
        <w:tc>
          <w:tcPr>
            <w:tcW w:w="1314" w:type="dxa"/>
            <w:tcBorders>
              <w:top w:val="single" w:sz="4" w:space="0" w:color="auto"/>
              <w:left w:val="single" w:sz="4" w:space="0" w:color="auto"/>
              <w:bottom w:val="single" w:sz="4" w:space="0" w:color="auto"/>
              <w:right w:val="single" w:sz="4" w:space="0" w:color="auto"/>
            </w:tcBorders>
            <w:noWrap/>
            <w:hideMark/>
          </w:tcPr>
          <w:p w14:paraId="1F2C1D9D"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Golebiewski</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7A78C921"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Pharmacist</w:t>
            </w:r>
          </w:p>
        </w:tc>
        <w:tc>
          <w:tcPr>
            <w:tcW w:w="1984" w:type="dxa"/>
            <w:tcBorders>
              <w:top w:val="single" w:sz="4" w:space="0" w:color="auto"/>
              <w:left w:val="single" w:sz="4" w:space="0" w:color="auto"/>
              <w:bottom w:val="single" w:sz="4" w:space="0" w:color="auto"/>
              <w:right w:val="single" w:sz="4" w:space="0" w:color="auto"/>
            </w:tcBorders>
            <w:noWrap/>
            <w:hideMark/>
          </w:tcPr>
          <w:p w14:paraId="06C8E091"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GLH</w:t>
            </w:r>
          </w:p>
        </w:tc>
        <w:tc>
          <w:tcPr>
            <w:tcW w:w="1701" w:type="dxa"/>
            <w:tcBorders>
              <w:top w:val="single" w:sz="4" w:space="0" w:color="auto"/>
              <w:left w:val="single" w:sz="4" w:space="0" w:color="auto"/>
              <w:bottom w:val="single" w:sz="4" w:space="0" w:color="auto"/>
              <w:right w:val="single" w:sz="4" w:space="0" w:color="auto"/>
            </w:tcBorders>
            <w:noWrap/>
            <w:hideMark/>
          </w:tcPr>
          <w:p w14:paraId="635BCB9A"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NMHS MH</w:t>
            </w:r>
          </w:p>
        </w:tc>
      </w:tr>
      <w:tr w:rsidR="003167FE" w:rsidRPr="003167FE" w14:paraId="2F812839"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hideMark/>
          </w:tcPr>
          <w:p w14:paraId="0CDB2437"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Alix</w:t>
            </w:r>
          </w:p>
        </w:tc>
        <w:tc>
          <w:tcPr>
            <w:tcW w:w="1314" w:type="dxa"/>
            <w:tcBorders>
              <w:top w:val="single" w:sz="4" w:space="0" w:color="auto"/>
              <w:left w:val="single" w:sz="4" w:space="0" w:color="auto"/>
              <w:bottom w:val="single" w:sz="4" w:space="0" w:color="auto"/>
              <w:right w:val="single" w:sz="4" w:space="0" w:color="auto"/>
            </w:tcBorders>
            <w:noWrap/>
            <w:hideMark/>
          </w:tcPr>
          <w:p w14:paraId="4E091378"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Makrides</w:t>
            </w: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4D3CB2FE"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Clinical Pharmacist</w:t>
            </w:r>
          </w:p>
        </w:tc>
        <w:tc>
          <w:tcPr>
            <w:tcW w:w="1984" w:type="dxa"/>
            <w:tcBorders>
              <w:top w:val="single" w:sz="4" w:space="0" w:color="auto"/>
              <w:left w:val="single" w:sz="4" w:space="0" w:color="auto"/>
              <w:bottom w:val="single" w:sz="4" w:space="0" w:color="auto"/>
              <w:right w:val="single" w:sz="4" w:space="0" w:color="auto"/>
            </w:tcBorders>
            <w:noWrap/>
            <w:hideMark/>
          </w:tcPr>
          <w:p w14:paraId="2CAB904B"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OL</w:t>
            </w:r>
          </w:p>
        </w:tc>
        <w:tc>
          <w:tcPr>
            <w:tcW w:w="1701" w:type="dxa"/>
            <w:tcBorders>
              <w:top w:val="single" w:sz="4" w:space="0" w:color="auto"/>
              <w:left w:val="single" w:sz="4" w:space="0" w:color="auto"/>
              <w:bottom w:val="single" w:sz="4" w:space="0" w:color="auto"/>
              <w:right w:val="single" w:sz="4" w:space="0" w:color="auto"/>
            </w:tcBorders>
            <w:noWrap/>
            <w:hideMark/>
          </w:tcPr>
          <w:p w14:paraId="4CCB54CD"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NMHS MH</w:t>
            </w:r>
          </w:p>
        </w:tc>
      </w:tr>
      <w:tr w:rsidR="003167FE" w:rsidRPr="003167FE" w14:paraId="1914FD8F" w14:textId="77777777" w:rsidTr="003167FE">
        <w:trPr>
          <w:trHeight w:val="224"/>
        </w:trPr>
        <w:tc>
          <w:tcPr>
            <w:tcW w:w="10345" w:type="dxa"/>
            <w:gridSpan w:val="6"/>
            <w:tcBorders>
              <w:top w:val="single" w:sz="4" w:space="0" w:color="auto"/>
              <w:left w:val="single" w:sz="4" w:space="0" w:color="auto"/>
              <w:bottom w:val="single" w:sz="4" w:space="0" w:color="auto"/>
              <w:right w:val="single" w:sz="4" w:space="0" w:color="auto"/>
            </w:tcBorders>
            <w:shd w:val="clear" w:color="auto" w:fill="BFBFBF"/>
            <w:noWrap/>
            <w:hideMark/>
          </w:tcPr>
          <w:p w14:paraId="08F0CDD4" w14:textId="77777777" w:rsidR="003167FE" w:rsidRPr="003167FE" w:rsidRDefault="003167FE" w:rsidP="003167FE">
            <w:pPr>
              <w:spacing w:before="40" w:after="40" w:line="256" w:lineRule="auto"/>
              <w:jc w:val="center"/>
              <w:rPr>
                <w:rFonts w:cs="Arial"/>
                <w:b/>
                <w:bCs/>
                <w:color w:val="000000"/>
                <w:sz w:val="16"/>
                <w:szCs w:val="16"/>
                <w:lang w:eastAsia="en-AU"/>
              </w:rPr>
            </w:pPr>
            <w:r w:rsidRPr="003167FE">
              <w:rPr>
                <w:rFonts w:cs="Arial"/>
                <w:b/>
                <w:bCs/>
                <w:color w:val="000000"/>
                <w:sz w:val="16"/>
                <w:szCs w:val="16"/>
                <w:lang w:eastAsia="en-AU"/>
              </w:rPr>
              <w:t xml:space="preserve">Medical </w:t>
            </w:r>
          </w:p>
        </w:tc>
      </w:tr>
      <w:tr w:rsidR="003167FE" w:rsidRPr="003167FE" w14:paraId="57DE404F" w14:textId="77777777" w:rsidTr="003167FE">
        <w:trPr>
          <w:trHeight w:val="224"/>
        </w:trPr>
        <w:tc>
          <w:tcPr>
            <w:tcW w:w="1159" w:type="dxa"/>
            <w:tcBorders>
              <w:top w:val="single" w:sz="4" w:space="0" w:color="auto"/>
              <w:left w:val="single" w:sz="4" w:space="0" w:color="auto"/>
              <w:bottom w:val="single" w:sz="4" w:space="0" w:color="auto"/>
              <w:right w:val="single" w:sz="4" w:space="0" w:color="auto"/>
            </w:tcBorders>
            <w:noWrap/>
            <w:vAlign w:val="center"/>
          </w:tcPr>
          <w:p w14:paraId="55500B9F" w14:textId="77777777" w:rsidR="003167FE" w:rsidRPr="003167FE" w:rsidRDefault="003167FE" w:rsidP="003167FE">
            <w:pPr>
              <w:spacing w:before="40" w:after="40" w:line="256" w:lineRule="auto"/>
              <w:rPr>
                <w:rFonts w:cs="Arial"/>
                <w:b/>
                <w:iCs/>
                <w:color w:val="000000"/>
                <w:sz w:val="16"/>
                <w:szCs w:val="16"/>
                <w:lang w:eastAsia="en-AU"/>
              </w:rPr>
            </w:pPr>
          </w:p>
        </w:tc>
        <w:tc>
          <w:tcPr>
            <w:tcW w:w="1314" w:type="dxa"/>
            <w:tcBorders>
              <w:top w:val="single" w:sz="4" w:space="0" w:color="auto"/>
              <w:left w:val="single" w:sz="4" w:space="0" w:color="auto"/>
              <w:bottom w:val="single" w:sz="4" w:space="0" w:color="auto"/>
              <w:right w:val="single" w:sz="4" w:space="0" w:color="auto"/>
            </w:tcBorders>
            <w:noWrap/>
            <w:vAlign w:val="center"/>
          </w:tcPr>
          <w:p w14:paraId="7ADAC732" w14:textId="77777777" w:rsidR="003167FE" w:rsidRPr="003167FE" w:rsidRDefault="003167FE" w:rsidP="003167FE">
            <w:pPr>
              <w:spacing w:before="40" w:after="40" w:line="256" w:lineRule="auto"/>
              <w:rPr>
                <w:rFonts w:cs="Arial"/>
                <w:b/>
                <w:iCs/>
                <w:color w:val="000000"/>
                <w:sz w:val="16"/>
                <w:szCs w:val="16"/>
                <w:lang w:eastAsia="en-AU"/>
              </w:rPr>
            </w:pPr>
          </w:p>
        </w:tc>
        <w:tc>
          <w:tcPr>
            <w:tcW w:w="4187" w:type="dxa"/>
            <w:gridSpan w:val="2"/>
            <w:tcBorders>
              <w:top w:val="single" w:sz="4" w:space="0" w:color="auto"/>
              <w:left w:val="single" w:sz="4" w:space="0" w:color="auto"/>
              <w:bottom w:val="single" w:sz="4" w:space="0" w:color="auto"/>
              <w:right w:val="single" w:sz="4" w:space="0" w:color="auto"/>
            </w:tcBorders>
            <w:noWrap/>
            <w:hideMark/>
          </w:tcPr>
          <w:p w14:paraId="3618D3B5" w14:textId="77777777" w:rsidR="003167FE" w:rsidRPr="003167FE" w:rsidRDefault="003167FE" w:rsidP="003167FE">
            <w:pPr>
              <w:spacing w:before="40" w:after="40" w:line="256" w:lineRule="auto"/>
              <w:rPr>
                <w:rFonts w:cs="Arial"/>
                <w:b/>
                <w:iCs/>
                <w:color w:val="000000"/>
                <w:sz w:val="16"/>
                <w:szCs w:val="16"/>
                <w:lang w:eastAsia="en-AU"/>
              </w:rPr>
            </w:pPr>
            <w:r w:rsidRPr="003167FE">
              <w:rPr>
                <w:rFonts w:cs="Arial"/>
                <w:b/>
                <w:iCs/>
                <w:color w:val="000000"/>
                <w:sz w:val="16"/>
                <w:szCs w:val="16"/>
                <w:lang w:eastAsia="en-AU"/>
              </w:rPr>
              <w:t xml:space="preserve">Expert opinion sought, multiple sources. </w:t>
            </w:r>
          </w:p>
        </w:tc>
        <w:tc>
          <w:tcPr>
            <w:tcW w:w="1984" w:type="dxa"/>
            <w:tcBorders>
              <w:top w:val="single" w:sz="4" w:space="0" w:color="auto"/>
              <w:left w:val="single" w:sz="4" w:space="0" w:color="auto"/>
              <w:bottom w:val="single" w:sz="4" w:space="0" w:color="auto"/>
              <w:right w:val="single" w:sz="4" w:space="0" w:color="auto"/>
            </w:tcBorders>
            <w:noWrap/>
            <w:vAlign w:val="center"/>
          </w:tcPr>
          <w:p w14:paraId="717E9B0C" w14:textId="77777777" w:rsidR="003167FE" w:rsidRPr="003167FE" w:rsidRDefault="003167FE" w:rsidP="003167FE">
            <w:pPr>
              <w:spacing w:before="40" w:after="40" w:line="256" w:lineRule="auto"/>
              <w:rPr>
                <w:rFonts w:cs="Arial"/>
                <w:b/>
                <w:iCs/>
                <w:color w:val="000000"/>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210F0277" w14:textId="77777777" w:rsidR="003167FE" w:rsidRPr="003167FE" w:rsidRDefault="003167FE" w:rsidP="003167FE">
            <w:pPr>
              <w:spacing w:before="40" w:after="40" w:line="256" w:lineRule="auto"/>
              <w:rPr>
                <w:rFonts w:cs="Arial"/>
                <w:b/>
                <w:iCs/>
                <w:color w:val="000000"/>
                <w:sz w:val="16"/>
                <w:szCs w:val="16"/>
                <w:lang w:eastAsia="en-AU"/>
              </w:rPr>
            </w:pPr>
          </w:p>
        </w:tc>
      </w:tr>
      <w:tr w:rsidR="003167FE" w:rsidRPr="003167FE" w14:paraId="3F46EAA6" w14:textId="77777777" w:rsidTr="003167FE">
        <w:trPr>
          <w:trHeight w:val="224"/>
        </w:trPr>
        <w:tc>
          <w:tcPr>
            <w:tcW w:w="10345" w:type="dxa"/>
            <w:gridSpan w:val="6"/>
            <w:tcBorders>
              <w:top w:val="single" w:sz="4" w:space="0" w:color="auto"/>
              <w:left w:val="single" w:sz="4" w:space="0" w:color="auto"/>
              <w:bottom w:val="single" w:sz="4" w:space="0" w:color="auto"/>
              <w:right w:val="single" w:sz="4" w:space="0" w:color="auto"/>
            </w:tcBorders>
            <w:noWrap/>
            <w:hideMark/>
          </w:tcPr>
          <w:p w14:paraId="0455EF91" w14:textId="77777777" w:rsidR="003167FE" w:rsidRPr="003167FE" w:rsidRDefault="003167FE" w:rsidP="003167FE">
            <w:pPr>
              <w:spacing w:before="40" w:after="40" w:line="256" w:lineRule="auto"/>
              <w:rPr>
                <w:rFonts w:cs="Arial"/>
                <w:color w:val="000000"/>
                <w:sz w:val="16"/>
                <w:szCs w:val="16"/>
                <w:lang w:eastAsia="en-AU"/>
              </w:rPr>
            </w:pPr>
            <w:r w:rsidRPr="003167FE">
              <w:rPr>
                <w:rFonts w:cs="Arial"/>
                <w:color w:val="000000"/>
                <w:sz w:val="16"/>
                <w:szCs w:val="16"/>
                <w:lang w:eastAsia="en-AU"/>
              </w:rPr>
              <w:t>Support for the development of the Guidelines was provided from Health Networks</w:t>
            </w:r>
          </w:p>
          <w:p w14:paraId="6FD4517C" w14:textId="1F77B7CA" w:rsidR="003167FE" w:rsidRPr="003167FE" w:rsidRDefault="003167FE" w:rsidP="003167FE">
            <w:pPr>
              <w:spacing w:before="40" w:after="40" w:line="256" w:lineRule="auto"/>
              <w:rPr>
                <w:rFonts w:cs="Arial"/>
                <w:sz w:val="16"/>
                <w:szCs w:val="16"/>
              </w:rPr>
            </w:pPr>
            <w:r w:rsidRPr="003167FE">
              <w:rPr>
                <w:rFonts w:cs="Arial"/>
                <w:color w:val="000000"/>
                <w:sz w:val="16"/>
                <w:szCs w:val="16"/>
                <w:lang w:eastAsia="en-AU"/>
              </w:rPr>
              <w:t xml:space="preserve">Abbreviation Key to Health Services, Hospitals, and Districts are available </w:t>
            </w:r>
            <w:r w:rsidR="00FC2C1B">
              <w:rPr>
                <w:rFonts w:cs="Arial"/>
                <w:color w:val="000000"/>
                <w:sz w:val="16"/>
                <w:szCs w:val="16"/>
                <w:lang w:eastAsia="en-AU"/>
              </w:rPr>
              <w:t>below</w:t>
            </w:r>
          </w:p>
        </w:tc>
        <w:bookmarkEnd w:id="23"/>
      </w:tr>
    </w:tbl>
    <w:p w14:paraId="4412E4AB" w14:textId="77777777" w:rsidR="00DB03B9" w:rsidRDefault="00DB03B9" w:rsidP="00D8676D">
      <w:pPr>
        <w:spacing w:line="276" w:lineRule="auto"/>
      </w:pPr>
    </w:p>
    <w:tbl>
      <w:tblPr>
        <w:tblStyle w:val="TableGrid1"/>
        <w:tblpPr w:leftFromText="180" w:rightFromText="180" w:vertAnchor="text" w:horzAnchor="margin" w:tblpY="176"/>
        <w:tblW w:w="10348" w:type="dxa"/>
        <w:tblLook w:val="04A0" w:firstRow="1" w:lastRow="0" w:firstColumn="1" w:lastColumn="0" w:noHBand="0" w:noVBand="1"/>
      </w:tblPr>
      <w:tblGrid>
        <w:gridCol w:w="1430"/>
        <w:gridCol w:w="3264"/>
        <w:gridCol w:w="1471"/>
        <w:gridCol w:w="4183"/>
      </w:tblGrid>
      <w:tr w:rsidR="005D5EE0" w:rsidRPr="00046058" w14:paraId="5388CFBF" w14:textId="77777777" w:rsidTr="00A83929">
        <w:trPr>
          <w:trHeight w:val="281"/>
        </w:trPr>
        <w:tc>
          <w:tcPr>
            <w:tcW w:w="10348" w:type="dxa"/>
            <w:gridSpan w:val="4"/>
            <w:shd w:val="clear" w:color="auto" w:fill="851130"/>
            <w:vAlign w:val="center"/>
            <w:hideMark/>
          </w:tcPr>
          <w:p w14:paraId="59BD7044" w14:textId="77777777" w:rsidR="005D5EE0" w:rsidRPr="00046058" w:rsidRDefault="005D5EE0" w:rsidP="00D8676D">
            <w:pPr>
              <w:spacing w:before="40" w:after="40" w:line="276" w:lineRule="auto"/>
              <w:jc w:val="center"/>
              <w:rPr>
                <w:rFonts w:cs="Arial"/>
                <w:b/>
                <w:sz w:val="18"/>
                <w:szCs w:val="18"/>
              </w:rPr>
            </w:pPr>
            <w:r w:rsidRPr="00046058">
              <w:rPr>
                <w:rFonts w:cs="Arial"/>
                <w:b/>
                <w:sz w:val="18"/>
                <w:szCs w:val="18"/>
                <w:lang w:eastAsia="en-AU"/>
              </w:rPr>
              <w:t>Abbreviation Key to Health Services, Hospitals, and Districts</w:t>
            </w:r>
          </w:p>
        </w:tc>
      </w:tr>
      <w:tr w:rsidR="005D5EE0" w:rsidRPr="00046058" w14:paraId="3A74B236" w14:textId="77777777" w:rsidTr="00A83929">
        <w:trPr>
          <w:trHeight w:val="281"/>
        </w:trPr>
        <w:tc>
          <w:tcPr>
            <w:tcW w:w="1430" w:type="dxa"/>
            <w:vAlign w:val="center"/>
          </w:tcPr>
          <w:p w14:paraId="4296B392" w14:textId="77777777" w:rsidR="005D5EE0" w:rsidRPr="00046058" w:rsidRDefault="005D5EE0" w:rsidP="00D8676D">
            <w:pPr>
              <w:spacing w:before="40" w:after="40" w:line="276" w:lineRule="auto"/>
              <w:rPr>
                <w:rFonts w:cs="Arial"/>
                <w:b/>
                <w:sz w:val="18"/>
                <w:szCs w:val="18"/>
              </w:rPr>
            </w:pPr>
            <w:r w:rsidRPr="00046058">
              <w:rPr>
                <w:rFonts w:cs="Arial"/>
                <w:b/>
                <w:sz w:val="18"/>
                <w:szCs w:val="18"/>
                <w:lang w:eastAsia="en-AU"/>
              </w:rPr>
              <w:t>AHC</w:t>
            </w:r>
          </w:p>
        </w:tc>
        <w:tc>
          <w:tcPr>
            <w:tcW w:w="3264" w:type="dxa"/>
            <w:vAlign w:val="center"/>
          </w:tcPr>
          <w:p w14:paraId="2A73B212" w14:textId="77777777" w:rsidR="005D5EE0" w:rsidRPr="00046058" w:rsidRDefault="005D5EE0" w:rsidP="00D8676D">
            <w:pPr>
              <w:spacing w:before="40" w:after="40" w:line="276" w:lineRule="auto"/>
              <w:rPr>
                <w:rFonts w:cs="Arial"/>
                <w:sz w:val="18"/>
                <w:szCs w:val="18"/>
              </w:rPr>
            </w:pPr>
            <w:r w:rsidRPr="00046058">
              <w:rPr>
                <w:rFonts w:cs="Arial"/>
                <w:sz w:val="18"/>
                <w:szCs w:val="18"/>
                <w:lang w:eastAsia="en-AU"/>
              </w:rPr>
              <w:t>Albany Health Campus</w:t>
            </w:r>
          </w:p>
        </w:tc>
        <w:tc>
          <w:tcPr>
            <w:tcW w:w="1471" w:type="dxa"/>
            <w:vAlign w:val="center"/>
          </w:tcPr>
          <w:p w14:paraId="338321B3" w14:textId="77777777" w:rsidR="005D5EE0" w:rsidRPr="00046058" w:rsidRDefault="005D5EE0" w:rsidP="00D8676D">
            <w:pPr>
              <w:spacing w:before="40" w:after="40" w:line="276" w:lineRule="auto"/>
              <w:rPr>
                <w:rFonts w:cs="Arial"/>
                <w:b/>
                <w:sz w:val="18"/>
                <w:szCs w:val="18"/>
              </w:rPr>
            </w:pPr>
            <w:r w:rsidRPr="00046058">
              <w:rPr>
                <w:rFonts w:cs="Arial"/>
                <w:b/>
                <w:sz w:val="18"/>
                <w:szCs w:val="18"/>
                <w:lang w:eastAsia="en-AU"/>
              </w:rPr>
              <w:t>OPH</w:t>
            </w:r>
          </w:p>
        </w:tc>
        <w:tc>
          <w:tcPr>
            <w:tcW w:w="4183" w:type="dxa"/>
            <w:vAlign w:val="center"/>
          </w:tcPr>
          <w:p w14:paraId="48B09C9B" w14:textId="77777777" w:rsidR="005D5EE0" w:rsidRPr="00046058" w:rsidRDefault="005D5EE0" w:rsidP="00D8676D">
            <w:pPr>
              <w:spacing w:before="40" w:after="40" w:line="276" w:lineRule="auto"/>
              <w:rPr>
                <w:rFonts w:cs="Arial"/>
                <w:sz w:val="18"/>
                <w:szCs w:val="18"/>
              </w:rPr>
            </w:pPr>
            <w:r w:rsidRPr="00046058">
              <w:rPr>
                <w:rFonts w:cs="Arial"/>
                <w:sz w:val="18"/>
                <w:szCs w:val="18"/>
                <w:lang w:eastAsia="en-AU"/>
              </w:rPr>
              <w:t>Osborne Park Hospital</w:t>
            </w:r>
          </w:p>
        </w:tc>
      </w:tr>
      <w:tr w:rsidR="005D5EE0" w:rsidRPr="00046058" w14:paraId="5E1523A9" w14:textId="77777777" w:rsidTr="00A83929">
        <w:trPr>
          <w:trHeight w:val="281"/>
        </w:trPr>
        <w:tc>
          <w:tcPr>
            <w:tcW w:w="1430" w:type="dxa"/>
            <w:vAlign w:val="center"/>
          </w:tcPr>
          <w:p w14:paraId="29E59B88" w14:textId="77777777" w:rsidR="005D5EE0" w:rsidRPr="00046058" w:rsidRDefault="005D5EE0" w:rsidP="00D8676D">
            <w:pPr>
              <w:spacing w:before="40" w:after="40" w:line="276" w:lineRule="auto"/>
              <w:rPr>
                <w:rFonts w:cs="Arial"/>
                <w:b/>
                <w:sz w:val="18"/>
                <w:szCs w:val="18"/>
                <w:lang w:eastAsia="en-AU"/>
              </w:rPr>
            </w:pPr>
            <w:r>
              <w:rPr>
                <w:rFonts w:cs="Arial"/>
                <w:b/>
                <w:sz w:val="18"/>
                <w:szCs w:val="18"/>
                <w:lang w:eastAsia="en-AU"/>
              </w:rPr>
              <w:t>CHC</w:t>
            </w:r>
          </w:p>
        </w:tc>
        <w:tc>
          <w:tcPr>
            <w:tcW w:w="3264" w:type="dxa"/>
            <w:vAlign w:val="center"/>
          </w:tcPr>
          <w:p w14:paraId="688C890B" w14:textId="77777777" w:rsidR="005D5EE0" w:rsidRPr="00046058" w:rsidRDefault="005D5EE0" w:rsidP="00D8676D">
            <w:pPr>
              <w:spacing w:before="40" w:after="40" w:line="276" w:lineRule="auto"/>
              <w:rPr>
                <w:rFonts w:cs="Arial"/>
                <w:sz w:val="18"/>
                <w:szCs w:val="18"/>
                <w:lang w:eastAsia="en-AU"/>
              </w:rPr>
            </w:pPr>
            <w:r>
              <w:rPr>
                <w:rFonts w:cs="Arial"/>
                <w:sz w:val="18"/>
                <w:szCs w:val="18"/>
                <w:lang w:eastAsia="en-AU"/>
              </w:rPr>
              <w:t xml:space="preserve">Carnarvon Health Campus </w:t>
            </w:r>
          </w:p>
        </w:tc>
        <w:tc>
          <w:tcPr>
            <w:tcW w:w="1471" w:type="dxa"/>
            <w:vAlign w:val="center"/>
          </w:tcPr>
          <w:p w14:paraId="727266A0" w14:textId="77777777" w:rsidR="005D5EE0" w:rsidRPr="00046058" w:rsidRDefault="005D5EE0" w:rsidP="00D8676D">
            <w:pPr>
              <w:spacing w:before="40" w:after="40" w:line="276" w:lineRule="auto"/>
              <w:rPr>
                <w:rFonts w:cs="Arial"/>
                <w:b/>
                <w:sz w:val="18"/>
                <w:szCs w:val="18"/>
                <w:lang w:eastAsia="en-AU"/>
              </w:rPr>
            </w:pPr>
            <w:r w:rsidRPr="00046058">
              <w:rPr>
                <w:rFonts w:cs="Arial"/>
                <w:b/>
                <w:sz w:val="18"/>
                <w:szCs w:val="18"/>
                <w:lang w:eastAsia="en-AU"/>
              </w:rPr>
              <w:t>RGH</w:t>
            </w:r>
          </w:p>
        </w:tc>
        <w:tc>
          <w:tcPr>
            <w:tcW w:w="4183" w:type="dxa"/>
            <w:vAlign w:val="center"/>
          </w:tcPr>
          <w:p w14:paraId="29D7FD17" w14:textId="77777777" w:rsidR="005D5EE0" w:rsidRPr="00046058" w:rsidRDefault="005D5EE0" w:rsidP="00D8676D">
            <w:pPr>
              <w:spacing w:before="40" w:after="40" w:line="276" w:lineRule="auto"/>
              <w:rPr>
                <w:rFonts w:cs="Arial"/>
                <w:sz w:val="18"/>
                <w:szCs w:val="18"/>
                <w:lang w:eastAsia="en-AU"/>
              </w:rPr>
            </w:pPr>
            <w:r w:rsidRPr="00046058">
              <w:rPr>
                <w:rFonts w:cs="Arial"/>
                <w:sz w:val="18"/>
                <w:szCs w:val="18"/>
                <w:lang w:eastAsia="en-AU"/>
              </w:rPr>
              <w:t>Rockingham General Hospital</w:t>
            </w:r>
          </w:p>
        </w:tc>
      </w:tr>
      <w:tr w:rsidR="005D5EE0" w:rsidRPr="00046058" w14:paraId="24D82E14" w14:textId="77777777" w:rsidTr="00A83929">
        <w:trPr>
          <w:trHeight w:val="281"/>
        </w:trPr>
        <w:tc>
          <w:tcPr>
            <w:tcW w:w="1430" w:type="dxa"/>
            <w:vAlign w:val="center"/>
          </w:tcPr>
          <w:p w14:paraId="6C05EF19" w14:textId="77777777" w:rsidR="005D5EE0" w:rsidRPr="00046058" w:rsidRDefault="005D5EE0" w:rsidP="00D8676D">
            <w:pPr>
              <w:spacing w:before="40" w:after="40" w:line="276" w:lineRule="auto"/>
              <w:rPr>
                <w:rFonts w:cs="Arial"/>
                <w:b/>
                <w:sz w:val="18"/>
                <w:szCs w:val="18"/>
                <w:lang w:eastAsia="en-AU"/>
              </w:rPr>
            </w:pPr>
            <w:r w:rsidRPr="00046058">
              <w:rPr>
                <w:rFonts w:cs="Arial"/>
                <w:b/>
                <w:sz w:val="18"/>
                <w:szCs w:val="18"/>
                <w:lang w:eastAsia="en-AU"/>
              </w:rPr>
              <w:t>DOH</w:t>
            </w:r>
          </w:p>
        </w:tc>
        <w:tc>
          <w:tcPr>
            <w:tcW w:w="3264" w:type="dxa"/>
            <w:vAlign w:val="center"/>
          </w:tcPr>
          <w:p w14:paraId="3AB270B8" w14:textId="77777777" w:rsidR="005D5EE0" w:rsidRPr="00046058" w:rsidRDefault="005D5EE0" w:rsidP="00D8676D">
            <w:pPr>
              <w:spacing w:before="40" w:after="40" w:line="276" w:lineRule="auto"/>
              <w:rPr>
                <w:rFonts w:cs="Arial"/>
                <w:sz w:val="18"/>
                <w:szCs w:val="18"/>
                <w:lang w:eastAsia="en-AU"/>
              </w:rPr>
            </w:pPr>
            <w:r w:rsidRPr="00046058">
              <w:rPr>
                <w:rFonts w:cs="Arial"/>
                <w:sz w:val="18"/>
                <w:szCs w:val="18"/>
                <w:lang w:eastAsia="en-AU"/>
              </w:rPr>
              <w:t>Department of Health WA</w:t>
            </w:r>
          </w:p>
        </w:tc>
        <w:tc>
          <w:tcPr>
            <w:tcW w:w="1471" w:type="dxa"/>
            <w:vAlign w:val="center"/>
          </w:tcPr>
          <w:p w14:paraId="6A9B0634" w14:textId="77777777" w:rsidR="005D5EE0" w:rsidRPr="00046058" w:rsidRDefault="005D5EE0" w:rsidP="00D8676D">
            <w:pPr>
              <w:spacing w:before="40" w:after="40" w:line="276" w:lineRule="auto"/>
              <w:rPr>
                <w:rFonts w:cs="Arial"/>
                <w:b/>
                <w:sz w:val="18"/>
                <w:szCs w:val="18"/>
                <w:lang w:eastAsia="en-AU"/>
              </w:rPr>
            </w:pPr>
            <w:r>
              <w:rPr>
                <w:rFonts w:cs="Arial"/>
                <w:b/>
                <w:sz w:val="18"/>
                <w:szCs w:val="18"/>
              </w:rPr>
              <w:t>SCGOPHCG</w:t>
            </w:r>
          </w:p>
        </w:tc>
        <w:tc>
          <w:tcPr>
            <w:tcW w:w="4183" w:type="dxa"/>
            <w:vAlign w:val="center"/>
          </w:tcPr>
          <w:p w14:paraId="5849DE0B" w14:textId="77777777" w:rsidR="005D5EE0" w:rsidRPr="00046058" w:rsidRDefault="005D5EE0" w:rsidP="00D8676D">
            <w:pPr>
              <w:spacing w:before="40" w:after="40" w:line="276" w:lineRule="auto"/>
              <w:rPr>
                <w:rFonts w:cs="Arial"/>
                <w:sz w:val="18"/>
                <w:szCs w:val="18"/>
                <w:lang w:eastAsia="en-AU"/>
              </w:rPr>
            </w:pPr>
            <w:r>
              <w:rPr>
                <w:rFonts w:cs="Arial"/>
                <w:sz w:val="18"/>
                <w:szCs w:val="18"/>
              </w:rPr>
              <w:t xml:space="preserve">Sir Charles Gairdner &amp; Osborne Park Care Group </w:t>
            </w:r>
          </w:p>
        </w:tc>
      </w:tr>
      <w:tr w:rsidR="005D5EE0" w:rsidRPr="00046058" w14:paraId="5EA4E3D4" w14:textId="77777777" w:rsidTr="00A83929">
        <w:trPr>
          <w:trHeight w:val="281"/>
        </w:trPr>
        <w:tc>
          <w:tcPr>
            <w:tcW w:w="1430" w:type="dxa"/>
            <w:vAlign w:val="center"/>
          </w:tcPr>
          <w:p w14:paraId="146C8631" w14:textId="77777777" w:rsidR="005D5EE0" w:rsidRPr="00046058" w:rsidRDefault="005D5EE0" w:rsidP="00D8676D">
            <w:pPr>
              <w:spacing w:before="40" w:after="40" w:line="276" w:lineRule="auto"/>
              <w:rPr>
                <w:rFonts w:cs="Arial"/>
                <w:b/>
                <w:sz w:val="18"/>
                <w:szCs w:val="18"/>
                <w:lang w:eastAsia="en-AU"/>
              </w:rPr>
            </w:pPr>
            <w:r w:rsidRPr="00046058">
              <w:rPr>
                <w:rFonts w:cs="Arial"/>
                <w:b/>
                <w:sz w:val="18"/>
                <w:szCs w:val="18"/>
                <w:lang w:eastAsia="en-AU"/>
              </w:rPr>
              <w:t>FH</w:t>
            </w:r>
          </w:p>
        </w:tc>
        <w:tc>
          <w:tcPr>
            <w:tcW w:w="3264" w:type="dxa"/>
            <w:vAlign w:val="center"/>
          </w:tcPr>
          <w:p w14:paraId="2264BFDF" w14:textId="77777777" w:rsidR="005D5EE0" w:rsidRPr="00046058" w:rsidRDefault="005D5EE0" w:rsidP="00D8676D">
            <w:pPr>
              <w:spacing w:before="40" w:after="40" w:line="276" w:lineRule="auto"/>
              <w:rPr>
                <w:rFonts w:cs="Arial"/>
                <w:sz w:val="18"/>
                <w:szCs w:val="18"/>
                <w:lang w:eastAsia="en-AU"/>
              </w:rPr>
            </w:pPr>
            <w:r w:rsidRPr="00046058">
              <w:rPr>
                <w:rFonts w:cs="Arial"/>
                <w:sz w:val="18"/>
                <w:szCs w:val="18"/>
                <w:lang w:eastAsia="en-AU"/>
              </w:rPr>
              <w:t>Fremantle Hospital</w:t>
            </w:r>
          </w:p>
        </w:tc>
        <w:tc>
          <w:tcPr>
            <w:tcW w:w="1471" w:type="dxa"/>
            <w:vAlign w:val="center"/>
          </w:tcPr>
          <w:p w14:paraId="0E219F16" w14:textId="77777777" w:rsidR="005D5EE0" w:rsidRPr="00046058" w:rsidRDefault="005D5EE0" w:rsidP="00D8676D">
            <w:pPr>
              <w:spacing w:before="40" w:after="40" w:line="276" w:lineRule="auto"/>
              <w:rPr>
                <w:rFonts w:cs="Arial"/>
                <w:b/>
                <w:sz w:val="18"/>
                <w:szCs w:val="18"/>
                <w:lang w:eastAsia="en-AU"/>
              </w:rPr>
            </w:pPr>
            <w:r>
              <w:rPr>
                <w:rFonts w:cs="Arial"/>
                <w:b/>
                <w:sz w:val="18"/>
                <w:szCs w:val="18"/>
                <w:lang w:eastAsia="en-AU"/>
              </w:rPr>
              <w:t>SCGH</w:t>
            </w:r>
          </w:p>
        </w:tc>
        <w:tc>
          <w:tcPr>
            <w:tcW w:w="4183" w:type="dxa"/>
            <w:vAlign w:val="center"/>
          </w:tcPr>
          <w:p w14:paraId="3AE0D700" w14:textId="77777777" w:rsidR="005D5EE0" w:rsidRPr="00046058" w:rsidRDefault="005D5EE0" w:rsidP="00D8676D">
            <w:pPr>
              <w:spacing w:before="40" w:after="40" w:line="276" w:lineRule="auto"/>
              <w:rPr>
                <w:rFonts w:cs="Arial"/>
                <w:sz w:val="18"/>
                <w:szCs w:val="18"/>
                <w:lang w:eastAsia="en-AU"/>
              </w:rPr>
            </w:pPr>
            <w:r>
              <w:rPr>
                <w:rFonts w:cs="Arial"/>
                <w:sz w:val="18"/>
                <w:szCs w:val="18"/>
              </w:rPr>
              <w:t>Sir Charles Gairdner</w:t>
            </w:r>
          </w:p>
        </w:tc>
      </w:tr>
      <w:tr w:rsidR="005D5EE0" w:rsidRPr="00046058" w14:paraId="4AE20412" w14:textId="77777777" w:rsidTr="00A83929">
        <w:trPr>
          <w:trHeight w:val="281"/>
        </w:trPr>
        <w:tc>
          <w:tcPr>
            <w:tcW w:w="1430" w:type="dxa"/>
            <w:vAlign w:val="center"/>
          </w:tcPr>
          <w:p w14:paraId="76C52B22" w14:textId="77777777" w:rsidR="005D5EE0" w:rsidRPr="00046058" w:rsidRDefault="005D5EE0" w:rsidP="00D8676D">
            <w:pPr>
              <w:spacing w:before="40" w:after="40" w:line="276" w:lineRule="auto"/>
              <w:rPr>
                <w:rFonts w:cs="Arial"/>
                <w:b/>
                <w:sz w:val="18"/>
                <w:szCs w:val="18"/>
                <w:lang w:eastAsia="en-AU"/>
              </w:rPr>
            </w:pPr>
            <w:r w:rsidRPr="00046058">
              <w:rPr>
                <w:rFonts w:cs="Arial"/>
                <w:b/>
                <w:sz w:val="18"/>
                <w:szCs w:val="18"/>
                <w:lang w:eastAsia="en-AU"/>
              </w:rPr>
              <w:t>FSH</w:t>
            </w:r>
          </w:p>
        </w:tc>
        <w:tc>
          <w:tcPr>
            <w:tcW w:w="3264" w:type="dxa"/>
            <w:vAlign w:val="center"/>
          </w:tcPr>
          <w:p w14:paraId="05149F81" w14:textId="77777777" w:rsidR="005D5EE0" w:rsidRPr="00046058" w:rsidRDefault="005D5EE0" w:rsidP="00D8676D">
            <w:pPr>
              <w:spacing w:before="40" w:after="40" w:line="276" w:lineRule="auto"/>
              <w:rPr>
                <w:rFonts w:cs="Arial"/>
                <w:sz w:val="18"/>
                <w:szCs w:val="18"/>
                <w:lang w:eastAsia="en-AU"/>
              </w:rPr>
            </w:pPr>
            <w:r w:rsidRPr="00046058">
              <w:rPr>
                <w:rFonts w:cs="Arial"/>
                <w:sz w:val="18"/>
                <w:szCs w:val="18"/>
                <w:lang w:eastAsia="en-AU"/>
              </w:rPr>
              <w:t>Fiona Stanley Hospital</w:t>
            </w:r>
          </w:p>
        </w:tc>
        <w:tc>
          <w:tcPr>
            <w:tcW w:w="1471" w:type="dxa"/>
            <w:vAlign w:val="center"/>
          </w:tcPr>
          <w:p w14:paraId="0337DDED" w14:textId="77777777" w:rsidR="005D5EE0" w:rsidRPr="00046058" w:rsidRDefault="005D5EE0" w:rsidP="00D8676D">
            <w:pPr>
              <w:spacing w:before="40" w:after="40" w:line="276" w:lineRule="auto"/>
              <w:rPr>
                <w:rFonts w:cs="Arial"/>
                <w:b/>
                <w:sz w:val="18"/>
                <w:szCs w:val="18"/>
                <w:lang w:eastAsia="en-AU"/>
              </w:rPr>
            </w:pPr>
            <w:r w:rsidRPr="00046058">
              <w:rPr>
                <w:rFonts w:cs="Arial"/>
                <w:b/>
                <w:sz w:val="18"/>
                <w:szCs w:val="18"/>
                <w:lang w:eastAsia="en-AU"/>
              </w:rPr>
              <w:t>SJOG</w:t>
            </w:r>
          </w:p>
        </w:tc>
        <w:tc>
          <w:tcPr>
            <w:tcW w:w="4183" w:type="dxa"/>
            <w:vAlign w:val="center"/>
          </w:tcPr>
          <w:p w14:paraId="11497A35" w14:textId="77777777" w:rsidR="005D5EE0" w:rsidRPr="00046058" w:rsidRDefault="005D5EE0" w:rsidP="00D8676D">
            <w:pPr>
              <w:spacing w:before="40" w:after="40" w:line="276" w:lineRule="auto"/>
              <w:rPr>
                <w:rFonts w:cs="Arial"/>
                <w:sz w:val="18"/>
                <w:szCs w:val="18"/>
                <w:lang w:eastAsia="en-AU"/>
              </w:rPr>
            </w:pPr>
            <w:r w:rsidRPr="00046058">
              <w:rPr>
                <w:rFonts w:cs="Arial"/>
                <w:sz w:val="18"/>
                <w:szCs w:val="18"/>
                <w:lang w:eastAsia="en-AU"/>
              </w:rPr>
              <w:t xml:space="preserve">Saint John of God Health Care </w:t>
            </w:r>
          </w:p>
        </w:tc>
      </w:tr>
      <w:tr w:rsidR="005D5EE0" w:rsidRPr="00046058" w14:paraId="19D57FC2" w14:textId="77777777" w:rsidTr="00A83929">
        <w:trPr>
          <w:trHeight w:val="281"/>
        </w:trPr>
        <w:tc>
          <w:tcPr>
            <w:tcW w:w="1430" w:type="dxa"/>
            <w:vAlign w:val="center"/>
          </w:tcPr>
          <w:p w14:paraId="5BC2F596" w14:textId="77777777" w:rsidR="005D5EE0" w:rsidRPr="00046058" w:rsidRDefault="005D5EE0" w:rsidP="00D8676D">
            <w:pPr>
              <w:spacing w:before="40" w:after="40" w:line="276" w:lineRule="auto"/>
              <w:rPr>
                <w:rFonts w:cs="Arial"/>
                <w:b/>
                <w:sz w:val="18"/>
                <w:szCs w:val="18"/>
                <w:lang w:eastAsia="en-AU"/>
              </w:rPr>
            </w:pPr>
            <w:r>
              <w:rPr>
                <w:rFonts w:cs="Arial"/>
                <w:b/>
                <w:sz w:val="18"/>
                <w:szCs w:val="18"/>
                <w:lang w:eastAsia="en-AU"/>
              </w:rPr>
              <w:t>GLS</w:t>
            </w:r>
          </w:p>
        </w:tc>
        <w:tc>
          <w:tcPr>
            <w:tcW w:w="3264" w:type="dxa"/>
            <w:vAlign w:val="center"/>
          </w:tcPr>
          <w:p w14:paraId="61546D88" w14:textId="77777777" w:rsidR="005D5EE0" w:rsidRPr="00046058" w:rsidRDefault="005D5EE0" w:rsidP="00D8676D">
            <w:pPr>
              <w:spacing w:before="40" w:after="40" w:line="276" w:lineRule="auto"/>
              <w:rPr>
                <w:rFonts w:cs="Arial"/>
                <w:sz w:val="18"/>
                <w:szCs w:val="18"/>
                <w:lang w:eastAsia="en-AU"/>
              </w:rPr>
            </w:pPr>
            <w:proofErr w:type="spellStart"/>
            <w:r>
              <w:rPr>
                <w:rFonts w:cs="Arial"/>
                <w:sz w:val="18"/>
                <w:szCs w:val="18"/>
                <w:lang w:eastAsia="en-AU"/>
              </w:rPr>
              <w:t>Graylands</w:t>
            </w:r>
            <w:proofErr w:type="spellEnd"/>
            <w:r>
              <w:rPr>
                <w:rFonts w:cs="Arial"/>
                <w:sz w:val="18"/>
                <w:szCs w:val="18"/>
                <w:lang w:eastAsia="en-AU"/>
              </w:rPr>
              <w:t xml:space="preserve"> Hospital</w:t>
            </w:r>
          </w:p>
        </w:tc>
        <w:tc>
          <w:tcPr>
            <w:tcW w:w="1471" w:type="dxa"/>
            <w:vAlign w:val="center"/>
          </w:tcPr>
          <w:p w14:paraId="7EFAE5C6" w14:textId="77777777" w:rsidR="005D5EE0" w:rsidRPr="00046058" w:rsidRDefault="005D5EE0" w:rsidP="00D8676D">
            <w:pPr>
              <w:spacing w:before="40" w:after="40" w:line="276" w:lineRule="auto"/>
              <w:rPr>
                <w:rFonts w:cs="Arial"/>
                <w:b/>
                <w:sz w:val="18"/>
                <w:szCs w:val="18"/>
                <w:lang w:eastAsia="en-AU"/>
              </w:rPr>
            </w:pPr>
            <w:r w:rsidRPr="00046058">
              <w:rPr>
                <w:rFonts w:cs="Arial"/>
                <w:b/>
                <w:sz w:val="18"/>
                <w:szCs w:val="18"/>
                <w:lang w:eastAsia="en-AU"/>
              </w:rPr>
              <w:t>SMHS</w:t>
            </w:r>
          </w:p>
        </w:tc>
        <w:tc>
          <w:tcPr>
            <w:tcW w:w="4183" w:type="dxa"/>
            <w:vAlign w:val="center"/>
          </w:tcPr>
          <w:p w14:paraId="7A4DE84B" w14:textId="77777777" w:rsidR="005D5EE0" w:rsidRPr="00046058" w:rsidRDefault="005D5EE0" w:rsidP="00D8676D">
            <w:pPr>
              <w:spacing w:before="40" w:after="40" w:line="276" w:lineRule="auto"/>
              <w:rPr>
                <w:rFonts w:cs="Arial"/>
                <w:sz w:val="18"/>
                <w:szCs w:val="18"/>
                <w:lang w:eastAsia="en-AU"/>
              </w:rPr>
            </w:pPr>
            <w:r w:rsidRPr="00046058">
              <w:rPr>
                <w:rFonts w:cs="Arial"/>
                <w:sz w:val="18"/>
                <w:szCs w:val="18"/>
                <w:lang w:eastAsia="en-AU"/>
              </w:rPr>
              <w:t xml:space="preserve">South Metropolitan Health Service </w:t>
            </w:r>
          </w:p>
        </w:tc>
      </w:tr>
      <w:tr w:rsidR="005D5EE0" w:rsidRPr="00046058" w14:paraId="0577EEF4" w14:textId="77777777" w:rsidTr="00A83929">
        <w:trPr>
          <w:trHeight w:val="281"/>
        </w:trPr>
        <w:tc>
          <w:tcPr>
            <w:tcW w:w="1430" w:type="dxa"/>
            <w:vAlign w:val="center"/>
          </w:tcPr>
          <w:p w14:paraId="2E92E85B" w14:textId="77777777" w:rsidR="005D5EE0" w:rsidRPr="00046058" w:rsidRDefault="005D5EE0" w:rsidP="00D8676D">
            <w:pPr>
              <w:spacing w:before="40" w:after="40" w:line="276" w:lineRule="auto"/>
              <w:rPr>
                <w:rFonts w:cs="Arial"/>
                <w:b/>
                <w:sz w:val="18"/>
                <w:szCs w:val="18"/>
              </w:rPr>
            </w:pPr>
            <w:r w:rsidRPr="00046058">
              <w:rPr>
                <w:rFonts w:cs="Arial"/>
                <w:b/>
                <w:sz w:val="18"/>
                <w:szCs w:val="18"/>
                <w:lang w:eastAsia="en-AU"/>
              </w:rPr>
              <w:t>GS</w:t>
            </w:r>
          </w:p>
        </w:tc>
        <w:tc>
          <w:tcPr>
            <w:tcW w:w="3264" w:type="dxa"/>
            <w:vAlign w:val="center"/>
          </w:tcPr>
          <w:p w14:paraId="54E8AB59" w14:textId="77777777" w:rsidR="005D5EE0" w:rsidRPr="00046058" w:rsidRDefault="005D5EE0" w:rsidP="00D8676D">
            <w:pPr>
              <w:spacing w:before="40" w:after="40" w:line="276" w:lineRule="auto"/>
              <w:rPr>
                <w:rFonts w:cs="Arial"/>
                <w:sz w:val="18"/>
                <w:szCs w:val="18"/>
              </w:rPr>
            </w:pPr>
            <w:r w:rsidRPr="00046058">
              <w:rPr>
                <w:rFonts w:cs="Arial"/>
                <w:sz w:val="18"/>
                <w:szCs w:val="18"/>
                <w:lang w:eastAsia="en-AU"/>
              </w:rPr>
              <w:t>Great Southern</w:t>
            </w:r>
          </w:p>
        </w:tc>
        <w:tc>
          <w:tcPr>
            <w:tcW w:w="1471" w:type="dxa"/>
            <w:vAlign w:val="center"/>
          </w:tcPr>
          <w:p w14:paraId="7D024953" w14:textId="77777777" w:rsidR="005D5EE0" w:rsidRPr="00046058" w:rsidRDefault="005D5EE0" w:rsidP="00D8676D">
            <w:pPr>
              <w:spacing w:before="40" w:after="40" w:line="276" w:lineRule="auto"/>
              <w:rPr>
                <w:rFonts w:cs="Arial"/>
                <w:b/>
                <w:sz w:val="18"/>
                <w:szCs w:val="18"/>
              </w:rPr>
            </w:pPr>
            <w:r w:rsidRPr="00046058">
              <w:rPr>
                <w:rFonts w:cs="Arial"/>
                <w:b/>
                <w:sz w:val="18"/>
                <w:szCs w:val="18"/>
                <w:lang w:eastAsia="en-AU"/>
              </w:rPr>
              <w:t>SW</w:t>
            </w:r>
          </w:p>
        </w:tc>
        <w:tc>
          <w:tcPr>
            <w:tcW w:w="4183" w:type="dxa"/>
            <w:vAlign w:val="center"/>
          </w:tcPr>
          <w:p w14:paraId="5BC3E6BE" w14:textId="77777777" w:rsidR="005D5EE0" w:rsidRPr="00046058" w:rsidRDefault="005D5EE0" w:rsidP="00D8676D">
            <w:pPr>
              <w:spacing w:before="40" w:after="40" w:line="276" w:lineRule="auto"/>
              <w:rPr>
                <w:rFonts w:cs="Arial"/>
                <w:sz w:val="18"/>
                <w:szCs w:val="18"/>
              </w:rPr>
            </w:pPr>
            <w:r w:rsidRPr="00046058">
              <w:rPr>
                <w:rFonts w:cs="Arial"/>
                <w:sz w:val="18"/>
                <w:szCs w:val="18"/>
                <w:lang w:eastAsia="en-AU"/>
              </w:rPr>
              <w:t>South West</w:t>
            </w:r>
          </w:p>
        </w:tc>
      </w:tr>
      <w:tr w:rsidR="005D5EE0" w:rsidRPr="00046058" w14:paraId="14C89004" w14:textId="77777777" w:rsidTr="00A83929">
        <w:trPr>
          <w:trHeight w:val="281"/>
        </w:trPr>
        <w:tc>
          <w:tcPr>
            <w:tcW w:w="1430" w:type="dxa"/>
            <w:vAlign w:val="center"/>
          </w:tcPr>
          <w:p w14:paraId="6516B7A4" w14:textId="77777777" w:rsidR="005D5EE0" w:rsidRPr="00046058" w:rsidRDefault="005D5EE0" w:rsidP="00D8676D">
            <w:pPr>
              <w:spacing w:before="40" w:after="40" w:line="276" w:lineRule="auto"/>
              <w:rPr>
                <w:rFonts w:cs="Arial"/>
                <w:b/>
                <w:sz w:val="18"/>
                <w:szCs w:val="18"/>
                <w:lang w:eastAsia="en-AU"/>
              </w:rPr>
            </w:pPr>
            <w:r>
              <w:rPr>
                <w:rFonts w:cs="Arial"/>
                <w:b/>
                <w:sz w:val="18"/>
                <w:szCs w:val="18"/>
                <w:lang w:eastAsia="en-AU"/>
              </w:rPr>
              <w:t>MH</w:t>
            </w:r>
          </w:p>
        </w:tc>
        <w:tc>
          <w:tcPr>
            <w:tcW w:w="3264" w:type="dxa"/>
            <w:vAlign w:val="center"/>
          </w:tcPr>
          <w:p w14:paraId="339006D7" w14:textId="77777777" w:rsidR="005D5EE0" w:rsidRPr="00046058" w:rsidRDefault="005D5EE0" w:rsidP="00D8676D">
            <w:pPr>
              <w:spacing w:before="40" w:after="40" w:line="276" w:lineRule="auto"/>
              <w:rPr>
                <w:rFonts w:cs="Arial"/>
                <w:sz w:val="18"/>
                <w:szCs w:val="18"/>
                <w:lang w:eastAsia="en-AU"/>
              </w:rPr>
            </w:pPr>
            <w:proofErr w:type="spellStart"/>
            <w:r>
              <w:rPr>
                <w:rFonts w:cs="Arial"/>
                <w:sz w:val="18"/>
                <w:szCs w:val="18"/>
                <w:lang w:eastAsia="en-AU"/>
              </w:rPr>
              <w:t>Merriden</w:t>
            </w:r>
            <w:proofErr w:type="spellEnd"/>
            <w:r>
              <w:rPr>
                <w:rFonts w:cs="Arial"/>
                <w:sz w:val="18"/>
                <w:szCs w:val="18"/>
                <w:lang w:eastAsia="en-AU"/>
              </w:rPr>
              <w:t xml:space="preserve"> Health Service </w:t>
            </w:r>
          </w:p>
        </w:tc>
        <w:tc>
          <w:tcPr>
            <w:tcW w:w="1471" w:type="dxa"/>
            <w:vAlign w:val="center"/>
          </w:tcPr>
          <w:p w14:paraId="37632E0A" w14:textId="77777777" w:rsidR="005D5EE0" w:rsidRPr="00046058" w:rsidRDefault="005D5EE0" w:rsidP="00D8676D">
            <w:pPr>
              <w:spacing w:before="40" w:after="40" w:line="276" w:lineRule="auto"/>
              <w:rPr>
                <w:rFonts w:cs="Arial"/>
                <w:b/>
                <w:sz w:val="18"/>
                <w:szCs w:val="18"/>
                <w:lang w:eastAsia="en-AU"/>
              </w:rPr>
            </w:pPr>
            <w:r w:rsidRPr="00046058">
              <w:rPr>
                <w:rFonts w:cs="Arial"/>
                <w:b/>
                <w:sz w:val="18"/>
                <w:szCs w:val="18"/>
                <w:lang w:eastAsia="en-AU"/>
              </w:rPr>
              <w:t>WACHS</w:t>
            </w:r>
          </w:p>
        </w:tc>
        <w:tc>
          <w:tcPr>
            <w:tcW w:w="4183" w:type="dxa"/>
            <w:vAlign w:val="center"/>
          </w:tcPr>
          <w:p w14:paraId="72E9F77E" w14:textId="77777777" w:rsidR="005D5EE0" w:rsidRPr="00046058" w:rsidRDefault="005D5EE0" w:rsidP="00D8676D">
            <w:pPr>
              <w:spacing w:before="40" w:after="40" w:line="276" w:lineRule="auto"/>
              <w:rPr>
                <w:rFonts w:cs="Arial"/>
                <w:sz w:val="18"/>
                <w:szCs w:val="18"/>
                <w:lang w:eastAsia="en-AU"/>
              </w:rPr>
            </w:pPr>
            <w:r w:rsidRPr="00046058">
              <w:rPr>
                <w:rFonts w:cs="Arial"/>
                <w:sz w:val="18"/>
                <w:szCs w:val="18"/>
                <w:lang w:eastAsia="en-AU"/>
              </w:rPr>
              <w:t xml:space="preserve">Western Australian Country Health Service </w:t>
            </w:r>
          </w:p>
        </w:tc>
      </w:tr>
      <w:tr w:rsidR="005D5EE0" w:rsidRPr="00046058" w14:paraId="16FC2C28" w14:textId="77777777" w:rsidTr="00A83929">
        <w:trPr>
          <w:trHeight w:val="281"/>
        </w:trPr>
        <w:tc>
          <w:tcPr>
            <w:tcW w:w="1430" w:type="dxa"/>
            <w:vAlign w:val="center"/>
          </w:tcPr>
          <w:p w14:paraId="6D49AB03" w14:textId="77777777" w:rsidR="005D5EE0" w:rsidRPr="00046058" w:rsidRDefault="005D5EE0" w:rsidP="00D8676D">
            <w:pPr>
              <w:spacing w:before="40" w:after="40" w:line="276" w:lineRule="auto"/>
              <w:rPr>
                <w:rFonts w:cs="Arial"/>
                <w:b/>
                <w:sz w:val="18"/>
                <w:szCs w:val="18"/>
                <w:lang w:eastAsia="en-AU"/>
              </w:rPr>
            </w:pPr>
            <w:r w:rsidRPr="00046058">
              <w:rPr>
                <w:rFonts w:cs="Arial"/>
                <w:b/>
                <w:sz w:val="18"/>
                <w:szCs w:val="18"/>
                <w:lang w:eastAsia="en-AU"/>
              </w:rPr>
              <w:t>MW</w:t>
            </w:r>
          </w:p>
        </w:tc>
        <w:tc>
          <w:tcPr>
            <w:tcW w:w="3264" w:type="dxa"/>
            <w:vAlign w:val="center"/>
          </w:tcPr>
          <w:p w14:paraId="3E328FD2" w14:textId="77777777" w:rsidR="005D5EE0" w:rsidRPr="00046058" w:rsidRDefault="005D5EE0" w:rsidP="00D8676D">
            <w:pPr>
              <w:spacing w:before="40" w:after="40" w:line="276" w:lineRule="auto"/>
              <w:rPr>
                <w:rFonts w:cs="Arial"/>
                <w:sz w:val="18"/>
                <w:szCs w:val="18"/>
                <w:lang w:eastAsia="en-AU"/>
              </w:rPr>
            </w:pPr>
            <w:r w:rsidRPr="00046058">
              <w:rPr>
                <w:rFonts w:cs="Arial"/>
                <w:sz w:val="18"/>
                <w:szCs w:val="18"/>
                <w:lang w:eastAsia="en-AU"/>
              </w:rPr>
              <w:t>Mid-West</w:t>
            </w:r>
          </w:p>
        </w:tc>
        <w:tc>
          <w:tcPr>
            <w:tcW w:w="1471" w:type="dxa"/>
            <w:vAlign w:val="center"/>
          </w:tcPr>
          <w:p w14:paraId="34C43D56" w14:textId="77777777" w:rsidR="005D5EE0" w:rsidRPr="00046058" w:rsidRDefault="005D5EE0" w:rsidP="00D8676D">
            <w:pPr>
              <w:spacing w:before="40" w:after="40" w:line="276" w:lineRule="auto"/>
              <w:rPr>
                <w:rFonts w:cs="Arial"/>
                <w:b/>
                <w:sz w:val="18"/>
                <w:szCs w:val="18"/>
                <w:lang w:eastAsia="en-AU"/>
              </w:rPr>
            </w:pPr>
            <w:r w:rsidRPr="00046058">
              <w:rPr>
                <w:rFonts w:cs="Arial"/>
                <w:b/>
                <w:sz w:val="18"/>
                <w:szCs w:val="18"/>
                <w:lang w:eastAsia="en-AU"/>
              </w:rPr>
              <w:t>WB</w:t>
            </w:r>
          </w:p>
        </w:tc>
        <w:tc>
          <w:tcPr>
            <w:tcW w:w="4183" w:type="dxa"/>
            <w:vAlign w:val="center"/>
          </w:tcPr>
          <w:p w14:paraId="6771E21C" w14:textId="77777777" w:rsidR="005D5EE0" w:rsidRPr="00046058" w:rsidRDefault="005D5EE0" w:rsidP="00D8676D">
            <w:pPr>
              <w:spacing w:before="40" w:after="40" w:line="276" w:lineRule="auto"/>
              <w:rPr>
                <w:rFonts w:cs="Arial"/>
                <w:sz w:val="18"/>
                <w:szCs w:val="18"/>
                <w:lang w:eastAsia="en-AU"/>
              </w:rPr>
            </w:pPr>
            <w:r w:rsidRPr="00046058">
              <w:rPr>
                <w:rFonts w:cs="Arial"/>
                <w:sz w:val="18"/>
                <w:szCs w:val="18"/>
                <w:lang w:eastAsia="en-AU"/>
              </w:rPr>
              <w:t xml:space="preserve">Wheatbelt </w:t>
            </w:r>
          </w:p>
        </w:tc>
      </w:tr>
      <w:tr w:rsidR="005D5EE0" w:rsidRPr="00046058" w14:paraId="00DF8869" w14:textId="77777777" w:rsidTr="00A83929">
        <w:trPr>
          <w:trHeight w:val="281"/>
        </w:trPr>
        <w:tc>
          <w:tcPr>
            <w:tcW w:w="1430" w:type="dxa"/>
            <w:vAlign w:val="center"/>
          </w:tcPr>
          <w:p w14:paraId="6336C828" w14:textId="77777777" w:rsidR="005D5EE0" w:rsidRPr="00046058" w:rsidRDefault="005D5EE0" w:rsidP="00D8676D">
            <w:pPr>
              <w:spacing w:before="40" w:after="40" w:line="276" w:lineRule="auto"/>
              <w:rPr>
                <w:rFonts w:cs="Arial"/>
                <w:b/>
                <w:sz w:val="18"/>
                <w:szCs w:val="18"/>
                <w:lang w:eastAsia="en-AU"/>
              </w:rPr>
            </w:pPr>
            <w:r w:rsidRPr="00046058">
              <w:rPr>
                <w:rFonts w:cs="Arial"/>
                <w:b/>
                <w:sz w:val="18"/>
                <w:szCs w:val="18"/>
                <w:lang w:eastAsia="en-AU"/>
              </w:rPr>
              <w:t>NMHS</w:t>
            </w:r>
          </w:p>
        </w:tc>
        <w:tc>
          <w:tcPr>
            <w:tcW w:w="3264" w:type="dxa"/>
            <w:vAlign w:val="center"/>
          </w:tcPr>
          <w:p w14:paraId="47A98743" w14:textId="77777777" w:rsidR="005D5EE0" w:rsidRPr="00046058" w:rsidRDefault="005D5EE0" w:rsidP="00D8676D">
            <w:pPr>
              <w:spacing w:before="40" w:after="40" w:line="276" w:lineRule="auto"/>
              <w:rPr>
                <w:rFonts w:cs="Arial"/>
                <w:sz w:val="18"/>
                <w:szCs w:val="18"/>
                <w:lang w:eastAsia="en-AU"/>
              </w:rPr>
            </w:pPr>
            <w:r w:rsidRPr="00046058">
              <w:rPr>
                <w:rFonts w:cs="Arial"/>
                <w:sz w:val="18"/>
                <w:szCs w:val="18"/>
                <w:lang w:eastAsia="en-AU"/>
              </w:rPr>
              <w:t>North Metropolitan health Service</w:t>
            </w:r>
          </w:p>
        </w:tc>
        <w:tc>
          <w:tcPr>
            <w:tcW w:w="5654" w:type="dxa"/>
            <w:gridSpan w:val="2"/>
            <w:vAlign w:val="center"/>
          </w:tcPr>
          <w:p w14:paraId="4DB70249" w14:textId="77777777" w:rsidR="005D5EE0" w:rsidRPr="00046058" w:rsidRDefault="005D5EE0" w:rsidP="00D8676D">
            <w:pPr>
              <w:spacing w:before="40" w:after="40" w:line="276" w:lineRule="auto"/>
              <w:rPr>
                <w:rFonts w:cs="Arial"/>
                <w:sz w:val="18"/>
                <w:szCs w:val="18"/>
                <w:lang w:eastAsia="en-AU"/>
              </w:rPr>
            </w:pPr>
          </w:p>
        </w:tc>
      </w:tr>
    </w:tbl>
    <w:p w14:paraId="1A0B8530" w14:textId="781B642F" w:rsidR="00D009DA" w:rsidRPr="001842EE" w:rsidRDefault="00481A27" w:rsidP="001842EE">
      <w:pPr>
        <w:spacing w:line="276" w:lineRule="auto"/>
        <w:rPr>
          <w:b/>
          <w:bCs/>
          <w:color w:val="851130" w:themeColor="accent1"/>
        </w:rPr>
      </w:pPr>
      <w:bookmarkStart w:id="24" w:name="_Toc522099516"/>
      <w:bookmarkStart w:id="25" w:name="Appendices"/>
      <w:r w:rsidRPr="001842EE">
        <w:rPr>
          <w:b/>
          <w:bCs/>
          <w:color w:val="851130" w:themeColor="accent1"/>
          <w:sz w:val="56"/>
          <w:szCs w:val="56"/>
        </w:rPr>
        <w:lastRenderedPageBreak/>
        <w:t>Appendices</w:t>
      </w:r>
      <w:bookmarkEnd w:id="24"/>
    </w:p>
    <w:p w14:paraId="3D647156" w14:textId="39C0F0AB" w:rsidR="00455C51" w:rsidRPr="0009259C" w:rsidRDefault="00481A27" w:rsidP="0009259C">
      <w:pPr>
        <w:pStyle w:val="Heading2"/>
        <w:spacing w:line="276" w:lineRule="auto"/>
        <w:rPr>
          <w:sz w:val="30"/>
          <w:szCs w:val="30"/>
        </w:rPr>
      </w:pPr>
      <w:bookmarkStart w:id="26" w:name="_Appendix_1:_WA"/>
      <w:bookmarkStart w:id="27" w:name="_Toc522099517"/>
      <w:bookmarkEnd w:id="25"/>
      <w:bookmarkEnd w:id="26"/>
      <w:r w:rsidRPr="0009259C">
        <w:rPr>
          <w:sz w:val="30"/>
          <w:szCs w:val="30"/>
        </w:rPr>
        <w:t>Appendix 1: WA Post Fall Guidelines: Definitions and explanatory notes</w:t>
      </w:r>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8"/>
        <w:gridCol w:w="5201"/>
      </w:tblGrid>
      <w:tr w:rsidR="0098217D" w:rsidRPr="00481A27" w14:paraId="35529D7A" w14:textId="77777777" w:rsidTr="00A83929">
        <w:trPr>
          <w:trHeight w:val="573"/>
        </w:trPr>
        <w:tc>
          <w:tcPr>
            <w:tcW w:w="10139" w:type="dxa"/>
            <w:gridSpan w:val="2"/>
            <w:shd w:val="clear" w:color="auto" w:fill="auto"/>
            <w:vAlign w:val="center"/>
          </w:tcPr>
          <w:p w14:paraId="7647479A" w14:textId="77777777" w:rsidR="0098217D" w:rsidRPr="00A64681" w:rsidRDefault="0098217D" w:rsidP="0098217D">
            <w:pPr>
              <w:spacing w:before="120" w:after="120" w:line="276" w:lineRule="auto"/>
              <w:rPr>
                <w:b/>
                <w:color w:val="000000"/>
              </w:rPr>
            </w:pPr>
            <w:bookmarkStart w:id="28" w:name="Definitionofafall"/>
            <w:bookmarkStart w:id="29" w:name="_Hlk105917810"/>
            <w:r w:rsidRPr="00A64681">
              <w:rPr>
                <w:b/>
                <w:color w:val="000000"/>
              </w:rPr>
              <w:t>Definition of a Fall</w:t>
            </w:r>
          </w:p>
          <w:bookmarkEnd w:id="28"/>
          <w:p w14:paraId="2792C4A0" w14:textId="0363C386" w:rsidR="0098217D" w:rsidRPr="005D3B54" w:rsidRDefault="0098217D" w:rsidP="0098217D">
            <w:pPr>
              <w:spacing w:before="120" w:after="120" w:line="276" w:lineRule="auto"/>
              <w:rPr>
                <w:bCs/>
                <w:color w:val="000000"/>
              </w:rPr>
            </w:pPr>
            <w:r w:rsidRPr="00A64681">
              <w:rPr>
                <w:bCs/>
                <w:color w:val="000000"/>
              </w:rPr>
              <w:t xml:space="preserve">A fall is defined as </w:t>
            </w:r>
            <w:r w:rsidRPr="00A64681">
              <w:rPr>
                <w:b/>
                <w:color w:val="000000"/>
              </w:rPr>
              <w:t>an event which results in a person coming to rest inadvertently on the ground or floor or other lower level</w:t>
            </w:r>
            <w:bookmarkEnd w:id="29"/>
            <w:r w:rsidRPr="00A64681">
              <w:rPr>
                <w:bCs/>
                <w:color w:val="000000"/>
              </w:rPr>
              <w:t xml:space="preserve">. </w:t>
            </w:r>
            <w:r w:rsidR="00563C4C" w:rsidRPr="005D3B54">
              <w:t>Falls, trips, and slips can occur on one level or from a height</w:t>
            </w:r>
            <w:r w:rsidR="00563C4C" w:rsidRPr="005D3B54">
              <w:rPr>
                <w:vertAlign w:val="superscript"/>
              </w:rPr>
              <w:t>7</w:t>
            </w:r>
            <w:r w:rsidRPr="005D3B54">
              <w:rPr>
                <w:bCs/>
                <w:color w:val="000000"/>
              </w:rPr>
              <w:t xml:space="preserve"> </w:t>
            </w:r>
            <w:bookmarkStart w:id="30" w:name="_Hlk105918069"/>
            <w:r w:rsidRPr="005D3B54">
              <w:rPr>
                <w:bCs/>
                <w:color w:val="000000"/>
              </w:rPr>
              <w:t xml:space="preserve">This includes: </w:t>
            </w:r>
          </w:p>
          <w:p w14:paraId="162D71AA" w14:textId="62B8B653" w:rsidR="00563C4C" w:rsidRPr="005D3B54" w:rsidRDefault="00563C4C" w:rsidP="005D3B54">
            <w:pPr>
              <w:pStyle w:val="ListParagraph"/>
              <w:numPr>
                <w:ilvl w:val="0"/>
                <w:numId w:val="25"/>
              </w:numPr>
              <w:spacing w:after="0" w:line="276" w:lineRule="auto"/>
              <w:rPr>
                <w:bCs/>
                <w:color w:val="000000" w:themeColor="text1"/>
              </w:rPr>
            </w:pPr>
            <w:r w:rsidRPr="005D3B54">
              <w:rPr>
                <w:bCs/>
                <w:color w:val="000000" w:themeColor="text1"/>
              </w:rPr>
              <w:t>All syncopal events</w:t>
            </w:r>
            <w:r w:rsidR="005D3B54">
              <w:rPr>
                <w:bCs/>
                <w:color w:val="000000" w:themeColor="text1"/>
              </w:rPr>
              <w:t>.</w:t>
            </w:r>
          </w:p>
          <w:p w14:paraId="448DF455" w14:textId="77777777" w:rsidR="0098217D" w:rsidRPr="00A64681" w:rsidRDefault="0098217D" w:rsidP="005D3B54">
            <w:pPr>
              <w:numPr>
                <w:ilvl w:val="0"/>
                <w:numId w:val="25"/>
              </w:numPr>
              <w:spacing w:after="0" w:line="276" w:lineRule="auto"/>
              <w:contextualSpacing/>
              <w:rPr>
                <w:bCs/>
                <w:color w:val="000000"/>
              </w:rPr>
            </w:pPr>
            <w:r w:rsidRPr="00A64681">
              <w:rPr>
                <w:bCs/>
                <w:color w:val="000000"/>
              </w:rPr>
              <w:t>Controlled falls (the patient has not been expected to fall and required assistance to ensure safety to a lower level).</w:t>
            </w:r>
          </w:p>
          <w:p w14:paraId="3132C037" w14:textId="19FDFA9F" w:rsidR="0098217D" w:rsidRDefault="0098217D" w:rsidP="00563C4C">
            <w:pPr>
              <w:numPr>
                <w:ilvl w:val="0"/>
                <w:numId w:val="25"/>
              </w:numPr>
              <w:spacing w:before="120" w:after="120" w:line="276" w:lineRule="auto"/>
              <w:contextualSpacing/>
              <w:rPr>
                <w:bCs/>
                <w:color w:val="000000"/>
              </w:rPr>
            </w:pPr>
            <w:r w:rsidRPr="00A64681">
              <w:rPr>
                <w:bCs/>
                <w:color w:val="000000"/>
              </w:rPr>
              <w:t xml:space="preserve">Rolls out of bed (equipment and bed safety require review, patients should not be rolling out of a bed to a lower level). </w:t>
            </w:r>
          </w:p>
          <w:p w14:paraId="1509D58F" w14:textId="37AB8645" w:rsidR="0098217D" w:rsidRPr="0098217D" w:rsidRDefault="0098217D" w:rsidP="00563C4C">
            <w:pPr>
              <w:numPr>
                <w:ilvl w:val="0"/>
                <w:numId w:val="25"/>
              </w:numPr>
              <w:spacing w:before="120" w:after="120" w:line="276" w:lineRule="auto"/>
              <w:contextualSpacing/>
              <w:rPr>
                <w:bCs/>
                <w:color w:val="000000"/>
              </w:rPr>
            </w:pPr>
            <w:r w:rsidRPr="00A64681">
              <w:rPr>
                <w:bCs/>
                <w:color w:val="000000"/>
              </w:rPr>
              <w:t>Patient is suspected of having put themselves on the floor</w:t>
            </w:r>
            <w:bookmarkEnd w:id="30"/>
            <w:r>
              <w:rPr>
                <w:bCs/>
                <w:color w:val="000000"/>
              </w:rPr>
              <w:t xml:space="preserve">. </w:t>
            </w:r>
          </w:p>
        </w:tc>
      </w:tr>
      <w:tr w:rsidR="0098217D" w:rsidRPr="00481A27" w14:paraId="7CE5B390" w14:textId="77777777" w:rsidTr="0098217D">
        <w:trPr>
          <w:trHeight w:val="573"/>
        </w:trPr>
        <w:tc>
          <w:tcPr>
            <w:tcW w:w="10139" w:type="dxa"/>
            <w:gridSpan w:val="2"/>
            <w:shd w:val="clear" w:color="auto" w:fill="auto"/>
            <w:vAlign w:val="center"/>
          </w:tcPr>
          <w:p w14:paraId="6111A4A2" w14:textId="436D02D8" w:rsidR="0098217D" w:rsidRPr="0098217D" w:rsidRDefault="0098217D" w:rsidP="0098217D">
            <w:pPr>
              <w:spacing w:after="0" w:line="276" w:lineRule="auto"/>
              <w:rPr>
                <w:b/>
                <w:szCs w:val="24"/>
              </w:rPr>
            </w:pPr>
            <w:bookmarkStart w:id="31" w:name="Fallsscreenassessment"/>
            <w:r w:rsidRPr="00A64681">
              <w:rPr>
                <w:b/>
                <w:color w:val="000000"/>
              </w:rPr>
              <w:t xml:space="preserve">Falls </w:t>
            </w:r>
            <w:r w:rsidR="005D3B54">
              <w:rPr>
                <w:b/>
                <w:color w:val="000000"/>
              </w:rPr>
              <w:t>Risk</w:t>
            </w:r>
            <w:r w:rsidRPr="00A64681">
              <w:rPr>
                <w:b/>
                <w:color w:val="000000"/>
              </w:rPr>
              <w:t xml:space="preserve"> Assessment Tool: </w:t>
            </w:r>
            <w:bookmarkEnd w:id="31"/>
            <w:r w:rsidRPr="00A64681">
              <w:rPr>
                <w:bCs/>
                <w:color w:val="000000"/>
              </w:rPr>
              <w:t>This is a document that is used to screen for a patient’s risk of falling, identify their risk factors and may include interventions to reduce those risks.</w:t>
            </w:r>
            <w:r w:rsidRPr="00A64681">
              <w:rPr>
                <w:b/>
                <w:color w:val="000000"/>
              </w:rPr>
              <w:t xml:space="preserve"> </w:t>
            </w:r>
            <w:r w:rsidRPr="00A64681">
              <w:rPr>
                <w:bCs/>
                <w:color w:val="000000"/>
              </w:rPr>
              <w:t>These will vary and it is essential to use the one guided by local policy</w:t>
            </w:r>
          </w:p>
        </w:tc>
      </w:tr>
      <w:tr w:rsidR="0098217D" w:rsidRPr="00481A27" w14:paraId="4A912BB4" w14:textId="77777777" w:rsidTr="0098217D">
        <w:trPr>
          <w:trHeight w:val="573"/>
        </w:trPr>
        <w:tc>
          <w:tcPr>
            <w:tcW w:w="10139" w:type="dxa"/>
            <w:gridSpan w:val="2"/>
            <w:shd w:val="clear" w:color="auto" w:fill="auto"/>
            <w:vAlign w:val="center"/>
          </w:tcPr>
          <w:p w14:paraId="43270254" w14:textId="7B628209" w:rsidR="0098217D" w:rsidRPr="0098217D" w:rsidRDefault="0098217D" w:rsidP="0098217D">
            <w:pPr>
              <w:spacing w:after="0" w:line="276" w:lineRule="auto"/>
              <w:rPr>
                <w:b/>
                <w:szCs w:val="24"/>
              </w:rPr>
            </w:pPr>
            <w:bookmarkStart w:id="32" w:name="Workingday"/>
            <w:r w:rsidRPr="00A64681">
              <w:rPr>
                <w:b/>
                <w:color w:val="000000"/>
              </w:rPr>
              <w:t>Working Day</w:t>
            </w:r>
            <w:r w:rsidRPr="00A64681">
              <w:rPr>
                <w:bCs/>
                <w:color w:val="000000"/>
              </w:rPr>
              <w:t xml:space="preserve">: </w:t>
            </w:r>
            <w:bookmarkEnd w:id="32"/>
            <w:r w:rsidRPr="00A64681">
              <w:rPr>
                <w:bCs/>
                <w:color w:val="000000"/>
              </w:rPr>
              <w:t>Any day that is not a public holiday or Saturday or Sunday</w:t>
            </w:r>
          </w:p>
        </w:tc>
      </w:tr>
      <w:tr w:rsidR="00455C51" w:rsidRPr="00481A27" w14:paraId="038C2275" w14:textId="77777777" w:rsidTr="00E418A6">
        <w:trPr>
          <w:trHeight w:val="573"/>
        </w:trPr>
        <w:tc>
          <w:tcPr>
            <w:tcW w:w="4938" w:type="dxa"/>
            <w:shd w:val="clear" w:color="auto" w:fill="01708C"/>
            <w:vAlign w:val="center"/>
          </w:tcPr>
          <w:p w14:paraId="50068B0D" w14:textId="638AD28F" w:rsidR="00455C51" w:rsidRPr="00E418A6" w:rsidRDefault="00E418A6" w:rsidP="00D8676D">
            <w:pPr>
              <w:spacing w:after="0" w:line="276" w:lineRule="auto"/>
              <w:jc w:val="center"/>
              <w:rPr>
                <w:b/>
                <w:bCs/>
                <w:color w:val="FFFFFF" w:themeColor="background1"/>
                <w:szCs w:val="24"/>
              </w:rPr>
            </w:pPr>
            <w:r w:rsidRPr="00E418A6">
              <w:rPr>
                <w:b/>
                <w:bCs/>
                <w:color w:val="FFFFFF" w:themeColor="background2"/>
                <w:szCs w:val="24"/>
              </w:rPr>
              <w:t>Procedure</w:t>
            </w:r>
          </w:p>
        </w:tc>
        <w:tc>
          <w:tcPr>
            <w:tcW w:w="5201" w:type="dxa"/>
            <w:shd w:val="clear" w:color="auto" w:fill="01708C"/>
            <w:vAlign w:val="center"/>
          </w:tcPr>
          <w:p w14:paraId="26115F92" w14:textId="64852935" w:rsidR="00455C51" w:rsidRPr="00E418A6" w:rsidRDefault="00E418A6" w:rsidP="00D8676D">
            <w:pPr>
              <w:spacing w:after="0" w:line="276" w:lineRule="auto"/>
              <w:jc w:val="center"/>
              <w:rPr>
                <w:b/>
                <w:color w:val="FFFFFF" w:themeColor="background1"/>
                <w:szCs w:val="24"/>
              </w:rPr>
            </w:pPr>
            <w:r>
              <w:rPr>
                <w:b/>
                <w:color w:val="FFFFFF" w:themeColor="background1"/>
                <w:szCs w:val="24"/>
              </w:rPr>
              <w:t>Definition</w:t>
            </w:r>
          </w:p>
        </w:tc>
      </w:tr>
      <w:tr w:rsidR="00481A27" w:rsidRPr="00481A27" w14:paraId="5D379B81" w14:textId="77777777" w:rsidTr="00F06114">
        <w:trPr>
          <w:trHeight w:val="573"/>
        </w:trPr>
        <w:tc>
          <w:tcPr>
            <w:tcW w:w="4938" w:type="dxa"/>
            <w:vAlign w:val="center"/>
          </w:tcPr>
          <w:p w14:paraId="4FD3BC1A" w14:textId="77777777" w:rsidR="00A20A4D" w:rsidRPr="00761E47" w:rsidRDefault="00A20A4D" w:rsidP="00D8676D">
            <w:pPr>
              <w:spacing w:after="0" w:line="276" w:lineRule="auto"/>
              <w:rPr>
                <w:color w:val="FFFFFF" w:themeColor="background1"/>
                <w:sz w:val="2"/>
                <w:szCs w:val="2"/>
              </w:rPr>
            </w:pPr>
            <w:r w:rsidRPr="00761E47">
              <w:rPr>
                <w:color w:val="FFFFFF" w:themeColor="background1"/>
                <w:sz w:val="2"/>
                <w:szCs w:val="2"/>
              </w:rPr>
              <w:t xml:space="preserve">Procedure </w:t>
            </w:r>
          </w:p>
          <w:p w14:paraId="08E41208" w14:textId="77777777" w:rsidR="00481A27" w:rsidRPr="00455C51" w:rsidRDefault="00481A27" w:rsidP="00D8676D">
            <w:pPr>
              <w:spacing w:before="120" w:after="120" w:line="276" w:lineRule="auto"/>
              <w:rPr>
                <w:bCs/>
              </w:rPr>
            </w:pPr>
            <w:r w:rsidRPr="00455C51">
              <w:rPr>
                <w:bCs/>
              </w:rPr>
              <w:t>Notify Next of Kin (NOK).</w:t>
            </w:r>
          </w:p>
          <w:p w14:paraId="3094758E" w14:textId="77777777" w:rsidR="00481A27" w:rsidRPr="00481A27" w:rsidRDefault="00481A27" w:rsidP="00D8676D">
            <w:pPr>
              <w:spacing w:before="120" w:after="120" w:line="276" w:lineRule="auto"/>
            </w:pPr>
            <w:r w:rsidRPr="00455C51">
              <w:rPr>
                <w:bCs/>
              </w:rPr>
              <w:t>Refer to local ‘Open Disclosure’ policy.</w:t>
            </w:r>
          </w:p>
        </w:tc>
        <w:tc>
          <w:tcPr>
            <w:tcW w:w="5201" w:type="dxa"/>
          </w:tcPr>
          <w:p w14:paraId="4A6E8859" w14:textId="77777777" w:rsidR="000A73A9" w:rsidRPr="00761E47" w:rsidRDefault="000A73A9" w:rsidP="00D8676D">
            <w:pPr>
              <w:spacing w:after="0" w:line="276" w:lineRule="auto"/>
              <w:rPr>
                <w:color w:val="FFFFFF" w:themeColor="background1"/>
                <w:sz w:val="2"/>
                <w:szCs w:val="2"/>
              </w:rPr>
            </w:pPr>
            <w:r w:rsidRPr="00761E47">
              <w:rPr>
                <w:b/>
                <w:color w:val="FFFFFF" w:themeColor="background1"/>
                <w:sz w:val="2"/>
                <w:szCs w:val="2"/>
              </w:rPr>
              <w:t>Rationale</w:t>
            </w:r>
          </w:p>
          <w:p w14:paraId="0D71AE47" w14:textId="77777777" w:rsidR="00481A27" w:rsidRPr="00481A27" w:rsidRDefault="00481A27" w:rsidP="00D8676D">
            <w:pPr>
              <w:spacing w:before="120" w:after="120" w:line="276" w:lineRule="auto"/>
            </w:pPr>
            <w:r w:rsidRPr="00481A27">
              <w:t>Notification of the patient’s NOK of any unplanned event that results in or has the potential to result in injury is to occur as soon as possible following the event or within 4 hours of occurrence.</w:t>
            </w:r>
          </w:p>
        </w:tc>
      </w:tr>
      <w:tr w:rsidR="00481A27" w:rsidRPr="00481A27" w14:paraId="7A1C6267" w14:textId="77777777" w:rsidTr="00F06114">
        <w:trPr>
          <w:trHeight w:val="1501"/>
        </w:trPr>
        <w:tc>
          <w:tcPr>
            <w:tcW w:w="4938" w:type="dxa"/>
          </w:tcPr>
          <w:p w14:paraId="3955892B" w14:textId="77777777" w:rsidR="00A20A4D" w:rsidRPr="00761E47" w:rsidRDefault="00A20A4D" w:rsidP="00D8676D">
            <w:pPr>
              <w:spacing w:after="0" w:line="276" w:lineRule="auto"/>
              <w:rPr>
                <w:color w:val="FFFFFF" w:themeColor="background1"/>
                <w:sz w:val="2"/>
                <w:szCs w:val="2"/>
              </w:rPr>
            </w:pPr>
            <w:r w:rsidRPr="00761E47">
              <w:rPr>
                <w:color w:val="FFFFFF" w:themeColor="background1"/>
                <w:sz w:val="2"/>
                <w:szCs w:val="2"/>
              </w:rPr>
              <w:t xml:space="preserve">Procedure </w:t>
            </w:r>
          </w:p>
          <w:p w14:paraId="217C0047" w14:textId="77777777" w:rsidR="00481A27" w:rsidRPr="00481A27" w:rsidRDefault="00481A27" w:rsidP="0098217D">
            <w:pPr>
              <w:spacing w:before="120" w:after="120" w:line="276" w:lineRule="auto"/>
              <w:rPr>
                <w:b/>
                <w:bCs/>
              </w:rPr>
            </w:pPr>
            <w:r w:rsidRPr="00481A27">
              <w:rPr>
                <w:b/>
                <w:bCs/>
              </w:rPr>
              <w:t>Reassess falls risk status</w:t>
            </w:r>
          </w:p>
          <w:p w14:paraId="2D236C7A" w14:textId="4838AB77" w:rsidR="00481A27" w:rsidRPr="00481A27" w:rsidRDefault="00481A27" w:rsidP="00D8676D">
            <w:pPr>
              <w:spacing w:before="120" w:after="120" w:line="276" w:lineRule="auto"/>
            </w:pPr>
            <w:r w:rsidRPr="00481A27">
              <w:t xml:space="preserve">Complete </w:t>
            </w:r>
            <w:r w:rsidR="006765E2">
              <w:t xml:space="preserve">the </w:t>
            </w:r>
            <w:r w:rsidRPr="00481A27">
              <w:t xml:space="preserve">Falls Risk Assessment </w:t>
            </w:r>
            <w:r w:rsidR="006765E2">
              <w:t xml:space="preserve">(as per local guideline) </w:t>
            </w:r>
            <w:r w:rsidRPr="00481A27">
              <w:t xml:space="preserve">and refer to relevant staff, </w:t>
            </w:r>
            <w:r w:rsidR="00AF0DAB">
              <w:t>for example</w:t>
            </w:r>
            <w:r w:rsidRPr="00481A27">
              <w:t xml:space="preserve"> Physiotherapist, Occupational Therapist, and Pharmacist, to review.</w:t>
            </w:r>
          </w:p>
          <w:p w14:paraId="43053F24" w14:textId="77777777" w:rsidR="00481A27" w:rsidRPr="00481A27" w:rsidRDefault="00481A27" w:rsidP="00D8676D">
            <w:pPr>
              <w:spacing w:before="120" w:after="120" w:line="276" w:lineRule="auto"/>
            </w:pPr>
            <w:r w:rsidRPr="00481A27">
              <w:t>Develop an individualised care plan for the patient and implement age-appropriate falls prevention strategies.</w:t>
            </w:r>
          </w:p>
        </w:tc>
        <w:tc>
          <w:tcPr>
            <w:tcW w:w="5201" w:type="dxa"/>
          </w:tcPr>
          <w:p w14:paraId="3B54121C" w14:textId="77777777" w:rsidR="000A73A9" w:rsidRPr="00761E47" w:rsidRDefault="000A73A9" w:rsidP="00D8676D">
            <w:pPr>
              <w:spacing w:after="0" w:line="276" w:lineRule="auto"/>
              <w:rPr>
                <w:color w:val="FFFFFF" w:themeColor="background1"/>
                <w:sz w:val="2"/>
                <w:szCs w:val="2"/>
              </w:rPr>
            </w:pPr>
            <w:r w:rsidRPr="00761E47">
              <w:rPr>
                <w:b/>
                <w:color w:val="FFFFFF" w:themeColor="background1"/>
                <w:sz w:val="2"/>
                <w:szCs w:val="2"/>
              </w:rPr>
              <w:t>Rationale</w:t>
            </w:r>
          </w:p>
          <w:p w14:paraId="23478155" w14:textId="77777777" w:rsidR="00481A27" w:rsidRPr="00481A27" w:rsidRDefault="00481A27" w:rsidP="00D8676D">
            <w:pPr>
              <w:spacing w:before="120" w:after="120" w:line="276" w:lineRule="auto"/>
            </w:pPr>
            <w:r w:rsidRPr="00481A27">
              <w:t>Falls risk is not a static process and requires ongoing assessment.</w:t>
            </w:r>
          </w:p>
          <w:p w14:paraId="09396676" w14:textId="77777777" w:rsidR="00481A27" w:rsidRPr="00481A27" w:rsidRDefault="00481A27" w:rsidP="00D8676D">
            <w:pPr>
              <w:spacing w:before="120" w:after="120" w:line="276" w:lineRule="auto"/>
            </w:pPr>
            <w:r w:rsidRPr="00481A27">
              <w:t>Exposure to acute care treatment and procedures can increase risk of falling and delirium by reducing coping mechanisms and/or increasing problems with perception and mobility.</w:t>
            </w:r>
          </w:p>
        </w:tc>
      </w:tr>
      <w:tr w:rsidR="00481A27" w:rsidRPr="00481A27" w14:paraId="72CBAAEB" w14:textId="77777777" w:rsidTr="00F06114">
        <w:trPr>
          <w:trHeight w:val="573"/>
        </w:trPr>
        <w:tc>
          <w:tcPr>
            <w:tcW w:w="4938" w:type="dxa"/>
          </w:tcPr>
          <w:p w14:paraId="2DF809B2" w14:textId="77777777" w:rsidR="00A20A4D" w:rsidRPr="00761E47" w:rsidRDefault="00A20A4D" w:rsidP="00D8676D">
            <w:pPr>
              <w:spacing w:after="0" w:line="276" w:lineRule="auto"/>
              <w:rPr>
                <w:color w:val="FFFFFF" w:themeColor="background1"/>
                <w:sz w:val="2"/>
                <w:szCs w:val="2"/>
              </w:rPr>
            </w:pPr>
            <w:r w:rsidRPr="00761E47">
              <w:rPr>
                <w:color w:val="FFFFFF" w:themeColor="background1"/>
                <w:sz w:val="2"/>
                <w:szCs w:val="2"/>
              </w:rPr>
              <w:t xml:space="preserve">Procedure </w:t>
            </w:r>
          </w:p>
          <w:p w14:paraId="1F98CA4E" w14:textId="77777777" w:rsidR="00481A27" w:rsidRPr="00481A27" w:rsidRDefault="00481A27" w:rsidP="00D8676D">
            <w:pPr>
              <w:spacing w:before="120" w:after="120" w:line="276" w:lineRule="auto"/>
              <w:rPr>
                <w:b/>
              </w:rPr>
            </w:pPr>
            <w:r w:rsidRPr="00481A27">
              <w:rPr>
                <w:b/>
              </w:rPr>
              <w:t>Communication</w:t>
            </w:r>
          </w:p>
          <w:p w14:paraId="4395E79B" w14:textId="77777777" w:rsidR="00481A27" w:rsidRPr="00481A27" w:rsidRDefault="00481A27" w:rsidP="00D8676D">
            <w:pPr>
              <w:spacing w:before="120" w:after="120" w:line="276" w:lineRule="auto"/>
            </w:pPr>
            <w:r w:rsidRPr="00481A27">
              <w:t>All staff involved in the care of the patient to be informed of incident outcome and revise care plan.</w:t>
            </w:r>
          </w:p>
          <w:p w14:paraId="68E2F3E8" w14:textId="77777777" w:rsidR="00481A27" w:rsidRPr="00481A27" w:rsidRDefault="00481A27" w:rsidP="00D8676D">
            <w:pPr>
              <w:spacing w:before="120" w:after="120" w:line="276" w:lineRule="auto"/>
            </w:pPr>
            <w:r w:rsidRPr="00481A27">
              <w:t>As per local guidelines, notify MO and Senior Nurse when a patient falls.</w:t>
            </w:r>
          </w:p>
          <w:p w14:paraId="65B3F9E0" w14:textId="77777777" w:rsidR="00481A27" w:rsidRPr="00481A27" w:rsidRDefault="00481A27" w:rsidP="00D8676D">
            <w:pPr>
              <w:spacing w:before="120" w:after="120" w:line="276" w:lineRule="auto"/>
            </w:pPr>
            <w:r w:rsidRPr="00481A27">
              <w:lastRenderedPageBreak/>
              <w:t>Interpreter to be utilised where appropriate.</w:t>
            </w:r>
          </w:p>
          <w:p w14:paraId="4485E41C" w14:textId="77777777" w:rsidR="00481A27" w:rsidRPr="00481A27" w:rsidRDefault="00481A27" w:rsidP="00D8676D">
            <w:pPr>
              <w:spacing w:before="120" w:after="120" w:line="276" w:lineRule="auto"/>
            </w:pPr>
            <w:r w:rsidRPr="00481A27">
              <w:t>Communication with the patient/carer/family is to be adapted to meet individual health literacy needs. Cultural needs and preferences must also be considered.</w:t>
            </w:r>
          </w:p>
        </w:tc>
        <w:tc>
          <w:tcPr>
            <w:tcW w:w="5201" w:type="dxa"/>
          </w:tcPr>
          <w:p w14:paraId="5F8CE8ED" w14:textId="77777777" w:rsidR="000A73A9" w:rsidRPr="00761E47" w:rsidRDefault="000A73A9" w:rsidP="00D8676D">
            <w:pPr>
              <w:spacing w:after="0" w:line="276" w:lineRule="auto"/>
              <w:rPr>
                <w:color w:val="FFFFFF" w:themeColor="background1"/>
                <w:sz w:val="2"/>
                <w:szCs w:val="2"/>
              </w:rPr>
            </w:pPr>
            <w:r w:rsidRPr="00761E47">
              <w:rPr>
                <w:b/>
                <w:color w:val="FFFFFF" w:themeColor="background1"/>
                <w:sz w:val="2"/>
                <w:szCs w:val="2"/>
              </w:rPr>
              <w:lastRenderedPageBreak/>
              <w:t>Rationale</w:t>
            </w:r>
          </w:p>
          <w:p w14:paraId="3BD0B55F" w14:textId="77777777" w:rsidR="00481A27" w:rsidRPr="00481A27" w:rsidRDefault="00481A27" w:rsidP="00D8676D">
            <w:pPr>
              <w:spacing w:before="120" w:after="120" w:line="276" w:lineRule="auto"/>
            </w:pPr>
            <w:r w:rsidRPr="00481A27">
              <w:t>To continue post-fall management of the patient, all staff need to be aware of the fall and the new interventions put in place.</w:t>
            </w:r>
          </w:p>
          <w:p w14:paraId="4D92A45D" w14:textId="77777777" w:rsidR="008D45A9" w:rsidRDefault="008D45A9" w:rsidP="00D8676D">
            <w:pPr>
              <w:spacing w:before="120" w:after="120" w:line="276" w:lineRule="auto"/>
            </w:pPr>
          </w:p>
          <w:p w14:paraId="73574707" w14:textId="77777777" w:rsidR="008D45A9" w:rsidRDefault="008D45A9" w:rsidP="00D8676D">
            <w:pPr>
              <w:spacing w:before="120" w:after="120" w:line="276" w:lineRule="auto"/>
            </w:pPr>
          </w:p>
          <w:p w14:paraId="50CADF38" w14:textId="77777777" w:rsidR="00481A27" w:rsidRPr="00481A27" w:rsidRDefault="00481A27" w:rsidP="00D8676D">
            <w:pPr>
              <w:spacing w:before="120" w:after="120" w:line="276" w:lineRule="auto"/>
            </w:pPr>
            <w:r w:rsidRPr="00481A27">
              <w:lastRenderedPageBreak/>
              <w:t>Interpreter use will assist in increased communication with the patient re: the fall and ongoing risks/treatment and reassurance.</w:t>
            </w:r>
          </w:p>
          <w:p w14:paraId="11E23BCB" w14:textId="77777777" w:rsidR="00481A27" w:rsidRPr="00481A27" w:rsidRDefault="00481A27" w:rsidP="00D8676D">
            <w:pPr>
              <w:spacing w:before="120" w:after="120" w:line="276" w:lineRule="auto"/>
            </w:pPr>
            <w:r w:rsidRPr="00481A27">
              <w:t>Where possible, prior to involving family/carers, obtain patient consent that they agree to this intervention.</w:t>
            </w:r>
          </w:p>
          <w:p w14:paraId="2F1C830F" w14:textId="77777777" w:rsidR="00481A27" w:rsidRPr="00481A27" w:rsidRDefault="00481A27" w:rsidP="00D8676D">
            <w:pPr>
              <w:spacing w:before="120" w:after="120" w:line="276" w:lineRule="auto"/>
            </w:pPr>
            <w:r w:rsidRPr="00481A27">
              <w:t>Information and discussion with patient/carer/family must be delivered in a manner that meets their health literacy, any learning disabilities, and/or cultural needs.</w:t>
            </w:r>
          </w:p>
          <w:p w14:paraId="73DCA5A5" w14:textId="77777777" w:rsidR="00481A27" w:rsidRPr="00481A27" w:rsidRDefault="00481A27" w:rsidP="00D8676D">
            <w:pPr>
              <w:spacing w:before="120" w:after="120" w:line="276" w:lineRule="auto"/>
            </w:pPr>
            <w:r w:rsidRPr="00481A27">
              <w:t>Partnership with the patient is required to develop plan of care.</w:t>
            </w:r>
          </w:p>
        </w:tc>
      </w:tr>
      <w:tr w:rsidR="00481A27" w:rsidRPr="00481A27" w14:paraId="136F826D" w14:textId="77777777" w:rsidTr="00F06114">
        <w:trPr>
          <w:trHeight w:val="2679"/>
        </w:trPr>
        <w:tc>
          <w:tcPr>
            <w:tcW w:w="4938" w:type="dxa"/>
          </w:tcPr>
          <w:p w14:paraId="0A68DC81" w14:textId="77777777" w:rsidR="00A20A4D" w:rsidRPr="00761E47" w:rsidRDefault="00A20A4D" w:rsidP="00D8676D">
            <w:pPr>
              <w:spacing w:after="0" w:line="276" w:lineRule="auto"/>
              <w:rPr>
                <w:color w:val="FFFFFF" w:themeColor="background1"/>
                <w:sz w:val="2"/>
                <w:szCs w:val="2"/>
              </w:rPr>
            </w:pPr>
            <w:r w:rsidRPr="00761E47">
              <w:rPr>
                <w:color w:val="FFFFFF" w:themeColor="background1"/>
                <w:sz w:val="2"/>
                <w:szCs w:val="2"/>
              </w:rPr>
              <w:lastRenderedPageBreak/>
              <w:t xml:space="preserve">Procedure </w:t>
            </w:r>
          </w:p>
          <w:p w14:paraId="73E00053" w14:textId="77777777" w:rsidR="00481A27" w:rsidRPr="00481A27" w:rsidRDefault="00481A27" w:rsidP="00D8676D">
            <w:pPr>
              <w:spacing w:before="120" w:after="120" w:line="276" w:lineRule="auto"/>
              <w:rPr>
                <w:b/>
              </w:rPr>
            </w:pPr>
            <w:r w:rsidRPr="00481A27">
              <w:rPr>
                <w:b/>
              </w:rPr>
              <w:t>Reviews by other relevant staff are recommended. This includes:</w:t>
            </w:r>
          </w:p>
          <w:p w14:paraId="73796A95" w14:textId="77777777" w:rsidR="00481A27" w:rsidRPr="00481A27" w:rsidRDefault="00481A27">
            <w:pPr>
              <w:numPr>
                <w:ilvl w:val="0"/>
                <w:numId w:val="58"/>
              </w:numPr>
              <w:spacing w:before="120" w:after="120" w:line="276" w:lineRule="auto"/>
              <w:ind w:left="426"/>
              <w:contextualSpacing/>
            </w:pPr>
            <w:r w:rsidRPr="00481A27">
              <w:t>Physiotherapist within 2 working days post fall.</w:t>
            </w:r>
          </w:p>
          <w:p w14:paraId="13FACED7" w14:textId="77777777" w:rsidR="00481A27" w:rsidRPr="00481A27" w:rsidRDefault="00481A27">
            <w:pPr>
              <w:numPr>
                <w:ilvl w:val="0"/>
                <w:numId w:val="58"/>
              </w:numPr>
              <w:spacing w:before="120" w:after="120" w:line="276" w:lineRule="auto"/>
              <w:ind w:left="426"/>
              <w:contextualSpacing/>
            </w:pPr>
            <w:r w:rsidRPr="00481A27">
              <w:t>Occupational Therapist within 2 working days post fall.</w:t>
            </w:r>
          </w:p>
          <w:p w14:paraId="17DDD990" w14:textId="77777777" w:rsidR="00481A27" w:rsidRPr="00481A27" w:rsidRDefault="00481A27">
            <w:pPr>
              <w:numPr>
                <w:ilvl w:val="0"/>
                <w:numId w:val="58"/>
              </w:numPr>
              <w:spacing w:before="120" w:after="120" w:line="276" w:lineRule="auto"/>
              <w:ind w:left="426"/>
              <w:contextualSpacing/>
            </w:pPr>
            <w:r w:rsidRPr="00481A27">
              <w:t>Pharmacist review within 2 working days post fall.</w:t>
            </w:r>
          </w:p>
        </w:tc>
        <w:tc>
          <w:tcPr>
            <w:tcW w:w="5201" w:type="dxa"/>
          </w:tcPr>
          <w:p w14:paraId="34F0196B" w14:textId="77777777" w:rsidR="000A73A9" w:rsidRPr="00A36DC3" w:rsidRDefault="000A73A9" w:rsidP="00D8676D">
            <w:pPr>
              <w:spacing w:after="0" w:line="276" w:lineRule="auto"/>
              <w:rPr>
                <w:sz w:val="2"/>
                <w:szCs w:val="2"/>
              </w:rPr>
            </w:pPr>
            <w:r w:rsidRPr="00A36DC3">
              <w:rPr>
                <w:color w:val="FFFFFF" w:themeColor="background1"/>
                <w:sz w:val="2"/>
                <w:szCs w:val="2"/>
              </w:rPr>
              <w:t>Rationale</w:t>
            </w:r>
          </w:p>
          <w:p w14:paraId="0963A8A7" w14:textId="77777777" w:rsidR="0098217D" w:rsidRDefault="0098217D" w:rsidP="00D8676D">
            <w:pPr>
              <w:spacing w:before="120" w:after="120" w:line="276" w:lineRule="auto"/>
            </w:pPr>
          </w:p>
          <w:p w14:paraId="7A0BE8DF" w14:textId="3AA28F63" w:rsidR="00481A27" w:rsidRPr="00481A27" w:rsidRDefault="00481A27" w:rsidP="00D8676D">
            <w:pPr>
              <w:spacing w:before="120" w:after="120" w:line="276" w:lineRule="auto"/>
            </w:pPr>
            <w:r w:rsidRPr="00481A27">
              <w:t>This will assist in identifying further risk factors and interventions required to reduce the risk of falls, harm from falls and changes in cognition.</w:t>
            </w:r>
          </w:p>
          <w:p w14:paraId="35F1AC66" w14:textId="77777777" w:rsidR="00481A27" w:rsidRPr="00481A27" w:rsidRDefault="00481A27" w:rsidP="00D8676D">
            <w:pPr>
              <w:spacing w:before="120" w:after="120" w:line="276" w:lineRule="auto"/>
            </w:pPr>
            <w:r w:rsidRPr="00481A27">
              <w:t>Reviews are undertaken according to local policy.</w:t>
            </w:r>
          </w:p>
        </w:tc>
      </w:tr>
    </w:tbl>
    <w:p w14:paraId="37EB3A02" w14:textId="77777777" w:rsidR="00481A27" w:rsidRDefault="00481A27" w:rsidP="00D8676D">
      <w:pPr>
        <w:spacing w:line="276" w:lineRule="auto"/>
      </w:pPr>
      <w:r>
        <w:br w:type="page"/>
      </w:r>
    </w:p>
    <w:p w14:paraId="7591EE2D" w14:textId="0C6A801C" w:rsidR="0075479E" w:rsidRPr="0009259C" w:rsidRDefault="0075479E" w:rsidP="00D8676D">
      <w:pPr>
        <w:pStyle w:val="Heading2"/>
        <w:spacing w:line="276" w:lineRule="auto"/>
        <w:rPr>
          <w:sz w:val="30"/>
          <w:szCs w:val="30"/>
        </w:rPr>
      </w:pPr>
      <w:bookmarkStart w:id="33" w:name="Appendix2"/>
      <w:bookmarkStart w:id="34" w:name="_Toc522099518"/>
      <w:r w:rsidRPr="0009259C">
        <w:rPr>
          <w:sz w:val="30"/>
          <w:szCs w:val="30"/>
        </w:rPr>
        <w:lastRenderedPageBreak/>
        <w:t>Appendix 2</w:t>
      </w:r>
      <w:bookmarkEnd w:id="33"/>
      <w:r w:rsidR="00E418A6" w:rsidRPr="0009259C">
        <w:rPr>
          <w:sz w:val="30"/>
          <w:szCs w:val="30"/>
        </w:rPr>
        <w:t xml:space="preserve">. </w:t>
      </w:r>
      <w:r w:rsidRPr="0009259C">
        <w:rPr>
          <w:sz w:val="30"/>
          <w:szCs w:val="30"/>
        </w:rPr>
        <w:t xml:space="preserve">Medical Post Fall Assessment Proforma </w:t>
      </w:r>
    </w:p>
    <w:p w14:paraId="149EFCC8" w14:textId="392470E9" w:rsidR="00766D85" w:rsidRDefault="00766D85" w:rsidP="00D8676D">
      <w:pPr>
        <w:spacing w:line="276" w:lineRule="auto"/>
      </w:pPr>
      <w:r>
        <w:t>The clinical assessment of a patient post fall needs to be thorough to ensure that the patients’ injuries are identified and treated, that risk factors for further falls are considered and mitigated as far as possible</w:t>
      </w:r>
      <w:r w:rsidR="00054E18">
        <w:t>.</w:t>
      </w:r>
      <w:r w:rsidR="00054E18">
        <w:rPr>
          <w:vertAlign w:val="superscript"/>
        </w:rPr>
        <w:t>13</w:t>
      </w:r>
      <w:r>
        <w:t xml:space="preserve"> Junior or inexperienced doctors often undertake this assessment.</w:t>
      </w:r>
    </w:p>
    <w:p w14:paraId="02C81098" w14:textId="7D81A2EA" w:rsidR="00231CCA" w:rsidRDefault="00231CCA" w:rsidP="00D8676D">
      <w:pPr>
        <w:spacing w:line="276" w:lineRule="auto"/>
      </w:pPr>
      <w:r>
        <w:t xml:space="preserve">The </w:t>
      </w:r>
      <w:r w:rsidR="00766D85">
        <w:t>proforma</w:t>
      </w:r>
      <w:r>
        <w:t xml:space="preserve"> below</w:t>
      </w:r>
      <w:r w:rsidR="00766D85">
        <w:t xml:space="preserve"> has been developed to assist in guiding a complete and comprehensive assessment of the patient post fall</w:t>
      </w:r>
      <w:r>
        <w:t xml:space="preserve"> that meets the best practice guidelines within the Post Fall Multidisciplinary Management Guidelines for Western Australian Care Settings 2023.</w:t>
      </w:r>
      <w:r w:rsidR="00766D85">
        <w:t xml:space="preserve"> </w:t>
      </w:r>
    </w:p>
    <w:p w14:paraId="2F679429" w14:textId="77777777" w:rsidR="0019661A" w:rsidRDefault="00766D85" w:rsidP="00D8676D">
      <w:pPr>
        <w:spacing w:line="276" w:lineRule="auto"/>
      </w:pPr>
      <w:r>
        <w:t>The template is currently being utilised in hospitals in Western Australia.</w:t>
      </w:r>
      <w:r w:rsidR="00AF124D">
        <w:t xml:space="preserve"> </w:t>
      </w:r>
    </w:p>
    <w:p w14:paraId="15AF309D" w14:textId="0D030461" w:rsidR="00C459C3" w:rsidRDefault="0019661A" w:rsidP="00D8676D">
      <w:pPr>
        <w:spacing w:line="276" w:lineRule="auto"/>
      </w:pPr>
      <w:r>
        <w:t>The template may require adaption to suit different specialties</w:t>
      </w:r>
      <w:r w:rsidR="00AF124D">
        <w:t>.</w:t>
      </w:r>
      <w:r w:rsidR="00766D85">
        <w:t xml:space="preserve"> </w:t>
      </w:r>
    </w:p>
    <w:p w14:paraId="5566C506" w14:textId="3828B6E1" w:rsidR="00766D85" w:rsidRDefault="00231CCA" w:rsidP="00D8676D">
      <w:pPr>
        <w:spacing w:line="276" w:lineRule="auto"/>
      </w:pPr>
      <w:r>
        <w:t xml:space="preserve">More information </w:t>
      </w:r>
      <w:r w:rsidR="00C459C3">
        <w:t xml:space="preserve">and the template </w:t>
      </w:r>
      <w:r>
        <w:t xml:space="preserve">can be obtained </w:t>
      </w:r>
      <w:r w:rsidR="00392860">
        <w:t>via</w:t>
      </w:r>
      <w:r>
        <w:t xml:space="preserve"> </w:t>
      </w:r>
      <w:hyperlink r:id="rId60" w:history="1">
        <w:r w:rsidR="000027F9" w:rsidRPr="000027F9">
          <w:rPr>
            <w:rStyle w:val="Hyperlink"/>
          </w:rPr>
          <w:t>Falls.ManagementWA@health.wa.gov.au</w:t>
        </w:r>
      </w:hyperlink>
      <w:r w:rsidR="00AF124D">
        <w:t xml:space="preserve">. </w:t>
      </w:r>
    </w:p>
    <w:p w14:paraId="6CC159F5" w14:textId="55ABA9D3" w:rsidR="00183DFD" w:rsidRDefault="00183DFD" w:rsidP="00D8676D">
      <w:pPr>
        <w:spacing w:line="276" w:lineRule="auto"/>
      </w:pPr>
    </w:p>
    <w:p w14:paraId="359EEDFA" w14:textId="12B0FC70" w:rsidR="00DE64EB" w:rsidRDefault="00DE64EB" w:rsidP="00D8676D">
      <w:pPr>
        <w:spacing w:line="276" w:lineRule="auto"/>
      </w:pPr>
    </w:p>
    <w:p w14:paraId="2AD10ADD" w14:textId="0A4FA869" w:rsidR="00DE64EB" w:rsidRDefault="00DE64EB" w:rsidP="00D8676D">
      <w:pPr>
        <w:spacing w:line="276" w:lineRule="auto"/>
      </w:pPr>
    </w:p>
    <w:p w14:paraId="2CFC8A6E" w14:textId="51AC53CC" w:rsidR="00DE64EB" w:rsidRDefault="00DE64EB" w:rsidP="00D8676D">
      <w:pPr>
        <w:spacing w:line="276" w:lineRule="auto"/>
      </w:pPr>
    </w:p>
    <w:p w14:paraId="5B17A7EE" w14:textId="60F5D099" w:rsidR="00DE64EB" w:rsidRDefault="00DE64EB" w:rsidP="00D8676D">
      <w:pPr>
        <w:spacing w:line="276" w:lineRule="auto"/>
      </w:pPr>
    </w:p>
    <w:p w14:paraId="51505F83" w14:textId="67E2C3A8" w:rsidR="00DE64EB" w:rsidRDefault="00DE64EB" w:rsidP="00D8676D">
      <w:pPr>
        <w:spacing w:line="276" w:lineRule="auto"/>
      </w:pPr>
    </w:p>
    <w:p w14:paraId="0178F4BA" w14:textId="5202637B" w:rsidR="00DE64EB" w:rsidRDefault="00DE64EB" w:rsidP="00D8676D">
      <w:pPr>
        <w:spacing w:line="276" w:lineRule="auto"/>
      </w:pPr>
    </w:p>
    <w:p w14:paraId="40AF388E" w14:textId="2D301A8C" w:rsidR="00DE64EB" w:rsidRDefault="00DE64EB" w:rsidP="00D8676D">
      <w:pPr>
        <w:spacing w:line="276" w:lineRule="auto"/>
      </w:pPr>
    </w:p>
    <w:p w14:paraId="297727D4" w14:textId="2A00F89B" w:rsidR="00DE64EB" w:rsidRDefault="00DE64EB" w:rsidP="00D8676D">
      <w:pPr>
        <w:spacing w:line="276" w:lineRule="auto"/>
      </w:pPr>
    </w:p>
    <w:p w14:paraId="024E2B2D" w14:textId="3BB455C3" w:rsidR="00DE64EB" w:rsidRDefault="00DE64EB" w:rsidP="00D8676D">
      <w:pPr>
        <w:spacing w:line="276" w:lineRule="auto"/>
      </w:pPr>
    </w:p>
    <w:p w14:paraId="104AF2DC" w14:textId="230C4319" w:rsidR="00DE64EB" w:rsidRDefault="00DE64EB" w:rsidP="00D8676D">
      <w:pPr>
        <w:spacing w:line="276" w:lineRule="auto"/>
      </w:pPr>
    </w:p>
    <w:p w14:paraId="2876E44F" w14:textId="09146BAE" w:rsidR="00DE64EB" w:rsidRDefault="00DE64EB" w:rsidP="00D8676D">
      <w:pPr>
        <w:spacing w:line="276" w:lineRule="auto"/>
      </w:pPr>
    </w:p>
    <w:p w14:paraId="6F73B15F" w14:textId="7B92E6CF" w:rsidR="00DE64EB" w:rsidRDefault="00DE64EB" w:rsidP="00D8676D">
      <w:pPr>
        <w:spacing w:line="276" w:lineRule="auto"/>
      </w:pPr>
    </w:p>
    <w:p w14:paraId="4DAD8D2F" w14:textId="502B06D2" w:rsidR="00DE64EB" w:rsidRDefault="00DE64EB" w:rsidP="00D8676D">
      <w:pPr>
        <w:spacing w:line="276" w:lineRule="auto"/>
      </w:pPr>
    </w:p>
    <w:p w14:paraId="1DB184F7" w14:textId="1A52C56B" w:rsidR="00865690" w:rsidRDefault="00865690" w:rsidP="00D8676D">
      <w:pPr>
        <w:spacing w:line="276" w:lineRule="auto"/>
      </w:pPr>
    </w:p>
    <w:p w14:paraId="746C4D58" w14:textId="2715A0B6" w:rsidR="00865690" w:rsidRDefault="00865690" w:rsidP="00D8676D">
      <w:pPr>
        <w:spacing w:line="276" w:lineRule="auto"/>
      </w:pPr>
    </w:p>
    <w:p w14:paraId="03C33BB0" w14:textId="55B73784" w:rsidR="00865690" w:rsidRDefault="00865690" w:rsidP="00D8676D">
      <w:pPr>
        <w:spacing w:line="276" w:lineRule="auto"/>
      </w:pPr>
    </w:p>
    <w:p w14:paraId="70D9B597" w14:textId="76940C05" w:rsidR="00865690" w:rsidRDefault="00865690" w:rsidP="00D8676D">
      <w:pPr>
        <w:spacing w:line="276" w:lineRule="auto"/>
      </w:pPr>
    </w:p>
    <w:p w14:paraId="289E0192" w14:textId="2A5E8E20" w:rsidR="00865690" w:rsidRDefault="00865690" w:rsidP="00D8676D">
      <w:pPr>
        <w:spacing w:line="276" w:lineRule="auto"/>
      </w:pPr>
    </w:p>
    <w:p w14:paraId="087F3327" w14:textId="661BA759" w:rsidR="00865690" w:rsidRDefault="00865690" w:rsidP="00D8676D">
      <w:pPr>
        <w:spacing w:line="276" w:lineRule="auto"/>
      </w:pPr>
    </w:p>
    <w:p w14:paraId="29F94177" w14:textId="78616388" w:rsidR="00865690" w:rsidRDefault="00865690" w:rsidP="00D8676D">
      <w:pPr>
        <w:spacing w:line="276" w:lineRule="auto"/>
      </w:pPr>
    </w:p>
    <w:tbl>
      <w:tblPr>
        <w:tblStyle w:val="LightList1"/>
        <w:tblpPr w:leftFromText="180" w:rightFromText="180" w:vertAnchor="text" w:horzAnchor="margin" w:tblpY="-281"/>
        <w:tblW w:w="10480"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000" w:firstRow="0" w:lastRow="0" w:firstColumn="0" w:lastColumn="0" w:noHBand="0" w:noVBand="0"/>
      </w:tblPr>
      <w:tblGrid>
        <w:gridCol w:w="1406"/>
        <w:gridCol w:w="144"/>
        <w:gridCol w:w="1413"/>
        <w:gridCol w:w="1132"/>
        <w:gridCol w:w="7"/>
        <w:gridCol w:w="34"/>
        <w:gridCol w:w="955"/>
        <w:gridCol w:w="569"/>
        <w:gridCol w:w="712"/>
        <w:gridCol w:w="848"/>
        <w:gridCol w:w="281"/>
        <w:gridCol w:w="711"/>
        <w:gridCol w:w="1559"/>
        <w:gridCol w:w="709"/>
      </w:tblGrid>
      <w:tr w:rsidR="00925228" w:rsidRPr="00865690" w14:paraId="40B22D0B" w14:textId="77777777" w:rsidTr="00925228">
        <w:trPr>
          <w:cnfStyle w:val="000000100000" w:firstRow="0" w:lastRow="0" w:firstColumn="0" w:lastColumn="0" w:oddVBand="0" w:evenVBand="0" w:oddHBand="1" w:evenHBand="0" w:firstRowFirstColumn="0" w:firstRowLastColumn="0" w:lastRowFirstColumn="0" w:lastRowLastColumn="0"/>
          <w:trHeight w:val="699"/>
        </w:trPr>
        <w:tc>
          <w:tcPr>
            <w:cnfStyle w:val="000010000000" w:firstRow="0" w:lastRow="0" w:firstColumn="0" w:lastColumn="0" w:oddVBand="1" w:evenVBand="0" w:oddHBand="0" w:evenHBand="0" w:firstRowFirstColumn="0" w:firstRowLastColumn="0" w:lastRowFirstColumn="0" w:lastRowLastColumn="0"/>
            <w:tcW w:w="9771" w:type="dxa"/>
            <w:gridSpan w:val="13"/>
          </w:tcPr>
          <w:p w14:paraId="6C7BB219" w14:textId="77777777" w:rsidR="00865690" w:rsidRPr="00865690" w:rsidRDefault="00865690" w:rsidP="00865690">
            <w:pPr>
              <w:spacing w:after="200" w:line="276" w:lineRule="auto"/>
              <w:contextualSpacing/>
              <w:rPr>
                <w:rFonts w:cs="Arial"/>
                <w:b/>
                <w:bCs/>
                <w:sz w:val="22"/>
              </w:rPr>
            </w:pPr>
            <w:r w:rsidRPr="00865690">
              <w:rPr>
                <w:rFonts w:cs="Arial"/>
                <w:b/>
                <w:bCs/>
                <w:sz w:val="22"/>
              </w:rPr>
              <w:lastRenderedPageBreak/>
              <w:t xml:space="preserve">Date and time of assessment:                                      Date and time of fall: </w:t>
            </w:r>
          </w:p>
          <w:p w14:paraId="606C59B3" w14:textId="77777777" w:rsidR="00865690" w:rsidRPr="00865690" w:rsidRDefault="00865690" w:rsidP="00865690">
            <w:pPr>
              <w:spacing w:after="200" w:line="276" w:lineRule="auto"/>
              <w:contextualSpacing/>
              <w:rPr>
                <w:rFonts w:cs="Arial"/>
                <w:b/>
                <w:bCs/>
                <w:sz w:val="22"/>
              </w:rPr>
            </w:pPr>
          </w:p>
          <w:p w14:paraId="37BA022B" w14:textId="77777777" w:rsidR="00865690" w:rsidRPr="00865690" w:rsidRDefault="00865690" w:rsidP="00865690">
            <w:pPr>
              <w:spacing w:after="200" w:line="276" w:lineRule="auto"/>
              <w:contextualSpacing/>
              <w:rPr>
                <w:rFonts w:cs="Arial"/>
                <w:b/>
                <w:bCs/>
                <w:sz w:val="22"/>
              </w:rPr>
            </w:pPr>
            <w:r w:rsidRPr="00865690">
              <w:rPr>
                <w:rFonts w:cs="Arial"/>
                <w:b/>
                <w:bCs/>
                <w:sz w:val="22"/>
              </w:rPr>
              <w:t xml:space="preserve">Was the fall witnessed or </w:t>
            </w:r>
            <w:proofErr w:type="gramStart"/>
            <w:r w:rsidRPr="00865690">
              <w:rPr>
                <w:rFonts w:cs="Arial"/>
                <w:b/>
                <w:bCs/>
                <w:sz w:val="22"/>
              </w:rPr>
              <w:t>unwitnessed:</w:t>
            </w:r>
            <w:proofErr w:type="gramEnd"/>
            <w:r w:rsidRPr="00865690">
              <w:rPr>
                <w:rFonts w:cs="Arial"/>
                <w:b/>
                <w:bCs/>
                <w:sz w:val="22"/>
              </w:rPr>
              <w:t xml:space="preserve"> </w:t>
            </w:r>
          </w:p>
          <w:p w14:paraId="75F1F2CD" w14:textId="77777777" w:rsidR="00865690" w:rsidRPr="00865690" w:rsidRDefault="00865690" w:rsidP="00865690">
            <w:pPr>
              <w:spacing w:after="200" w:line="276" w:lineRule="auto"/>
              <w:contextualSpacing/>
              <w:rPr>
                <w:rFonts w:cs="Arial"/>
                <w:b/>
                <w:bCs/>
                <w:sz w:val="22"/>
              </w:rPr>
            </w:pPr>
          </w:p>
          <w:p w14:paraId="5DFC91BD" w14:textId="77777777" w:rsidR="00865690" w:rsidRPr="00865690" w:rsidRDefault="00865690" w:rsidP="00865690">
            <w:pPr>
              <w:spacing w:after="200" w:line="276" w:lineRule="auto"/>
              <w:contextualSpacing/>
              <w:rPr>
                <w:rFonts w:cs="Arial"/>
                <w:b/>
                <w:bCs/>
                <w:sz w:val="22"/>
              </w:rPr>
            </w:pPr>
            <w:r w:rsidRPr="00865690">
              <w:rPr>
                <w:rFonts w:cs="Arial"/>
                <w:b/>
                <w:bCs/>
                <w:sz w:val="22"/>
              </w:rPr>
              <w:t>Critical injuries (consider signs of head injury, skull fracture, hip fracture, C-Spine exam): IMMOBILISE IMMEDIATELY</w:t>
            </w:r>
          </w:p>
          <w:p w14:paraId="3D6FF5D3" w14:textId="77777777" w:rsidR="00865690" w:rsidRPr="00865690" w:rsidRDefault="00865690" w:rsidP="00865690">
            <w:pPr>
              <w:spacing w:after="200" w:line="276" w:lineRule="auto"/>
              <w:contextualSpacing/>
              <w:rPr>
                <w:rFonts w:cs="Arial"/>
                <w:sz w:val="22"/>
              </w:rPr>
            </w:pPr>
          </w:p>
        </w:tc>
        <w:tc>
          <w:tcPr>
            <w:tcW w:w="709" w:type="dxa"/>
            <w:vMerge w:val="restart"/>
          </w:tcPr>
          <w:p w14:paraId="0B36644A" w14:textId="77777777" w:rsidR="00865690" w:rsidRPr="00865690" w:rsidRDefault="00865690" w:rsidP="00865690">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2"/>
              </w:rPr>
            </w:pPr>
          </w:p>
        </w:tc>
      </w:tr>
      <w:tr w:rsidR="00EE483B" w:rsidRPr="00865690" w14:paraId="405C7051" w14:textId="77777777" w:rsidTr="00B24B78">
        <w:trPr>
          <w:trHeight w:val="351"/>
        </w:trPr>
        <w:tc>
          <w:tcPr>
            <w:cnfStyle w:val="000010000000" w:firstRow="0" w:lastRow="0" w:firstColumn="0" w:lastColumn="0" w:oddVBand="1" w:evenVBand="0" w:oddHBand="0" w:evenHBand="0" w:firstRowFirstColumn="0" w:firstRowLastColumn="0" w:lastRowFirstColumn="0" w:lastRowLastColumn="0"/>
            <w:tcW w:w="4095" w:type="dxa"/>
            <w:gridSpan w:val="4"/>
          </w:tcPr>
          <w:p w14:paraId="0E76E7C0" w14:textId="77777777" w:rsidR="00865690" w:rsidRPr="00865690" w:rsidRDefault="00865690" w:rsidP="00865690">
            <w:pPr>
              <w:spacing w:after="200" w:line="276" w:lineRule="auto"/>
              <w:contextualSpacing/>
              <w:rPr>
                <w:rFonts w:cs="Arial"/>
                <w:sz w:val="22"/>
              </w:rPr>
            </w:pPr>
            <w:r w:rsidRPr="00865690">
              <w:rPr>
                <w:rFonts w:cs="Arial"/>
                <w:sz w:val="22"/>
              </w:rPr>
              <w:t xml:space="preserve">Does the patient meet MET criteria </w:t>
            </w:r>
          </w:p>
        </w:tc>
        <w:tc>
          <w:tcPr>
            <w:tcW w:w="996" w:type="dxa"/>
            <w:gridSpan w:val="3"/>
          </w:tcPr>
          <w:p w14:paraId="02A561AF"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865690">
              <w:rPr>
                <w:rFonts w:cs="Arial"/>
                <w:sz w:val="22"/>
              </w:rPr>
              <w:t>Yes</w:t>
            </w:r>
          </w:p>
          <w:p w14:paraId="1DA11B24"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sz w:val="22"/>
              </w:rPr>
            </w:pPr>
          </w:p>
        </w:tc>
        <w:tc>
          <w:tcPr>
            <w:cnfStyle w:val="000010000000" w:firstRow="0" w:lastRow="0" w:firstColumn="0" w:lastColumn="0" w:oddVBand="1" w:evenVBand="0" w:oddHBand="0" w:evenHBand="0" w:firstRowFirstColumn="0" w:firstRowLastColumn="0" w:lastRowFirstColumn="0" w:lastRowLastColumn="0"/>
            <w:tcW w:w="569" w:type="dxa"/>
          </w:tcPr>
          <w:p w14:paraId="489B0022" w14:textId="77777777" w:rsidR="00865690" w:rsidRPr="00865690" w:rsidRDefault="00865690" w:rsidP="00865690">
            <w:pPr>
              <w:spacing w:after="200" w:line="276" w:lineRule="auto"/>
              <w:contextualSpacing/>
              <w:rPr>
                <w:rFonts w:cs="Arial"/>
                <w:sz w:val="22"/>
              </w:rPr>
            </w:pPr>
            <w:r w:rsidRPr="00865690">
              <w:rPr>
                <w:rFonts w:cs="Arial"/>
                <w:sz w:val="22"/>
              </w:rPr>
              <w:t>No</w:t>
            </w:r>
          </w:p>
        </w:tc>
        <w:tc>
          <w:tcPr>
            <w:tcW w:w="4111" w:type="dxa"/>
            <w:gridSpan w:val="5"/>
          </w:tcPr>
          <w:p w14:paraId="7D60F0D7"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865690">
              <w:rPr>
                <w:rFonts w:cs="Arial"/>
                <w:sz w:val="22"/>
              </w:rPr>
              <w:t>If Yes- call MET now</w:t>
            </w:r>
          </w:p>
        </w:tc>
        <w:tc>
          <w:tcPr>
            <w:cnfStyle w:val="000010000000" w:firstRow="0" w:lastRow="0" w:firstColumn="0" w:lastColumn="0" w:oddVBand="1" w:evenVBand="0" w:oddHBand="0" w:evenHBand="0" w:firstRowFirstColumn="0" w:firstRowLastColumn="0" w:lastRowFirstColumn="0" w:lastRowLastColumn="0"/>
            <w:tcW w:w="709" w:type="dxa"/>
            <w:vMerge/>
          </w:tcPr>
          <w:p w14:paraId="0B0455CE" w14:textId="77777777" w:rsidR="00865690" w:rsidRPr="00865690" w:rsidRDefault="00865690" w:rsidP="00865690">
            <w:pPr>
              <w:spacing w:after="200" w:line="276" w:lineRule="auto"/>
              <w:rPr>
                <w:rFonts w:cs="Arial"/>
                <w:sz w:val="22"/>
              </w:rPr>
            </w:pPr>
          </w:p>
        </w:tc>
      </w:tr>
      <w:tr w:rsidR="00EE483B" w:rsidRPr="00865690" w14:paraId="7FDD44E0" w14:textId="77777777" w:rsidTr="00B24B78">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4102" w:type="dxa"/>
            <w:gridSpan w:val="5"/>
          </w:tcPr>
          <w:p w14:paraId="354D9AE9" w14:textId="77777777" w:rsidR="00865690" w:rsidRPr="00865690" w:rsidRDefault="00865690" w:rsidP="00865690">
            <w:pPr>
              <w:spacing w:after="200" w:line="276" w:lineRule="auto"/>
              <w:contextualSpacing/>
              <w:rPr>
                <w:rFonts w:cs="Arial"/>
                <w:sz w:val="22"/>
              </w:rPr>
            </w:pPr>
            <w:r w:rsidRPr="00865690">
              <w:rPr>
                <w:rFonts w:cs="Arial"/>
                <w:sz w:val="22"/>
              </w:rPr>
              <w:t xml:space="preserve">Did they hit their head </w:t>
            </w:r>
          </w:p>
        </w:tc>
        <w:tc>
          <w:tcPr>
            <w:tcW w:w="989" w:type="dxa"/>
            <w:gridSpan w:val="2"/>
          </w:tcPr>
          <w:p w14:paraId="7D3C9B0E" w14:textId="77777777" w:rsidR="00865690" w:rsidRPr="00865690" w:rsidRDefault="00865690" w:rsidP="0086569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865690">
              <w:rPr>
                <w:rFonts w:cs="Arial"/>
                <w:sz w:val="22"/>
              </w:rPr>
              <w:t>Yes</w:t>
            </w:r>
          </w:p>
        </w:tc>
        <w:tc>
          <w:tcPr>
            <w:cnfStyle w:val="000010000000" w:firstRow="0" w:lastRow="0" w:firstColumn="0" w:lastColumn="0" w:oddVBand="1" w:evenVBand="0" w:oddHBand="0" w:evenHBand="0" w:firstRowFirstColumn="0" w:firstRowLastColumn="0" w:lastRowFirstColumn="0" w:lastRowLastColumn="0"/>
            <w:tcW w:w="569" w:type="dxa"/>
          </w:tcPr>
          <w:p w14:paraId="1915740E" w14:textId="77777777" w:rsidR="00865690" w:rsidRPr="00865690" w:rsidRDefault="00865690" w:rsidP="00865690">
            <w:pPr>
              <w:spacing w:after="200" w:line="276" w:lineRule="auto"/>
              <w:contextualSpacing/>
              <w:rPr>
                <w:rFonts w:cs="Arial"/>
                <w:sz w:val="22"/>
              </w:rPr>
            </w:pPr>
            <w:r w:rsidRPr="00865690">
              <w:rPr>
                <w:rFonts w:cs="Arial"/>
                <w:sz w:val="22"/>
              </w:rPr>
              <w:t xml:space="preserve">No </w:t>
            </w:r>
          </w:p>
        </w:tc>
        <w:tc>
          <w:tcPr>
            <w:tcW w:w="4111" w:type="dxa"/>
            <w:gridSpan w:val="5"/>
          </w:tcPr>
          <w:p w14:paraId="6711FC40" w14:textId="77777777" w:rsidR="00865690" w:rsidRPr="00865690" w:rsidRDefault="00865690" w:rsidP="0086569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865690">
              <w:rPr>
                <w:rFonts w:cs="Arial"/>
                <w:sz w:val="22"/>
              </w:rPr>
              <w:t xml:space="preserve">Unknown </w:t>
            </w:r>
          </w:p>
        </w:tc>
        <w:tc>
          <w:tcPr>
            <w:cnfStyle w:val="000010000000" w:firstRow="0" w:lastRow="0" w:firstColumn="0" w:lastColumn="0" w:oddVBand="1" w:evenVBand="0" w:oddHBand="0" w:evenHBand="0" w:firstRowFirstColumn="0" w:firstRowLastColumn="0" w:lastRowFirstColumn="0" w:lastRowLastColumn="0"/>
            <w:tcW w:w="709" w:type="dxa"/>
            <w:vMerge/>
          </w:tcPr>
          <w:p w14:paraId="380701CF" w14:textId="77777777" w:rsidR="00865690" w:rsidRPr="00865690" w:rsidRDefault="00865690" w:rsidP="00865690">
            <w:pPr>
              <w:spacing w:after="200" w:line="276" w:lineRule="auto"/>
              <w:rPr>
                <w:rFonts w:cs="Arial"/>
                <w:sz w:val="22"/>
              </w:rPr>
            </w:pPr>
          </w:p>
        </w:tc>
      </w:tr>
      <w:tr w:rsidR="00EE483B" w:rsidRPr="00865690" w14:paraId="444F3F8C" w14:textId="77777777" w:rsidTr="00B24B78">
        <w:trPr>
          <w:trHeight w:val="523"/>
        </w:trPr>
        <w:tc>
          <w:tcPr>
            <w:cnfStyle w:val="000010000000" w:firstRow="0" w:lastRow="0" w:firstColumn="0" w:lastColumn="0" w:oddVBand="1" w:evenVBand="0" w:oddHBand="0" w:evenHBand="0" w:firstRowFirstColumn="0" w:firstRowLastColumn="0" w:lastRowFirstColumn="0" w:lastRowLastColumn="0"/>
            <w:tcW w:w="2963" w:type="dxa"/>
            <w:gridSpan w:val="3"/>
          </w:tcPr>
          <w:p w14:paraId="66A84E0B" w14:textId="77777777" w:rsidR="00865690" w:rsidRPr="00865690" w:rsidRDefault="00865690" w:rsidP="00865690">
            <w:pPr>
              <w:spacing w:after="200" w:line="276" w:lineRule="auto"/>
              <w:contextualSpacing/>
              <w:rPr>
                <w:rFonts w:cs="Arial"/>
                <w:sz w:val="22"/>
              </w:rPr>
            </w:pPr>
            <w:r w:rsidRPr="00865690">
              <w:rPr>
                <w:rFonts w:cs="Arial"/>
                <w:sz w:val="22"/>
              </w:rPr>
              <w:t>Does the patient report pain</w:t>
            </w:r>
          </w:p>
        </w:tc>
        <w:tc>
          <w:tcPr>
            <w:tcW w:w="1139" w:type="dxa"/>
            <w:gridSpan w:val="2"/>
          </w:tcPr>
          <w:p w14:paraId="61C6E1D2"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b/>
                <w:sz w:val="22"/>
              </w:rPr>
            </w:pPr>
            <w:r w:rsidRPr="00865690">
              <w:rPr>
                <w:rFonts w:cs="Arial"/>
                <w:b/>
                <w:sz w:val="22"/>
              </w:rPr>
              <w:t xml:space="preserve">Hip    </w:t>
            </w:r>
          </w:p>
        </w:tc>
        <w:tc>
          <w:tcPr>
            <w:cnfStyle w:val="000010000000" w:firstRow="0" w:lastRow="0" w:firstColumn="0" w:lastColumn="0" w:oddVBand="1" w:evenVBand="0" w:oddHBand="0" w:evenHBand="0" w:firstRowFirstColumn="0" w:firstRowLastColumn="0" w:lastRowFirstColumn="0" w:lastRowLastColumn="0"/>
            <w:tcW w:w="989" w:type="dxa"/>
            <w:gridSpan w:val="2"/>
          </w:tcPr>
          <w:p w14:paraId="25D22FB9" w14:textId="77777777" w:rsidR="00865690" w:rsidRPr="00865690" w:rsidRDefault="00865690" w:rsidP="00865690">
            <w:pPr>
              <w:spacing w:after="200" w:line="276" w:lineRule="auto"/>
              <w:contextualSpacing/>
              <w:rPr>
                <w:rFonts w:cs="Arial"/>
                <w:sz w:val="22"/>
              </w:rPr>
            </w:pPr>
            <w:r w:rsidRPr="00865690">
              <w:rPr>
                <w:rFonts w:cs="Arial"/>
                <w:sz w:val="22"/>
              </w:rPr>
              <w:t xml:space="preserve">Yes </w:t>
            </w:r>
          </w:p>
        </w:tc>
        <w:tc>
          <w:tcPr>
            <w:tcW w:w="569" w:type="dxa"/>
          </w:tcPr>
          <w:p w14:paraId="0B7D9E68"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865690">
              <w:rPr>
                <w:rFonts w:cs="Arial"/>
                <w:sz w:val="22"/>
              </w:rPr>
              <w:t>No</w:t>
            </w:r>
          </w:p>
        </w:tc>
        <w:tc>
          <w:tcPr>
            <w:cnfStyle w:val="000010000000" w:firstRow="0" w:lastRow="0" w:firstColumn="0" w:lastColumn="0" w:oddVBand="1" w:evenVBand="0" w:oddHBand="0" w:evenHBand="0" w:firstRowFirstColumn="0" w:firstRowLastColumn="0" w:lastRowFirstColumn="0" w:lastRowLastColumn="0"/>
            <w:tcW w:w="1560" w:type="dxa"/>
            <w:gridSpan w:val="2"/>
          </w:tcPr>
          <w:p w14:paraId="6D32B938" w14:textId="77777777" w:rsidR="00865690" w:rsidRPr="00865690" w:rsidRDefault="00865690" w:rsidP="00865690">
            <w:pPr>
              <w:spacing w:after="200" w:line="276" w:lineRule="auto"/>
              <w:contextualSpacing/>
              <w:rPr>
                <w:rFonts w:cs="Arial"/>
                <w:b/>
                <w:sz w:val="22"/>
              </w:rPr>
            </w:pPr>
            <w:r w:rsidRPr="00865690">
              <w:rPr>
                <w:rFonts w:cs="Arial"/>
                <w:b/>
                <w:sz w:val="22"/>
              </w:rPr>
              <w:t xml:space="preserve">Neck: </w:t>
            </w:r>
          </w:p>
        </w:tc>
        <w:tc>
          <w:tcPr>
            <w:tcW w:w="992" w:type="dxa"/>
            <w:gridSpan w:val="2"/>
          </w:tcPr>
          <w:p w14:paraId="4DF89773"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865690">
              <w:rPr>
                <w:rFonts w:cs="Arial"/>
                <w:sz w:val="22"/>
              </w:rPr>
              <w:t>Yes</w:t>
            </w:r>
          </w:p>
        </w:tc>
        <w:tc>
          <w:tcPr>
            <w:cnfStyle w:val="000010000000" w:firstRow="0" w:lastRow="0" w:firstColumn="0" w:lastColumn="0" w:oddVBand="1" w:evenVBand="0" w:oddHBand="0" w:evenHBand="0" w:firstRowFirstColumn="0" w:firstRowLastColumn="0" w:lastRowFirstColumn="0" w:lastRowLastColumn="0"/>
            <w:tcW w:w="1559" w:type="dxa"/>
          </w:tcPr>
          <w:p w14:paraId="54D6E53A" w14:textId="77777777" w:rsidR="00865690" w:rsidRPr="00865690" w:rsidRDefault="00865690" w:rsidP="00865690">
            <w:pPr>
              <w:spacing w:after="200" w:line="276" w:lineRule="auto"/>
              <w:contextualSpacing/>
              <w:rPr>
                <w:rFonts w:cs="Arial"/>
                <w:sz w:val="22"/>
              </w:rPr>
            </w:pPr>
            <w:r w:rsidRPr="00865690">
              <w:rPr>
                <w:rFonts w:cs="Arial"/>
                <w:sz w:val="22"/>
              </w:rPr>
              <w:t>No</w:t>
            </w:r>
          </w:p>
        </w:tc>
        <w:tc>
          <w:tcPr>
            <w:tcW w:w="709" w:type="dxa"/>
            <w:vMerge/>
          </w:tcPr>
          <w:p w14:paraId="5324C2BA" w14:textId="77777777" w:rsidR="00865690" w:rsidRPr="00865690" w:rsidRDefault="00865690" w:rsidP="00865690">
            <w:pPr>
              <w:spacing w:after="200" w:line="276" w:lineRule="auto"/>
              <w:cnfStyle w:val="000000000000" w:firstRow="0" w:lastRow="0" w:firstColumn="0" w:lastColumn="0" w:oddVBand="0" w:evenVBand="0" w:oddHBand="0" w:evenHBand="0" w:firstRowFirstColumn="0" w:firstRowLastColumn="0" w:lastRowFirstColumn="0" w:lastRowLastColumn="0"/>
              <w:rPr>
                <w:rFonts w:cs="Arial"/>
                <w:sz w:val="22"/>
              </w:rPr>
            </w:pPr>
          </w:p>
        </w:tc>
      </w:tr>
      <w:tr w:rsidR="00925228" w:rsidRPr="00865690" w14:paraId="2F840022" w14:textId="77777777" w:rsidTr="00925228">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9771" w:type="dxa"/>
            <w:gridSpan w:val="13"/>
          </w:tcPr>
          <w:p w14:paraId="2F45BFDE" w14:textId="77777777" w:rsidR="00865690" w:rsidRPr="00865690" w:rsidRDefault="00865690" w:rsidP="00865690">
            <w:pPr>
              <w:spacing w:after="200" w:line="276" w:lineRule="auto"/>
              <w:contextualSpacing/>
              <w:rPr>
                <w:rFonts w:cs="Arial"/>
                <w:sz w:val="22"/>
              </w:rPr>
            </w:pPr>
            <w:r w:rsidRPr="00865690">
              <w:rPr>
                <w:rFonts w:cs="Arial"/>
                <w:sz w:val="22"/>
              </w:rPr>
              <w:t>Explain:</w:t>
            </w:r>
          </w:p>
          <w:p w14:paraId="21DE719B" w14:textId="77777777" w:rsidR="00865690" w:rsidRPr="00865690" w:rsidRDefault="00865690" w:rsidP="00865690">
            <w:pPr>
              <w:spacing w:after="200" w:line="276" w:lineRule="auto"/>
              <w:contextualSpacing/>
              <w:rPr>
                <w:rFonts w:cs="Arial"/>
                <w:b/>
                <w:sz w:val="22"/>
              </w:rPr>
            </w:pPr>
          </w:p>
          <w:p w14:paraId="6DB9057F" w14:textId="77777777" w:rsidR="00865690" w:rsidRPr="00865690" w:rsidRDefault="00865690" w:rsidP="00865690">
            <w:pPr>
              <w:spacing w:after="200" w:line="276" w:lineRule="auto"/>
              <w:contextualSpacing/>
              <w:rPr>
                <w:rFonts w:cs="Arial"/>
                <w:sz w:val="22"/>
              </w:rPr>
            </w:pPr>
          </w:p>
        </w:tc>
        <w:tc>
          <w:tcPr>
            <w:tcW w:w="709" w:type="dxa"/>
            <w:vMerge/>
          </w:tcPr>
          <w:p w14:paraId="6E14D032" w14:textId="77777777" w:rsidR="00865690" w:rsidRPr="00865690" w:rsidRDefault="00865690" w:rsidP="00865690">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2"/>
              </w:rPr>
            </w:pPr>
          </w:p>
        </w:tc>
      </w:tr>
      <w:tr w:rsidR="00EE483B" w:rsidRPr="00865690" w14:paraId="4148A6C5" w14:textId="77777777" w:rsidTr="00B24B78">
        <w:trPr>
          <w:trHeight w:val="397"/>
        </w:trPr>
        <w:tc>
          <w:tcPr>
            <w:cnfStyle w:val="000010000000" w:firstRow="0" w:lastRow="0" w:firstColumn="0" w:lastColumn="0" w:oddVBand="1" w:evenVBand="0" w:oddHBand="0" w:evenHBand="0" w:firstRowFirstColumn="0" w:firstRowLastColumn="0" w:lastRowFirstColumn="0" w:lastRowLastColumn="0"/>
            <w:tcW w:w="2963" w:type="dxa"/>
            <w:gridSpan w:val="3"/>
          </w:tcPr>
          <w:p w14:paraId="7605D677" w14:textId="77777777" w:rsidR="00865690" w:rsidRPr="00865690" w:rsidRDefault="00865690" w:rsidP="00865690">
            <w:pPr>
              <w:spacing w:after="200" w:line="276" w:lineRule="auto"/>
              <w:contextualSpacing/>
              <w:rPr>
                <w:rFonts w:cs="Arial"/>
                <w:sz w:val="22"/>
              </w:rPr>
            </w:pPr>
            <w:r w:rsidRPr="00865690">
              <w:rPr>
                <w:rFonts w:cs="Arial"/>
                <w:sz w:val="22"/>
              </w:rPr>
              <w:t xml:space="preserve">Current observations </w:t>
            </w:r>
          </w:p>
        </w:tc>
        <w:tc>
          <w:tcPr>
            <w:tcW w:w="1139" w:type="dxa"/>
            <w:gridSpan w:val="2"/>
          </w:tcPr>
          <w:p w14:paraId="59018352"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865690">
              <w:rPr>
                <w:rFonts w:cs="Arial"/>
                <w:sz w:val="22"/>
              </w:rPr>
              <w:t>HR:</w:t>
            </w:r>
          </w:p>
        </w:tc>
        <w:tc>
          <w:tcPr>
            <w:cnfStyle w:val="000010000000" w:firstRow="0" w:lastRow="0" w:firstColumn="0" w:lastColumn="0" w:oddVBand="1" w:evenVBand="0" w:oddHBand="0" w:evenHBand="0" w:firstRowFirstColumn="0" w:firstRowLastColumn="0" w:lastRowFirstColumn="0" w:lastRowLastColumn="0"/>
            <w:tcW w:w="989" w:type="dxa"/>
            <w:gridSpan w:val="2"/>
          </w:tcPr>
          <w:p w14:paraId="2A17D6CE" w14:textId="77777777" w:rsidR="00865690" w:rsidRPr="00865690" w:rsidRDefault="00865690" w:rsidP="00865690">
            <w:pPr>
              <w:spacing w:after="200" w:line="276" w:lineRule="auto"/>
              <w:contextualSpacing/>
              <w:rPr>
                <w:rFonts w:cs="Arial"/>
                <w:sz w:val="22"/>
              </w:rPr>
            </w:pPr>
            <w:r w:rsidRPr="00865690">
              <w:rPr>
                <w:rFonts w:cs="Arial"/>
                <w:sz w:val="22"/>
              </w:rPr>
              <w:t>BP:</w:t>
            </w:r>
          </w:p>
        </w:tc>
        <w:tc>
          <w:tcPr>
            <w:tcW w:w="1281" w:type="dxa"/>
            <w:gridSpan w:val="2"/>
          </w:tcPr>
          <w:p w14:paraId="6F985388"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865690">
              <w:rPr>
                <w:rFonts w:cs="Arial"/>
                <w:sz w:val="22"/>
              </w:rPr>
              <w:t>RR:</w:t>
            </w:r>
          </w:p>
        </w:tc>
        <w:tc>
          <w:tcPr>
            <w:cnfStyle w:val="000010000000" w:firstRow="0" w:lastRow="0" w:firstColumn="0" w:lastColumn="0" w:oddVBand="1" w:evenVBand="0" w:oddHBand="0" w:evenHBand="0" w:firstRowFirstColumn="0" w:firstRowLastColumn="0" w:lastRowFirstColumn="0" w:lastRowLastColumn="0"/>
            <w:tcW w:w="1129" w:type="dxa"/>
            <w:gridSpan w:val="2"/>
          </w:tcPr>
          <w:p w14:paraId="41C9792C" w14:textId="77777777" w:rsidR="00865690" w:rsidRPr="00865690" w:rsidRDefault="00865690" w:rsidP="00865690">
            <w:pPr>
              <w:spacing w:after="200" w:line="276" w:lineRule="auto"/>
              <w:contextualSpacing/>
              <w:rPr>
                <w:rFonts w:cs="Arial"/>
                <w:sz w:val="22"/>
              </w:rPr>
            </w:pPr>
            <w:r w:rsidRPr="00865690">
              <w:rPr>
                <w:rFonts w:cs="Arial"/>
                <w:sz w:val="22"/>
              </w:rPr>
              <w:t>SpO2:</w:t>
            </w:r>
          </w:p>
        </w:tc>
        <w:tc>
          <w:tcPr>
            <w:tcW w:w="2270" w:type="dxa"/>
            <w:gridSpan w:val="2"/>
          </w:tcPr>
          <w:p w14:paraId="693A750F"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865690">
              <w:rPr>
                <w:rFonts w:cs="Arial"/>
                <w:sz w:val="22"/>
              </w:rPr>
              <w:t>Temp:</w:t>
            </w:r>
          </w:p>
        </w:tc>
        <w:tc>
          <w:tcPr>
            <w:cnfStyle w:val="000010000000" w:firstRow="0" w:lastRow="0" w:firstColumn="0" w:lastColumn="0" w:oddVBand="1" w:evenVBand="0" w:oddHBand="0" w:evenHBand="0" w:firstRowFirstColumn="0" w:firstRowLastColumn="0" w:lastRowFirstColumn="0" w:lastRowLastColumn="0"/>
            <w:tcW w:w="709" w:type="dxa"/>
            <w:vMerge/>
          </w:tcPr>
          <w:p w14:paraId="02A9A5C2" w14:textId="77777777" w:rsidR="00865690" w:rsidRPr="00865690" w:rsidRDefault="00865690" w:rsidP="00865690">
            <w:pPr>
              <w:spacing w:after="200" w:line="276" w:lineRule="auto"/>
              <w:rPr>
                <w:rFonts w:cs="Arial"/>
                <w:sz w:val="22"/>
              </w:rPr>
            </w:pPr>
          </w:p>
        </w:tc>
      </w:tr>
      <w:tr w:rsidR="00EE483B" w:rsidRPr="00865690" w14:paraId="24FDB4E3" w14:textId="77777777" w:rsidTr="00B24B78">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963" w:type="dxa"/>
            <w:gridSpan w:val="3"/>
          </w:tcPr>
          <w:p w14:paraId="1B329C40" w14:textId="77777777" w:rsidR="00865690" w:rsidRPr="00865690" w:rsidRDefault="00865690" w:rsidP="00865690">
            <w:pPr>
              <w:spacing w:after="200" w:line="276" w:lineRule="auto"/>
              <w:contextualSpacing/>
              <w:rPr>
                <w:rFonts w:cs="Arial"/>
                <w:sz w:val="22"/>
              </w:rPr>
            </w:pPr>
            <w:r w:rsidRPr="00865690">
              <w:rPr>
                <w:rFonts w:cs="Arial"/>
                <w:sz w:val="22"/>
              </w:rPr>
              <w:t>Is cognitive impairment present</w:t>
            </w:r>
          </w:p>
        </w:tc>
        <w:tc>
          <w:tcPr>
            <w:tcW w:w="1139" w:type="dxa"/>
            <w:gridSpan w:val="2"/>
          </w:tcPr>
          <w:p w14:paraId="7FA11511" w14:textId="77777777" w:rsidR="00865690" w:rsidRPr="00865690" w:rsidRDefault="00865690" w:rsidP="0086569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865690">
              <w:rPr>
                <w:rFonts w:cs="Arial"/>
                <w:sz w:val="22"/>
              </w:rPr>
              <w:t>Yes</w:t>
            </w:r>
          </w:p>
        </w:tc>
        <w:tc>
          <w:tcPr>
            <w:cnfStyle w:val="000010000000" w:firstRow="0" w:lastRow="0" w:firstColumn="0" w:lastColumn="0" w:oddVBand="1" w:evenVBand="0" w:oddHBand="0" w:evenHBand="0" w:firstRowFirstColumn="0" w:firstRowLastColumn="0" w:lastRowFirstColumn="0" w:lastRowLastColumn="0"/>
            <w:tcW w:w="989" w:type="dxa"/>
            <w:gridSpan w:val="2"/>
          </w:tcPr>
          <w:p w14:paraId="61B23ADD" w14:textId="77777777" w:rsidR="00865690" w:rsidRPr="00865690" w:rsidRDefault="00865690" w:rsidP="00865690">
            <w:pPr>
              <w:spacing w:after="200" w:line="276" w:lineRule="auto"/>
              <w:contextualSpacing/>
              <w:rPr>
                <w:rFonts w:cs="Arial"/>
                <w:sz w:val="22"/>
              </w:rPr>
            </w:pPr>
            <w:r w:rsidRPr="00865690">
              <w:rPr>
                <w:rFonts w:cs="Arial"/>
                <w:sz w:val="22"/>
              </w:rPr>
              <w:t>No</w:t>
            </w:r>
          </w:p>
        </w:tc>
        <w:tc>
          <w:tcPr>
            <w:tcW w:w="4680" w:type="dxa"/>
            <w:gridSpan w:val="6"/>
          </w:tcPr>
          <w:p w14:paraId="0D891CB6" w14:textId="77777777" w:rsidR="00865690" w:rsidRPr="00865690" w:rsidRDefault="00865690" w:rsidP="0086569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865690">
              <w:rPr>
                <w:rFonts w:cs="Arial"/>
                <w:sz w:val="22"/>
              </w:rPr>
              <w:t xml:space="preserve">If yes:   new / pre-existing / uncertain </w:t>
            </w:r>
          </w:p>
        </w:tc>
        <w:tc>
          <w:tcPr>
            <w:cnfStyle w:val="000010000000" w:firstRow="0" w:lastRow="0" w:firstColumn="0" w:lastColumn="0" w:oddVBand="1" w:evenVBand="0" w:oddHBand="0" w:evenHBand="0" w:firstRowFirstColumn="0" w:firstRowLastColumn="0" w:lastRowFirstColumn="0" w:lastRowLastColumn="0"/>
            <w:tcW w:w="709" w:type="dxa"/>
            <w:vMerge/>
          </w:tcPr>
          <w:p w14:paraId="601F1F39" w14:textId="77777777" w:rsidR="00865690" w:rsidRPr="00865690" w:rsidRDefault="00865690" w:rsidP="00865690">
            <w:pPr>
              <w:spacing w:after="200" w:line="276" w:lineRule="auto"/>
              <w:rPr>
                <w:rFonts w:cs="Arial"/>
                <w:sz w:val="22"/>
              </w:rPr>
            </w:pPr>
          </w:p>
        </w:tc>
      </w:tr>
      <w:tr w:rsidR="00EE483B" w:rsidRPr="00865690" w14:paraId="10E3C06A" w14:textId="77777777" w:rsidTr="00B24B78">
        <w:trPr>
          <w:trHeight w:val="340"/>
        </w:trPr>
        <w:tc>
          <w:tcPr>
            <w:cnfStyle w:val="000010000000" w:firstRow="0" w:lastRow="0" w:firstColumn="0" w:lastColumn="0" w:oddVBand="1" w:evenVBand="0" w:oddHBand="0" w:evenHBand="0" w:firstRowFirstColumn="0" w:firstRowLastColumn="0" w:lastRowFirstColumn="0" w:lastRowLastColumn="0"/>
            <w:tcW w:w="2963" w:type="dxa"/>
            <w:gridSpan w:val="3"/>
          </w:tcPr>
          <w:p w14:paraId="34112083" w14:textId="77777777" w:rsidR="00865690" w:rsidRPr="00865690" w:rsidRDefault="00865690" w:rsidP="00865690">
            <w:pPr>
              <w:spacing w:after="200" w:line="276" w:lineRule="auto"/>
              <w:contextualSpacing/>
              <w:rPr>
                <w:rFonts w:cs="Arial"/>
                <w:b/>
                <w:sz w:val="22"/>
              </w:rPr>
            </w:pPr>
            <w:r w:rsidRPr="00865690">
              <w:rPr>
                <w:rFonts w:cs="Arial"/>
                <w:b/>
                <w:sz w:val="22"/>
              </w:rPr>
              <w:t xml:space="preserve">Neurological Examination </w:t>
            </w:r>
          </w:p>
        </w:tc>
        <w:tc>
          <w:tcPr>
            <w:tcW w:w="2128" w:type="dxa"/>
            <w:gridSpan w:val="4"/>
          </w:tcPr>
          <w:p w14:paraId="10191656"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865690">
              <w:rPr>
                <w:rFonts w:cs="Arial"/>
                <w:sz w:val="22"/>
              </w:rPr>
              <w:t xml:space="preserve">GCS:             </w:t>
            </w:r>
          </w:p>
        </w:tc>
        <w:tc>
          <w:tcPr>
            <w:cnfStyle w:val="000010000000" w:firstRow="0" w:lastRow="0" w:firstColumn="0" w:lastColumn="0" w:oddVBand="1" w:evenVBand="0" w:oddHBand="0" w:evenHBand="0" w:firstRowFirstColumn="0" w:firstRowLastColumn="0" w:lastRowFirstColumn="0" w:lastRowLastColumn="0"/>
            <w:tcW w:w="4680" w:type="dxa"/>
            <w:gridSpan w:val="6"/>
          </w:tcPr>
          <w:p w14:paraId="2D7AA56E" w14:textId="77777777" w:rsidR="00865690" w:rsidRPr="00865690" w:rsidRDefault="00865690" w:rsidP="00865690">
            <w:pPr>
              <w:spacing w:after="200" w:line="276" w:lineRule="auto"/>
              <w:contextualSpacing/>
              <w:rPr>
                <w:rFonts w:cs="Arial"/>
                <w:sz w:val="22"/>
              </w:rPr>
            </w:pPr>
            <w:r w:rsidRPr="00865690">
              <w:rPr>
                <w:rFonts w:cs="Arial"/>
                <w:sz w:val="22"/>
              </w:rPr>
              <w:t xml:space="preserve">AMTS 4 (age, DOB, place, year) </w:t>
            </w:r>
          </w:p>
          <w:p w14:paraId="55292BAD" w14:textId="77777777" w:rsidR="00865690" w:rsidRPr="00865690" w:rsidRDefault="00865690" w:rsidP="00865690">
            <w:pPr>
              <w:spacing w:after="200" w:line="276" w:lineRule="auto"/>
              <w:contextualSpacing/>
              <w:rPr>
                <w:rFonts w:cs="Arial"/>
                <w:sz w:val="22"/>
              </w:rPr>
            </w:pPr>
            <w:r w:rsidRPr="00865690">
              <w:rPr>
                <w:rFonts w:cs="Arial"/>
                <w:sz w:val="22"/>
              </w:rPr>
              <w:t>score =       /4</w:t>
            </w:r>
          </w:p>
        </w:tc>
        <w:tc>
          <w:tcPr>
            <w:tcW w:w="709" w:type="dxa"/>
            <w:vMerge/>
          </w:tcPr>
          <w:p w14:paraId="277D66F6" w14:textId="77777777" w:rsidR="00865690" w:rsidRPr="00865690" w:rsidRDefault="00865690" w:rsidP="00865690">
            <w:pPr>
              <w:spacing w:after="200" w:line="276" w:lineRule="auto"/>
              <w:cnfStyle w:val="000000000000" w:firstRow="0" w:lastRow="0" w:firstColumn="0" w:lastColumn="0" w:oddVBand="0" w:evenVBand="0" w:oddHBand="0" w:evenHBand="0" w:firstRowFirstColumn="0" w:firstRowLastColumn="0" w:lastRowFirstColumn="0" w:lastRowLastColumn="0"/>
              <w:rPr>
                <w:rFonts w:cs="Arial"/>
                <w:sz w:val="22"/>
              </w:rPr>
            </w:pPr>
          </w:p>
        </w:tc>
      </w:tr>
      <w:tr w:rsidR="00EE483B" w:rsidRPr="00865690" w14:paraId="4DA55089" w14:textId="77777777" w:rsidTr="00B24B78">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963" w:type="dxa"/>
            <w:gridSpan w:val="3"/>
          </w:tcPr>
          <w:p w14:paraId="0C595C35" w14:textId="77777777" w:rsidR="00865690" w:rsidRPr="00865690" w:rsidRDefault="00865690" w:rsidP="00865690">
            <w:pPr>
              <w:spacing w:after="200" w:line="276" w:lineRule="auto"/>
              <w:contextualSpacing/>
              <w:rPr>
                <w:rFonts w:cs="Arial"/>
                <w:sz w:val="22"/>
              </w:rPr>
            </w:pPr>
            <w:r w:rsidRPr="00865690">
              <w:rPr>
                <w:rFonts w:cs="Arial"/>
                <w:sz w:val="22"/>
              </w:rPr>
              <w:t xml:space="preserve">External evidence of head injury </w:t>
            </w:r>
          </w:p>
        </w:tc>
        <w:tc>
          <w:tcPr>
            <w:tcW w:w="1173" w:type="dxa"/>
            <w:gridSpan w:val="3"/>
          </w:tcPr>
          <w:p w14:paraId="5B330B7C" w14:textId="77777777" w:rsidR="00865690" w:rsidRPr="00865690" w:rsidRDefault="00865690" w:rsidP="0086569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865690">
              <w:rPr>
                <w:rFonts w:cs="Arial"/>
                <w:sz w:val="22"/>
              </w:rPr>
              <w:t>Yes</w:t>
            </w:r>
          </w:p>
        </w:tc>
        <w:tc>
          <w:tcPr>
            <w:cnfStyle w:val="000010000000" w:firstRow="0" w:lastRow="0" w:firstColumn="0" w:lastColumn="0" w:oddVBand="1" w:evenVBand="0" w:oddHBand="0" w:evenHBand="0" w:firstRowFirstColumn="0" w:firstRowLastColumn="0" w:lastRowFirstColumn="0" w:lastRowLastColumn="0"/>
            <w:tcW w:w="955" w:type="dxa"/>
          </w:tcPr>
          <w:p w14:paraId="504C70A8" w14:textId="77777777" w:rsidR="00865690" w:rsidRPr="00865690" w:rsidRDefault="00865690" w:rsidP="00865690">
            <w:pPr>
              <w:spacing w:after="200" w:line="276" w:lineRule="auto"/>
              <w:contextualSpacing/>
              <w:rPr>
                <w:rFonts w:cs="Arial"/>
                <w:sz w:val="22"/>
              </w:rPr>
            </w:pPr>
            <w:r w:rsidRPr="00865690">
              <w:rPr>
                <w:rFonts w:cs="Arial"/>
                <w:sz w:val="22"/>
              </w:rPr>
              <w:t>No</w:t>
            </w:r>
          </w:p>
        </w:tc>
        <w:tc>
          <w:tcPr>
            <w:tcW w:w="4680" w:type="dxa"/>
            <w:gridSpan w:val="6"/>
          </w:tcPr>
          <w:p w14:paraId="1F8ACA5B" w14:textId="77777777" w:rsidR="00865690" w:rsidRPr="00865690" w:rsidRDefault="00865690" w:rsidP="0086569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865690">
              <w:rPr>
                <w:rFonts w:cs="Arial"/>
                <w:sz w:val="22"/>
              </w:rPr>
              <w:t>Describe:</w:t>
            </w:r>
          </w:p>
        </w:tc>
        <w:tc>
          <w:tcPr>
            <w:cnfStyle w:val="000010000000" w:firstRow="0" w:lastRow="0" w:firstColumn="0" w:lastColumn="0" w:oddVBand="1" w:evenVBand="0" w:oddHBand="0" w:evenHBand="0" w:firstRowFirstColumn="0" w:firstRowLastColumn="0" w:lastRowFirstColumn="0" w:lastRowLastColumn="0"/>
            <w:tcW w:w="709" w:type="dxa"/>
            <w:vMerge/>
          </w:tcPr>
          <w:p w14:paraId="2A81B90F" w14:textId="77777777" w:rsidR="00865690" w:rsidRPr="00865690" w:rsidRDefault="00865690" w:rsidP="00865690">
            <w:pPr>
              <w:spacing w:after="200" w:line="276" w:lineRule="auto"/>
              <w:rPr>
                <w:rFonts w:cs="Arial"/>
                <w:sz w:val="22"/>
              </w:rPr>
            </w:pPr>
          </w:p>
        </w:tc>
      </w:tr>
      <w:tr w:rsidR="00EE483B" w:rsidRPr="00865690" w14:paraId="2174521C" w14:textId="77777777" w:rsidTr="00B24B78">
        <w:trPr>
          <w:trHeight w:val="283"/>
        </w:trPr>
        <w:tc>
          <w:tcPr>
            <w:cnfStyle w:val="000010000000" w:firstRow="0" w:lastRow="0" w:firstColumn="0" w:lastColumn="0" w:oddVBand="1" w:evenVBand="0" w:oddHBand="0" w:evenHBand="0" w:firstRowFirstColumn="0" w:firstRowLastColumn="0" w:lastRowFirstColumn="0" w:lastRowLastColumn="0"/>
            <w:tcW w:w="2963" w:type="dxa"/>
            <w:gridSpan w:val="3"/>
          </w:tcPr>
          <w:p w14:paraId="5A0F7AAC" w14:textId="77777777" w:rsidR="00865690" w:rsidRPr="00865690" w:rsidRDefault="00865690" w:rsidP="00865690">
            <w:pPr>
              <w:spacing w:after="200" w:line="276" w:lineRule="auto"/>
              <w:contextualSpacing/>
              <w:rPr>
                <w:rFonts w:cs="Arial"/>
                <w:b/>
                <w:sz w:val="22"/>
              </w:rPr>
            </w:pPr>
            <w:r w:rsidRPr="00865690">
              <w:rPr>
                <w:rFonts w:cs="Arial"/>
                <w:b/>
                <w:sz w:val="22"/>
              </w:rPr>
              <w:t>Pupil size/reactivity</w:t>
            </w:r>
          </w:p>
        </w:tc>
        <w:tc>
          <w:tcPr>
            <w:tcW w:w="2128" w:type="dxa"/>
            <w:gridSpan w:val="4"/>
          </w:tcPr>
          <w:p w14:paraId="1EE20FB3"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b/>
                <w:sz w:val="22"/>
              </w:rPr>
            </w:pPr>
            <w:r w:rsidRPr="00865690">
              <w:rPr>
                <w:rFonts w:cs="Arial"/>
                <w:b/>
                <w:sz w:val="22"/>
              </w:rPr>
              <w:t xml:space="preserve">Eye ROM </w:t>
            </w:r>
          </w:p>
        </w:tc>
        <w:tc>
          <w:tcPr>
            <w:cnfStyle w:val="000010000000" w:firstRow="0" w:lastRow="0" w:firstColumn="0" w:lastColumn="0" w:oddVBand="1" w:evenVBand="0" w:oddHBand="0" w:evenHBand="0" w:firstRowFirstColumn="0" w:firstRowLastColumn="0" w:lastRowFirstColumn="0" w:lastRowLastColumn="0"/>
            <w:tcW w:w="2129" w:type="dxa"/>
            <w:gridSpan w:val="3"/>
          </w:tcPr>
          <w:p w14:paraId="6180F920" w14:textId="77777777" w:rsidR="00865690" w:rsidRPr="00865690" w:rsidRDefault="00865690" w:rsidP="00865690">
            <w:pPr>
              <w:spacing w:after="200" w:line="276" w:lineRule="auto"/>
              <w:contextualSpacing/>
              <w:rPr>
                <w:rFonts w:cs="Arial"/>
                <w:b/>
                <w:sz w:val="22"/>
              </w:rPr>
            </w:pPr>
            <w:r w:rsidRPr="00865690">
              <w:rPr>
                <w:rFonts w:cs="Arial"/>
                <w:b/>
                <w:sz w:val="22"/>
              </w:rPr>
              <w:t xml:space="preserve">Facial symmetry </w:t>
            </w:r>
          </w:p>
        </w:tc>
        <w:tc>
          <w:tcPr>
            <w:tcW w:w="2551" w:type="dxa"/>
            <w:gridSpan w:val="3"/>
          </w:tcPr>
          <w:p w14:paraId="2BE23C2F"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b/>
                <w:sz w:val="22"/>
              </w:rPr>
            </w:pPr>
            <w:r w:rsidRPr="00865690">
              <w:rPr>
                <w:rFonts w:cs="Arial"/>
                <w:b/>
                <w:sz w:val="22"/>
              </w:rPr>
              <w:t>Speech</w:t>
            </w:r>
          </w:p>
        </w:tc>
        <w:tc>
          <w:tcPr>
            <w:cnfStyle w:val="000010000000" w:firstRow="0" w:lastRow="0" w:firstColumn="0" w:lastColumn="0" w:oddVBand="1" w:evenVBand="0" w:oddHBand="0" w:evenHBand="0" w:firstRowFirstColumn="0" w:firstRowLastColumn="0" w:lastRowFirstColumn="0" w:lastRowLastColumn="0"/>
            <w:tcW w:w="709" w:type="dxa"/>
            <w:vMerge/>
          </w:tcPr>
          <w:p w14:paraId="212B9EB5" w14:textId="77777777" w:rsidR="00865690" w:rsidRPr="00865690" w:rsidRDefault="00865690" w:rsidP="00865690">
            <w:pPr>
              <w:spacing w:after="200" w:line="276" w:lineRule="auto"/>
              <w:rPr>
                <w:rFonts w:cs="Arial"/>
                <w:sz w:val="22"/>
              </w:rPr>
            </w:pPr>
          </w:p>
        </w:tc>
      </w:tr>
      <w:tr w:rsidR="00EE483B" w:rsidRPr="00865690" w14:paraId="3D3CCDCA" w14:textId="77777777" w:rsidTr="00B24B78">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963" w:type="dxa"/>
            <w:gridSpan w:val="3"/>
          </w:tcPr>
          <w:p w14:paraId="067EB32C" w14:textId="77777777" w:rsidR="00865690" w:rsidRPr="00865690" w:rsidRDefault="00865690" w:rsidP="00865690">
            <w:pPr>
              <w:spacing w:after="200" w:line="276" w:lineRule="auto"/>
              <w:contextualSpacing/>
              <w:rPr>
                <w:rFonts w:cs="Arial"/>
                <w:sz w:val="22"/>
              </w:rPr>
            </w:pPr>
          </w:p>
        </w:tc>
        <w:tc>
          <w:tcPr>
            <w:tcW w:w="2128" w:type="dxa"/>
            <w:gridSpan w:val="4"/>
          </w:tcPr>
          <w:p w14:paraId="45AC5EE6" w14:textId="77777777" w:rsidR="00865690" w:rsidRPr="00865690" w:rsidRDefault="00865690" w:rsidP="0086569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2"/>
              </w:rPr>
            </w:pPr>
          </w:p>
        </w:tc>
        <w:tc>
          <w:tcPr>
            <w:cnfStyle w:val="000010000000" w:firstRow="0" w:lastRow="0" w:firstColumn="0" w:lastColumn="0" w:oddVBand="1" w:evenVBand="0" w:oddHBand="0" w:evenHBand="0" w:firstRowFirstColumn="0" w:firstRowLastColumn="0" w:lastRowFirstColumn="0" w:lastRowLastColumn="0"/>
            <w:tcW w:w="2129" w:type="dxa"/>
            <w:gridSpan w:val="3"/>
          </w:tcPr>
          <w:p w14:paraId="00C17513" w14:textId="77777777" w:rsidR="00865690" w:rsidRPr="00865690" w:rsidRDefault="00865690" w:rsidP="00865690">
            <w:pPr>
              <w:spacing w:after="200" w:line="276" w:lineRule="auto"/>
              <w:contextualSpacing/>
              <w:rPr>
                <w:rFonts w:cs="Arial"/>
                <w:sz w:val="22"/>
              </w:rPr>
            </w:pPr>
          </w:p>
        </w:tc>
        <w:tc>
          <w:tcPr>
            <w:tcW w:w="2551" w:type="dxa"/>
            <w:gridSpan w:val="3"/>
          </w:tcPr>
          <w:p w14:paraId="18B51360" w14:textId="77777777" w:rsidR="00865690" w:rsidRPr="00865690" w:rsidRDefault="00865690" w:rsidP="0086569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2"/>
              </w:rPr>
            </w:pPr>
          </w:p>
        </w:tc>
        <w:tc>
          <w:tcPr>
            <w:cnfStyle w:val="000010000000" w:firstRow="0" w:lastRow="0" w:firstColumn="0" w:lastColumn="0" w:oddVBand="1" w:evenVBand="0" w:oddHBand="0" w:evenHBand="0" w:firstRowFirstColumn="0" w:firstRowLastColumn="0" w:lastRowFirstColumn="0" w:lastRowLastColumn="0"/>
            <w:tcW w:w="709" w:type="dxa"/>
            <w:vMerge/>
          </w:tcPr>
          <w:p w14:paraId="75B50990" w14:textId="77777777" w:rsidR="00865690" w:rsidRPr="00865690" w:rsidRDefault="00865690" w:rsidP="00865690">
            <w:pPr>
              <w:spacing w:after="200" w:line="276" w:lineRule="auto"/>
              <w:rPr>
                <w:rFonts w:cs="Arial"/>
                <w:sz w:val="22"/>
              </w:rPr>
            </w:pPr>
          </w:p>
        </w:tc>
      </w:tr>
      <w:tr w:rsidR="00EE483B" w:rsidRPr="00865690" w14:paraId="7F247EC7" w14:textId="77777777" w:rsidTr="00B24B78">
        <w:trPr>
          <w:trHeight w:val="340"/>
        </w:trPr>
        <w:tc>
          <w:tcPr>
            <w:cnfStyle w:val="000010000000" w:firstRow="0" w:lastRow="0" w:firstColumn="0" w:lastColumn="0" w:oddVBand="1" w:evenVBand="0" w:oddHBand="0" w:evenHBand="0" w:firstRowFirstColumn="0" w:firstRowLastColumn="0" w:lastRowFirstColumn="0" w:lastRowLastColumn="0"/>
            <w:tcW w:w="1406" w:type="dxa"/>
          </w:tcPr>
          <w:p w14:paraId="60AF92FA" w14:textId="77777777" w:rsidR="00865690" w:rsidRPr="00865690" w:rsidRDefault="00865690" w:rsidP="00865690">
            <w:pPr>
              <w:spacing w:after="200" w:line="276" w:lineRule="auto"/>
              <w:contextualSpacing/>
              <w:rPr>
                <w:rFonts w:cs="Arial"/>
                <w:sz w:val="22"/>
              </w:rPr>
            </w:pPr>
          </w:p>
        </w:tc>
        <w:tc>
          <w:tcPr>
            <w:tcW w:w="1557" w:type="dxa"/>
            <w:gridSpan w:val="2"/>
          </w:tcPr>
          <w:p w14:paraId="4AA65D6E"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b/>
                <w:sz w:val="22"/>
              </w:rPr>
            </w:pPr>
            <w:r w:rsidRPr="00865690">
              <w:rPr>
                <w:rFonts w:cs="Arial"/>
                <w:b/>
                <w:sz w:val="22"/>
              </w:rPr>
              <w:t>Left Upper Limb</w:t>
            </w:r>
          </w:p>
        </w:tc>
        <w:tc>
          <w:tcPr>
            <w:cnfStyle w:val="000010000000" w:firstRow="0" w:lastRow="0" w:firstColumn="0" w:lastColumn="0" w:oddVBand="1" w:evenVBand="0" w:oddHBand="0" w:evenHBand="0" w:firstRowFirstColumn="0" w:firstRowLastColumn="0" w:lastRowFirstColumn="0" w:lastRowLastColumn="0"/>
            <w:tcW w:w="2128" w:type="dxa"/>
            <w:gridSpan w:val="4"/>
          </w:tcPr>
          <w:p w14:paraId="6B5B3247" w14:textId="77777777" w:rsidR="00865690" w:rsidRPr="00865690" w:rsidRDefault="00865690" w:rsidP="00865690">
            <w:pPr>
              <w:spacing w:after="200" w:line="276" w:lineRule="auto"/>
              <w:contextualSpacing/>
              <w:rPr>
                <w:rFonts w:cs="Arial"/>
                <w:b/>
                <w:sz w:val="22"/>
              </w:rPr>
            </w:pPr>
            <w:r w:rsidRPr="00865690">
              <w:rPr>
                <w:rFonts w:cs="Arial"/>
                <w:b/>
                <w:sz w:val="22"/>
              </w:rPr>
              <w:t>Right Upper Limb</w:t>
            </w:r>
          </w:p>
        </w:tc>
        <w:tc>
          <w:tcPr>
            <w:tcW w:w="2129" w:type="dxa"/>
            <w:gridSpan w:val="3"/>
          </w:tcPr>
          <w:p w14:paraId="24A4CE86"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b/>
                <w:sz w:val="22"/>
              </w:rPr>
            </w:pPr>
            <w:r w:rsidRPr="00865690">
              <w:rPr>
                <w:rFonts w:cs="Arial"/>
                <w:b/>
                <w:sz w:val="22"/>
              </w:rPr>
              <w:t>Left Lower Limb</w:t>
            </w:r>
          </w:p>
        </w:tc>
        <w:tc>
          <w:tcPr>
            <w:cnfStyle w:val="000010000000" w:firstRow="0" w:lastRow="0" w:firstColumn="0" w:lastColumn="0" w:oddVBand="1" w:evenVBand="0" w:oddHBand="0" w:evenHBand="0" w:firstRowFirstColumn="0" w:firstRowLastColumn="0" w:lastRowFirstColumn="0" w:lastRowLastColumn="0"/>
            <w:tcW w:w="2551" w:type="dxa"/>
            <w:gridSpan w:val="3"/>
          </w:tcPr>
          <w:p w14:paraId="6193A08D" w14:textId="77777777" w:rsidR="00865690" w:rsidRPr="00865690" w:rsidRDefault="00865690" w:rsidP="00865690">
            <w:pPr>
              <w:spacing w:after="200" w:line="276" w:lineRule="auto"/>
              <w:contextualSpacing/>
              <w:rPr>
                <w:rFonts w:cs="Arial"/>
                <w:b/>
                <w:sz w:val="22"/>
              </w:rPr>
            </w:pPr>
            <w:r w:rsidRPr="00865690">
              <w:rPr>
                <w:rFonts w:cs="Arial"/>
                <w:b/>
                <w:sz w:val="22"/>
              </w:rPr>
              <w:t xml:space="preserve">Right Lower Limb </w:t>
            </w:r>
          </w:p>
        </w:tc>
        <w:tc>
          <w:tcPr>
            <w:tcW w:w="709" w:type="dxa"/>
            <w:vMerge/>
          </w:tcPr>
          <w:p w14:paraId="77833210" w14:textId="77777777" w:rsidR="00865690" w:rsidRPr="00865690" w:rsidRDefault="00865690" w:rsidP="00865690">
            <w:pPr>
              <w:spacing w:after="200" w:line="276" w:lineRule="auto"/>
              <w:cnfStyle w:val="000000000000" w:firstRow="0" w:lastRow="0" w:firstColumn="0" w:lastColumn="0" w:oddVBand="0" w:evenVBand="0" w:oddHBand="0" w:evenHBand="0" w:firstRowFirstColumn="0" w:firstRowLastColumn="0" w:lastRowFirstColumn="0" w:lastRowLastColumn="0"/>
              <w:rPr>
                <w:rFonts w:cs="Arial"/>
                <w:sz w:val="22"/>
              </w:rPr>
            </w:pPr>
          </w:p>
        </w:tc>
      </w:tr>
      <w:tr w:rsidR="00EE483B" w:rsidRPr="00865690" w14:paraId="09C6F77D" w14:textId="77777777" w:rsidTr="00B24B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406" w:type="dxa"/>
          </w:tcPr>
          <w:p w14:paraId="362098F2" w14:textId="77777777" w:rsidR="00865690" w:rsidRPr="00865690" w:rsidRDefault="00865690" w:rsidP="00865690">
            <w:pPr>
              <w:spacing w:after="200" w:line="276" w:lineRule="auto"/>
              <w:contextualSpacing/>
              <w:rPr>
                <w:rFonts w:cs="Arial"/>
                <w:b/>
                <w:sz w:val="22"/>
              </w:rPr>
            </w:pPr>
            <w:r w:rsidRPr="00865690">
              <w:rPr>
                <w:rFonts w:cs="Arial"/>
                <w:b/>
                <w:sz w:val="22"/>
              </w:rPr>
              <w:t>Power</w:t>
            </w:r>
          </w:p>
        </w:tc>
        <w:tc>
          <w:tcPr>
            <w:tcW w:w="1557" w:type="dxa"/>
            <w:gridSpan w:val="2"/>
          </w:tcPr>
          <w:p w14:paraId="1B98511C" w14:textId="77777777" w:rsidR="00865690" w:rsidRPr="00865690" w:rsidRDefault="00865690" w:rsidP="0086569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2"/>
              </w:rPr>
            </w:pPr>
          </w:p>
        </w:tc>
        <w:tc>
          <w:tcPr>
            <w:cnfStyle w:val="000010000000" w:firstRow="0" w:lastRow="0" w:firstColumn="0" w:lastColumn="0" w:oddVBand="1" w:evenVBand="0" w:oddHBand="0" w:evenHBand="0" w:firstRowFirstColumn="0" w:firstRowLastColumn="0" w:lastRowFirstColumn="0" w:lastRowLastColumn="0"/>
            <w:tcW w:w="2128" w:type="dxa"/>
            <w:gridSpan w:val="4"/>
          </w:tcPr>
          <w:p w14:paraId="3D6C66CE" w14:textId="77777777" w:rsidR="00865690" w:rsidRPr="00865690" w:rsidRDefault="00865690" w:rsidP="00865690">
            <w:pPr>
              <w:spacing w:after="200" w:line="276" w:lineRule="auto"/>
              <w:contextualSpacing/>
              <w:rPr>
                <w:rFonts w:cs="Arial"/>
                <w:sz w:val="22"/>
              </w:rPr>
            </w:pPr>
          </w:p>
        </w:tc>
        <w:tc>
          <w:tcPr>
            <w:tcW w:w="2129" w:type="dxa"/>
            <w:gridSpan w:val="3"/>
          </w:tcPr>
          <w:p w14:paraId="02B0B931" w14:textId="77777777" w:rsidR="00865690" w:rsidRPr="00865690" w:rsidRDefault="00865690" w:rsidP="0086569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2"/>
              </w:rPr>
            </w:pPr>
          </w:p>
        </w:tc>
        <w:tc>
          <w:tcPr>
            <w:cnfStyle w:val="000010000000" w:firstRow="0" w:lastRow="0" w:firstColumn="0" w:lastColumn="0" w:oddVBand="1" w:evenVBand="0" w:oddHBand="0" w:evenHBand="0" w:firstRowFirstColumn="0" w:firstRowLastColumn="0" w:lastRowFirstColumn="0" w:lastRowLastColumn="0"/>
            <w:tcW w:w="2551" w:type="dxa"/>
            <w:gridSpan w:val="3"/>
          </w:tcPr>
          <w:p w14:paraId="50BD43CC" w14:textId="77777777" w:rsidR="00865690" w:rsidRPr="00865690" w:rsidRDefault="00865690" w:rsidP="00865690">
            <w:pPr>
              <w:spacing w:after="200" w:line="276" w:lineRule="auto"/>
              <w:contextualSpacing/>
              <w:rPr>
                <w:rFonts w:cs="Arial"/>
                <w:sz w:val="22"/>
              </w:rPr>
            </w:pPr>
          </w:p>
        </w:tc>
        <w:tc>
          <w:tcPr>
            <w:tcW w:w="709" w:type="dxa"/>
            <w:vMerge/>
          </w:tcPr>
          <w:p w14:paraId="07DECF65" w14:textId="77777777" w:rsidR="00865690" w:rsidRPr="00865690" w:rsidRDefault="00865690" w:rsidP="00865690">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2"/>
              </w:rPr>
            </w:pPr>
          </w:p>
        </w:tc>
      </w:tr>
      <w:tr w:rsidR="00EE483B" w:rsidRPr="00865690" w14:paraId="5924C928" w14:textId="77777777" w:rsidTr="00B24B78">
        <w:trPr>
          <w:trHeight w:val="340"/>
        </w:trPr>
        <w:tc>
          <w:tcPr>
            <w:cnfStyle w:val="000010000000" w:firstRow="0" w:lastRow="0" w:firstColumn="0" w:lastColumn="0" w:oddVBand="1" w:evenVBand="0" w:oddHBand="0" w:evenHBand="0" w:firstRowFirstColumn="0" w:firstRowLastColumn="0" w:lastRowFirstColumn="0" w:lastRowLastColumn="0"/>
            <w:tcW w:w="1406" w:type="dxa"/>
          </w:tcPr>
          <w:p w14:paraId="311126D1" w14:textId="77777777" w:rsidR="00865690" w:rsidRPr="00865690" w:rsidRDefault="00865690" w:rsidP="00865690">
            <w:pPr>
              <w:spacing w:after="200" w:line="276" w:lineRule="auto"/>
              <w:contextualSpacing/>
              <w:rPr>
                <w:rFonts w:cs="Arial"/>
                <w:b/>
                <w:sz w:val="22"/>
              </w:rPr>
            </w:pPr>
            <w:r w:rsidRPr="00865690">
              <w:rPr>
                <w:rFonts w:cs="Arial"/>
                <w:b/>
                <w:sz w:val="22"/>
              </w:rPr>
              <w:t>Sensation</w:t>
            </w:r>
          </w:p>
        </w:tc>
        <w:tc>
          <w:tcPr>
            <w:tcW w:w="1557" w:type="dxa"/>
            <w:gridSpan w:val="2"/>
          </w:tcPr>
          <w:p w14:paraId="7A0AE070"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sz w:val="22"/>
              </w:rPr>
            </w:pPr>
          </w:p>
        </w:tc>
        <w:tc>
          <w:tcPr>
            <w:cnfStyle w:val="000010000000" w:firstRow="0" w:lastRow="0" w:firstColumn="0" w:lastColumn="0" w:oddVBand="1" w:evenVBand="0" w:oddHBand="0" w:evenHBand="0" w:firstRowFirstColumn="0" w:firstRowLastColumn="0" w:lastRowFirstColumn="0" w:lastRowLastColumn="0"/>
            <w:tcW w:w="2128" w:type="dxa"/>
            <w:gridSpan w:val="4"/>
          </w:tcPr>
          <w:p w14:paraId="0E511197" w14:textId="77777777" w:rsidR="00865690" w:rsidRPr="00865690" w:rsidRDefault="00865690" w:rsidP="00865690">
            <w:pPr>
              <w:spacing w:after="200" w:line="276" w:lineRule="auto"/>
              <w:contextualSpacing/>
              <w:rPr>
                <w:rFonts w:cs="Arial"/>
                <w:sz w:val="22"/>
              </w:rPr>
            </w:pPr>
          </w:p>
        </w:tc>
        <w:tc>
          <w:tcPr>
            <w:tcW w:w="2129" w:type="dxa"/>
            <w:gridSpan w:val="3"/>
          </w:tcPr>
          <w:p w14:paraId="571C8CB8"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sz w:val="22"/>
              </w:rPr>
            </w:pPr>
          </w:p>
        </w:tc>
        <w:tc>
          <w:tcPr>
            <w:cnfStyle w:val="000010000000" w:firstRow="0" w:lastRow="0" w:firstColumn="0" w:lastColumn="0" w:oddVBand="1" w:evenVBand="0" w:oddHBand="0" w:evenHBand="0" w:firstRowFirstColumn="0" w:firstRowLastColumn="0" w:lastRowFirstColumn="0" w:lastRowLastColumn="0"/>
            <w:tcW w:w="2551" w:type="dxa"/>
            <w:gridSpan w:val="3"/>
          </w:tcPr>
          <w:p w14:paraId="7D4F57E4" w14:textId="77777777" w:rsidR="00865690" w:rsidRPr="00865690" w:rsidRDefault="00865690" w:rsidP="00865690">
            <w:pPr>
              <w:spacing w:after="200" w:line="276" w:lineRule="auto"/>
              <w:contextualSpacing/>
              <w:rPr>
                <w:rFonts w:cs="Arial"/>
                <w:sz w:val="22"/>
              </w:rPr>
            </w:pPr>
          </w:p>
        </w:tc>
        <w:tc>
          <w:tcPr>
            <w:tcW w:w="709" w:type="dxa"/>
            <w:vMerge/>
          </w:tcPr>
          <w:p w14:paraId="67EBB8FE" w14:textId="77777777" w:rsidR="00865690" w:rsidRPr="00865690" w:rsidRDefault="00865690" w:rsidP="00865690">
            <w:pPr>
              <w:spacing w:after="200" w:line="276" w:lineRule="auto"/>
              <w:cnfStyle w:val="000000000000" w:firstRow="0" w:lastRow="0" w:firstColumn="0" w:lastColumn="0" w:oddVBand="0" w:evenVBand="0" w:oddHBand="0" w:evenHBand="0" w:firstRowFirstColumn="0" w:firstRowLastColumn="0" w:lastRowFirstColumn="0" w:lastRowLastColumn="0"/>
              <w:rPr>
                <w:rFonts w:cs="Arial"/>
                <w:sz w:val="22"/>
              </w:rPr>
            </w:pPr>
          </w:p>
        </w:tc>
      </w:tr>
      <w:tr w:rsidR="00EE483B" w:rsidRPr="00865690" w14:paraId="4BBD62ED" w14:textId="77777777" w:rsidTr="00B24B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550" w:type="dxa"/>
            <w:gridSpan w:val="2"/>
          </w:tcPr>
          <w:p w14:paraId="7345D80C" w14:textId="77777777" w:rsidR="00865690" w:rsidRPr="00865690" w:rsidRDefault="00865690" w:rsidP="00865690">
            <w:pPr>
              <w:spacing w:after="0"/>
              <w:contextualSpacing/>
              <w:rPr>
                <w:rFonts w:cs="Arial"/>
                <w:sz w:val="22"/>
              </w:rPr>
            </w:pPr>
            <w:r w:rsidRPr="00865690">
              <w:rPr>
                <w:rFonts w:cs="Arial"/>
                <w:sz w:val="22"/>
              </w:rPr>
              <w:t>ECG Results:</w:t>
            </w:r>
          </w:p>
        </w:tc>
        <w:tc>
          <w:tcPr>
            <w:tcW w:w="3541" w:type="dxa"/>
            <w:gridSpan w:val="5"/>
          </w:tcPr>
          <w:p w14:paraId="597E405D" w14:textId="77777777" w:rsidR="00865690" w:rsidRPr="00865690" w:rsidRDefault="00865690" w:rsidP="00865690">
            <w:pPr>
              <w:spacing w:after="0"/>
              <w:contextualSpacing/>
              <w:cnfStyle w:val="000000100000" w:firstRow="0" w:lastRow="0" w:firstColumn="0" w:lastColumn="0" w:oddVBand="0" w:evenVBand="0" w:oddHBand="1" w:evenHBand="0" w:firstRowFirstColumn="0" w:firstRowLastColumn="0" w:lastRowFirstColumn="0" w:lastRowLastColumn="0"/>
              <w:rPr>
                <w:rFonts w:cs="Arial"/>
                <w:sz w:val="22"/>
              </w:rPr>
            </w:pPr>
          </w:p>
        </w:tc>
        <w:tc>
          <w:tcPr>
            <w:cnfStyle w:val="000010000000" w:firstRow="0" w:lastRow="0" w:firstColumn="0" w:lastColumn="0" w:oddVBand="1" w:evenVBand="0" w:oddHBand="0" w:evenHBand="0" w:firstRowFirstColumn="0" w:firstRowLastColumn="0" w:lastRowFirstColumn="0" w:lastRowLastColumn="0"/>
            <w:tcW w:w="2129" w:type="dxa"/>
            <w:gridSpan w:val="3"/>
          </w:tcPr>
          <w:p w14:paraId="5B78214D" w14:textId="77777777" w:rsidR="00865690" w:rsidRPr="00865690" w:rsidRDefault="00865690" w:rsidP="00865690">
            <w:pPr>
              <w:spacing w:after="200" w:line="276" w:lineRule="auto"/>
              <w:contextualSpacing/>
              <w:rPr>
                <w:rFonts w:cs="Arial"/>
                <w:sz w:val="22"/>
              </w:rPr>
            </w:pPr>
            <w:r w:rsidRPr="00865690">
              <w:rPr>
                <w:rFonts w:cs="Arial"/>
                <w:sz w:val="22"/>
              </w:rPr>
              <w:t>Coagulopathy</w:t>
            </w:r>
          </w:p>
        </w:tc>
        <w:tc>
          <w:tcPr>
            <w:tcW w:w="992" w:type="dxa"/>
            <w:gridSpan w:val="2"/>
          </w:tcPr>
          <w:p w14:paraId="2AA267EE" w14:textId="77777777" w:rsidR="00865690" w:rsidRPr="00865690" w:rsidRDefault="00865690" w:rsidP="0086569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865690">
              <w:rPr>
                <w:rFonts w:cs="Arial"/>
                <w:sz w:val="22"/>
              </w:rPr>
              <w:t>Yes</w:t>
            </w:r>
          </w:p>
        </w:tc>
        <w:tc>
          <w:tcPr>
            <w:cnfStyle w:val="000010000000" w:firstRow="0" w:lastRow="0" w:firstColumn="0" w:lastColumn="0" w:oddVBand="1" w:evenVBand="0" w:oddHBand="0" w:evenHBand="0" w:firstRowFirstColumn="0" w:firstRowLastColumn="0" w:lastRowFirstColumn="0" w:lastRowLastColumn="0"/>
            <w:tcW w:w="1559" w:type="dxa"/>
          </w:tcPr>
          <w:p w14:paraId="3379F0F3" w14:textId="77777777" w:rsidR="00865690" w:rsidRPr="00865690" w:rsidRDefault="00865690" w:rsidP="00865690">
            <w:pPr>
              <w:spacing w:after="200" w:line="276" w:lineRule="auto"/>
              <w:rPr>
                <w:rFonts w:cs="Arial"/>
                <w:sz w:val="22"/>
              </w:rPr>
            </w:pPr>
            <w:r w:rsidRPr="00865690">
              <w:rPr>
                <w:rFonts w:cs="Arial"/>
                <w:sz w:val="22"/>
              </w:rPr>
              <w:t>No</w:t>
            </w:r>
          </w:p>
        </w:tc>
        <w:tc>
          <w:tcPr>
            <w:tcW w:w="709" w:type="dxa"/>
            <w:vMerge/>
          </w:tcPr>
          <w:p w14:paraId="681D6BCC" w14:textId="77777777" w:rsidR="00865690" w:rsidRPr="00865690" w:rsidRDefault="00865690" w:rsidP="00865690">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2"/>
              </w:rPr>
            </w:pPr>
          </w:p>
        </w:tc>
      </w:tr>
      <w:tr w:rsidR="00EE483B" w:rsidRPr="00865690" w14:paraId="22A26E1C" w14:textId="77777777" w:rsidTr="00B24B78">
        <w:trPr>
          <w:trHeight w:val="340"/>
        </w:trPr>
        <w:tc>
          <w:tcPr>
            <w:cnfStyle w:val="000010000000" w:firstRow="0" w:lastRow="0" w:firstColumn="0" w:lastColumn="0" w:oddVBand="1" w:evenVBand="0" w:oddHBand="0" w:evenHBand="0" w:firstRowFirstColumn="0" w:firstRowLastColumn="0" w:lastRowFirstColumn="0" w:lastRowLastColumn="0"/>
            <w:tcW w:w="7220" w:type="dxa"/>
            <w:gridSpan w:val="10"/>
          </w:tcPr>
          <w:p w14:paraId="3B88F491" w14:textId="77777777" w:rsidR="00865690" w:rsidRPr="00865690" w:rsidRDefault="00865690">
            <w:pPr>
              <w:numPr>
                <w:ilvl w:val="0"/>
                <w:numId w:val="72"/>
              </w:numPr>
              <w:spacing w:after="0" w:line="276" w:lineRule="auto"/>
              <w:ind w:left="318" w:hanging="283"/>
              <w:contextualSpacing/>
              <w:rPr>
                <w:rFonts w:eastAsia="Times New Roman" w:cs="Arial"/>
                <w:sz w:val="22"/>
                <w:lang w:eastAsia="en-AU"/>
              </w:rPr>
            </w:pPr>
            <w:r w:rsidRPr="00865690">
              <w:rPr>
                <w:rFonts w:eastAsia="Times New Roman" w:cs="Arial"/>
                <w:sz w:val="22"/>
                <w:lang w:eastAsia="en-AU"/>
              </w:rPr>
              <w:t xml:space="preserve">On warfarin or other anticoagulants </w:t>
            </w:r>
            <w:r w:rsidRPr="00865690">
              <w:rPr>
                <w:rFonts w:eastAsia="Times New Roman" w:cs="Arial"/>
                <w:sz w:val="20"/>
                <w:szCs w:val="20"/>
                <w:lang w:eastAsia="en-AU"/>
              </w:rPr>
              <w:t>(heparin, enoxaparin, dabigatran, rivaroxaban, apixaban etc)</w:t>
            </w:r>
          </w:p>
        </w:tc>
        <w:tc>
          <w:tcPr>
            <w:tcW w:w="992" w:type="dxa"/>
            <w:gridSpan w:val="2"/>
          </w:tcPr>
          <w:p w14:paraId="101B29AF" w14:textId="77777777" w:rsidR="00865690" w:rsidRPr="00865690" w:rsidRDefault="00865690" w:rsidP="00865690">
            <w:pPr>
              <w:spacing w:after="200" w:line="276" w:lineRule="auto"/>
              <w:ind w:left="318" w:hanging="283"/>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865690">
              <w:rPr>
                <w:rFonts w:cs="Arial"/>
                <w:sz w:val="22"/>
              </w:rPr>
              <w:t>Yes</w:t>
            </w:r>
          </w:p>
        </w:tc>
        <w:tc>
          <w:tcPr>
            <w:cnfStyle w:val="000010000000" w:firstRow="0" w:lastRow="0" w:firstColumn="0" w:lastColumn="0" w:oddVBand="1" w:evenVBand="0" w:oddHBand="0" w:evenHBand="0" w:firstRowFirstColumn="0" w:firstRowLastColumn="0" w:lastRowFirstColumn="0" w:lastRowLastColumn="0"/>
            <w:tcW w:w="1559" w:type="dxa"/>
          </w:tcPr>
          <w:p w14:paraId="7D1ACB3A" w14:textId="77777777" w:rsidR="00865690" w:rsidRPr="00865690" w:rsidRDefault="00865690" w:rsidP="00865690">
            <w:pPr>
              <w:spacing w:after="200" w:line="276" w:lineRule="auto"/>
              <w:ind w:left="318" w:hanging="283"/>
              <w:contextualSpacing/>
              <w:rPr>
                <w:rFonts w:cs="Arial"/>
                <w:sz w:val="22"/>
              </w:rPr>
            </w:pPr>
            <w:r w:rsidRPr="00865690">
              <w:rPr>
                <w:rFonts w:cs="Arial"/>
                <w:sz w:val="22"/>
              </w:rPr>
              <w:t>No</w:t>
            </w:r>
          </w:p>
        </w:tc>
        <w:tc>
          <w:tcPr>
            <w:tcW w:w="709" w:type="dxa"/>
            <w:vMerge/>
          </w:tcPr>
          <w:p w14:paraId="07F37A2B" w14:textId="77777777" w:rsidR="00865690" w:rsidRPr="00865690" w:rsidRDefault="00865690" w:rsidP="00865690">
            <w:pPr>
              <w:spacing w:after="200" w:line="276" w:lineRule="auto"/>
              <w:cnfStyle w:val="000000000000" w:firstRow="0" w:lastRow="0" w:firstColumn="0" w:lastColumn="0" w:oddVBand="0" w:evenVBand="0" w:oddHBand="0" w:evenHBand="0" w:firstRowFirstColumn="0" w:firstRowLastColumn="0" w:lastRowFirstColumn="0" w:lastRowLastColumn="0"/>
              <w:rPr>
                <w:rFonts w:cs="Arial"/>
                <w:sz w:val="22"/>
              </w:rPr>
            </w:pPr>
          </w:p>
        </w:tc>
      </w:tr>
      <w:tr w:rsidR="00EE483B" w:rsidRPr="00865690" w14:paraId="19493661" w14:textId="77777777" w:rsidTr="00B24B7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220" w:type="dxa"/>
            <w:gridSpan w:val="10"/>
          </w:tcPr>
          <w:p w14:paraId="4C66DB46" w14:textId="6E10BBCD" w:rsidR="00865690" w:rsidRPr="00865690" w:rsidRDefault="00865690">
            <w:pPr>
              <w:numPr>
                <w:ilvl w:val="0"/>
                <w:numId w:val="72"/>
              </w:numPr>
              <w:spacing w:after="0" w:line="276" w:lineRule="auto"/>
              <w:ind w:left="318" w:hanging="284"/>
              <w:contextualSpacing/>
              <w:rPr>
                <w:rFonts w:eastAsia="Times New Roman" w:cs="Arial"/>
                <w:szCs w:val="24"/>
                <w:lang w:eastAsia="en-AU"/>
              </w:rPr>
            </w:pPr>
            <w:r w:rsidRPr="00865690">
              <w:rPr>
                <w:rFonts w:eastAsia="Times New Roman" w:cs="Arial"/>
                <w:sz w:val="22"/>
                <w:lang w:eastAsia="en-AU"/>
              </w:rPr>
              <w:t xml:space="preserve">On antiplatelet medication </w:t>
            </w:r>
            <w:r w:rsidRPr="00865690">
              <w:rPr>
                <w:rFonts w:eastAsia="Times New Roman" w:cs="Arial"/>
                <w:sz w:val="20"/>
                <w:szCs w:val="20"/>
                <w:lang w:eastAsia="en-AU"/>
              </w:rPr>
              <w:t>(Aspirin, Clopidogrel, Tic</w:t>
            </w:r>
            <w:r w:rsidR="006E7361">
              <w:rPr>
                <w:rFonts w:eastAsia="Times New Roman" w:cs="Arial"/>
                <w:sz w:val="20"/>
                <w:szCs w:val="20"/>
                <w:lang w:eastAsia="en-AU"/>
              </w:rPr>
              <w:t>a</w:t>
            </w:r>
            <w:r w:rsidRPr="00865690">
              <w:rPr>
                <w:rFonts w:eastAsia="Times New Roman" w:cs="Arial"/>
                <w:sz w:val="20"/>
                <w:szCs w:val="20"/>
                <w:lang w:eastAsia="en-AU"/>
              </w:rPr>
              <w:t xml:space="preserve">grelor, Dipyridamole etc) </w:t>
            </w:r>
          </w:p>
        </w:tc>
        <w:tc>
          <w:tcPr>
            <w:tcW w:w="992" w:type="dxa"/>
            <w:gridSpan w:val="2"/>
          </w:tcPr>
          <w:p w14:paraId="20F6E1A0" w14:textId="77777777" w:rsidR="00865690" w:rsidRPr="00865690" w:rsidRDefault="00865690" w:rsidP="00865690">
            <w:pPr>
              <w:spacing w:after="200" w:line="276" w:lineRule="auto"/>
              <w:ind w:left="318" w:hanging="283"/>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865690">
              <w:rPr>
                <w:rFonts w:cs="Arial"/>
                <w:sz w:val="22"/>
              </w:rPr>
              <w:t>Yes</w:t>
            </w:r>
          </w:p>
        </w:tc>
        <w:tc>
          <w:tcPr>
            <w:cnfStyle w:val="000010000000" w:firstRow="0" w:lastRow="0" w:firstColumn="0" w:lastColumn="0" w:oddVBand="1" w:evenVBand="0" w:oddHBand="0" w:evenHBand="0" w:firstRowFirstColumn="0" w:firstRowLastColumn="0" w:lastRowFirstColumn="0" w:lastRowLastColumn="0"/>
            <w:tcW w:w="1559" w:type="dxa"/>
          </w:tcPr>
          <w:p w14:paraId="3A3A7EC2" w14:textId="77777777" w:rsidR="00865690" w:rsidRPr="00865690" w:rsidRDefault="00865690" w:rsidP="00865690">
            <w:pPr>
              <w:spacing w:after="200" w:line="276" w:lineRule="auto"/>
              <w:ind w:left="318" w:hanging="283"/>
              <w:contextualSpacing/>
              <w:rPr>
                <w:rFonts w:cs="Arial"/>
                <w:sz w:val="22"/>
              </w:rPr>
            </w:pPr>
            <w:r w:rsidRPr="00865690">
              <w:rPr>
                <w:rFonts w:cs="Arial"/>
                <w:sz w:val="22"/>
              </w:rPr>
              <w:t>No</w:t>
            </w:r>
          </w:p>
        </w:tc>
        <w:tc>
          <w:tcPr>
            <w:tcW w:w="709" w:type="dxa"/>
            <w:vMerge/>
          </w:tcPr>
          <w:p w14:paraId="711DA4D3" w14:textId="77777777" w:rsidR="00865690" w:rsidRPr="00865690" w:rsidRDefault="00865690" w:rsidP="00865690">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2"/>
              </w:rPr>
            </w:pPr>
          </w:p>
        </w:tc>
      </w:tr>
      <w:tr w:rsidR="00EE483B" w:rsidRPr="00865690" w14:paraId="0B5AD518" w14:textId="77777777" w:rsidTr="00B24B78">
        <w:trPr>
          <w:trHeight w:val="340"/>
        </w:trPr>
        <w:tc>
          <w:tcPr>
            <w:cnfStyle w:val="000010000000" w:firstRow="0" w:lastRow="0" w:firstColumn="0" w:lastColumn="0" w:oddVBand="1" w:evenVBand="0" w:oddHBand="0" w:evenHBand="0" w:firstRowFirstColumn="0" w:firstRowLastColumn="0" w:lastRowFirstColumn="0" w:lastRowLastColumn="0"/>
            <w:tcW w:w="7220" w:type="dxa"/>
            <w:gridSpan w:val="10"/>
          </w:tcPr>
          <w:p w14:paraId="28B7E74E" w14:textId="3CB0A177" w:rsidR="00865690" w:rsidRPr="00865690" w:rsidRDefault="00865690">
            <w:pPr>
              <w:numPr>
                <w:ilvl w:val="0"/>
                <w:numId w:val="72"/>
              </w:numPr>
              <w:spacing w:after="0" w:line="276" w:lineRule="auto"/>
              <w:ind w:left="318" w:hanging="283"/>
              <w:contextualSpacing/>
              <w:rPr>
                <w:rFonts w:eastAsia="Times New Roman" w:cs="Arial"/>
                <w:sz w:val="22"/>
                <w:lang w:eastAsia="en-AU"/>
              </w:rPr>
            </w:pPr>
            <w:r w:rsidRPr="00865690">
              <w:rPr>
                <w:rFonts w:eastAsia="Times New Roman" w:cs="Arial"/>
                <w:sz w:val="22"/>
                <w:lang w:eastAsia="en-AU"/>
              </w:rPr>
              <w:t xml:space="preserve">Dual </w:t>
            </w:r>
            <w:r w:rsidR="006E7361">
              <w:rPr>
                <w:rFonts w:eastAsia="Times New Roman" w:cs="Arial"/>
                <w:sz w:val="22"/>
                <w:lang w:eastAsia="en-AU"/>
              </w:rPr>
              <w:t>anti</w:t>
            </w:r>
            <w:r w:rsidRPr="00865690">
              <w:rPr>
                <w:rFonts w:eastAsia="Times New Roman" w:cs="Arial"/>
                <w:sz w:val="22"/>
                <w:lang w:eastAsia="en-AU"/>
              </w:rPr>
              <w:t>platelet</w:t>
            </w:r>
            <w:r w:rsidR="006E7361">
              <w:rPr>
                <w:rFonts w:eastAsia="Times New Roman" w:cs="Arial"/>
                <w:sz w:val="22"/>
                <w:lang w:eastAsia="en-AU"/>
              </w:rPr>
              <w:t xml:space="preserve"> therapy (Aspirin and Clopidogrel)</w:t>
            </w:r>
          </w:p>
        </w:tc>
        <w:tc>
          <w:tcPr>
            <w:tcW w:w="992" w:type="dxa"/>
            <w:gridSpan w:val="2"/>
          </w:tcPr>
          <w:p w14:paraId="32315A6D" w14:textId="77777777" w:rsidR="00865690" w:rsidRPr="00865690" w:rsidRDefault="00865690" w:rsidP="00865690">
            <w:pPr>
              <w:spacing w:after="200" w:line="276" w:lineRule="auto"/>
              <w:ind w:left="318" w:hanging="283"/>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865690">
              <w:rPr>
                <w:rFonts w:cs="Arial"/>
                <w:sz w:val="22"/>
              </w:rPr>
              <w:t>Yes</w:t>
            </w:r>
          </w:p>
        </w:tc>
        <w:tc>
          <w:tcPr>
            <w:cnfStyle w:val="000010000000" w:firstRow="0" w:lastRow="0" w:firstColumn="0" w:lastColumn="0" w:oddVBand="1" w:evenVBand="0" w:oddHBand="0" w:evenHBand="0" w:firstRowFirstColumn="0" w:firstRowLastColumn="0" w:lastRowFirstColumn="0" w:lastRowLastColumn="0"/>
            <w:tcW w:w="1559" w:type="dxa"/>
          </w:tcPr>
          <w:p w14:paraId="2A66DF31" w14:textId="77777777" w:rsidR="00865690" w:rsidRPr="00865690" w:rsidRDefault="00865690" w:rsidP="00865690">
            <w:pPr>
              <w:spacing w:after="200" w:line="276" w:lineRule="auto"/>
              <w:ind w:left="318" w:hanging="283"/>
              <w:contextualSpacing/>
              <w:rPr>
                <w:rFonts w:cs="Arial"/>
                <w:sz w:val="22"/>
              </w:rPr>
            </w:pPr>
            <w:r w:rsidRPr="00865690">
              <w:rPr>
                <w:rFonts w:cs="Arial"/>
                <w:sz w:val="22"/>
              </w:rPr>
              <w:t>No</w:t>
            </w:r>
          </w:p>
        </w:tc>
        <w:tc>
          <w:tcPr>
            <w:tcW w:w="709" w:type="dxa"/>
            <w:vMerge/>
          </w:tcPr>
          <w:p w14:paraId="478D1B3D" w14:textId="77777777" w:rsidR="00865690" w:rsidRPr="00865690" w:rsidRDefault="00865690" w:rsidP="00865690">
            <w:pPr>
              <w:spacing w:after="200" w:line="276" w:lineRule="auto"/>
              <w:cnfStyle w:val="000000000000" w:firstRow="0" w:lastRow="0" w:firstColumn="0" w:lastColumn="0" w:oddVBand="0" w:evenVBand="0" w:oddHBand="0" w:evenHBand="0" w:firstRowFirstColumn="0" w:firstRowLastColumn="0" w:lastRowFirstColumn="0" w:lastRowLastColumn="0"/>
              <w:rPr>
                <w:rFonts w:cs="Arial"/>
                <w:sz w:val="22"/>
              </w:rPr>
            </w:pPr>
          </w:p>
        </w:tc>
      </w:tr>
      <w:tr w:rsidR="00925228" w:rsidRPr="00865690" w14:paraId="5A4D127F" w14:textId="77777777" w:rsidTr="0092522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9771" w:type="dxa"/>
            <w:gridSpan w:val="13"/>
          </w:tcPr>
          <w:p w14:paraId="36ADBCB5" w14:textId="77777777" w:rsidR="00865690" w:rsidRPr="00865690" w:rsidRDefault="00865690" w:rsidP="00865690">
            <w:pPr>
              <w:spacing w:after="200" w:line="276" w:lineRule="auto"/>
              <w:contextualSpacing/>
              <w:rPr>
                <w:rFonts w:cs="Arial"/>
                <w:b/>
                <w:sz w:val="22"/>
              </w:rPr>
            </w:pPr>
            <w:r w:rsidRPr="00865690">
              <w:rPr>
                <w:rFonts w:cs="Arial"/>
                <w:b/>
                <w:sz w:val="22"/>
              </w:rPr>
              <w:t>Musculoskeletal Assessment (Tenderness/Range of Movement)</w:t>
            </w:r>
          </w:p>
        </w:tc>
        <w:tc>
          <w:tcPr>
            <w:tcW w:w="709" w:type="dxa"/>
            <w:vMerge/>
          </w:tcPr>
          <w:p w14:paraId="422D2E11" w14:textId="77777777" w:rsidR="00865690" w:rsidRPr="00865690" w:rsidRDefault="00865690" w:rsidP="00865690">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2"/>
              </w:rPr>
            </w:pPr>
          </w:p>
        </w:tc>
      </w:tr>
      <w:tr w:rsidR="00EE483B" w:rsidRPr="00865690" w14:paraId="63AE5414" w14:textId="77777777" w:rsidTr="00B24B78">
        <w:trPr>
          <w:trHeight w:val="1171"/>
        </w:trPr>
        <w:tc>
          <w:tcPr>
            <w:cnfStyle w:val="000010000000" w:firstRow="0" w:lastRow="0" w:firstColumn="0" w:lastColumn="0" w:oddVBand="1" w:evenVBand="0" w:oddHBand="0" w:evenHBand="0" w:firstRowFirstColumn="0" w:firstRowLastColumn="0" w:lastRowFirstColumn="0" w:lastRowLastColumn="0"/>
            <w:tcW w:w="2963" w:type="dxa"/>
            <w:gridSpan w:val="3"/>
          </w:tcPr>
          <w:p w14:paraId="59CB878C" w14:textId="77777777" w:rsidR="00865690" w:rsidRPr="00865690" w:rsidRDefault="00865690" w:rsidP="00865690">
            <w:pPr>
              <w:spacing w:after="200" w:line="276" w:lineRule="auto"/>
              <w:contextualSpacing/>
              <w:rPr>
                <w:rFonts w:cs="Arial"/>
                <w:sz w:val="22"/>
              </w:rPr>
            </w:pPr>
            <w:r w:rsidRPr="00865690">
              <w:rPr>
                <w:rFonts w:cs="Arial"/>
                <w:sz w:val="22"/>
              </w:rPr>
              <w:t xml:space="preserve"> Cervical Spine:</w:t>
            </w:r>
          </w:p>
          <w:p w14:paraId="701BF7E6" w14:textId="77777777" w:rsidR="00865690" w:rsidRPr="00865690" w:rsidRDefault="00865690" w:rsidP="00865690">
            <w:pPr>
              <w:spacing w:after="200" w:line="276" w:lineRule="auto"/>
              <w:contextualSpacing/>
              <w:rPr>
                <w:rFonts w:cs="Arial"/>
                <w:sz w:val="22"/>
              </w:rPr>
            </w:pPr>
          </w:p>
          <w:p w14:paraId="7C021DEC" w14:textId="77777777" w:rsidR="00865690" w:rsidRPr="00865690" w:rsidRDefault="00865690" w:rsidP="00865690">
            <w:pPr>
              <w:spacing w:after="200" w:line="276" w:lineRule="auto"/>
              <w:contextualSpacing/>
              <w:rPr>
                <w:rFonts w:cs="Arial"/>
                <w:sz w:val="22"/>
              </w:rPr>
            </w:pPr>
            <w:r w:rsidRPr="00865690">
              <w:rPr>
                <w:rFonts w:cs="Arial"/>
                <w:sz w:val="22"/>
              </w:rPr>
              <w:t>Thoracic /lumbar spine:</w:t>
            </w:r>
          </w:p>
          <w:p w14:paraId="7842F22C" w14:textId="77777777" w:rsidR="00865690" w:rsidRPr="00865690" w:rsidRDefault="00865690" w:rsidP="00865690">
            <w:pPr>
              <w:spacing w:after="200" w:line="276" w:lineRule="auto"/>
              <w:contextualSpacing/>
              <w:rPr>
                <w:rFonts w:cs="Arial"/>
                <w:sz w:val="22"/>
              </w:rPr>
            </w:pPr>
          </w:p>
        </w:tc>
        <w:tc>
          <w:tcPr>
            <w:tcW w:w="4257" w:type="dxa"/>
            <w:gridSpan w:val="7"/>
            <w:vMerge w:val="restart"/>
          </w:tcPr>
          <w:p w14:paraId="3B518389" w14:textId="77777777" w:rsidR="00865690" w:rsidRPr="00865690" w:rsidRDefault="00865690" w:rsidP="00865690">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865690">
              <w:rPr>
                <w:rFonts w:ascii="Calibri" w:hAnsi="Calibri"/>
                <w:noProof/>
                <w:sz w:val="22"/>
                <w:lang w:eastAsia="en-AU"/>
              </w:rPr>
              <w:drawing>
                <wp:anchor distT="0" distB="0" distL="114300" distR="114300" simplePos="0" relativeHeight="251715584" behindDoc="1" locked="0" layoutInCell="1" allowOverlap="1" wp14:anchorId="5F1CA40E" wp14:editId="68CEA6B1">
                  <wp:simplePos x="0" y="0"/>
                  <wp:positionH relativeFrom="column">
                    <wp:posOffset>824230</wp:posOffset>
                  </wp:positionH>
                  <wp:positionV relativeFrom="paragraph">
                    <wp:posOffset>66675</wp:posOffset>
                  </wp:positionV>
                  <wp:extent cx="885825" cy="1709121"/>
                  <wp:effectExtent l="0" t="0" r="0" b="5715"/>
                  <wp:wrapTight wrapText="bothSides">
                    <wp:wrapPolygon edited="0">
                      <wp:start x="0" y="0"/>
                      <wp:lineTo x="0" y="21431"/>
                      <wp:lineTo x="20903" y="21431"/>
                      <wp:lineTo x="2090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grayscl/>
                            <a:extLst>
                              <a:ext uri="{28A0092B-C50C-407E-A947-70E740481C1C}">
                                <a14:useLocalDpi xmlns:a14="http://schemas.microsoft.com/office/drawing/2010/main" val="0"/>
                              </a:ext>
                            </a:extLst>
                          </a:blip>
                          <a:srcRect l="25850" t="3472" r="19404" b="1620"/>
                          <a:stretch>
                            <a:fillRect/>
                          </a:stretch>
                        </pic:blipFill>
                        <pic:spPr bwMode="auto">
                          <a:xfrm>
                            <a:off x="0" y="0"/>
                            <a:ext cx="885825" cy="170912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cnfStyle w:val="000010000000" w:firstRow="0" w:lastRow="0" w:firstColumn="0" w:lastColumn="0" w:oddVBand="1" w:evenVBand="0" w:oddHBand="0" w:evenHBand="0" w:firstRowFirstColumn="0" w:firstRowLastColumn="0" w:lastRowFirstColumn="0" w:lastRowLastColumn="0"/>
            <w:tcW w:w="2551" w:type="dxa"/>
            <w:gridSpan w:val="3"/>
          </w:tcPr>
          <w:p w14:paraId="412FFADB" w14:textId="77777777" w:rsidR="00865690" w:rsidRPr="00865690" w:rsidRDefault="00865690" w:rsidP="00865690">
            <w:pPr>
              <w:spacing w:after="200" w:line="276" w:lineRule="auto"/>
              <w:contextualSpacing/>
              <w:rPr>
                <w:rFonts w:cs="Arial"/>
                <w:sz w:val="22"/>
              </w:rPr>
            </w:pPr>
            <w:r w:rsidRPr="00865690">
              <w:rPr>
                <w:rFonts w:cs="Arial"/>
                <w:sz w:val="22"/>
              </w:rPr>
              <w:t>Facial Bones:</w:t>
            </w:r>
          </w:p>
        </w:tc>
        <w:tc>
          <w:tcPr>
            <w:tcW w:w="709" w:type="dxa"/>
            <w:vMerge/>
          </w:tcPr>
          <w:p w14:paraId="68B78676" w14:textId="77777777" w:rsidR="00865690" w:rsidRPr="00865690" w:rsidRDefault="00865690" w:rsidP="00865690">
            <w:pPr>
              <w:spacing w:after="200" w:line="276" w:lineRule="auto"/>
              <w:cnfStyle w:val="000000000000" w:firstRow="0" w:lastRow="0" w:firstColumn="0" w:lastColumn="0" w:oddVBand="0" w:evenVBand="0" w:oddHBand="0" w:evenHBand="0" w:firstRowFirstColumn="0" w:firstRowLastColumn="0" w:lastRowFirstColumn="0" w:lastRowLastColumn="0"/>
              <w:rPr>
                <w:rFonts w:cs="Arial"/>
                <w:sz w:val="22"/>
              </w:rPr>
            </w:pPr>
          </w:p>
        </w:tc>
      </w:tr>
      <w:tr w:rsidR="00EE483B" w:rsidRPr="00865690" w14:paraId="1181FE4E" w14:textId="77777777" w:rsidTr="00B24B78">
        <w:trPr>
          <w:cnfStyle w:val="000000100000" w:firstRow="0" w:lastRow="0" w:firstColumn="0" w:lastColumn="0" w:oddVBand="0" w:evenVBand="0" w:oddHBand="1" w:evenHBand="0" w:firstRowFirstColumn="0" w:firstRowLastColumn="0" w:lastRowFirstColumn="0" w:lastRowLastColumn="0"/>
          <w:trHeight w:val="1682"/>
        </w:trPr>
        <w:tc>
          <w:tcPr>
            <w:cnfStyle w:val="000010000000" w:firstRow="0" w:lastRow="0" w:firstColumn="0" w:lastColumn="0" w:oddVBand="1" w:evenVBand="0" w:oddHBand="0" w:evenHBand="0" w:firstRowFirstColumn="0" w:firstRowLastColumn="0" w:lastRowFirstColumn="0" w:lastRowLastColumn="0"/>
            <w:tcW w:w="2963" w:type="dxa"/>
            <w:gridSpan w:val="3"/>
          </w:tcPr>
          <w:p w14:paraId="31DC5CBB" w14:textId="77777777" w:rsidR="00865690" w:rsidRPr="00865690" w:rsidRDefault="00865690" w:rsidP="00865690">
            <w:pPr>
              <w:spacing w:after="200" w:line="276" w:lineRule="auto"/>
              <w:contextualSpacing/>
              <w:rPr>
                <w:rFonts w:cs="Arial"/>
                <w:sz w:val="22"/>
              </w:rPr>
            </w:pPr>
            <w:r w:rsidRPr="00865690">
              <w:rPr>
                <w:rFonts w:cs="Arial"/>
                <w:sz w:val="22"/>
              </w:rPr>
              <w:t>Wrist:</w:t>
            </w:r>
          </w:p>
          <w:p w14:paraId="6DDE4720" w14:textId="77777777" w:rsidR="00865690" w:rsidRPr="00865690" w:rsidRDefault="00865690" w:rsidP="00865690">
            <w:pPr>
              <w:spacing w:after="200" w:line="276" w:lineRule="auto"/>
              <w:contextualSpacing/>
              <w:rPr>
                <w:rFonts w:cs="Arial"/>
                <w:sz w:val="22"/>
              </w:rPr>
            </w:pPr>
          </w:p>
          <w:p w14:paraId="035B84A0" w14:textId="77777777" w:rsidR="00865690" w:rsidRPr="00865690" w:rsidRDefault="00865690" w:rsidP="00865690">
            <w:pPr>
              <w:spacing w:after="200" w:line="276" w:lineRule="auto"/>
              <w:contextualSpacing/>
              <w:rPr>
                <w:rFonts w:cs="Arial"/>
                <w:sz w:val="22"/>
              </w:rPr>
            </w:pPr>
            <w:r w:rsidRPr="00865690">
              <w:rPr>
                <w:rFonts w:cs="Arial"/>
                <w:sz w:val="22"/>
              </w:rPr>
              <w:t>Elbow:</w:t>
            </w:r>
          </w:p>
          <w:p w14:paraId="68FB941D" w14:textId="77777777" w:rsidR="00865690" w:rsidRPr="00865690" w:rsidRDefault="00865690" w:rsidP="00865690">
            <w:pPr>
              <w:spacing w:after="200" w:line="276" w:lineRule="auto"/>
              <w:contextualSpacing/>
              <w:rPr>
                <w:rFonts w:cs="Arial"/>
                <w:sz w:val="22"/>
              </w:rPr>
            </w:pPr>
          </w:p>
          <w:p w14:paraId="166DF9E6" w14:textId="77777777" w:rsidR="00865690" w:rsidRPr="00865690" w:rsidRDefault="00865690" w:rsidP="00865690">
            <w:pPr>
              <w:spacing w:after="200" w:line="276" w:lineRule="auto"/>
              <w:contextualSpacing/>
              <w:rPr>
                <w:rFonts w:cs="Arial"/>
                <w:sz w:val="22"/>
              </w:rPr>
            </w:pPr>
            <w:r w:rsidRPr="00865690">
              <w:rPr>
                <w:rFonts w:cs="Arial"/>
                <w:sz w:val="22"/>
              </w:rPr>
              <w:t>Shoulder:</w:t>
            </w:r>
          </w:p>
        </w:tc>
        <w:tc>
          <w:tcPr>
            <w:tcW w:w="4257" w:type="dxa"/>
            <w:gridSpan w:val="7"/>
            <w:vMerge/>
          </w:tcPr>
          <w:p w14:paraId="1418AC79" w14:textId="77777777" w:rsidR="00865690" w:rsidRPr="00865690" w:rsidRDefault="00865690" w:rsidP="00865690">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2"/>
              </w:rPr>
            </w:pPr>
          </w:p>
        </w:tc>
        <w:tc>
          <w:tcPr>
            <w:cnfStyle w:val="000010000000" w:firstRow="0" w:lastRow="0" w:firstColumn="0" w:lastColumn="0" w:oddVBand="1" w:evenVBand="0" w:oddHBand="0" w:evenHBand="0" w:firstRowFirstColumn="0" w:firstRowLastColumn="0" w:lastRowFirstColumn="0" w:lastRowLastColumn="0"/>
            <w:tcW w:w="2551" w:type="dxa"/>
            <w:gridSpan w:val="3"/>
          </w:tcPr>
          <w:p w14:paraId="119D4F1D" w14:textId="77777777" w:rsidR="00865690" w:rsidRPr="00865690" w:rsidRDefault="00865690" w:rsidP="00865690">
            <w:pPr>
              <w:spacing w:after="200" w:line="276" w:lineRule="auto"/>
              <w:contextualSpacing/>
              <w:rPr>
                <w:rFonts w:cs="Arial"/>
                <w:sz w:val="22"/>
              </w:rPr>
            </w:pPr>
            <w:r w:rsidRPr="00865690">
              <w:rPr>
                <w:rFonts w:cs="Arial"/>
                <w:sz w:val="22"/>
              </w:rPr>
              <w:t>Ankle:</w:t>
            </w:r>
          </w:p>
          <w:p w14:paraId="5AF0C501" w14:textId="77777777" w:rsidR="00865690" w:rsidRPr="00865690" w:rsidRDefault="00865690" w:rsidP="00865690">
            <w:pPr>
              <w:spacing w:after="200" w:line="276" w:lineRule="auto"/>
              <w:contextualSpacing/>
              <w:rPr>
                <w:rFonts w:cs="Arial"/>
                <w:sz w:val="22"/>
              </w:rPr>
            </w:pPr>
          </w:p>
          <w:p w14:paraId="61C29D6A" w14:textId="77777777" w:rsidR="00865690" w:rsidRPr="00865690" w:rsidRDefault="00865690" w:rsidP="00865690">
            <w:pPr>
              <w:spacing w:after="200" w:line="276" w:lineRule="auto"/>
              <w:contextualSpacing/>
              <w:rPr>
                <w:rFonts w:cs="Arial"/>
                <w:sz w:val="22"/>
              </w:rPr>
            </w:pPr>
            <w:r w:rsidRPr="00865690">
              <w:rPr>
                <w:rFonts w:cs="Arial"/>
                <w:sz w:val="22"/>
              </w:rPr>
              <w:t>Knee:</w:t>
            </w:r>
          </w:p>
          <w:p w14:paraId="021DD47D" w14:textId="77777777" w:rsidR="00865690" w:rsidRPr="00865690" w:rsidRDefault="00865690" w:rsidP="00865690">
            <w:pPr>
              <w:spacing w:after="200" w:line="276" w:lineRule="auto"/>
              <w:contextualSpacing/>
              <w:rPr>
                <w:rFonts w:cs="Arial"/>
                <w:sz w:val="22"/>
              </w:rPr>
            </w:pPr>
          </w:p>
          <w:p w14:paraId="4D6D5EE1" w14:textId="77777777" w:rsidR="00865690" w:rsidRPr="00865690" w:rsidRDefault="00865690" w:rsidP="00865690">
            <w:pPr>
              <w:spacing w:after="200" w:line="276" w:lineRule="auto"/>
              <w:contextualSpacing/>
              <w:rPr>
                <w:rFonts w:cs="Arial"/>
                <w:sz w:val="22"/>
              </w:rPr>
            </w:pPr>
            <w:r w:rsidRPr="00865690">
              <w:rPr>
                <w:rFonts w:cs="Arial"/>
                <w:sz w:val="22"/>
              </w:rPr>
              <w:t xml:space="preserve">Hip/pelvis: </w:t>
            </w:r>
          </w:p>
        </w:tc>
        <w:tc>
          <w:tcPr>
            <w:tcW w:w="709" w:type="dxa"/>
            <w:vMerge/>
          </w:tcPr>
          <w:p w14:paraId="77DDC2AA" w14:textId="77777777" w:rsidR="00865690" w:rsidRPr="00865690" w:rsidRDefault="00865690" w:rsidP="00865690">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2"/>
              </w:rPr>
            </w:pPr>
          </w:p>
        </w:tc>
      </w:tr>
      <w:tr w:rsidR="00EE483B" w:rsidRPr="00865690" w14:paraId="601F937D" w14:textId="77777777" w:rsidTr="00B24B78">
        <w:trPr>
          <w:trHeight w:val="357"/>
        </w:trPr>
        <w:tc>
          <w:tcPr>
            <w:cnfStyle w:val="000010000000" w:firstRow="0" w:lastRow="0" w:firstColumn="0" w:lastColumn="0" w:oddVBand="1" w:evenVBand="0" w:oddHBand="0" w:evenHBand="0" w:firstRowFirstColumn="0" w:firstRowLastColumn="0" w:lastRowFirstColumn="0" w:lastRowLastColumn="0"/>
            <w:tcW w:w="7220" w:type="dxa"/>
            <w:gridSpan w:val="10"/>
          </w:tcPr>
          <w:p w14:paraId="4A7BABCE" w14:textId="667F9D11" w:rsidR="00865690" w:rsidRPr="00865690" w:rsidRDefault="00865690" w:rsidP="00865690">
            <w:pPr>
              <w:spacing w:after="200" w:line="276" w:lineRule="auto"/>
              <w:rPr>
                <w:rFonts w:cs="Arial"/>
                <w:sz w:val="22"/>
              </w:rPr>
            </w:pPr>
            <w:r w:rsidRPr="00865690">
              <w:rPr>
                <w:rFonts w:cs="Arial"/>
                <w:sz w:val="22"/>
              </w:rPr>
              <w:t xml:space="preserve">Can the patient walk free of pain post fall? </w:t>
            </w:r>
          </w:p>
        </w:tc>
        <w:tc>
          <w:tcPr>
            <w:tcW w:w="992" w:type="dxa"/>
            <w:gridSpan w:val="2"/>
          </w:tcPr>
          <w:p w14:paraId="057AD548" w14:textId="77777777" w:rsidR="00865690" w:rsidRPr="00865690" w:rsidRDefault="00865690" w:rsidP="00865690">
            <w:pPr>
              <w:spacing w:after="200" w:line="276" w:lineRule="auto"/>
              <w:cnfStyle w:val="000000000000" w:firstRow="0" w:lastRow="0" w:firstColumn="0" w:lastColumn="0" w:oddVBand="0" w:evenVBand="0" w:oddHBand="0" w:evenHBand="0" w:firstRowFirstColumn="0" w:firstRowLastColumn="0" w:lastRowFirstColumn="0" w:lastRowLastColumn="0"/>
              <w:rPr>
                <w:rFonts w:cs="Arial"/>
                <w:sz w:val="22"/>
              </w:rPr>
            </w:pPr>
            <w:r w:rsidRPr="00865690">
              <w:rPr>
                <w:rFonts w:cs="Arial"/>
                <w:sz w:val="22"/>
              </w:rPr>
              <w:t>Yes</w:t>
            </w:r>
          </w:p>
        </w:tc>
        <w:tc>
          <w:tcPr>
            <w:cnfStyle w:val="000010000000" w:firstRow="0" w:lastRow="0" w:firstColumn="0" w:lastColumn="0" w:oddVBand="1" w:evenVBand="0" w:oddHBand="0" w:evenHBand="0" w:firstRowFirstColumn="0" w:firstRowLastColumn="0" w:lastRowFirstColumn="0" w:lastRowLastColumn="0"/>
            <w:tcW w:w="1559" w:type="dxa"/>
          </w:tcPr>
          <w:p w14:paraId="5454DDA8" w14:textId="77777777" w:rsidR="00865690" w:rsidRPr="00865690" w:rsidRDefault="00865690" w:rsidP="00865690">
            <w:pPr>
              <w:spacing w:after="200" w:line="276" w:lineRule="auto"/>
              <w:rPr>
                <w:rFonts w:cs="Arial"/>
                <w:sz w:val="22"/>
              </w:rPr>
            </w:pPr>
            <w:r w:rsidRPr="00865690">
              <w:rPr>
                <w:rFonts w:cs="Arial"/>
                <w:sz w:val="22"/>
              </w:rPr>
              <w:t>No</w:t>
            </w:r>
          </w:p>
        </w:tc>
        <w:tc>
          <w:tcPr>
            <w:tcW w:w="709" w:type="dxa"/>
            <w:vMerge/>
          </w:tcPr>
          <w:p w14:paraId="56C86034" w14:textId="77777777" w:rsidR="00865690" w:rsidRPr="00865690" w:rsidRDefault="00865690" w:rsidP="00865690">
            <w:pPr>
              <w:spacing w:after="200" w:line="276" w:lineRule="auto"/>
              <w:cnfStyle w:val="000000000000" w:firstRow="0" w:lastRow="0" w:firstColumn="0" w:lastColumn="0" w:oddVBand="0" w:evenVBand="0" w:oddHBand="0" w:evenHBand="0" w:firstRowFirstColumn="0" w:firstRowLastColumn="0" w:lastRowFirstColumn="0" w:lastRowLastColumn="0"/>
              <w:rPr>
                <w:rFonts w:cs="Arial"/>
                <w:sz w:val="22"/>
              </w:rPr>
            </w:pPr>
          </w:p>
        </w:tc>
      </w:tr>
      <w:tr w:rsidR="00925228" w:rsidRPr="00865690" w14:paraId="0A57A333" w14:textId="77777777" w:rsidTr="00925228">
        <w:trPr>
          <w:cnfStyle w:val="000000100000" w:firstRow="0" w:lastRow="0" w:firstColumn="0" w:lastColumn="0" w:oddVBand="0" w:evenVBand="0" w:oddHBand="1" w:evenHBand="0" w:firstRowFirstColumn="0" w:firstRowLastColumn="0" w:lastRowFirstColumn="0" w:lastRowLastColumn="0"/>
          <w:trHeight w:val="410"/>
        </w:trPr>
        <w:tc>
          <w:tcPr>
            <w:cnfStyle w:val="000010000000" w:firstRow="0" w:lastRow="0" w:firstColumn="0" w:lastColumn="0" w:oddVBand="1" w:evenVBand="0" w:oddHBand="0" w:evenHBand="0" w:firstRowFirstColumn="0" w:firstRowLastColumn="0" w:lastRowFirstColumn="0" w:lastRowLastColumn="0"/>
            <w:tcW w:w="9771" w:type="dxa"/>
            <w:gridSpan w:val="13"/>
          </w:tcPr>
          <w:p w14:paraId="366A1221" w14:textId="77777777" w:rsidR="00865690" w:rsidRPr="00865690" w:rsidRDefault="00865690" w:rsidP="00865690">
            <w:pPr>
              <w:spacing w:after="200" w:line="276" w:lineRule="auto"/>
              <w:rPr>
                <w:rFonts w:cs="Arial"/>
                <w:sz w:val="22"/>
              </w:rPr>
            </w:pPr>
            <w:r w:rsidRPr="00865690">
              <w:rPr>
                <w:rFonts w:cs="Arial"/>
                <w:sz w:val="22"/>
              </w:rPr>
              <w:t xml:space="preserve">If yes, document </w:t>
            </w:r>
            <w:proofErr w:type="gramStart"/>
            <w:r w:rsidRPr="00865690">
              <w:rPr>
                <w:rFonts w:cs="Arial"/>
                <w:sz w:val="22"/>
              </w:rPr>
              <w:t>why</w:t>
            </w:r>
            <w:proofErr w:type="gramEnd"/>
            <w:r w:rsidRPr="00865690">
              <w:rPr>
                <w:rFonts w:cs="Arial"/>
                <w:sz w:val="22"/>
              </w:rPr>
              <w:t xml:space="preserve"> the patient cannot be walked</w:t>
            </w:r>
          </w:p>
        </w:tc>
        <w:tc>
          <w:tcPr>
            <w:tcW w:w="709" w:type="dxa"/>
            <w:vMerge/>
          </w:tcPr>
          <w:p w14:paraId="1E464F29" w14:textId="77777777" w:rsidR="00865690" w:rsidRPr="00865690" w:rsidRDefault="00865690" w:rsidP="00865690">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2"/>
              </w:rPr>
            </w:pPr>
          </w:p>
        </w:tc>
      </w:tr>
    </w:tbl>
    <w:tbl>
      <w:tblPr>
        <w:tblStyle w:val="LightList2"/>
        <w:tblW w:w="10455" w:type="dxa"/>
        <w:tblInd w:w="-5"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4A0" w:firstRow="1" w:lastRow="0" w:firstColumn="1" w:lastColumn="0" w:noHBand="0" w:noVBand="1"/>
      </w:tblPr>
      <w:tblGrid>
        <w:gridCol w:w="4953"/>
        <w:gridCol w:w="45"/>
        <w:gridCol w:w="379"/>
        <w:gridCol w:w="425"/>
        <w:gridCol w:w="425"/>
        <w:gridCol w:w="284"/>
        <w:gridCol w:w="567"/>
        <w:gridCol w:w="1563"/>
        <w:gridCol w:w="963"/>
        <w:gridCol w:w="851"/>
      </w:tblGrid>
      <w:tr w:rsidR="00B24B78" w:rsidRPr="00B24B78" w14:paraId="36BA4E1C" w14:textId="77777777" w:rsidTr="00B24B78">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9604" w:type="dxa"/>
            <w:gridSpan w:val="9"/>
            <w:tcBorders>
              <w:right w:val="single" w:sz="8" w:space="0" w:color="000000"/>
            </w:tcBorders>
            <w:shd w:val="clear" w:color="auto" w:fill="FFFFFF" w:themeFill="background2"/>
            <w:hideMark/>
          </w:tcPr>
          <w:p w14:paraId="5732D23F" w14:textId="77777777" w:rsidR="00B24B78" w:rsidRPr="00B24B78" w:rsidRDefault="00B24B78" w:rsidP="00B24B78">
            <w:pPr>
              <w:spacing w:after="0"/>
              <w:rPr>
                <w:rFonts w:cs="Arial"/>
                <w:color w:val="auto"/>
                <w:sz w:val="22"/>
              </w:rPr>
            </w:pPr>
            <w:r w:rsidRPr="00B24B78">
              <w:rPr>
                <w:rFonts w:cs="Arial"/>
                <w:color w:val="auto"/>
                <w:sz w:val="22"/>
              </w:rPr>
              <w:lastRenderedPageBreak/>
              <w:t xml:space="preserve">Assessment: </w:t>
            </w:r>
          </w:p>
          <w:p w14:paraId="53B8AA74" w14:textId="77777777" w:rsidR="00B24B78" w:rsidRPr="00B24B78" w:rsidRDefault="00B24B78" w:rsidP="00B24B78">
            <w:pPr>
              <w:spacing w:after="0"/>
              <w:rPr>
                <w:rFonts w:cs="Arial"/>
                <w:b w:val="0"/>
                <w:bCs w:val="0"/>
                <w:color w:val="auto"/>
                <w:sz w:val="22"/>
              </w:rPr>
            </w:pPr>
            <w:r w:rsidRPr="00B24B78">
              <w:rPr>
                <w:rFonts w:cs="Arial"/>
                <w:b w:val="0"/>
                <w:bCs w:val="0"/>
                <w:color w:val="auto"/>
                <w:sz w:val="22"/>
              </w:rPr>
              <w:t>What was the patient attempting to do at the time of the fall?</w:t>
            </w:r>
          </w:p>
          <w:p w14:paraId="6E700FBC" w14:textId="77777777" w:rsidR="00B24B78" w:rsidRPr="00B24B78" w:rsidRDefault="00B24B78" w:rsidP="00B24B78">
            <w:pPr>
              <w:spacing w:after="0"/>
              <w:rPr>
                <w:rFonts w:cs="Arial"/>
                <w:b w:val="0"/>
                <w:bCs w:val="0"/>
                <w:color w:val="auto"/>
                <w:sz w:val="22"/>
              </w:rPr>
            </w:pPr>
            <w:r w:rsidRPr="00B24B78">
              <w:rPr>
                <w:rFonts w:cs="Arial"/>
                <w:b w:val="0"/>
                <w:bCs w:val="0"/>
                <w:color w:val="auto"/>
                <w:sz w:val="22"/>
              </w:rPr>
              <w:t>Contributing factors for the fall:</w:t>
            </w:r>
          </w:p>
        </w:tc>
        <w:tc>
          <w:tcPr>
            <w:tcW w:w="851" w:type="dxa"/>
            <w:vMerge w:val="restart"/>
            <w:tcBorders>
              <w:left w:val="single" w:sz="4" w:space="0" w:color="262626"/>
              <w:bottom w:val="single" w:sz="4" w:space="0" w:color="262626"/>
            </w:tcBorders>
            <w:shd w:val="clear" w:color="auto" w:fill="FFFFFF" w:themeFill="background2"/>
          </w:tcPr>
          <w:p w14:paraId="5C189934" w14:textId="77777777" w:rsidR="00B24B78" w:rsidRPr="00B24B78" w:rsidRDefault="00B24B78" w:rsidP="00B24B78">
            <w:pPr>
              <w:spacing w:after="0"/>
              <w:cnfStyle w:val="100000000000" w:firstRow="1" w:lastRow="0" w:firstColumn="0" w:lastColumn="0" w:oddVBand="0" w:evenVBand="0" w:oddHBand="0" w:evenHBand="0" w:firstRowFirstColumn="0" w:firstRowLastColumn="0" w:lastRowFirstColumn="0" w:lastRowLastColumn="0"/>
              <w:rPr>
                <w:rFonts w:cs="Arial"/>
                <w:b w:val="0"/>
                <w:bCs w:val="0"/>
                <w:color w:val="auto"/>
                <w:sz w:val="22"/>
              </w:rPr>
            </w:pPr>
          </w:p>
        </w:tc>
      </w:tr>
      <w:tr w:rsidR="00B24B78" w:rsidRPr="00B24B78" w14:paraId="635C81BB" w14:textId="77777777" w:rsidTr="00B24B7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04" w:type="dxa"/>
            <w:gridSpan w:val="9"/>
            <w:tcBorders>
              <w:top w:val="single" w:sz="4" w:space="0" w:color="262626"/>
              <w:bottom w:val="single" w:sz="4" w:space="0" w:color="262626"/>
              <w:right w:val="single" w:sz="8" w:space="0" w:color="000000"/>
            </w:tcBorders>
          </w:tcPr>
          <w:p w14:paraId="2453696E" w14:textId="77777777" w:rsidR="00B24B78" w:rsidRPr="00B24B78" w:rsidRDefault="00B24B78" w:rsidP="00B24B78">
            <w:pPr>
              <w:spacing w:after="0"/>
              <w:rPr>
                <w:rFonts w:cs="Arial"/>
                <w:b w:val="0"/>
                <w:bCs w:val="0"/>
                <w:sz w:val="22"/>
              </w:rPr>
            </w:pPr>
            <w:r w:rsidRPr="00B24B78">
              <w:rPr>
                <w:rFonts w:cs="Arial"/>
                <w:b w:val="0"/>
                <w:bCs w:val="0"/>
                <w:sz w:val="22"/>
              </w:rPr>
              <w:t>Injuries sustained:</w:t>
            </w:r>
          </w:p>
          <w:p w14:paraId="2F0071F6" w14:textId="77777777" w:rsidR="00B24B78" w:rsidRPr="00B24B78" w:rsidRDefault="00B24B78" w:rsidP="00B24B78">
            <w:pPr>
              <w:spacing w:after="0"/>
              <w:rPr>
                <w:rFonts w:cs="Arial"/>
                <w:b w:val="0"/>
                <w:bCs w:val="0"/>
                <w:sz w:val="22"/>
              </w:rPr>
            </w:pPr>
          </w:p>
        </w:tc>
        <w:tc>
          <w:tcPr>
            <w:tcW w:w="851" w:type="dxa"/>
            <w:vMerge/>
            <w:tcBorders>
              <w:left w:val="single" w:sz="4" w:space="0" w:color="262626"/>
              <w:bottom w:val="single" w:sz="4" w:space="0" w:color="262626"/>
            </w:tcBorders>
            <w:shd w:val="clear" w:color="auto" w:fill="FFFFFF" w:themeFill="background2"/>
            <w:vAlign w:val="center"/>
            <w:hideMark/>
          </w:tcPr>
          <w:p w14:paraId="3F20AB68"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r w:rsidR="00B24B78" w:rsidRPr="00B24B78" w14:paraId="602F59E7" w14:textId="77777777" w:rsidTr="00B24B78">
        <w:trPr>
          <w:trHeight w:val="276"/>
        </w:trPr>
        <w:tc>
          <w:tcPr>
            <w:cnfStyle w:val="001000000000" w:firstRow="0" w:lastRow="0" w:firstColumn="1" w:lastColumn="0" w:oddVBand="0" w:evenVBand="0" w:oddHBand="0" w:evenHBand="0" w:firstRowFirstColumn="0" w:firstRowLastColumn="0" w:lastRowFirstColumn="0" w:lastRowLastColumn="0"/>
            <w:tcW w:w="9604" w:type="dxa"/>
            <w:gridSpan w:val="9"/>
            <w:tcBorders>
              <w:right w:val="single" w:sz="8" w:space="0" w:color="000000"/>
            </w:tcBorders>
            <w:hideMark/>
          </w:tcPr>
          <w:p w14:paraId="6EE9D1AD" w14:textId="77777777" w:rsidR="00B24B78" w:rsidRPr="00B24B78" w:rsidRDefault="00B24B78" w:rsidP="00B24B78">
            <w:pPr>
              <w:spacing w:after="0"/>
              <w:rPr>
                <w:rFonts w:cs="Arial"/>
                <w:b w:val="0"/>
                <w:bCs w:val="0"/>
                <w:sz w:val="22"/>
                <w:lang w:val="fr-FR"/>
              </w:rPr>
            </w:pPr>
            <w:proofErr w:type="spellStart"/>
            <w:r w:rsidRPr="00B24B78">
              <w:rPr>
                <w:rFonts w:cs="Arial"/>
                <w:b w:val="0"/>
                <w:bCs w:val="0"/>
                <w:sz w:val="22"/>
                <w:lang w:val="fr-FR"/>
              </w:rPr>
              <w:t>Superficial</w:t>
            </w:r>
            <w:proofErr w:type="spellEnd"/>
            <w:r w:rsidRPr="00B24B78">
              <w:rPr>
                <w:rFonts w:cs="Arial"/>
                <w:b w:val="0"/>
                <w:bCs w:val="0"/>
                <w:sz w:val="22"/>
                <w:lang w:val="fr-FR"/>
              </w:rPr>
              <w:t xml:space="preserve"> injuries (</w:t>
            </w:r>
            <w:proofErr w:type="spellStart"/>
            <w:r w:rsidRPr="00B24B78">
              <w:rPr>
                <w:rFonts w:cs="Arial"/>
                <w:b w:val="0"/>
                <w:bCs w:val="0"/>
                <w:sz w:val="22"/>
                <w:lang w:val="fr-FR"/>
              </w:rPr>
              <w:t>bruises</w:t>
            </w:r>
            <w:proofErr w:type="spellEnd"/>
            <w:r w:rsidRPr="00B24B78">
              <w:rPr>
                <w:rFonts w:cs="Arial"/>
                <w:b w:val="0"/>
                <w:bCs w:val="0"/>
                <w:sz w:val="22"/>
                <w:lang w:val="fr-FR"/>
              </w:rPr>
              <w:t xml:space="preserve">, </w:t>
            </w:r>
            <w:proofErr w:type="spellStart"/>
            <w:r w:rsidRPr="00B24B78">
              <w:rPr>
                <w:rFonts w:cs="Arial"/>
                <w:b w:val="0"/>
                <w:bCs w:val="0"/>
                <w:sz w:val="22"/>
                <w:lang w:val="fr-FR"/>
              </w:rPr>
              <w:t>cuts</w:t>
            </w:r>
            <w:proofErr w:type="spellEnd"/>
            <w:r w:rsidRPr="00B24B78">
              <w:rPr>
                <w:rFonts w:cs="Arial"/>
                <w:b w:val="0"/>
                <w:bCs w:val="0"/>
                <w:sz w:val="22"/>
                <w:lang w:val="fr-FR"/>
              </w:rPr>
              <w:t xml:space="preserve"> etc.) :</w:t>
            </w:r>
          </w:p>
        </w:tc>
        <w:tc>
          <w:tcPr>
            <w:tcW w:w="851" w:type="dxa"/>
            <w:vMerge/>
            <w:tcBorders>
              <w:left w:val="single" w:sz="4" w:space="0" w:color="262626"/>
              <w:bottom w:val="single" w:sz="4" w:space="0" w:color="262626"/>
            </w:tcBorders>
            <w:shd w:val="clear" w:color="auto" w:fill="FFFFFF" w:themeFill="background2"/>
            <w:vAlign w:val="center"/>
            <w:hideMark/>
          </w:tcPr>
          <w:p w14:paraId="1B1DC586"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r>
      <w:tr w:rsidR="00B24B78" w:rsidRPr="00B24B78" w14:paraId="31B45B69" w14:textId="77777777" w:rsidTr="00B24B7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04" w:type="dxa"/>
            <w:gridSpan w:val="9"/>
            <w:tcBorders>
              <w:top w:val="single" w:sz="4" w:space="0" w:color="262626"/>
              <w:bottom w:val="single" w:sz="4" w:space="0" w:color="262626"/>
              <w:right w:val="single" w:sz="8" w:space="0" w:color="000000"/>
            </w:tcBorders>
            <w:hideMark/>
          </w:tcPr>
          <w:p w14:paraId="1398E3EA" w14:textId="77777777" w:rsidR="00B24B78" w:rsidRPr="00B24B78" w:rsidRDefault="00B24B78" w:rsidP="00B24B78">
            <w:pPr>
              <w:spacing w:after="0"/>
              <w:rPr>
                <w:rFonts w:cs="Arial"/>
                <w:b w:val="0"/>
                <w:bCs w:val="0"/>
                <w:sz w:val="22"/>
              </w:rPr>
            </w:pPr>
            <w:r w:rsidRPr="00B24B78">
              <w:rPr>
                <w:rFonts w:cs="Arial"/>
                <w:b w:val="0"/>
                <w:bCs w:val="0"/>
                <w:sz w:val="22"/>
              </w:rPr>
              <w:t xml:space="preserve">Investigations ordered: </w:t>
            </w:r>
          </w:p>
        </w:tc>
        <w:tc>
          <w:tcPr>
            <w:tcW w:w="851" w:type="dxa"/>
            <w:vMerge/>
            <w:tcBorders>
              <w:left w:val="single" w:sz="4" w:space="0" w:color="262626"/>
              <w:bottom w:val="single" w:sz="4" w:space="0" w:color="262626"/>
            </w:tcBorders>
            <w:shd w:val="clear" w:color="auto" w:fill="FFFFFF" w:themeFill="background2"/>
            <w:vAlign w:val="center"/>
            <w:hideMark/>
          </w:tcPr>
          <w:p w14:paraId="6B6C382F"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r w:rsidR="00B24B78" w:rsidRPr="00B24B78" w14:paraId="5ADFC02E" w14:textId="77777777" w:rsidTr="00B24B78">
        <w:trPr>
          <w:trHeight w:val="258"/>
        </w:trPr>
        <w:tc>
          <w:tcPr>
            <w:cnfStyle w:val="001000000000" w:firstRow="0" w:lastRow="0" w:firstColumn="1" w:lastColumn="0" w:oddVBand="0" w:evenVBand="0" w:oddHBand="0" w:evenHBand="0" w:firstRowFirstColumn="0" w:firstRowLastColumn="0" w:lastRowFirstColumn="0" w:lastRowLastColumn="0"/>
            <w:tcW w:w="7078" w:type="dxa"/>
            <w:gridSpan w:val="7"/>
            <w:tcBorders>
              <w:right w:val="single" w:sz="8" w:space="0" w:color="000000"/>
            </w:tcBorders>
            <w:hideMark/>
          </w:tcPr>
          <w:p w14:paraId="6F239A31" w14:textId="77777777" w:rsidR="00B24B78" w:rsidRPr="00B24B78" w:rsidRDefault="00B24B78" w:rsidP="00B24B78">
            <w:pPr>
              <w:spacing w:after="0"/>
              <w:rPr>
                <w:rFonts w:cs="Arial"/>
                <w:b w:val="0"/>
                <w:bCs w:val="0"/>
                <w:sz w:val="22"/>
              </w:rPr>
            </w:pPr>
            <w:r w:rsidRPr="00B24B78">
              <w:rPr>
                <w:rFonts w:cs="Arial"/>
                <w:b w:val="0"/>
                <w:bCs w:val="0"/>
                <w:sz w:val="22"/>
              </w:rPr>
              <w:t>CT Head (+/_ neck):</w:t>
            </w:r>
          </w:p>
          <w:p w14:paraId="43DF3BD7" w14:textId="77777777" w:rsidR="00B24B78" w:rsidRPr="00B24B78" w:rsidRDefault="00B24B78" w:rsidP="00B24B78">
            <w:pPr>
              <w:spacing w:after="0"/>
              <w:rPr>
                <w:rFonts w:cs="Arial"/>
                <w:b w:val="0"/>
                <w:bCs w:val="0"/>
                <w:i/>
                <w:sz w:val="22"/>
              </w:rPr>
            </w:pPr>
            <w:r w:rsidRPr="00B24B78">
              <w:rPr>
                <w:rFonts w:cs="Arial"/>
                <w:b w:val="0"/>
                <w:bCs w:val="0"/>
                <w:i/>
                <w:sz w:val="22"/>
              </w:rPr>
              <w:t xml:space="preserve">See post fall guidelines for indications </w:t>
            </w:r>
          </w:p>
        </w:tc>
        <w:tc>
          <w:tcPr>
            <w:tcW w:w="1563" w:type="dxa"/>
            <w:tcBorders>
              <w:left w:val="single" w:sz="4" w:space="0" w:color="262626"/>
              <w:right w:val="single" w:sz="4" w:space="0" w:color="262626"/>
            </w:tcBorders>
            <w:hideMark/>
          </w:tcPr>
          <w:p w14:paraId="660792A0"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Yes</w:t>
            </w:r>
          </w:p>
        </w:tc>
        <w:tc>
          <w:tcPr>
            <w:tcW w:w="963" w:type="dxa"/>
            <w:tcBorders>
              <w:left w:val="single" w:sz="8" w:space="0" w:color="000000"/>
              <w:right w:val="single" w:sz="8" w:space="0" w:color="000000"/>
            </w:tcBorders>
            <w:hideMark/>
          </w:tcPr>
          <w:p w14:paraId="4B90F711"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No</w:t>
            </w:r>
          </w:p>
        </w:tc>
        <w:tc>
          <w:tcPr>
            <w:tcW w:w="851" w:type="dxa"/>
            <w:vMerge/>
            <w:tcBorders>
              <w:left w:val="single" w:sz="4" w:space="0" w:color="262626"/>
              <w:bottom w:val="single" w:sz="4" w:space="0" w:color="262626"/>
            </w:tcBorders>
            <w:shd w:val="clear" w:color="auto" w:fill="FFFFFF" w:themeFill="background2"/>
            <w:vAlign w:val="center"/>
            <w:hideMark/>
          </w:tcPr>
          <w:p w14:paraId="13631315"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r>
      <w:tr w:rsidR="00B24B78" w:rsidRPr="00B24B78" w14:paraId="76CBD91B" w14:textId="77777777" w:rsidTr="00B24B7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604" w:type="dxa"/>
            <w:gridSpan w:val="9"/>
            <w:tcBorders>
              <w:top w:val="single" w:sz="4" w:space="0" w:color="262626"/>
              <w:bottom w:val="single" w:sz="4" w:space="0" w:color="262626"/>
              <w:right w:val="single" w:sz="8" w:space="0" w:color="000000"/>
            </w:tcBorders>
            <w:hideMark/>
          </w:tcPr>
          <w:p w14:paraId="54DC7D5A" w14:textId="77777777" w:rsidR="00B24B78" w:rsidRPr="00B24B78" w:rsidRDefault="00B24B78" w:rsidP="00B24B78">
            <w:pPr>
              <w:spacing w:after="0"/>
              <w:rPr>
                <w:rFonts w:cs="Arial"/>
                <w:b w:val="0"/>
                <w:bCs w:val="0"/>
                <w:sz w:val="22"/>
              </w:rPr>
            </w:pPr>
            <w:r w:rsidRPr="00B24B78">
              <w:rPr>
                <w:rFonts w:cs="Arial"/>
                <w:b w:val="0"/>
                <w:bCs w:val="0"/>
                <w:sz w:val="22"/>
              </w:rPr>
              <w:t>Time/Date of review:</w:t>
            </w:r>
          </w:p>
          <w:p w14:paraId="29C1BAF7" w14:textId="77777777" w:rsidR="00B24B78" w:rsidRPr="00B24B78" w:rsidRDefault="00B24B78" w:rsidP="00B24B78">
            <w:pPr>
              <w:spacing w:after="0"/>
              <w:rPr>
                <w:rFonts w:cs="Arial"/>
                <w:b w:val="0"/>
                <w:bCs w:val="0"/>
                <w:sz w:val="22"/>
              </w:rPr>
            </w:pPr>
            <w:r w:rsidRPr="00B24B78">
              <w:rPr>
                <w:rFonts w:cs="Arial"/>
                <w:b w:val="0"/>
                <w:bCs w:val="0"/>
                <w:sz w:val="22"/>
              </w:rPr>
              <w:t>Results:</w:t>
            </w:r>
          </w:p>
        </w:tc>
        <w:tc>
          <w:tcPr>
            <w:tcW w:w="851" w:type="dxa"/>
            <w:vMerge/>
            <w:tcBorders>
              <w:left w:val="single" w:sz="4" w:space="0" w:color="262626"/>
              <w:bottom w:val="single" w:sz="4" w:space="0" w:color="262626"/>
            </w:tcBorders>
            <w:shd w:val="clear" w:color="auto" w:fill="FFFFFF" w:themeFill="background2"/>
            <w:vAlign w:val="center"/>
            <w:hideMark/>
          </w:tcPr>
          <w:p w14:paraId="082E6455"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r w:rsidR="00B24B78" w:rsidRPr="00B24B78" w14:paraId="67004689" w14:textId="77777777" w:rsidTr="00B24B78">
        <w:trPr>
          <w:trHeight w:val="276"/>
        </w:trPr>
        <w:tc>
          <w:tcPr>
            <w:cnfStyle w:val="001000000000" w:firstRow="0" w:lastRow="0" w:firstColumn="1" w:lastColumn="0" w:oddVBand="0" w:evenVBand="0" w:oddHBand="0" w:evenHBand="0" w:firstRowFirstColumn="0" w:firstRowLastColumn="0" w:lastRowFirstColumn="0" w:lastRowLastColumn="0"/>
            <w:tcW w:w="7078" w:type="dxa"/>
            <w:gridSpan w:val="7"/>
            <w:tcBorders>
              <w:right w:val="single" w:sz="8" w:space="0" w:color="000000"/>
            </w:tcBorders>
            <w:hideMark/>
          </w:tcPr>
          <w:p w14:paraId="0554E4E9" w14:textId="77777777" w:rsidR="00B24B78" w:rsidRPr="00B24B78" w:rsidRDefault="00B24B78" w:rsidP="00B24B78">
            <w:pPr>
              <w:spacing w:after="0"/>
              <w:rPr>
                <w:rFonts w:cs="Arial"/>
                <w:b w:val="0"/>
                <w:bCs w:val="0"/>
                <w:sz w:val="22"/>
              </w:rPr>
            </w:pPr>
            <w:r w:rsidRPr="00B24B78">
              <w:rPr>
                <w:rFonts w:cs="Arial"/>
                <w:b w:val="0"/>
                <w:bCs w:val="0"/>
                <w:sz w:val="22"/>
              </w:rPr>
              <w:t>X-Rays:</w:t>
            </w:r>
          </w:p>
        </w:tc>
        <w:tc>
          <w:tcPr>
            <w:tcW w:w="1563" w:type="dxa"/>
            <w:tcBorders>
              <w:left w:val="single" w:sz="4" w:space="0" w:color="262626"/>
              <w:right w:val="single" w:sz="4" w:space="0" w:color="262626"/>
            </w:tcBorders>
            <w:hideMark/>
          </w:tcPr>
          <w:p w14:paraId="24DE7B1D"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Yes</w:t>
            </w:r>
          </w:p>
        </w:tc>
        <w:tc>
          <w:tcPr>
            <w:tcW w:w="963" w:type="dxa"/>
            <w:tcBorders>
              <w:left w:val="single" w:sz="8" w:space="0" w:color="000000"/>
              <w:right w:val="single" w:sz="8" w:space="0" w:color="000000"/>
            </w:tcBorders>
            <w:hideMark/>
          </w:tcPr>
          <w:p w14:paraId="0625D16B"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No</w:t>
            </w:r>
          </w:p>
        </w:tc>
        <w:tc>
          <w:tcPr>
            <w:tcW w:w="851" w:type="dxa"/>
            <w:vMerge/>
            <w:tcBorders>
              <w:left w:val="single" w:sz="4" w:space="0" w:color="262626"/>
              <w:bottom w:val="single" w:sz="4" w:space="0" w:color="262626"/>
            </w:tcBorders>
            <w:shd w:val="clear" w:color="auto" w:fill="FFFFFF" w:themeFill="background2"/>
            <w:vAlign w:val="center"/>
            <w:hideMark/>
          </w:tcPr>
          <w:p w14:paraId="73DFAD17"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r>
      <w:tr w:rsidR="00B24B78" w:rsidRPr="00B24B78" w14:paraId="3B4029B9" w14:textId="77777777" w:rsidTr="00B24B7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604" w:type="dxa"/>
            <w:gridSpan w:val="9"/>
            <w:tcBorders>
              <w:top w:val="single" w:sz="4" w:space="0" w:color="262626"/>
              <w:bottom w:val="single" w:sz="4" w:space="0" w:color="262626"/>
              <w:right w:val="single" w:sz="8" w:space="0" w:color="000000"/>
            </w:tcBorders>
            <w:hideMark/>
          </w:tcPr>
          <w:p w14:paraId="109EE74A" w14:textId="77777777" w:rsidR="00B24B78" w:rsidRPr="00B24B78" w:rsidRDefault="00B24B78" w:rsidP="00B24B78">
            <w:pPr>
              <w:spacing w:after="0"/>
              <w:rPr>
                <w:rFonts w:cs="Arial"/>
                <w:b w:val="0"/>
                <w:bCs w:val="0"/>
                <w:sz w:val="22"/>
              </w:rPr>
            </w:pPr>
            <w:r w:rsidRPr="00B24B78">
              <w:rPr>
                <w:rFonts w:cs="Arial"/>
                <w:b w:val="0"/>
                <w:bCs w:val="0"/>
                <w:sz w:val="22"/>
              </w:rPr>
              <w:t>Time/Date of review:</w:t>
            </w:r>
          </w:p>
          <w:p w14:paraId="3B1BBC7A" w14:textId="77777777" w:rsidR="00B24B78" w:rsidRPr="00B24B78" w:rsidRDefault="00B24B78" w:rsidP="00B24B78">
            <w:pPr>
              <w:spacing w:after="0"/>
              <w:rPr>
                <w:rFonts w:cs="Arial"/>
                <w:b w:val="0"/>
                <w:bCs w:val="0"/>
                <w:sz w:val="22"/>
              </w:rPr>
            </w:pPr>
            <w:r w:rsidRPr="00B24B78">
              <w:rPr>
                <w:rFonts w:cs="Arial"/>
                <w:b w:val="0"/>
                <w:bCs w:val="0"/>
                <w:sz w:val="22"/>
              </w:rPr>
              <w:t>Results:</w:t>
            </w:r>
          </w:p>
        </w:tc>
        <w:tc>
          <w:tcPr>
            <w:tcW w:w="851" w:type="dxa"/>
            <w:vMerge/>
            <w:tcBorders>
              <w:left w:val="single" w:sz="4" w:space="0" w:color="262626"/>
              <w:bottom w:val="single" w:sz="4" w:space="0" w:color="262626"/>
            </w:tcBorders>
            <w:shd w:val="clear" w:color="auto" w:fill="FFFFFF" w:themeFill="background2"/>
            <w:vAlign w:val="center"/>
            <w:hideMark/>
          </w:tcPr>
          <w:p w14:paraId="321A6FCF"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r w:rsidR="00B24B78" w:rsidRPr="00B24B78" w14:paraId="05017D99" w14:textId="77777777" w:rsidTr="00B24B78">
        <w:trPr>
          <w:trHeight w:val="276"/>
        </w:trPr>
        <w:tc>
          <w:tcPr>
            <w:cnfStyle w:val="001000000000" w:firstRow="0" w:lastRow="0" w:firstColumn="1" w:lastColumn="0" w:oddVBand="0" w:evenVBand="0" w:oddHBand="0" w:evenHBand="0" w:firstRowFirstColumn="0" w:firstRowLastColumn="0" w:lastRowFirstColumn="0" w:lastRowLastColumn="0"/>
            <w:tcW w:w="7078" w:type="dxa"/>
            <w:gridSpan w:val="7"/>
            <w:tcBorders>
              <w:right w:val="single" w:sz="8" w:space="0" w:color="000000"/>
            </w:tcBorders>
            <w:hideMark/>
          </w:tcPr>
          <w:p w14:paraId="278D69A9" w14:textId="77777777" w:rsidR="00B24B78" w:rsidRPr="00B24B78" w:rsidRDefault="00B24B78" w:rsidP="00B24B78">
            <w:pPr>
              <w:spacing w:after="0"/>
              <w:rPr>
                <w:rFonts w:cs="Arial"/>
                <w:b w:val="0"/>
                <w:bCs w:val="0"/>
                <w:sz w:val="22"/>
              </w:rPr>
            </w:pPr>
            <w:r w:rsidRPr="00B24B78">
              <w:rPr>
                <w:rFonts w:cs="Arial"/>
                <w:b w:val="0"/>
                <w:bCs w:val="0"/>
                <w:sz w:val="22"/>
              </w:rPr>
              <w:t xml:space="preserve">Blood tests: </w:t>
            </w:r>
          </w:p>
        </w:tc>
        <w:tc>
          <w:tcPr>
            <w:tcW w:w="1563" w:type="dxa"/>
            <w:tcBorders>
              <w:left w:val="single" w:sz="4" w:space="0" w:color="262626"/>
              <w:right w:val="single" w:sz="4" w:space="0" w:color="262626"/>
            </w:tcBorders>
            <w:hideMark/>
          </w:tcPr>
          <w:p w14:paraId="771B4EDC"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Yes</w:t>
            </w:r>
          </w:p>
        </w:tc>
        <w:tc>
          <w:tcPr>
            <w:tcW w:w="963" w:type="dxa"/>
            <w:tcBorders>
              <w:left w:val="single" w:sz="8" w:space="0" w:color="000000"/>
              <w:right w:val="single" w:sz="8" w:space="0" w:color="000000"/>
            </w:tcBorders>
            <w:hideMark/>
          </w:tcPr>
          <w:p w14:paraId="6DAD3F49"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No</w:t>
            </w:r>
          </w:p>
        </w:tc>
        <w:tc>
          <w:tcPr>
            <w:tcW w:w="851" w:type="dxa"/>
            <w:vMerge/>
            <w:tcBorders>
              <w:left w:val="single" w:sz="4" w:space="0" w:color="262626"/>
              <w:bottom w:val="single" w:sz="4" w:space="0" w:color="262626"/>
            </w:tcBorders>
            <w:shd w:val="clear" w:color="auto" w:fill="FFFFFF" w:themeFill="background2"/>
            <w:vAlign w:val="center"/>
            <w:hideMark/>
          </w:tcPr>
          <w:p w14:paraId="2A61CCFB"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r>
      <w:tr w:rsidR="00B24B78" w:rsidRPr="00B24B78" w14:paraId="64D42510" w14:textId="77777777" w:rsidTr="00B24B7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04" w:type="dxa"/>
            <w:gridSpan w:val="9"/>
            <w:tcBorders>
              <w:top w:val="single" w:sz="4" w:space="0" w:color="262626"/>
              <w:bottom w:val="single" w:sz="4" w:space="0" w:color="262626"/>
              <w:right w:val="single" w:sz="8" w:space="0" w:color="000000"/>
            </w:tcBorders>
            <w:hideMark/>
          </w:tcPr>
          <w:p w14:paraId="253C03D7" w14:textId="77777777" w:rsidR="00B24B78" w:rsidRPr="00B24B78" w:rsidRDefault="00B24B78" w:rsidP="00B24B78">
            <w:pPr>
              <w:spacing w:after="0"/>
              <w:rPr>
                <w:rFonts w:cs="Arial"/>
                <w:b w:val="0"/>
                <w:bCs w:val="0"/>
                <w:sz w:val="22"/>
              </w:rPr>
            </w:pPr>
            <w:r w:rsidRPr="00B24B78">
              <w:rPr>
                <w:rFonts w:cs="Arial"/>
                <w:b w:val="0"/>
                <w:bCs w:val="0"/>
                <w:sz w:val="22"/>
              </w:rPr>
              <w:t>Time/Date of review:</w:t>
            </w:r>
          </w:p>
          <w:p w14:paraId="0A6C1DDC" w14:textId="77777777" w:rsidR="00B24B78" w:rsidRPr="00B24B78" w:rsidRDefault="00B24B78" w:rsidP="00B24B78">
            <w:pPr>
              <w:spacing w:after="0"/>
              <w:rPr>
                <w:rFonts w:cs="Arial"/>
                <w:b w:val="0"/>
                <w:bCs w:val="0"/>
                <w:sz w:val="22"/>
              </w:rPr>
            </w:pPr>
            <w:r w:rsidRPr="00B24B78">
              <w:rPr>
                <w:rFonts w:cs="Arial"/>
                <w:b w:val="0"/>
                <w:bCs w:val="0"/>
                <w:sz w:val="22"/>
              </w:rPr>
              <w:t>Results:</w:t>
            </w:r>
          </w:p>
        </w:tc>
        <w:tc>
          <w:tcPr>
            <w:tcW w:w="851" w:type="dxa"/>
            <w:vMerge/>
            <w:tcBorders>
              <w:left w:val="single" w:sz="4" w:space="0" w:color="262626"/>
              <w:bottom w:val="single" w:sz="4" w:space="0" w:color="262626"/>
            </w:tcBorders>
            <w:shd w:val="clear" w:color="auto" w:fill="FFFFFF" w:themeFill="background2"/>
            <w:vAlign w:val="center"/>
            <w:hideMark/>
          </w:tcPr>
          <w:p w14:paraId="70C230B9"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r w:rsidR="00B24B78" w:rsidRPr="00B24B78" w14:paraId="72031601" w14:textId="77777777" w:rsidTr="00B24B78">
        <w:trPr>
          <w:trHeight w:val="340"/>
        </w:trPr>
        <w:tc>
          <w:tcPr>
            <w:cnfStyle w:val="001000000000" w:firstRow="0" w:lastRow="0" w:firstColumn="1" w:lastColumn="0" w:oddVBand="0" w:evenVBand="0" w:oddHBand="0" w:evenHBand="0" w:firstRowFirstColumn="0" w:firstRowLastColumn="0" w:lastRowFirstColumn="0" w:lastRowLastColumn="0"/>
            <w:tcW w:w="7078" w:type="dxa"/>
            <w:gridSpan w:val="7"/>
            <w:tcBorders>
              <w:right w:val="single" w:sz="8" w:space="0" w:color="000000"/>
            </w:tcBorders>
            <w:hideMark/>
          </w:tcPr>
          <w:p w14:paraId="399EBA65" w14:textId="77777777" w:rsidR="00B24B78" w:rsidRPr="00B24B78" w:rsidRDefault="00B24B78" w:rsidP="00B24B78">
            <w:pPr>
              <w:spacing w:after="0"/>
              <w:rPr>
                <w:rFonts w:cs="Arial"/>
                <w:b w:val="0"/>
                <w:bCs w:val="0"/>
                <w:sz w:val="22"/>
              </w:rPr>
            </w:pPr>
            <w:r w:rsidRPr="00B24B78">
              <w:rPr>
                <w:rFonts w:cs="Arial"/>
                <w:b w:val="0"/>
                <w:bCs w:val="0"/>
                <w:sz w:val="22"/>
              </w:rPr>
              <w:t xml:space="preserve">Patients Medical Team notified of the fall </w:t>
            </w:r>
          </w:p>
        </w:tc>
        <w:tc>
          <w:tcPr>
            <w:tcW w:w="1563" w:type="dxa"/>
            <w:tcBorders>
              <w:left w:val="single" w:sz="4" w:space="0" w:color="262626"/>
              <w:right w:val="single" w:sz="4" w:space="0" w:color="262626"/>
            </w:tcBorders>
            <w:hideMark/>
          </w:tcPr>
          <w:p w14:paraId="19617788"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Yes</w:t>
            </w:r>
          </w:p>
        </w:tc>
        <w:tc>
          <w:tcPr>
            <w:tcW w:w="963" w:type="dxa"/>
            <w:tcBorders>
              <w:left w:val="single" w:sz="8" w:space="0" w:color="000000"/>
              <w:right w:val="single" w:sz="8" w:space="0" w:color="000000"/>
            </w:tcBorders>
            <w:hideMark/>
          </w:tcPr>
          <w:p w14:paraId="4B3350C8"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No</w:t>
            </w:r>
          </w:p>
        </w:tc>
        <w:tc>
          <w:tcPr>
            <w:tcW w:w="851" w:type="dxa"/>
            <w:vMerge/>
            <w:tcBorders>
              <w:left w:val="single" w:sz="4" w:space="0" w:color="262626"/>
              <w:bottom w:val="single" w:sz="4" w:space="0" w:color="262626"/>
            </w:tcBorders>
            <w:shd w:val="clear" w:color="auto" w:fill="FFFFFF" w:themeFill="background2"/>
            <w:vAlign w:val="center"/>
            <w:hideMark/>
          </w:tcPr>
          <w:p w14:paraId="0AAEE13A"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r>
      <w:tr w:rsidR="00B24B78" w:rsidRPr="00B24B78" w14:paraId="4FEFC755" w14:textId="77777777" w:rsidTr="00B24B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77" w:type="dxa"/>
            <w:gridSpan w:val="3"/>
            <w:tcBorders>
              <w:top w:val="single" w:sz="4" w:space="0" w:color="262626"/>
              <w:bottom w:val="single" w:sz="4" w:space="0" w:color="262626"/>
              <w:right w:val="single" w:sz="8" w:space="0" w:color="000000"/>
            </w:tcBorders>
            <w:hideMark/>
          </w:tcPr>
          <w:p w14:paraId="7B701D72" w14:textId="77777777" w:rsidR="00B24B78" w:rsidRPr="00B24B78" w:rsidRDefault="00B24B78" w:rsidP="00B24B78">
            <w:pPr>
              <w:spacing w:after="0"/>
              <w:rPr>
                <w:rFonts w:cs="Arial"/>
                <w:b w:val="0"/>
                <w:bCs w:val="0"/>
                <w:sz w:val="22"/>
              </w:rPr>
            </w:pPr>
            <w:r w:rsidRPr="00B24B78">
              <w:rPr>
                <w:rFonts w:cs="Arial"/>
                <w:b w:val="0"/>
                <w:bCs w:val="0"/>
                <w:sz w:val="22"/>
              </w:rPr>
              <w:t xml:space="preserve">Patient cleared to mobilise </w:t>
            </w:r>
          </w:p>
        </w:tc>
        <w:tc>
          <w:tcPr>
            <w:tcW w:w="850" w:type="dxa"/>
            <w:gridSpan w:val="2"/>
            <w:tcBorders>
              <w:top w:val="single" w:sz="4" w:space="0" w:color="262626"/>
              <w:left w:val="single" w:sz="4" w:space="0" w:color="262626"/>
              <w:bottom w:val="single" w:sz="4" w:space="0" w:color="262626"/>
              <w:right w:val="single" w:sz="4" w:space="0" w:color="262626"/>
            </w:tcBorders>
            <w:hideMark/>
          </w:tcPr>
          <w:p w14:paraId="17268CA3"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r w:rsidRPr="00B24B78">
              <w:rPr>
                <w:rFonts w:cs="Arial"/>
                <w:sz w:val="22"/>
              </w:rPr>
              <w:t>Yes</w:t>
            </w:r>
          </w:p>
        </w:tc>
        <w:tc>
          <w:tcPr>
            <w:tcW w:w="851" w:type="dxa"/>
            <w:gridSpan w:val="2"/>
            <w:tcBorders>
              <w:top w:val="single" w:sz="4" w:space="0" w:color="262626"/>
              <w:left w:val="single" w:sz="8" w:space="0" w:color="000000"/>
              <w:bottom w:val="single" w:sz="4" w:space="0" w:color="262626"/>
              <w:right w:val="single" w:sz="8" w:space="0" w:color="000000"/>
            </w:tcBorders>
            <w:hideMark/>
          </w:tcPr>
          <w:p w14:paraId="3CEE042F"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r w:rsidRPr="00B24B78">
              <w:rPr>
                <w:rFonts w:cs="Arial"/>
                <w:sz w:val="22"/>
              </w:rPr>
              <w:t>No</w:t>
            </w:r>
          </w:p>
        </w:tc>
        <w:tc>
          <w:tcPr>
            <w:tcW w:w="2526" w:type="dxa"/>
            <w:gridSpan w:val="2"/>
            <w:tcBorders>
              <w:top w:val="single" w:sz="4" w:space="0" w:color="262626"/>
              <w:left w:val="single" w:sz="4" w:space="0" w:color="262626"/>
              <w:bottom w:val="single" w:sz="4" w:space="0" w:color="262626"/>
              <w:right w:val="single" w:sz="4" w:space="0" w:color="262626"/>
            </w:tcBorders>
            <w:hideMark/>
          </w:tcPr>
          <w:p w14:paraId="1223570B"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r w:rsidRPr="00B24B78">
              <w:rPr>
                <w:rFonts w:cs="Arial"/>
                <w:sz w:val="22"/>
              </w:rPr>
              <w:t>Review post Xray/CT</w:t>
            </w:r>
          </w:p>
        </w:tc>
        <w:tc>
          <w:tcPr>
            <w:tcW w:w="851" w:type="dxa"/>
            <w:vMerge/>
            <w:tcBorders>
              <w:left w:val="single" w:sz="4" w:space="0" w:color="262626"/>
              <w:bottom w:val="single" w:sz="4" w:space="0" w:color="262626"/>
            </w:tcBorders>
            <w:shd w:val="clear" w:color="auto" w:fill="FFFFFF" w:themeFill="background2"/>
            <w:vAlign w:val="center"/>
            <w:hideMark/>
          </w:tcPr>
          <w:p w14:paraId="70CEFDE9"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r w:rsidR="00B24B78" w:rsidRPr="00B24B78" w14:paraId="59BECB86" w14:textId="77777777" w:rsidTr="00B24B78">
        <w:trPr>
          <w:trHeight w:val="340"/>
        </w:trPr>
        <w:tc>
          <w:tcPr>
            <w:cnfStyle w:val="001000000000" w:firstRow="0" w:lastRow="0" w:firstColumn="1" w:lastColumn="0" w:oddVBand="0" w:evenVBand="0" w:oddHBand="0" w:evenHBand="0" w:firstRowFirstColumn="0" w:firstRowLastColumn="0" w:lastRowFirstColumn="0" w:lastRowLastColumn="0"/>
            <w:tcW w:w="7078" w:type="dxa"/>
            <w:gridSpan w:val="7"/>
            <w:tcBorders>
              <w:right w:val="single" w:sz="8" w:space="0" w:color="000000"/>
            </w:tcBorders>
            <w:hideMark/>
          </w:tcPr>
          <w:p w14:paraId="3CBEF31A" w14:textId="77777777" w:rsidR="00B24B78" w:rsidRPr="00B24B78" w:rsidRDefault="00B24B78" w:rsidP="00B24B78">
            <w:pPr>
              <w:spacing w:after="0"/>
              <w:rPr>
                <w:rFonts w:cs="Arial"/>
                <w:b w:val="0"/>
                <w:bCs w:val="0"/>
                <w:sz w:val="22"/>
              </w:rPr>
            </w:pPr>
            <w:r w:rsidRPr="00B24B78">
              <w:rPr>
                <w:rFonts w:cs="Arial"/>
                <w:b w:val="0"/>
                <w:bCs w:val="0"/>
                <w:sz w:val="22"/>
              </w:rPr>
              <w:t xml:space="preserve">Goals of Care checked/reviewed </w:t>
            </w:r>
          </w:p>
        </w:tc>
        <w:tc>
          <w:tcPr>
            <w:tcW w:w="1563" w:type="dxa"/>
            <w:tcBorders>
              <w:left w:val="single" w:sz="4" w:space="0" w:color="262626"/>
              <w:right w:val="single" w:sz="4" w:space="0" w:color="262626"/>
            </w:tcBorders>
            <w:hideMark/>
          </w:tcPr>
          <w:p w14:paraId="04810384"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Yes</w:t>
            </w:r>
          </w:p>
        </w:tc>
        <w:tc>
          <w:tcPr>
            <w:tcW w:w="963" w:type="dxa"/>
            <w:tcBorders>
              <w:left w:val="single" w:sz="8" w:space="0" w:color="000000"/>
              <w:right w:val="single" w:sz="8" w:space="0" w:color="000000"/>
            </w:tcBorders>
            <w:hideMark/>
          </w:tcPr>
          <w:p w14:paraId="647094F9"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No</w:t>
            </w:r>
          </w:p>
        </w:tc>
        <w:tc>
          <w:tcPr>
            <w:tcW w:w="851" w:type="dxa"/>
            <w:vMerge/>
            <w:tcBorders>
              <w:left w:val="single" w:sz="4" w:space="0" w:color="262626"/>
              <w:bottom w:val="single" w:sz="4" w:space="0" w:color="262626"/>
            </w:tcBorders>
            <w:shd w:val="clear" w:color="auto" w:fill="FFFFFF" w:themeFill="background2"/>
            <w:vAlign w:val="center"/>
            <w:hideMark/>
          </w:tcPr>
          <w:p w14:paraId="4E10133C"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r>
      <w:tr w:rsidR="00B24B78" w:rsidRPr="00B24B78" w14:paraId="17752FAA" w14:textId="77777777" w:rsidTr="00B24B7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604" w:type="dxa"/>
            <w:gridSpan w:val="9"/>
            <w:tcBorders>
              <w:top w:val="single" w:sz="4" w:space="0" w:color="262626"/>
              <w:bottom w:val="single" w:sz="4" w:space="0" w:color="262626"/>
              <w:right w:val="single" w:sz="8" w:space="0" w:color="000000"/>
            </w:tcBorders>
            <w:hideMark/>
          </w:tcPr>
          <w:p w14:paraId="0792AEA5" w14:textId="77777777" w:rsidR="00B24B78" w:rsidRPr="00B24B78" w:rsidRDefault="00B24B78" w:rsidP="00B24B78">
            <w:pPr>
              <w:spacing w:after="0"/>
              <w:rPr>
                <w:rFonts w:cs="Arial"/>
                <w:b w:val="0"/>
                <w:bCs w:val="0"/>
                <w:sz w:val="22"/>
              </w:rPr>
            </w:pPr>
            <w:r w:rsidRPr="00B24B78">
              <w:rPr>
                <w:rFonts w:cs="Arial"/>
                <w:b w:val="0"/>
                <w:bCs w:val="0"/>
                <w:sz w:val="22"/>
              </w:rPr>
              <w:t xml:space="preserve">Initial Management Plan - </w:t>
            </w:r>
          </w:p>
        </w:tc>
        <w:tc>
          <w:tcPr>
            <w:tcW w:w="851" w:type="dxa"/>
            <w:vMerge/>
            <w:tcBorders>
              <w:left w:val="single" w:sz="4" w:space="0" w:color="262626"/>
              <w:bottom w:val="single" w:sz="4" w:space="0" w:color="262626"/>
            </w:tcBorders>
            <w:shd w:val="clear" w:color="auto" w:fill="FFFFFF" w:themeFill="background2"/>
            <w:vAlign w:val="center"/>
            <w:hideMark/>
          </w:tcPr>
          <w:p w14:paraId="2142B70D"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r w:rsidR="00B24B78" w:rsidRPr="00B24B78" w14:paraId="0AF830BC" w14:textId="77777777" w:rsidTr="00B24B78">
        <w:trPr>
          <w:trHeight w:val="391"/>
        </w:trPr>
        <w:tc>
          <w:tcPr>
            <w:cnfStyle w:val="001000000000" w:firstRow="0" w:lastRow="0" w:firstColumn="1" w:lastColumn="0" w:oddVBand="0" w:evenVBand="0" w:oddHBand="0" w:evenHBand="0" w:firstRowFirstColumn="0" w:firstRowLastColumn="0" w:lastRowFirstColumn="0" w:lastRowLastColumn="0"/>
            <w:tcW w:w="9604" w:type="dxa"/>
            <w:gridSpan w:val="9"/>
            <w:tcBorders>
              <w:right w:val="single" w:sz="8" w:space="0" w:color="000000"/>
            </w:tcBorders>
            <w:hideMark/>
          </w:tcPr>
          <w:p w14:paraId="05B23A3E" w14:textId="77777777" w:rsidR="00B24B78" w:rsidRPr="00B24B78" w:rsidRDefault="00B24B78" w:rsidP="00B24B78">
            <w:pPr>
              <w:spacing w:after="0"/>
              <w:rPr>
                <w:rFonts w:cs="Arial"/>
                <w:b w:val="0"/>
                <w:bCs w:val="0"/>
                <w:i/>
                <w:sz w:val="22"/>
              </w:rPr>
            </w:pPr>
            <w:proofErr w:type="spellStart"/>
            <w:r w:rsidRPr="00B24B78">
              <w:rPr>
                <w:rFonts w:cs="Arial"/>
                <w:b w:val="0"/>
                <w:bCs w:val="0"/>
                <w:i/>
                <w:sz w:val="22"/>
              </w:rPr>
              <w:t>i</w:t>
            </w:r>
            <w:proofErr w:type="spellEnd"/>
            <w:r w:rsidRPr="00B24B78">
              <w:rPr>
                <w:rFonts w:cs="Arial"/>
                <w:b w:val="0"/>
                <w:bCs w:val="0"/>
                <w:i/>
                <w:sz w:val="22"/>
              </w:rPr>
              <w:t>.</w:t>
            </w:r>
          </w:p>
        </w:tc>
        <w:tc>
          <w:tcPr>
            <w:tcW w:w="851" w:type="dxa"/>
            <w:vMerge/>
            <w:tcBorders>
              <w:left w:val="single" w:sz="4" w:space="0" w:color="262626"/>
              <w:bottom w:val="single" w:sz="4" w:space="0" w:color="262626"/>
            </w:tcBorders>
            <w:shd w:val="clear" w:color="auto" w:fill="FFFFFF" w:themeFill="background2"/>
            <w:vAlign w:val="center"/>
            <w:hideMark/>
          </w:tcPr>
          <w:p w14:paraId="217119D1"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r>
      <w:tr w:rsidR="00B24B78" w:rsidRPr="00B24B78" w14:paraId="4F60941C" w14:textId="77777777" w:rsidTr="00B24B78">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604" w:type="dxa"/>
            <w:gridSpan w:val="9"/>
            <w:tcBorders>
              <w:top w:val="single" w:sz="4" w:space="0" w:color="262626"/>
              <w:bottom w:val="single" w:sz="4" w:space="0" w:color="262626"/>
              <w:right w:val="single" w:sz="8" w:space="0" w:color="000000"/>
            </w:tcBorders>
            <w:hideMark/>
          </w:tcPr>
          <w:p w14:paraId="6E724C8C" w14:textId="77777777" w:rsidR="00B24B78" w:rsidRPr="00B24B78" w:rsidRDefault="00B24B78" w:rsidP="00B24B78">
            <w:pPr>
              <w:spacing w:after="0"/>
              <w:rPr>
                <w:rFonts w:cs="Arial"/>
                <w:b w:val="0"/>
                <w:bCs w:val="0"/>
                <w:i/>
                <w:sz w:val="22"/>
              </w:rPr>
            </w:pPr>
            <w:r w:rsidRPr="00B24B78">
              <w:rPr>
                <w:rFonts w:cs="Arial"/>
                <w:b w:val="0"/>
                <w:bCs w:val="0"/>
                <w:i/>
                <w:sz w:val="22"/>
              </w:rPr>
              <w:t>ii.</w:t>
            </w:r>
          </w:p>
        </w:tc>
        <w:tc>
          <w:tcPr>
            <w:tcW w:w="851" w:type="dxa"/>
            <w:vMerge/>
            <w:tcBorders>
              <w:left w:val="single" w:sz="4" w:space="0" w:color="262626"/>
              <w:bottom w:val="single" w:sz="4" w:space="0" w:color="262626"/>
            </w:tcBorders>
            <w:shd w:val="clear" w:color="auto" w:fill="FFFFFF" w:themeFill="background2"/>
            <w:vAlign w:val="center"/>
            <w:hideMark/>
          </w:tcPr>
          <w:p w14:paraId="31EF962A"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r w:rsidR="00B24B78" w:rsidRPr="00B24B78" w14:paraId="68784A88" w14:textId="77777777" w:rsidTr="00B24B78">
        <w:trPr>
          <w:trHeight w:val="413"/>
        </w:trPr>
        <w:tc>
          <w:tcPr>
            <w:cnfStyle w:val="001000000000" w:firstRow="0" w:lastRow="0" w:firstColumn="1" w:lastColumn="0" w:oddVBand="0" w:evenVBand="0" w:oddHBand="0" w:evenHBand="0" w:firstRowFirstColumn="0" w:firstRowLastColumn="0" w:lastRowFirstColumn="0" w:lastRowLastColumn="0"/>
            <w:tcW w:w="9604" w:type="dxa"/>
            <w:gridSpan w:val="9"/>
            <w:tcBorders>
              <w:right w:val="single" w:sz="8" w:space="0" w:color="000000"/>
            </w:tcBorders>
            <w:hideMark/>
          </w:tcPr>
          <w:p w14:paraId="471EE19E" w14:textId="77777777" w:rsidR="00B24B78" w:rsidRPr="00B24B78" w:rsidRDefault="00B24B78" w:rsidP="00B24B78">
            <w:pPr>
              <w:spacing w:after="0"/>
              <w:rPr>
                <w:rFonts w:cs="Arial"/>
                <w:b w:val="0"/>
                <w:bCs w:val="0"/>
                <w:i/>
                <w:sz w:val="22"/>
              </w:rPr>
            </w:pPr>
            <w:r w:rsidRPr="00B24B78">
              <w:rPr>
                <w:rFonts w:cs="Arial"/>
                <w:b w:val="0"/>
                <w:bCs w:val="0"/>
                <w:i/>
                <w:sz w:val="22"/>
              </w:rPr>
              <w:t>iii.</w:t>
            </w:r>
          </w:p>
        </w:tc>
        <w:tc>
          <w:tcPr>
            <w:tcW w:w="851" w:type="dxa"/>
            <w:vMerge/>
            <w:tcBorders>
              <w:left w:val="single" w:sz="4" w:space="0" w:color="262626"/>
              <w:bottom w:val="single" w:sz="4" w:space="0" w:color="262626"/>
            </w:tcBorders>
            <w:shd w:val="clear" w:color="auto" w:fill="FFFFFF" w:themeFill="background2"/>
            <w:vAlign w:val="center"/>
            <w:hideMark/>
          </w:tcPr>
          <w:p w14:paraId="06C25660"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r>
      <w:tr w:rsidR="00B24B78" w:rsidRPr="00B24B78" w14:paraId="708E26CB" w14:textId="77777777" w:rsidTr="00B24B7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604" w:type="dxa"/>
            <w:gridSpan w:val="9"/>
            <w:tcBorders>
              <w:top w:val="single" w:sz="4" w:space="0" w:color="262626"/>
              <w:bottom w:val="single" w:sz="4" w:space="0" w:color="262626"/>
              <w:right w:val="single" w:sz="8" w:space="0" w:color="000000"/>
            </w:tcBorders>
            <w:hideMark/>
          </w:tcPr>
          <w:p w14:paraId="69D0434E" w14:textId="77777777" w:rsidR="00B24B78" w:rsidRPr="00B24B78" w:rsidRDefault="00B24B78" w:rsidP="00B24B78">
            <w:pPr>
              <w:spacing w:after="0"/>
              <w:rPr>
                <w:rFonts w:cs="Arial"/>
                <w:b w:val="0"/>
                <w:bCs w:val="0"/>
                <w:i/>
                <w:sz w:val="22"/>
              </w:rPr>
            </w:pPr>
            <w:r w:rsidRPr="00B24B78">
              <w:rPr>
                <w:rFonts w:cs="Arial"/>
                <w:b w:val="0"/>
                <w:bCs w:val="0"/>
                <w:i/>
                <w:sz w:val="22"/>
              </w:rPr>
              <w:t>iv.</w:t>
            </w:r>
          </w:p>
        </w:tc>
        <w:tc>
          <w:tcPr>
            <w:tcW w:w="851" w:type="dxa"/>
            <w:vMerge/>
            <w:tcBorders>
              <w:left w:val="single" w:sz="4" w:space="0" w:color="262626"/>
              <w:bottom w:val="single" w:sz="4" w:space="0" w:color="262626"/>
            </w:tcBorders>
            <w:shd w:val="clear" w:color="auto" w:fill="FFFFFF" w:themeFill="background2"/>
            <w:vAlign w:val="center"/>
            <w:hideMark/>
          </w:tcPr>
          <w:p w14:paraId="75B309DC"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r w:rsidR="00B24B78" w:rsidRPr="00B24B78" w14:paraId="21895A90" w14:textId="77777777" w:rsidTr="00B24B78">
        <w:trPr>
          <w:trHeight w:val="317"/>
        </w:trPr>
        <w:tc>
          <w:tcPr>
            <w:cnfStyle w:val="001000000000" w:firstRow="0" w:lastRow="0" w:firstColumn="1" w:lastColumn="0" w:oddVBand="0" w:evenVBand="0" w:oddHBand="0" w:evenHBand="0" w:firstRowFirstColumn="0" w:firstRowLastColumn="0" w:lastRowFirstColumn="0" w:lastRowLastColumn="0"/>
            <w:tcW w:w="9604" w:type="dxa"/>
            <w:gridSpan w:val="9"/>
            <w:tcBorders>
              <w:right w:val="single" w:sz="8" w:space="0" w:color="000000"/>
            </w:tcBorders>
            <w:hideMark/>
          </w:tcPr>
          <w:p w14:paraId="18732CEA" w14:textId="77777777" w:rsidR="00B24B78" w:rsidRPr="00B24B78" w:rsidRDefault="00B24B78" w:rsidP="00B24B78">
            <w:pPr>
              <w:spacing w:after="0"/>
              <w:rPr>
                <w:rFonts w:cs="Arial"/>
                <w:b w:val="0"/>
                <w:bCs w:val="0"/>
                <w:sz w:val="22"/>
              </w:rPr>
            </w:pPr>
            <w:r w:rsidRPr="00B24B78">
              <w:rPr>
                <w:rFonts w:cs="Arial"/>
                <w:b w:val="0"/>
                <w:bCs w:val="0"/>
                <w:i/>
                <w:sz w:val="22"/>
              </w:rPr>
              <w:t>v. Stop &amp; consider whether patient has an underlying delirium or sepsis</w:t>
            </w:r>
          </w:p>
        </w:tc>
        <w:tc>
          <w:tcPr>
            <w:tcW w:w="851" w:type="dxa"/>
            <w:vMerge/>
            <w:tcBorders>
              <w:left w:val="single" w:sz="4" w:space="0" w:color="262626"/>
              <w:bottom w:val="single" w:sz="4" w:space="0" w:color="262626"/>
            </w:tcBorders>
            <w:shd w:val="clear" w:color="auto" w:fill="FFFFFF" w:themeFill="background2"/>
            <w:vAlign w:val="center"/>
            <w:hideMark/>
          </w:tcPr>
          <w:p w14:paraId="158EC788"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r>
      <w:tr w:rsidR="00B24B78" w:rsidRPr="00B24B78" w14:paraId="05E06C9F" w14:textId="77777777" w:rsidTr="00B24B7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604" w:type="dxa"/>
            <w:gridSpan w:val="9"/>
            <w:tcBorders>
              <w:top w:val="single" w:sz="4" w:space="0" w:color="262626"/>
              <w:bottom w:val="single" w:sz="4" w:space="0" w:color="262626"/>
              <w:right w:val="single" w:sz="8" w:space="0" w:color="000000"/>
            </w:tcBorders>
            <w:hideMark/>
          </w:tcPr>
          <w:p w14:paraId="2D641BF5" w14:textId="77777777" w:rsidR="00B24B78" w:rsidRPr="00B24B78" w:rsidRDefault="00B24B78" w:rsidP="00B24B78">
            <w:pPr>
              <w:spacing w:after="0"/>
              <w:rPr>
                <w:rFonts w:cs="Arial"/>
                <w:b w:val="0"/>
                <w:bCs w:val="0"/>
                <w:i/>
                <w:sz w:val="22"/>
              </w:rPr>
            </w:pPr>
            <w:r w:rsidRPr="00B24B78">
              <w:rPr>
                <w:rFonts w:cs="Arial"/>
                <w:b w:val="0"/>
                <w:bCs w:val="0"/>
                <w:i/>
                <w:sz w:val="22"/>
              </w:rPr>
              <w:t xml:space="preserve">vi. Consider withholding anticoagulants if head injury likely. Speak to senior doctor </w:t>
            </w:r>
          </w:p>
        </w:tc>
        <w:tc>
          <w:tcPr>
            <w:tcW w:w="851" w:type="dxa"/>
            <w:vMerge/>
            <w:tcBorders>
              <w:left w:val="single" w:sz="4" w:space="0" w:color="262626"/>
              <w:bottom w:val="single" w:sz="4" w:space="0" w:color="262626"/>
            </w:tcBorders>
            <w:shd w:val="clear" w:color="auto" w:fill="FFFFFF" w:themeFill="background2"/>
            <w:vAlign w:val="center"/>
            <w:hideMark/>
          </w:tcPr>
          <w:p w14:paraId="74915114"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r w:rsidR="00B24B78" w:rsidRPr="00B24B78" w14:paraId="53BF239B" w14:textId="77777777" w:rsidTr="00B24B78">
        <w:trPr>
          <w:trHeight w:val="291"/>
        </w:trPr>
        <w:tc>
          <w:tcPr>
            <w:cnfStyle w:val="001000000000" w:firstRow="0" w:lastRow="0" w:firstColumn="1" w:lastColumn="0" w:oddVBand="0" w:evenVBand="0" w:oddHBand="0" w:evenHBand="0" w:firstRowFirstColumn="0" w:firstRowLastColumn="0" w:lastRowFirstColumn="0" w:lastRowLastColumn="0"/>
            <w:tcW w:w="4998" w:type="dxa"/>
            <w:gridSpan w:val="2"/>
            <w:tcBorders>
              <w:right w:val="single" w:sz="8" w:space="0" w:color="000000"/>
            </w:tcBorders>
            <w:hideMark/>
          </w:tcPr>
          <w:p w14:paraId="0DB3C916" w14:textId="77777777" w:rsidR="00B24B78" w:rsidRPr="00B24B78" w:rsidRDefault="00B24B78" w:rsidP="00B24B78">
            <w:pPr>
              <w:spacing w:after="0"/>
              <w:rPr>
                <w:rFonts w:cs="Arial"/>
                <w:b w:val="0"/>
                <w:bCs w:val="0"/>
                <w:i/>
                <w:sz w:val="22"/>
              </w:rPr>
            </w:pPr>
            <w:r w:rsidRPr="00B24B78">
              <w:rPr>
                <w:rFonts w:cs="Arial"/>
                <w:sz w:val="22"/>
              </w:rPr>
              <w:t>Name</w:t>
            </w:r>
            <w:r w:rsidRPr="00B24B78">
              <w:rPr>
                <w:rFonts w:cs="Arial"/>
                <w:b w:val="0"/>
                <w:bCs w:val="0"/>
                <w:sz w:val="22"/>
              </w:rPr>
              <w:t>: (print):</w:t>
            </w:r>
          </w:p>
        </w:tc>
        <w:tc>
          <w:tcPr>
            <w:tcW w:w="4606" w:type="dxa"/>
            <w:gridSpan w:val="7"/>
            <w:tcBorders>
              <w:left w:val="single" w:sz="4" w:space="0" w:color="262626"/>
              <w:right w:val="single" w:sz="4" w:space="0" w:color="262626"/>
            </w:tcBorders>
            <w:hideMark/>
          </w:tcPr>
          <w:p w14:paraId="453602BF"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i/>
                <w:sz w:val="22"/>
              </w:rPr>
            </w:pPr>
            <w:r w:rsidRPr="00B24B78">
              <w:rPr>
                <w:rFonts w:cs="Arial"/>
                <w:b/>
                <w:bCs/>
                <w:sz w:val="22"/>
              </w:rPr>
              <w:t>Name:</w:t>
            </w:r>
            <w:r w:rsidRPr="00B24B78">
              <w:rPr>
                <w:rFonts w:cs="Arial"/>
                <w:sz w:val="22"/>
              </w:rPr>
              <w:t xml:space="preserve"> (sign)</w:t>
            </w:r>
          </w:p>
        </w:tc>
        <w:tc>
          <w:tcPr>
            <w:tcW w:w="851" w:type="dxa"/>
            <w:vMerge/>
            <w:tcBorders>
              <w:left w:val="single" w:sz="4" w:space="0" w:color="262626"/>
              <w:bottom w:val="single" w:sz="4" w:space="0" w:color="262626"/>
            </w:tcBorders>
            <w:shd w:val="clear" w:color="auto" w:fill="FFFFFF" w:themeFill="background2"/>
            <w:vAlign w:val="center"/>
            <w:hideMark/>
          </w:tcPr>
          <w:p w14:paraId="4414243D"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r>
      <w:tr w:rsidR="00B24B78" w:rsidRPr="00B24B78" w14:paraId="28CCA1A6" w14:textId="77777777" w:rsidTr="00B24B7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04" w:type="dxa"/>
            <w:gridSpan w:val="9"/>
            <w:tcBorders>
              <w:top w:val="single" w:sz="4" w:space="0" w:color="262626"/>
              <w:bottom w:val="single" w:sz="4" w:space="0" w:color="262626"/>
              <w:right w:val="single" w:sz="8" w:space="0" w:color="000000"/>
            </w:tcBorders>
            <w:shd w:val="clear" w:color="auto" w:fill="FFFF00"/>
          </w:tcPr>
          <w:p w14:paraId="72AF74FD" w14:textId="013CF2BA" w:rsidR="00B24B78" w:rsidRPr="00B24B78" w:rsidRDefault="00B24B78" w:rsidP="00B24B78">
            <w:pPr>
              <w:spacing w:after="0"/>
              <w:rPr>
                <w:rFonts w:cs="Arial"/>
                <w:sz w:val="22"/>
                <w:u w:val="single"/>
              </w:rPr>
            </w:pPr>
            <w:r w:rsidRPr="00B24B78">
              <w:rPr>
                <w:rFonts w:cs="Arial"/>
                <w:b w:val="0"/>
                <w:bCs w:val="0"/>
                <w:i/>
                <w:sz w:val="22"/>
              </w:rPr>
              <w:t>This is an initial assessment only. If you are concerned, or if the clinical condition changes from the above assessment, please contact the medical team immediately</w:t>
            </w:r>
          </w:p>
        </w:tc>
        <w:tc>
          <w:tcPr>
            <w:tcW w:w="851" w:type="dxa"/>
            <w:vMerge/>
            <w:tcBorders>
              <w:left w:val="single" w:sz="4" w:space="0" w:color="262626"/>
              <w:bottom w:val="single" w:sz="4" w:space="0" w:color="262626"/>
            </w:tcBorders>
            <w:shd w:val="clear" w:color="auto" w:fill="FFFFFF" w:themeFill="background2"/>
            <w:vAlign w:val="center"/>
          </w:tcPr>
          <w:p w14:paraId="5027FAC8"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r w:rsidR="00B24B78" w:rsidRPr="00B24B78" w14:paraId="1C063541" w14:textId="77777777" w:rsidTr="00B24B78">
        <w:trPr>
          <w:trHeight w:val="276"/>
        </w:trPr>
        <w:tc>
          <w:tcPr>
            <w:cnfStyle w:val="001000000000" w:firstRow="0" w:lastRow="0" w:firstColumn="1" w:lastColumn="0" w:oddVBand="0" w:evenVBand="0" w:oddHBand="0" w:evenHBand="0" w:firstRowFirstColumn="0" w:firstRowLastColumn="0" w:lastRowFirstColumn="0" w:lastRowLastColumn="0"/>
            <w:tcW w:w="9604" w:type="dxa"/>
            <w:gridSpan w:val="9"/>
            <w:tcBorders>
              <w:top w:val="single" w:sz="4" w:space="0" w:color="262626"/>
              <w:left w:val="single" w:sz="8" w:space="0" w:color="000000"/>
              <w:bottom w:val="single" w:sz="4" w:space="0" w:color="262626"/>
              <w:right w:val="single" w:sz="8" w:space="0" w:color="000000"/>
            </w:tcBorders>
            <w:hideMark/>
          </w:tcPr>
          <w:p w14:paraId="66C5DD47" w14:textId="77777777" w:rsidR="00B24B78" w:rsidRPr="00B24B78" w:rsidRDefault="00B24B78" w:rsidP="00B24B78">
            <w:pPr>
              <w:spacing w:after="0"/>
              <w:rPr>
                <w:rFonts w:cs="Arial"/>
                <w:sz w:val="22"/>
                <w:u w:val="single"/>
              </w:rPr>
            </w:pPr>
            <w:r w:rsidRPr="00B24B78">
              <w:rPr>
                <w:rFonts w:cs="Arial"/>
                <w:sz w:val="22"/>
                <w:u w:val="single"/>
              </w:rPr>
              <w:t xml:space="preserve">Patients team RMO to complete the next working day: Checklist of Falls Management </w:t>
            </w:r>
          </w:p>
        </w:tc>
        <w:tc>
          <w:tcPr>
            <w:tcW w:w="851" w:type="dxa"/>
            <w:vMerge/>
            <w:tcBorders>
              <w:top w:val="single" w:sz="8" w:space="0" w:color="000000"/>
              <w:left w:val="single" w:sz="4" w:space="0" w:color="262626"/>
              <w:bottom w:val="single" w:sz="4" w:space="0" w:color="262626"/>
              <w:right w:val="single" w:sz="8" w:space="0" w:color="000000"/>
            </w:tcBorders>
            <w:shd w:val="clear" w:color="auto" w:fill="FFFFFF" w:themeFill="background2"/>
            <w:vAlign w:val="center"/>
            <w:hideMark/>
          </w:tcPr>
          <w:p w14:paraId="4FC6E32E"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r>
      <w:tr w:rsidR="00B24B78" w:rsidRPr="00B24B78" w14:paraId="2E80CB52" w14:textId="77777777" w:rsidTr="00B24B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3" w:type="dxa"/>
            <w:tcBorders>
              <w:right w:val="single" w:sz="8" w:space="0" w:color="000000"/>
            </w:tcBorders>
            <w:hideMark/>
          </w:tcPr>
          <w:p w14:paraId="3535B46A" w14:textId="77777777" w:rsidR="00B24B78" w:rsidRPr="00B24B78" w:rsidRDefault="00B24B78" w:rsidP="00B24B78">
            <w:pPr>
              <w:spacing w:after="0"/>
              <w:rPr>
                <w:rFonts w:cs="Arial"/>
                <w:b w:val="0"/>
                <w:bCs w:val="0"/>
                <w:sz w:val="22"/>
              </w:rPr>
            </w:pPr>
            <w:r w:rsidRPr="00B24B78">
              <w:rPr>
                <w:rFonts w:cs="Arial"/>
                <w:b w:val="0"/>
                <w:bCs w:val="0"/>
                <w:sz w:val="22"/>
              </w:rPr>
              <w:t xml:space="preserve">Any urgent investigations to follow up? </w:t>
            </w:r>
          </w:p>
        </w:tc>
        <w:tc>
          <w:tcPr>
            <w:tcW w:w="849" w:type="dxa"/>
            <w:gridSpan w:val="3"/>
            <w:tcBorders>
              <w:left w:val="single" w:sz="4" w:space="0" w:color="262626"/>
              <w:right w:val="single" w:sz="4" w:space="0" w:color="262626"/>
            </w:tcBorders>
            <w:hideMark/>
          </w:tcPr>
          <w:p w14:paraId="68570A04"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r w:rsidRPr="00B24B78">
              <w:rPr>
                <w:rFonts w:cs="Arial"/>
                <w:sz w:val="22"/>
              </w:rPr>
              <w:t>Yes</w:t>
            </w:r>
          </w:p>
        </w:tc>
        <w:tc>
          <w:tcPr>
            <w:tcW w:w="709" w:type="dxa"/>
            <w:gridSpan w:val="2"/>
            <w:tcBorders>
              <w:left w:val="single" w:sz="8" w:space="0" w:color="000000"/>
              <w:right w:val="single" w:sz="8" w:space="0" w:color="000000"/>
            </w:tcBorders>
            <w:hideMark/>
          </w:tcPr>
          <w:p w14:paraId="6E282E8A"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r w:rsidRPr="00B24B78">
              <w:rPr>
                <w:rFonts w:cs="Arial"/>
                <w:sz w:val="22"/>
              </w:rPr>
              <w:t>No</w:t>
            </w:r>
          </w:p>
        </w:tc>
        <w:tc>
          <w:tcPr>
            <w:tcW w:w="3093" w:type="dxa"/>
            <w:gridSpan w:val="3"/>
            <w:tcBorders>
              <w:left w:val="single" w:sz="4" w:space="0" w:color="262626"/>
              <w:right w:val="single" w:sz="4" w:space="0" w:color="262626"/>
            </w:tcBorders>
          </w:tcPr>
          <w:p w14:paraId="168E6457"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r w:rsidRPr="00B24B78">
              <w:rPr>
                <w:rFonts w:cs="Arial"/>
                <w:sz w:val="22"/>
              </w:rPr>
              <w:t>Results:</w:t>
            </w:r>
          </w:p>
          <w:p w14:paraId="6FAC08FD"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c>
          <w:tcPr>
            <w:tcW w:w="851" w:type="dxa"/>
            <w:vMerge/>
            <w:tcBorders>
              <w:left w:val="single" w:sz="4" w:space="0" w:color="262626"/>
              <w:bottom w:val="single" w:sz="4" w:space="0" w:color="262626"/>
            </w:tcBorders>
            <w:shd w:val="clear" w:color="auto" w:fill="FFFFFF" w:themeFill="background2"/>
            <w:vAlign w:val="center"/>
            <w:hideMark/>
          </w:tcPr>
          <w:p w14:paraId="35E1B245"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r w:rsidR="00B24B78" w:rsidRPr="00B24B78" w14:paraId="01F0C8C7" w14:textId="77777777" w:rsidTr="00B24B78">
        <w:trPr>
          <w:trHeight w:val="454"/>
        </w:trPr>
        <w:tc>
          <w:tcPr>
            <w:cnfStyle w:val="001000000000" w:firstRow="0" w:lastRow="0" w:firstColumn="1" w:lastColumn="0" w:oddVBand="0" w:evenVBand="0" w:oddHBand="0" w:evenHBand="0" w:firstRowFirstColumn="0" w:firstRowLastColumn="0" w:lastRowFirstColumn="0" w:lastRowLastColumn="0"/>
            <w:tcW w:w="4953" w:type="dxa"/>
            <w:tcBorders>
              <w:top w:val="single" w:sz="4" w:space="0" w:color="262626"/>
              <w:left w:val="single" w:sz="8" w:space="0" w:color="000000"/>
              <w:bottom w:val="single" w:sz="4" w:space="0" w:color="262626"/>
              <w:right w:val="single" w:sz="8" w:space="0" w:color="000000"/>
            </w:tcBorders>
            <w:hideMark/>
          </w:tcPr>
          <w:p w14:paraId="1E04E2DB" w14:textId="77777777" w:rsidR="00B24B78" w:rsidRPr="00B24B78" w:rsidRDefault="00B24B78" w:rsidP="00B24B78">
            <w:pPr>
              <w:spacing w:after="0"/>
              <w:rPr>
                <w:rFonts w:cs="Arial"/>
                <w:b w:val="0"/>
                <w:bCs w:val="0"/>
                <w:sz w:val="22"/>
              </w:rPr>
            </w:pPr>
            <w:r w:rsidRPr="00B24B78">
              <w:rPr>
                <w:rFonts w:cs="Arial"/>
                <w:b w:val="0"/>
                <w:bCs w:val="0"/>
                <w:sz w:val="22"/>
              </w:rPr>
              <w:t xml:space="preserve">Hospital fall is to be documented on discharge summary </w:t>
            </w:r>
          </w:p>
        </w:tc>
        <w:tc>
          <w:tcPr>
            <w:tcW w:w="849" w:type="dxa"/>
            <w:gridSpan w:val="3"/>
            <w:tcBorders>
              <w:top w:val="single" w:sz="4" w:space="0" w:color="262626"/>
              <w:left w:val="single" w:sz="4" w:space="0" w:color="262626"/>
              <w:bottom w:val="single" w:sz="4" w:space="0" w:color="262626"/>
              <w:right w:val="single" w:sz="4" w:space="0" w:color="262626"/>
            </w:tcBorders>
            <w:hideMark/>
          </w:tcPr>
          <w:p w14:paraId="3C7FABC6"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Yes</w:t>
            </w:r>
          </w:p>
        </w:tc>
        <w:tc>
          <w:tcPr>
            <w:tcW w:w="709" w:type="dxa"/>
            <w:gridSpan w:val="2"/>
            <w:tcBorders>
              <w:top w:val="single" w:sz="4" w:space="0" w:color="262626"/>
              <w:left w:val="single" w:sz="8" w:space="0" w:color="000000"/>
              <w:bottom w:val="single" w:sz="4" w:space="0" w:color="262626"/>
              <w:right w:val="single" w:sz="8" w:space="0" w:color="000000"/>
            </w:tcBorders>
            <w:hideMark/>
          </w:tcPr>
          <w:p w14:paraId="08ED97F6"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No</w:t>
            </w:r>
          </w:p>
        </w:tc>
        <w:tc>
          <w:tcPr>
            <w:tcW w:w="3093" w:type="dxa"/>
            <w:gridSpan w:val="3"/>
            <w:tcBorders>
              <w:top w:val="single" w:sz="4" w:space="0" w:color="262626"/>
              <w:left w:val="single" w:sz="4" w:space="0" w:color="262626"/>
              <w:bottom w:val="single" w:sz="4" w:space="0" w:color="262626"/>
              <w:right w:val="single" w:sz="4" w:space="0" w:color="262626"/>
            </w:tcBorders>
          </w:tcPr>
          <w:p w14:paraId="1DEB615B"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c>
          <w:tcPr>
            <w:tcW w:w="851" w:type="dxa"/>
            <w:vMerge/>
            <w:tcBorders>
              <w:top w:val="single" w:sz="8" w:space="0" w:color="000000"/>
              <w:left w:val="single" w:sz="4" w:space="0" w:color="262626"/>
              <w:bottom w:val="single" w:sz="4" w:space="0" w:color="262626"/>
              <w:right w:val="single" w:sz="8" w:space="0" w:color="000000"/>
            </w:tcBorders>
            <w:shd w:val="clear" w:color="auto" w:fill="FFFFFF" w:themeFill="background2"/>
            <w:vAlign w:val="center"/>
            <w:hideMark/>
          </w:tcPr>
          <w:p w14:paraId="6A02A13E"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r>
      <w:tr w:rsidR="00B24B78" w:rsidRPr="00B24B78" w14:paraId="3527DF0B" w14:textId="77777777" w:rsidTr="00B24B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3" w:type="dxa"/>
            <w:tcBorders>
              <w:right w:val="single" w:sz="8" w:space="0" w:color="000000"/>
            </w:tcBorders>
            <w:hideMark/>
          </w:tcPr>
          <w:p w14:paraId="0D533A6F" w14:textId="77777777" w:rsidR="00B24B78" w:rsidRPr="00B24B78" w:rsidRDefault="00B24B78" w:rsidP="00B24B78">
            <w:pPr>
              <w:spacing w:after="0"/>
              <w:rPr>
                <w:rFonts w:cs="Arial"/>
                <w:b w:val="0"/>
                <w:bCs w:val="0"/>
                <w:sz w:val="22"/>
              </w:rPr>
            </w:pPr>
            <w:r w:rsidRPr="00B24B78">
              <w:rPr>
                <w:rFonts w:cs="Arial"/>
                <w:b w:val="0"/>
                <w:bCs w:val="0"/>
                <w:sz w:val="22"/>
              </w:rPr>
              <w:t>Postural drop &gt;20mmHg) present?</w:t>
            </w:r>
          </w:p>
        </w:tc>
        <w:tc>
          <w:tcPr>
            <w:tcW w:w="849" w:type="dxa"/>
            <w:gridSpan w:val="3"/>
            <w:tcBorders>
              <w:left w:val="single" w:sz="4" w:space="0" w:color="262626"/>
              <w:right w:val="single" w:sz="4" w:space="0" w:color="262626"/>
            </w:tcBorders>
            <w:hideMark/>
          </w:tcPr>
          <w:p w14:paraId="4CF57A62"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r w:rsidRPr="00B24B78">
              <w:rPr>
                <w:rFonts w:cs="Arial"/>
                <w:sz w:val="22"/>
              </w:rPr>
              <w:t>Yes</w:t>
            </w:r>
          </w:p>
        </w:tc>
        <w:tc>
          <w:tcPr>
            <w:tcW w:w="709" w:type="dxa"/>
            <w:gridSpan w:val="2"/>
            <w:tcBorders>
              <w:left w:val="single" w:sz="8" w:space="0" w:color="000000"/>
              <w:right w:val="single" w:sz="8" w:space="0" w:color="000000"/>
            </w:tcBorders>
            <w:hideMark/>
          </w:tcPr>
          <w:p w14:paraId="0064EC12"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r w:rsidRPr="00B24B78">
              <w:rPr>
                <w:rFonts w:cs="Arial"/>
                <w:sz w:val="22"/>
              </w:rPr>
              <w:t>No</w:t>
            </w:r>
          </w:p>
        </w:tc>
        <w:tc>
          <w:tcPr>
            <w:tcW w:w="3093" w:type="dxa"/>
            <w:gridSpan w:val="3"/>
            <w:tcBorders>
              <w:left w:val="single" w:sz="4" w:space="0" w:color="262626"/>
              <w:right w:val="single" w:sz="4" w:space="0" w:color="262626"/>
            </w:tcBorders>
          </w:tcPr>
          <w:p w14:paraId="3AC11700"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r w:rsidRPr="00B24B78">
              <w:rPr>
                <w:rFonts w:cs="Arial"/>
                <w:sz w:val="22"/>
              </w:rPr>
              <w:t>If yes: Management?</w:t>
            </w:r>
          </w:p>
          <w:p w14:paraId="1C9C3824"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c>
          <w:tcPr>
            <w:tcW w:w="851" w:type="dxa"/>
            <w:vMerge/>
            <w:tcBorders>
              <w:left w:val="single" w:sz="4" w:space="0" w:color="262626"/>
              <w:bottom w:val="single" w:sz="4" w:space="0" w:color="262626"/>
            </w:tcBorders>
            <w:shd w:val="clear" w:color="auto" w:fill="FFFFFF" w:themeFill="background2"/>
            <w:vAlign w:val="center"/>
            <w:hideMark/>
          </w:tcPr>
          <w:p w14:paraId="30227679"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r w:rsidR="00B24B78" w:rsidRPr="00B24B78" w14:paraId="08FAB1A7" w14:textId="77777777" w:rsidTr="00B24B78">
        <w:trPr>
          <w:trHeight w:val="454"/>
        </w:trPr>
        <w:tc>
          <w:tcPr>
            <w:cnfStyle w:val="001000000000" w:firstRow="0" w:lastRow="0" w:firstColumn="1" w:lastColumn="0" w:oddVBand="0" w:evenVBand="0" w:oddHBand="0" w:evenHBand="0" w:firstRowFirstColumn="0" w:firstRowLastColumn="0" w:lastRowFirstColumn="0" w:lastRowLastColumn="0"/>
            <w:tcW w:w="4953" w:type="dxa"/>
            <w:tcBorders>
              <w:top w:val="single" w:sz="4" w:space="0" w:color="262626"/>
              <w:left w:val="single" w:sz="8" w:space="0" w:color="000000"/>
              <w:bottom w:val="single" w:sz="4" w:space="0" w:color="262626"/>
              <w:right w:val="single" w:sz="8" w:space="0" w:color="000000"/>
            </w:tcBorders>
          </w:tcPr>
          <w:p w14:paraId="55A46FBA" w14:textId="454A7B59" w:rsidR="00B24B78" w:rsidRPr="00B24B78" w:rsidRDefault="00B24B78" w:rsidP="00B24B78">
            <w:pPr>
              <w:spacing w:after="0"/>
              <w:rPr>
                <w:rFonts w:cs="Arial"/>
                <w:b w:val="0"/>
                <w:bCs w:val="0"/>
                <w:sz w:val="22"/>
              </w:rPr>
            </w:pPr>
            <w:r w:rsidRPr="00B24B78">
              <w:rPr>
                <w:rFonts w:cs="Arial"/>
                <w:b w:val="0"/>
                <w:bCs w:val="0"/>
                <w:sz w:val="22"/>
              </w:rPr>
              <w:t xml:space="preserve">Patient on medication that causes sedation. </w:t>
            </w:r>
            <w:r w:rsidRPr="00B24B78">
              <w:rPr>
                <w:rFonts w:cs="Arial"/>
                <w:b w:val="0"/>
                <w:bCs w:val="0"/>
                <w:i/>
                <w:sz w:val="22"/>
              </w:rPr>
              <w:t>(e.g., Temazepam, Oxazepam, Diazepam etc)</w:t>
            </w:r>
            <w:r w:rsidRPr="00B24B78">
              <w:rPr>
                <w:rFonts w:cs="Arial"/>
                <w:b w:val="0"/>
                <w:bCs w:val="0"/>
                <w:sz w:val="22"/>
              </w:rPr>
              <w:t xml:space="preserve"> </w:t>
            </w:r>
          </w:p>
          <w:p w14:paraId="205F1E65" w14:textId="77777777" w:rsidR="00B24B78" w:rsidRPr="00B24B78" w:rsidRDefault="00B24B78" w:rsidP="00B24B78">
            <w:pPr>
              <w:spacing w:after="0"/>
              <w:rPr>
                <w:rFonts w:cs="Arial"/>
                <w:b w:val="0"/>
                <w:bCs w:val="0"/>
                <w:sz w:val="22"/>
              </w:rPr>
            </w:pPr>
          </w:p>
        </w:tc>
        <w:tc>
          <w:tcPr>
            <w:tcW w:w="849" w:type="dxa"/>
            <w:gridSpan w:val="3"/>
            <w:tcBorders>
              <w:top w:val="single" w:sz="4" w:space="0" w:color="262626"/>
              <w:left w:val="single" w:sz="4" w:space="0" w:color="262626"/>
              <w:bottom w:val="single" w:sz="4" w:space="0" w:color="262626"/>
              <w:right w:val="single" w:sz="4" w:space="0" w:color="262626"/>
            </w:tcBorders>
            <w:hideMark/>
          </w:tcPr>
          <w:p w14:paraId="7C1DCAC6"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Yes</w:t>
            </w:r>
          </w:p>
        </w:tc>
        <w:tc>
          <w:tcPr>
            <w:tcW w:w="709" w:type="dxa"/>
            <w:gridSpan w:val="2"/>
            <w:tcBorders>
              <w:top w:val="single" w:sz="4" w:space="0" w:color="262626"/>
              <w:left w:val="single" w:sz="8" w:space="0" w:color="000000"/>
              <w:bottom w:val="single" w:sz="4" w:space="0" w:color="262626"/>
              <w:right w:val="single" w:sz="8" w:space="0" w:color="000000"/>
            </w:tcBorders>
            <w:hideMark/>
          </w:tcPr>
          <w:p w14:paraId="1DF91614"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No</w:t>
            </w:r>
          </w:p>
        </w:tc>
        <w:tc>
          <w:tcPr>
            <w:tcW w:w="3093" w:type="dxa"/>
            <w:gridSpan w:val="3"/>
            <w:vMerge w:val="restart"/>
            <w:tcBorders>
              <w:top w:val="single" w:sz="4" w:space="0" w:color="262626"/>
              <w:left w:val="single" w:sz="4" w:space="0" w:color="262626"/>
              <w:bottom w:val="single" w:sz="8" w:space="0" w:color="262626"/>
              <w:right w:val="single" w:sz="4" w:space="0" w:color="262626"/>
            </w:tcBorders>
            <w:hideMark/>
          </w:tcPr>
          <w:p w14:paraId="77D0B263"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 xml:space="preserve">If yes to these, slowly wean if appropriate </w:t>
            </w:r>
          </w:p>
        </w:tc>
        <w:tc>
          <w:tcPr>
            <w:tcW w:w="851" w:type="dxa"/>
            <w:vMerge/>
            <w:tcBorders>
              <w:top w:val="single" w:sz="8" w:space="0" w:color="000000"/>
              <w:left w:val="single" w:sz="4" w:space="0" w:color="262626"/>
              <w:bottom w:val="single" w:sz="4" w:space="0" w:color="262626"/>
              <w:right w:val="single" w:sz="8" w:space="0" w:color="000000"/>
            </w:tcBorders>
            <w:shd w:val="clear" w:color="auto" w:fill="FFFFFF" w:themeFill="background2"/>
            <w:vAlign w:val="center"/>
            <w:hideMark/>
          </w:tcPr>
          <w:p w14:paraId="1C5877DA"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r>
      <w:tr w:rsidR="00B24B78" w:rsidRPr="00B24B78" w14:paraId="218303E9" w14:textId="77777777" w:rsidTr="00B24B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3" w:type="dxa"/>
            <w:tcBorders>
              <w:right w:val="single" w:sz="8" w:space="0" w:color="000000"/>
            </w:tcBorders>
          </w:tcPr>
          <w:p w14:paraId="147E03C6" w14:textId="77777777" w:rsidR="00B24B78" w:rsidRPr="00B24B78" w:rsidRDefault="00B24B78" w:rsidP="00B24B78">
            <w:pPr>
              <w:spacing w:after="0"/>
              <w:rPr>
                <w:rFonts w:cs="Arial"/>
                <w:b w:val="0"/>
                <w:bCs w:val="0"/>
                <w:sz w:val="22"/>
              </w:rPr>
            </w:pPr>
            <w:r w:rsidRPr="00B24B78">
              <w:rPr>
                <w:rFonts w:cs="Arial"/>
                <w:b w:val="0"/>
                <w:bCs w:val="0"/>
                <w:sz w:val="22"/>
              </w:rPr>
              <w:t xml:space="preserve">Patient on anti-psychotics? </w:t>
            </w:r>
            <w:r w:rsidRPr="00B24B78">
              <w:rPr>
                <w:rFonts w:cs="Arial"/>
                <w:b w:val="0"/>
                <w:bCs w:val="0"/>
                <w:i/>
                <w:sz w:val="22"/>
              </w:rPr>
              <w:t>(e.g., Risperidone, Haloperidol, Olanzapine etc)</w:t>
            </w:r>
            <w:r w:rsidRPr="00B24B78">
              <w:rPr>
                <w:rFonts w:cs="Arial"/>
                <w:b w:val="0"/>
                <w:bCs w:val="0"/>
                <w:sz w:val="22"/>
              </w:rPr>
              <w:t xml:space="preserve"> </w:t>
            </w:r>
          </w:p>
          <w:p w14:paraId="41638DEF" w14:textId="77777777" w:rsidR="00B24B78" w:rsidRPr="00B24B78" w:rsidRDefault="00B24B78" w:rsidP="00B24B78">
            <w:pPr>
              <w:spacing w:after="0"/>
              <w:rPr>
                <w:rFonts w:cs="Arial"/>
                <w:b w:val="0"/>
                <w:bCs w:val="0"/>
                <w:sz w:val="22"/>
              </w:rPr>
            </w:pPr>
          </w:p>
        </w:tc>
        <w:tc>
          <w:tcPr>
            <w:tcW w:w="849" w:type="dxa"/>
            <w:gridSpan w:val="3"/>
            <w:tcBorders>
              <w:left w:val="single" w:sz="4" w:space="0" w:color="262626"/>
              <w:right w:val="single" w:sz="4" w:space="0" w:color="262626"/>
            </w:tcBorders>
            <w:hideMark/>
          </w:tcPr>
          <w:p w14:paraId="2348DCD9"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r w:rsidRPr="00B24B78">
              <w:rPr>
                <w:rFonts w:cs="Arial"/>
                <w:sz w:val="22"/>
              </w:rPr>
              <w:t>Yes</w:t>
            </w:r>
          </w:p>
        </w:tc>
        <w:tc>
          <w:tcPr>
            <w:tcW w:w="709" w:type="dxa"/>
            <w:gridSpan w:val="2"/>
            <w:tcBorders>
              <w:left w:val="single" w:sz="8" w:space="0" w:color="000000"/>
              <w:right w:val="single" w:sz="8" w:space="0" w:color="000000"/>
            </w:tcBorders>
            <w:hideMark/>
          </w:tcPr>
          <w:p w14:paraId="3D4D2E33"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r w:rsidRPr="00B24B78">
              <w:rPr>
                <w:rFonts w:cs="Arial"/>
                <w:sz w:val="22"/>
              </w:rPr>
              <w:t>No</w:t>
            </w:r>
          </w:p>
        </w:tc>
        <w:tc>
          <w:tcPr>
            <w:tcW w:w="3093" w:type="dxa"/>
            <w:gridSpan w:val="3"/>
            <w:vMerge/>
            <w:tcBorders>
              <w:top w:val="single" w:sz="4" w:space="0" w:color="262626"/>
              <w:left w:val="single" w:sz="4" w:space="0" w:color="262626"/>
              <w:bottom w:val="single" w:sz="8" w:space="0" w:color="262626"/>
              <w:right w:val="single" w:sz="4" w:space="0" w:color="262626"/>
            </w:tcBorders>
            <w:vAlign w:val="center"/>
            <w:hideMark/>
          </w:tcPr>
          <w:p w14:paraId="54F22B4D"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c>
          <w:tcPr>
            <w:tcW w:w="851" w:type="dxa"/>
            <w:vMerge/>
            <w:tcBorders>
              <w:left w:val="single" w:sz="4" w:space="0" w:color="262626"/>
              <w:bottom w:val="single" w:sz="4" w:space="0" w:color="262626"/>
            </w:tcBorders>
            <w:shd w:val="clear" w:color="auto" w:fill="FFFFFF" w:themeFill="background2"/>
            <w:vAlign w:val="center"/>
            <w:hideMark/>
          </w:tcPr>
          <w:p w14:paraId="6973FB77"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r w:rsidR="00B24B78" w:rsidRPr="00B24B78" w14:paraId="49526601" w14:textId="77777777" w:rsidTr="00B24B78">
        <w:trPr>
          <w:trHeight w:val="454"/>
        </w:trPr>
        <w:tc>
          <w:tcPr>
            <w:cnfStyle w:val="001000000000" w:firstRow="0" w:lastRow="0" w:firstColumn="1" w:lastColumn="0" w:oddVBand="0" w:evenVBand="0" w:oddHBand="0" w:evenHBand="0" w:firstRowFirstColumn="0" w:firstRowLastColumn="0" w:lastRowFirstColumn="0" w:lastRowLastColumn="0"/>
            <w:tcW w:w="4953" w:type="dxa"/>
            <w:tcBorders>
              <w:top w:val="single" w:sz="4" w:space="0" w:color="262626"/>
              <w:left w:val="single" w:sz="8" w:space="0" w:color="000000"/>
              <w:bottom w:val="single" w:sz="4" w:space="0" w:color="262626"/>
              <w:right w:val="single" w:sz="8" w:space="0" w:color="000000"/>
            </w:tcBorders>
            <w:hideMark/>
          </w:tcPr>
          <w:p w14:paraId="3A39C8E7" w14:textId="77777777" w:rsidR="00B24B78" w:rsidRPr="00B24B78" w:rsidRDefault="00B24B78" w:rsidP="00B24B78">
            <w:pPr>
              <w:spacing w:after="0"/>
              <w:rPr>
                <w:rFonts w:cs="Arial"/>
                <w:b w:val="0"/>
                <w:bCs w:val="0"/>
                <w:sz w:val="22"/>
              </w:rPr>
            </w:pPr>
            <w:r w:rsidRPr="00B24B78">
              <w:rPr>
                <w:rFonts w:cs="Arial"/>
                <w:b w:val="0"/>
                <w:bCs w:val="0"/>
                <w:sz w:val="22"/>
              </w:rPr>
              <w:t>If patient is at risk of low Vitamin D, has the level been checked?</w:t>
            </w:r>
          </w:p>
        </w:tc>
        <w:tc>
          <w:tcPr>
            <w:tcW w:w="849" w:type="dxa"/>
            <w:gridSpan w:val="3"/>
            <w:tcBorders>
              <w:top w:val="single" w:sz="4" w:space="0" w:color="262626"/>
              <w:left w:val="single" w:sz="4" w:space="0" w:color="262626"/>
              <w:bottom w:val="single" w:sz="4" w:space="0" w:color="262626"/>
              <w:right w:val="single" w:sz="4" w:space="0" w:color="262626"/>
            </w:tcBorders>
            <w:hideMark/>
          </w:tcPr>
          <w:p w14:paraId="55DD15CA"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Yes</w:t>
            </w:r>
          </w:p>
        </w:tc>
        <w:tc>
          <w:tcPr>
            <w:tcW w:w="709" w:type="dxa"/>
            <w:gridSpan w:val="2"/>
            <w:tcBorders>
              <w:top w:val="single" w:sz="4" w:space="0" w:color="262626"/>
              <w:left w:val="single" w:sz="8" w:space="0" w:color="000000"/>
              <w:bottom w:val="single" w:sz="4" w:space="0" w:color="262626"/>
              <w:right w:val="single" w:sz="8" w:space="0" w:color="000000"/>
            </w:tcBorders>
            <w:hideMark/>
          </w:tcPr>
          <w:p w14:paraId="1D99D85A"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No</w:t>
            </w:r>
          </w:p>
        </w:tc>
        <w:tc>
          <w:tcPr>
            <w:tcW w:w="3093" w:type="dxa"/>
            <w:gridSpan w:val="3"/>
            <w:tcBorders>
              <w:top w:val="single" w:sz="4" w:space="0" w:color="262626"/>
              <w:left w:val="single" w:sz="4" w:space="0" w:color="262626"/>
              <w:bottom w:val="single" w:sz="4" w:space="0" w:color="262626"/>
              <w:right w:val="single" w:sz="4" w:space="0" w:color="262626"/>
            </w:tcBorders>
            <w:hideMark/>
          </w:tcPr>
          <w:p w14:paraId="320DB2BD"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Already on Vitamin D Yes/No</w:t>
            </w:r>
          </w:p>
        </w:tc>
        <w:tc>
          <w:tcPr>
            <w:tcW w:w="851" w:type="dxa"/>
            <w:vMerge/>
            <w:tcBorders>
              <w:top w:val="single" w:sz="8" w:space="0" w:color="000000"/>
              <w:left w:val="single" w:sz="4" w:space="0" w:color="262626"/>
              <w:bottom w:val="single" w:sz="4" w:space="0" w:color="262626"/>
              <w:right w:val="single" w:sz="8" w:space="0" w:color="000000"/>
            </w:tcBorders>
            <w:shd w:val="clear" w:color="auto" w:fill="FFFFFF" w:themeFill="background2"/>
            <w:vAlign w:val="center"/>
            <w:hideMark/>
          </w:tcPr>
          <w:p w14:paraId="528EBF6C"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r>
      <w:tr w:rsidR="00B24B78" w:rsidRPr="00B24B78" w14:paraId="21973132" w14:textId="77777777" w:rsidTr="00B24B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3" w:type="dxa"/>
            <w:tcBorders>
              <w:right w:val="single" w:sz="8" w:space="0" w:color="000000"/>
            </w:tcBorders>
            <w:hideMark/>
          </w:tcPr>
          <w:p w14:paraId="7920110C" w14:textId="77777777" w:rsidR="00B24B78" w:rsidRPr="00B24B78" w:rsidRDefault="00B24B78" w:rsidP="00B24B78">
            <w:pPr>
              <w:spacing w:after="0"/>
              <w:rPr>
                <w:rFonts w:cs="Arial"/>
                <w:b w:val="0"/>
                <w:bCs w:val="0"/>
                <w:sz w:val="22"/>
              </w:rPr>
            </w:pPr>
            <w:r w:rsidRPr="00B24B78">
              <w:rPr>
                <w:rFonts w:cs="Arial"/>
                <w:b w:val="0"/>
                <w:bCs w:val="0"/>
                <w:sz w:val="22"/>
              </w:rPr>
              <w:t xml:space="preserve">Is the patient delirious? </w:t>
            </w:r>
          </w:p>
        </w:tc>
        <w:tc>
          <w:tcPr>
            <w:tcW w:w="849" w:type="dxa"/>
            <w:gridSpan w:val="3"/>
            <w:tcBorders>
              <w:left w:val="single" w:sz="4" w:space="0" w:color="262626"/>
              <w:right w:val="single" w:sz="4" w:space="0" w:color="262626"/>
            </w:tcBorders>
            <w:hideMark/>
          </w:tcPr>
          <w:p w14:paraId="5E3AEDA6"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r w:rsidRPr="00B24B78">
              <w:rPr>
                <w:rFonts w:cs="Arial"/>
                <w:sz w:val="22"/>
              </w:rPr>
              <w:t>Yes</w:t>
            </w:r>
          </w:p>
        </w:tc>
        <w:tc>
          <w:tcPr>
            <w:tcW w:w="709" w:type="dxa"/>
            <w:gridSpan w:val="2"/>
            <w:tcBorders>
              <w:left w:val="single" w:sz="8" w:space="0" w:color="000000"/>
              <w:right w:val="single" w:sz="8" w:space="0" w:color="000000"/>
            </w:tcBorders>
            <w:hideMark/>
          </w:tcPr>
          <w:p w14:paraId="15BBCF8D"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r w:rsidRPr="00B24B78">
              <w:rPr>
                <w:rFonts w:cs="Arial"/>
                <w:sz w:val="22"/>
              </w:rPr>
              <w:t>No</w:t>
            </w:r>
          </w:p>
        </w:tc>
        <w:tc>
          <w:tcPr>
            <w:tcW w:w="3093" w:type="dxa"/>
            <w:gridSpan w:val="3"/>
            <w:tcBorders>
              <w:left w:val="single" w:sz="4" w:space="0" w:color="262626"/>
              <w:right w:val="single" w:sz="4" w:space="0" w:color="262626"/>
            </w:tcBorders>
          </w:tcPr>
          <w:p w14:paraId="61160A52"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p w14:paraId="2596CB2D"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c>
          <w:tcPr>
            <w:tcW w:w="851" w:type="dxa"/>
            <w:vMerge/>
            <w:tcBorders>
              <w:left w:val="single" w:sz="4" w:space="0" w:color="262626"/>
              <w:bottom w:val="single" w:sz="4" w:space="0" w:color="262626"/>
            </w:tcBorders>
            <w:shd w:val="clear" w:color="auto" w:fill="FFFFFF" w:themeFill="background2"/>
            <w:vAlign w:val="center"/>
            <w:hideMark/>
          </w:tcPr>
          <w:p w14:paraId="24FD3998"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r w:rsidR="00B24B78" w:rsidRPr="00B24B78" w14:paraId="139D8508" w14:textId="77777777" w:rsidTr="00B24B78">
        <w:trPr>
          <w:trHeight w:val="454"/>
        </w:trPr>
        <w:tc>
          <w:tcPr>
            <w:cnfStyle w:val="001000000000" w:firstRow="0" w:lastRow="0" w:firstColumn="1" w:lastColumn="0" w:oddVBand="0" w:evenVBand="0" w:oddHBand="0" w:evenHBand="0" w:firstRowFirstColumn="0" w:firstRowLastColumn="0" w:lastRowFirstColumn="0" w:lastRowLastColumn="0"/>
            <w:tcW w:w="4953" w:type="dxa"/>
            <w:tcBorders>
              <w:top w:val="single" w:sz="4" w:space="0" w:color="262626"/>
              <w:left w:val="single" w:sz="8" w:space="0" w:color="000000"/>
              <w:bottom w:val="single" w:sz="4" w:space="0" w:color="262626"/>
              <w:right w:val="single" w:sz="8" w:space="0" w:color="000000"/>
            </w:tcBorders>
            <w:hideMark/>
          </w:tcPr>
          <w:p w14:paraId="40470EC0" w14:textId="77777777" w:rsidR="00B24B78" w:rsidRPr="00B24B78" w:rsidRDefault="00B24B78" w:rsidP="00B24B78">
            <w:pPr>
              <w:spacing w:after="0"/>
              <w:rPr>
                <w:rFonts w:cs="Arial"/>
                <w:b w:val="0"/>
                <w:bCs w:val="0"/>
                <w:sz w:val="22"/>
              </w:rPr>
            </w:pPr>
            <w:r w:rsidRPr="00B24B78">
              <w:rPr>
                <w:rFonts w:cs="Arial"/>
                <w:b w:val="0"/>
                <w:bCs w:val="0"/>
                <w:sz w:val="22"/>
              </w:rPr>
              <w:t xml:space="preserve">Does the patient have dementia? </w:t>
            </w:r>
          </w:p>
        </w:tc>
        <w:tc>
          <w:tcPr>
            <w:tcW w:w="849" w:type="dxa"/>
            <w:gridSpan w:val="3"/>
            <w:tcBorders>
              <w:top w:val="single" w:sz="4" w:space="0" w:color="262626"/>
              <w:left w:val="single" w:sz="4" w:space="0" w:color="262626"/>
              <w:bottom w:val="single" w:sz="4" w:space="0" w:color="262626"/>
              <w:right w:val="single" w:sz="4" w:space="0" w:color="262626"/>
            </w:tcBorders>
            <w:hideMark/>
          </w:tcPr>
          <w:p w14:paraId="010DAF73"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Yes</w:t>
            </w:r>
          </w:p>
        </w:tc>
        <w:tc>
          <w:tcPr>
            <w:tcW w:w="709" w:type="dxa"/>
            <w:gridSpan w:val="2"/>
            <w:tcBorders>
              <w:top w:val="single" w:sz="4" w:space="0" w:color="262626"/>
              <w:left w:val="single" w:sz="8" w:space="0" w:color="000000"/>
              <w:bottom w:val="single" w:sz="4" w:space="0" w:color="262626"/>
              <w:right w:val="single" w:sz="8" w:space="0" w:color="000000"/>
            </w:tcBorders>
            <w:hideMark/>
          </w:tcPr>
          <w:p w14:paraId="05107E23"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r w:rsidRPr="00B24B78">
              <w:rPr>
                <w:rFonts w:cs="Arial"/>
                <w:sz w:val="22"/>
              </w:rPr>
              <w:t>No</w:t>
            </w:r>
          </w:p>
        </w:tc>
        <w:tc>
          <w:tcPr>
            <w:tcW w:w="3093" w:type="dxa"/>
            <w:gridSpan w:val="3"/>
            <w:tcBorders>
              <w:top w:val="single" w:sz="4" w:space="0" w:color="262626"/>
              <w:left w:val="single" w:sz="4" w:space="0" w:color="262626"/>
              <w:bottom w:val="single" w:sz="4" w:space="0" w:color="262626"/>
              <w:right w:val="single" w:sz="4" w:space="0" w:color="262626"/>
            </w:tcBorders>
          </w:tcPr>
          <w:p w14:paraId="64C3B066"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p w14:paraId="42531A6B"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c>
          <w:tcPr>
            <w:tcW w:w="851" w:type="dxa"/>
            <w:vMerge/>
            <w:tcBorders>
              <w:top w:val="single" w:sz="8" w:space="0" w:color="000000"/>
              <w:left w:val="single" w:sz="4" w:space="0" w:color="262626"/>
              <w:bottom w:val="single" w:sz="4" w:space="0" w:color="262626"/>
              <w:right w:val="single" w:sz="8" w:space="0" w:color="000000"/>
            </w:tcBorders>
            <w:shd w:val="clear" w:color="auto" w:fill="FFFFFF" w:themeFill="background2"/>
            <w:vAlign w:val="center"/>
            <w:hideMark/>
          </w:tcPr>
          <w:p w14:paraId="092961E7" w14:textId="77777777" w:rsidR="00B24B78" w:rsidRPr="00B24B78" w:rsidRDefault="00B24B78" w:rsidP="00B24B78">
            <w:pPr>
              <w:spacing w:after="0"/>
              <w:cnfStyle w:val="000000000000" w:firstRow="0" w:lastRow="0" w:firstColumn="0" w:lastColumn="0" w:oddVBand="0" w:evenVBand="0" w:oddHBand="0" w:evenHBand="0" w:firstRowFirstColumn="0" w:firstRowLastColumn="0" w:lastRowFirstColumn="0" w:lastRowLastColumn="0"/>
              <w:rPr>
                <w:rFonts w:cs="Arial"/>
                <w:sz w:val="22"/>
              </w:rPr>
            </w:pPr>
          </w:p>
        </w:tc>
      </w:tr>
      <w:tr w:rsidR="00B24B78" w:rsidRPr="00B24B78" w14:paraId="4C7BC23A" w14:textId="77777777" w:rsidTr="00B24B7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604" w:type="dxa"/>
            <w:gridSpan w:val="9"/>
            <w:tcBorders>
              <w:right w:val="single" w:sz="8" w:space="0" w:color="000000"/>
            </w:tcBorders>
            <w:hideMark/>
          </w:tcPr>
          <w:p w14:paraId="1D053A88" w14:textId="303854D8" w:rsidR="00B24B78" w:rsidRPr="00B24B78" w:rsidRDefault="00B24B78" w:rsidP="00B24B78">
            <w:pPr>
              <w:spacing w:after="0"/>
              <w:rPr>
                <w:rFonts w:cs="Arial"/>
                <w:b w:val="0"/>
                <w:bCs w:val="0"/>
                <w:sz w:val="22"/>
              </w:rPr>
            </w:pPr>
            <w:r w:rsidRPr="00B24B78">
              <w:rPr>
                <w:rFonts w:cs="Arial"/>
                <w:sz w:val="22"/>
              </w:rPr>
              <w:t>Name</w:t>
            </w:r>
            <w:r w:rsidRPr="00B24B78">
              <w:rPr>
                <w:rFonts w:cs="Arial"/>
                <w:b w:val="0"/>
                <w:bCs w:val="0"/>
                <w:sz w:val="22"/>
              </w:rPr>
              <w:t xml:space="preserve"> (Print):                                                             </w:t>
            </w:r>
            <w:r w:rsidRPr="00B24B78">
              <w:rPr>
                <w:rFonts w:cs="Arial"/>
                <w:sz w:val="22"/>
              </w:rPr>
              <w:t>Name</w:t>
            </w:r>
            <w:r w:rsidRPr="00B24B78">
              <w:rPr>
                <w:rFonts w:cs="Arial"/>
                <w:b w:val="0"/>
                <w:bCs w:val="0"/>
                <w:sz w:val="22"/>
              </w:rPr>
              <w:t xml:space="preserve"> (Sign): </w:t>
            </w:r>
          </w:p>
        </w:tc>
        <w:tc>
          <w:tcPr>
            <w:tcW w:w="851" w:type="dxa"/>
            <w:vMerge/>
            <w:tcBorders>
              <w:left w:val="single" w:sz="4" w:space="0" w:color="262626"/>
              <w:bottom w:val="single" w:sz="4" w:space="0" w:color="262626"/>
            </w:tcBorders>
            <w:shd w:val="clear" w:color="auto" w:fill="FFFFFF" w:themeFill="background2"/>
            <w:vAlign w:val="center"/>
            <w:hideMark/>
          </w:tcPr>
          <w:p w14:paraId="6CA336D7" w14:textId="77777777" w:rsidR="00B24B78" w:rsidRPr="00B24B78" w:rsidRDefault="00B24B78" w:rsidP="00B24B78">
            <w:pPr>
              <w:spacing w:after="0"/>
              <w:cnfStyle w:val="000000100000" w:firstRow="0" w:lastRow="0" w:firstColumn="0" w:lastColumn="0" w:oddVBand="0" w:evenVBand="0" w:oddHBand="1" w:evenHBand="0" w:firstRowFirstColumn="0" w:firstRowLastColumn="0" w:lastRowFirstColumn="0" w:lastRowLastColumn="0"/>
              <w:rPr>
                <w:rFonts w:cs="Arial"/>
                <w:sz w:val="22"/>
              </w:rPr>
            </w:pPr>
          </w:p>
        </w:tc>
      </w:tr>
    </w:tbl>
    <w:p w14:paraId="47057919" w14:textId="11D5B2AA" w:rsidR="00DE64EB" w:rsidRDefault="00DE64EB" w:rsidP="00D8676D">
      <w:pPr>
        <w:spacing w:line="276" w:lineRule="auto"/>
      </w:pPr>
    </w:p>
    <w:p w14:paraId="561D3139" w14:textId="1599EF11" w:rsidR="00481A27" w:rsidRPr="0009259C" w:rsidRDefault="003C58CD" w:rsidP="00D8676D">
      <w:pPr>
        <w:pStyle w:val="Heading2"/>
        <w:spacing w:line="276" w:lineRule="auto"/>
        <w:rPr>
          <w:sz w:val="30"/>
          <w:szCs w:val="30"/>
        </w:rPr>
      </w:pPr>
      <w:bookmarkStart w:id="35" w:name="_Appendix_3:_Occupational"/>
      <w:bookmarkStart w:id="36" w:name="Appendix3"/>
      <w:bookmarkEnd w:id="35"/>
      <w:r w:rsidRPr="0009259C">
        <w:rPr>
          <w:sz w:val="30"/>
          <w:szCs w:val="30"/>
        </w:rPr>
        <w:lastRenderedPageBreak/>
        <w:t>Appendix</w:t>
      </w:r>
      <w:r w:rsidR="00E418A6" w:rsidRPr="0009259C">
        <w:rPr>
          <w:sz w:val="30"/>
          <w:szCs w:val="30"/>
        </w:rPr>
        <w:t xml:space="preserve"> </w:t>
      </w:r>
      <w:r w:rsidR="00585E08" w:rsidRPr="0009259C">
        <w:rPr>
          <w:sz w:val="30"/>
          <w:szCs w:val="30"/>
        </w:rPr>
        <w:t>3</w:t>
      </w:r>
      <w:r w:rsidRPr="0009259C">
        <w:rPr>
          <w:sz w:val="30"/>
          <w:szCs w:val="30"/>
        </w:rPr>
        <w:t xml:space="preserve">: </w:t>
      </w:r>
      <w:bookmarkEnd w:id="36"/>
      <w:r w:rsidRPr="0009259C">
        <w:rPr>
          <w:sz w:val="30"/>
          <w:szCs w:val="30"/>
        </w:rPr>
        <w:t>Occupational therapy supporting information</w:t>
      </w:r>
      <w:bookmarkEnd w:id="34"/>
    </w:p>
    <w:p w14:paraId="167C26F0" w14:textId="5454A113" w:rsidR="00CF4171" w:rsidRDefault="021D994F" w:rsidP="00D8676D">
      <w:pPr>
        <w:spacing w:line="276" w:lineRule="auto"/>
      </w:pPr>
      <w:r>
        <w:t xml:space="preserve">These guidelines direct your intervention following an inpatient fall. The role of the Occupational Therapist is to undertake an analysis of the fall and identify targeted interventions to address risks relevant to key Occupational Therapy areas comprising of ADL, </w:t>
      </w:r>
      <w:r w:rsidR="5A3C8631">
        <w:t>vision, cognition</w:t>
      </w:r>
      <w:r>
        <w:t>, and the environment. These risk factors and interventions are evidence-based and aim to reduce the risk of falls and harm from falls.</w:t>
      </w:r>
    </w:p>
    <w:p w14:paraId="57C37A6F" w14:textId="7CB31426" w:rsidR="003C58CD" w:rsidRPr="0009259C" w:rsidRDefault="00585E08" w:rsidP="00D8676D">
      <w:pPr>
        <w:spacing w:line="276" w:lineRule="auto"/>
        <w:rPr>
          <w:b/>
          <w:color w:val="851130"/>
          <w:sz w:val="26"/>
          <w:szCs w:val="26"/>
        </w:rPr>
      </w:pPr>
      <w:r w:rsidRPr="0009259C">
        <w:rPr>
          <w:b/>
          <w:color w:val="851130"/>
          <w:sz w:val="26"/>
          <w:szCs w:val="26"/>
        </w:rPr>
        <w:t>3</w:t>
      </w:r>
      <w:r w:rsidR="003C58CD" w:rsidRPr="0009259C">
        <w:rPr>
          <w:b/>
          <w:color w:val="851130"/>
          <w:sz w:val="26"/>
          <w:szCs w:val="26"/>
        </w:rPr>
        <w:t>.1.1</w:t>
      </w:r>
      <w:r w:rsidR="00D562EF" w:rsidRPr="0009259C">
        <w:rPr>
          <w:b/>
          <w:color w:val="851130"/>
          <w:sz w:val="26"/>
          <w:szCs w:val="26"/>
        </w:rPr>
        <w:t>.</w:t>
      </w:r>
      <w:r w:rsidR="003C58CD" w:rsidRPr="0009259C">
        <w:rPr>
          <w:b/>
          <w:color w:val="851130"/>
          <w:sz w:val="26"/>
          <w:szCs w:val="26"/>
        </w:rPr>
        <w:t xml:space="preserve"> Occupational therapy</w:t>
      </w:r>
      <w:r w:rsidR="004449F3" w:rsidRPr="0009259C">
        <w:rPr>
          <w:b/>
          <w:color w:val="851130"/>
          <w:sz w:val="26"/>
          <w:szCs w:val="26"/>
        </w:rPr>
        <w:t>: A</w:t>
      </w:r>
      <w:r w:rsidR="003C58CD" w:rsidRPr="0009259C">
        <w:rPr>
          <w:b/>
          <w:color w:val="851130"/>
          <w:sz w:val="26"/>
          <w:szCs w:val="26"/>
        </w:rPr>
        <w:t>ctivities of daily living (ADL)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88"/>
      </w:tblGrid>
      <w:tr w:rsidR="00CF4171" w14:paraId="2E545A36" w14:textId="77777777" w:rsidTr="00D35837">
        <w:tc>
          <w:tcPr>
            <w:tcW w:w="3085" w:type="dxa"/>
            <w:tcBorders>
              <w:top w:val="single" w:sz="4" w:space="0" w:color="auto"/>
              <w:left w:val="single" w:sz="4" w:space="0" w:color="auto"/>
              <w:bottom w:val="single" w:sz="4" w:space="0" w:color="auto"/>
              <w:right w:val="single" w:sz="4" w:space="0" w:color="FFFFFF" w:themeColor="background2"/>
            </w:tcBorders>
            <w:shd w:val="clear" w:color="auto" w:fill="851130" w:themeFill="accent2"/>
            <w:hideMark/>
          </w:tcPr>
          <w:p w14:paraId="09B70049" w14:textId="77777777" w:rsidR="00CF4171" w:rsidRDefault="00CF4171" w:rsidP="00D8676D">
            <w:pPr>
              <w:tabs>
                <w:tab w:val="right" w:pos="2869"/>
              </w:tabs>
              <w:spacing w:before="120" w:after="120" w:line="276" w:lineRule="auto"/>
              <w:rPr>
                <w:b/>
                <w:color w:val="FFFFFF" w:themeColor="background1"/>
              </w:rPr>
            </w:pPr>
            <w:r>
              <w:rPr>
                <w:b/>
                <w:color w:val="FFFFFF" w:themeColor="background1"/>
              </w:rPr>
              <w:t>Risk factors for falls</w:t>
            </w:r>
            <w:r>
              <w:rPr>
                <w:b/>
                <w:color w:val="FFFFFF" w:themeColor="background1"/>
              </w:rPr>
              <w:tab/>
            </w:r>
          </w:p>
        </w:tc>
        <w:tc>
          <w:tcPr>
            <w:tcW w:w="7088" w:type="dxa"/>
            <w:tcBorders>
              <w:top w:val="single" w:sz="4" w:space="0" w:color="auto"/>
              <w:left w:val="single" w:sz="4" w:space="0" w:color="FFFFFF" w:themeColor="background2"/>
              <w:bottom w:val="single" w:sz="4" w:space="0" w:color="auto"/>
              <w:right w:val="single" w:sz="4" w:space="0" w:color="auto"/>
            </w:tcBorders>
            <w:shd w:val="clear" w:color="auto" w:fill="851130" w:themeFill="accent2"/>
            <w:hideMark/>
          </w:tcPr>
          <w:p w14:paraId="4C929469" w14:textId="77777777" w:rsidR="00CF4171" w:rsidRDefault="00CF4171" w:rsidP="00D8676D">
            <w:pPr>
              <w:spacing w:before="120" w:after="120" w:line="276" w:lineRule="auto"/>
              <w:rPr>
                <w:b/>
                <w:color w:val="FFFFFF" w:themeColor="background1"/>
              </w:rPr>
            </w:pPr>
            <w:r>
              <w:rPr>
                <w:b/>
                <w:color w:val="FFFFFF" w:themeColor="background1"/>
              </w:rPr>
              <w:t>Recommendations</w:t>
            </w:r>
          </w:p>
        </w:tc>
      </w:tr>
      <w:tr w:rsidR="00CF4171" w14:paraId="5D8D2E48" w14:textId="77777777" w:rsidTr="65B554C6">
        <w:trPr>
          <w:trHeight w:val="416"/>
        </w:trPr>
        <w:tc>
          <w:tcPr>
            <w:tcW w:w="3085" w:type="dxa"/>
            <w:tcBorders>
              <w:top w:val="single" w:sz="4" w:space="0" w:color="auto"/>
              <w:left w:val="single" w:sz="4" w:space="0" w:color="auto"/>
              <w:bottom w:val="single" w:sz="4" w:space="0" w:color="auto"/>
              <w:right w:val="single" w:sz="4" w:space="0" w:color="auto"/>
            </w:tcBorders>
            <w:hideMark/>
          </w:tcPr>
          <w:p w14:paraId="751589D4" w14:textId="77777777" w:rsidR="00CF4171" w:rsidRDefault="00CF4171" w:rsidP="00D8676D">
            <w:pPr>
              <w:spacing w:line="276" w:lineRule="auto"/>
              <w:contextualSpacing/>
              <w:rPr>
                <w:sz w:val="2"/>
                <w:szCs w:val="2"/>
              </w:rPr>
            </w:pPr>
            <w:r>
              <w:rPr>
                <w:color w:val="FFFFFF" w:themeColor="background1"/>
                <w:sz w:val="2"/>
                <w:szCs w:val="2"/>
              </w:rPr>
              <w:t>Risk factors for falls</w:t>
            </w:r>
          </w:p>
          <w:p w14:paraId="56557D67" w14:textId="77777777" w:rsidR="00CF4171" w:rsidRDefault="00CF4171">
            <w:pPr>
              <w:numPr>
                <w:ilvl w:val="0"/>
                <w:numId w:val="35"/>
              </w:numPr>
              <w:spacing w:after="0" w:line="276" w:lineRule="auto"/>
              <w:ind w:left="447"/>
              <w:contextualSpacing/>
            </w:pPr>
            <w:r>
              <w:t xml:space="preserve">Decreased independence with </w:t>
            </w:r>
            <w:r>
              <w:rPr>
                <w:color w:val="000000" w:themeColor="text1"/>
              </w:rPr>
              <w:t>Personal ADLS (PADL):</w:t>
            </w:r>
          </w:p>
          <w:p w14:paraId="28B8CE22" w14:textId="77777777" w:rsidR="00CF4171" w:rsidRDefault="00CF4171">
            <w:pPr>
              <w:numPr>
                <w:ilvl w:val="1"/>
                <w:numId w:val="36"/>
              </w:numPr>
              <w:spacing w:after="0" w:line="276" w:lineRule="auto"/>
              <w:ind w:left="1014"/>
              <w:contextualSpacing/>
            </w:pPr>
            <w:r>
              <w:t>Showering.</w:t>
            </w:r>
          </w:p>
          <w:p w14:paraId="54C8AF8A" w14:textId="77777777" w:rsidR="00CF4171" w:rsidRDefault="00CF4171">
            <w:pPr>
              <w:numPr>
                <w:ilvl w:val="1"/>
                <w:numId w:val="36"/>
              </w:numPr>
              <w:spacing w:after="0" w:line="276" w:lineRule="auto"/>
              <w:ind w:left="1014"/>
              <w:contextualSpacing/>
            </w:pPr>
            <w:r>
              <w:t>Dressing.</w:t>
            </w:r>
          </w:p>
          <w:p w14:paraId="32031C06" w14:textId="77777777" w:rsidR="00CF4171" w:rsidRDefault="00CF4171">
            <w:pPr>
              <w:numPr>
                <w:ilvl w:val="1"/>
                <w:numId w:val="36"/>
              </w:numPr>
              <w:spacing w:after="0" w:line="276" w:lineRule="auto"/>
              <w:ind w:left="1014"/>
              <w:contextualSpacing/>
            </w:pPr>
            <w:r>
              <w:t>Toileting.</w:t>
            </w:r>
          </w:p>
          <w:p w14:paraId="3C56D252" w14:textId="77777777" w:rsidR="00CF4171" w:rsidRDefault="00CF4171">
            <w:pPr>
              <w:numPr>
                <w:ilvl w:val="1"/>
                <w:numId w:val="36"/>
              </w:numPr>
              <w:spacing w:after="0" w:line="276" w:lineRule="auto"/>
              <w:ind w:left="1014"/>
              <w:contextualSpacing/>
            </w:pPr>
            <w:r>
              <w:t>Grooming.</w:t>
            </w:r>
          </w:p>
          <w:p w14:paraId="69CF59D8" w14:textId="77777777" w:rsidR="00CF4171" w:rsidRDefault="00CF4171">
            <w:pPr>
              <w:numPr>
                <w:ilvl w:val="1"/>
                <w:numId w:val="36"/>
              </w:numPr>
              <w:spacing w:after="0" w:line="276" w:lineRule="auto"/>
              <w:ind w:left="1014"/>
              <w:contextualSpacing/>
            </w:pPr>
            <w:r>
              <w:t>Eating.</w:t>
            </w:r>
          </w:p>
          <w:p w14:paraId="52B6AD4D" w14:textId="77777777" w:rsidR="00CF4171" w:rsidRDefault="00CF4171">
            <w:pPr>
              <w:numPr>
                <w:ilvl w:val="1"/>
                <w:numId w:val="36"/>
              </w:numPr>
              <w:spacing w:after="0" w:line="276" w:lineRule="auto"/>
              <w:ind w:left="1014"/>
              <w:contextualSpacing/>
            </w:pPr>
            <w:r>
              <w:t>Transfers in ADL context.</w:t>
            </w:r>
          </w:p>
          <w:p w14:paraId="45234A26" w14:textId="77777777" w:rsidR="00CF4171" w:rsidRDefault="021D994F">
            <w:pPr>
              <w:numPr>
                <w:ilvl w:val="0"/>
                <w:numId w:val="37"/>
              </w:numPr>
              <w:spacing w:after="0" w:line="276" w:lineRule="auto"/>
              <w:ind w:left="447"/>
              <w:contextualSpacing/>
            </w:pPr>
            <w:r>
              <w:t>Incontinence/urgency/nocturia.</w:t>
            </w:r>
          </w:p>
          <w:p w14:paraId="75E07236" w14:textId="77777777" w:rsidR="00CF4171" w:rsidRDefault="00CF4171">
            <w:pPr>
              <w:numPr>
                <w:ilvl w:val="0"/>
                <w:numId w:val="37"/>
              </w:numPr>
              <w:spacing w:after="0" w:line="276" w:lineRule="auto"/>
              <w:ind w:left="447"/>
              <w:contextualSpacing/>
              <w:rPr>
                <w:rFonts w:cs="Arial"/>
              </w:rPr>
            </w:pPr>
            <w:r>
              <w:t>Decreased standing balance in functional activity.</w:t>
            </w:r>
          </w:p>
          <w:p w14:paraId="3E8A7CBA" w14:textId="77777777" w:rsidR="00CF4171" w:rsidRDefault="00CF4171">
            <w:pPr>
              <w:numPr>
                <w:ilvl w:val="0"/>
                <w:numId w:val="37"/>
              </w:numPr>
              <w:spacing w:after="0" w:line="276" w:lineRule="auto"/>
              <w:ind w:left="447"/>
              <w:contextualSpacing/>
              <w:rPr>
                <w:rFonts w:cs="Arial"/>
              </w:rPr>
            </w:pPr>
            <w:r>
              <w:t>Pain/ fatigue/ breathlessness when participating in PADL.</w:t>
            </w:r>
          </w:p>
          <w:p w14:paraId="61DFAFD4" w14:textId="77777777" w:rsidR="00CF4171" w:rsidRDefault="00CF4171">
            <w:pPr>
              <w:numPr>
                <w:ilvl w:val="0"/>
                <w:numId w:val="37"/>
              </w:numPr>
              <w:spacing w:after="0" w:line="276" w:lineRule="auto"/>
              <w:ind w:left="447"/>
              <w:contextualSpacing/>
              <w:rPr>
                <w:rFonts w:cs="Arial"/>
              </w:rPr>
            </w:pPr>
            <w:r>
              <w:t>Postural hypotension.</w:t>
            </w:r>
          </w:p>
          <w:p w14:paraId="5D694410" w14:textId="7D18E1EC" w:rsidR="00CF4171" w:rsidRDefault="00CF4171">
            <w:pPr>
              <w:numPr>
                <w:ilvl w:val="0"/>
                <w:numId w:val="37"/>
              </w:numPr>
              <w:spacing w:after="0" w:line="276" w:lineRule="auto"/>
              <w:ind w:left="447"/>
              <w:contextualSpacing/>
              <w:rPr>
                <w:rFonts w:cs="Arial"/>
              </w:rPr>
            </w:pPr>
            <w:r>
              <w:t xml:space="preserve">Impact of high-risk medication, </w:t>
            </w:r>
            <w:r w:rsidR="0081538F">
              <w:t>polypharmacy,</w:t>
            </w:r>
            <w:r>
              <w:t xml:space="preserve"> or medication changes on function.</w:t>
            </w:r>
          </w:p>
          <w:p w14:paraId="2A64F0CE" w14:textId="1E6D1DD2" w:rsidR="00CF4171" w:rsidRDefault="00CF4171">
            <w:pPr>
              <w:numPr>
                <w:ilvl w:val="0"/>
                <w:numId w:val="37"/>
              </w:numPr>
              <w:spacing w:after="0" w:line="276" w:lineRule="auto"/>
              <w:ind w:left="447"/>
              <w:contextualSpacing/>
            </w:pPr>
            <w:r>
              <w:rPr>
                <w:szCs w:val="24"/>
              </w:rPr>
              <w:t>Low haemoglobin/blood related disorders</w:t>
            </w:r>
            <w:r w:rsidR="00646332">
              <w:rPr>
                <w:szCs w:val="24"/>
              </w:rPr>
              <w:t>.</w:t>
            </w:r>
          </w:p>
        </w:tc>
        <w:tc>
          <w:tcPr>
            <w:tcW w:w="7088" w:type="dxa"/>
            <w:tcBorders>
              <w:top w:val="single" w:sz="4" w:space="0" w:color="auto"/>
              <w:left w:val="single" w:sz="4" w:space="0" w:color="auto"/>
              <w:bottom w:val="single" w:sz="4" w:space="0" w:color="auto"/>
              <w:right w:val="single" w:sz="4" w:space="0" w:color="auto"/>
            </w:tcBorders>
            <w:hideMark/>
          </w:tcPr>
          <w:p w14:paraId="7D76E440" w14:textId="77777777" w:rsidR="00CF4171" w:rsidRDefault="00CF4171" w:rsidP="00D8676D">
            <w:pPr>
              <w:spacing w:after="0" w:line="276" w:lineRule="auto"/>
              <w:rPr>
                <w:color w:val="FFFFFF" w:themeColor="background1"/>
                <w:sz w:val="2"/>
                <w:szCs w:val="2"/>
              </w:rPr>
            </w:pPr>
            <w:r>
              <w:rPr>
                <w:color w:val="FFFFFF" w:themeColor="background1"/>
                <w:sz w:val="2"/>
                <w:szCs w:val="2"/>
              </w:rPr>
              <w:t>Recommendations</w:t>
            </w:r>
          </w:p>
          <w:p w14:paraId="551F6E26" w14:textId="0EE943A5" w:rsidR="00CF4171" w:rsidRDefault="007C3CF2" w:rsidP="00D8676D">
            <w:pPr>
              <w:spacing w:after="120" w:line="276" w:lineRule="auto"/>
              <w:rPr>
                <w:u w:val="single"/>
              </w:rPr>
            </w:pPr>
            <w:r>
              <w:rPr>
                <w:u w:val="single"/>
              </w:rPr>
              <w:t>Occupational Therapy</w:t>
            </w:r>
            <w:r w:rsidR="00CF4171">
              <w:rPr>
                <w:u w:val="single"/>
              </w:rPr>
              <w:t>-Specific Interventions:</w:t>
            </w:r>
          </w:p>
          <w:p w14:paraId="31D18E3C" w14:textId="521583C6" w:rsidR="00CF4171" w:rsidRDefault="00CF4171" w:rsidP="00190626">
            <w:pPr>
              <w:numPr>
                <w:ilvl w:val="0"/>
                <w:numId w:val="38"/>
              </w:numPr>
              <w:spacing w:after="0" w:line="276" w:lineRule="auto"/>
              <w:ind w:left="492"/>
              <w:contextualSpacing/>
            </w:pPr>
            <w:r>
              <w:t>Work with the patient to locate and keep frequently used items within reach to prevent awkward postures</w:t>
            </w:r>
            <w:r w:rsidR="00646332">
              <w:t>.</w:t>
            </w:r>
          </w:p>
          <w:p w14:paraId="4F4A52E3" w14:textId="77777777" w:rsidR="00CF4171" w:rsidRDefault="00CF4171" w:rsidP="00190626">
            <w:pPr>
              <w:numPr>
                <w:ilvl w:val="0"/>
                <w:numId w:val="38"/>
              </w:numPr>
              <w:spacing w:after="0" w:line="276" w:lineRule="auto"/>
              <w:ind w:left="492"/>
              <w:contextualSpacing/>
            </w:pPr>
            <w:r>
              <w:t>Patient may sit whilst dressing/showering and provide or educate regarding small aids.</w:t>
            </w:r>
          </w:p>
          <w:p w14:paraId="715AA60E" w14:textId="77777777" w:rsidR="00CF4171" w:rsidRDefault="00CF4171" w:rsidP="00190626">
            <w:pPr>
              <w:numPr>
                <w:ilvl w:val="0"/>
                <w:numId w:val="38"/>
              </w:numPr>
              <w:spacing w:after="0" w:line="276" w:lineRule="auto"/>
              <w:ind w:left="492"/>
              <w:contextualSpacing/>
            </w:pPr>
            <w:r>
              <w:t>Encourage use of grab rails in the bathroom and educate regarding the benefits and purpose of the rails.</w:t>
            </w:r>
          </w:p>
          <w:p w14:paraId="3DA14DE3" w14:textId="77777777" w:rsidR="00CF4171" w:rsidRDefault="00CF4171" w:rsidP="00190626">
            <w:pPr>
              <w:numPr>
                <w:ilvl w:val="0"/>
                <w:numId w:val="38"/>
              </w:numPr>
              <w:spacing w:after="0" w:line="276" w:lineRule="auto"/>
              <w:ind w:left="492"/>
              <w:contextualSpacing/>
            </w:pPr>
            <w:r>
              <w:t>Educate patient, staff, and family/carer about the need for urinal bottle or commode chair to be within reach at bedside.</w:t>
            </w:r>
          </w:p>
          <w:p w14:paraId="7035DF65" w14:textId="77777777" w:rsidR="00CF4171" w:rsidRDefault="00CF4171" w:rsidP="00190626">
            <w:pPr>
              <w:numPr>
                <w:ilvl w:val="0"/>
                <w:numId w:val="38"/>
              </w:numPr>
              <w:spacing w:after="0" w:line="276" w:lineRule="auto"/>
              <w:ind w:left="492"/>
              <w:contextualSpacing/>
            </w:pPr>
            <w:r>
              <w:t>Educate and support patient to negotiate regular toileting plan with nursing staff.</w:t>
            </w:r>
          </w:p>
          <w:p w14:paraId="5DC80F0A" w14:textId="67C6B9E1" w:rsidR="00CF4171" w:rsidRPr="00190626" w:rsidRDefault="00CF4171" w:rsidP="00190626">
            <w:pPr>
              <w:numPr>
                <w:ilvl w:val="0"/>
                <w:numId w:val="38"/>
              </w:numPr>
              <w:spacing w:after="0" w:line="276" w:lineRule="auto"/>
              <w:ind w:left="492"/>
              <w:contextualSpacing/>
            </w:pPr>
            <w:r>
              <w:t xml:space="preserve">Determine required assistance and/or supervision with PADL (identify which PADL tasks need to be </w:t>
            </w:r>
            <w:r w:rsidRPr="00190626">
              <w:t>addressed).</w:t>
            </w:r>
          </w:p>
          <w:p w14:paraId="4DD5E4FF" w14:textId="358159B5" w:rsidR="00190626" w:rsidRPr="00190626" w:rsidRDefault="00190626" w:rsidP="00190626">
            <w:pPr>
              <w:pStyle w:val="ListParagraph"/>
              <w:numPr>
                <w:ilvl w:val="0"/>
                <w:numId w:val="38"/>
              </w:numPr>
              <w:spacing w:after="0" w:line="276" w:lineRule="auto"/>
              <w:ind w:left="492"/>
              <w:rPr>
                <w:rFonts w:cs="Arial"/>
              </w:rPr>
            </w:pPr>
            <w:r>
              <w:rPr>
                <w:rFonts w:cs="Arial"/>
              </w:rPr>
              <w:t>All patients and their carers should be provided with written and verbal falls prevention education.</w:t>
            </w:r>
          </w:p>
          <w:p w14:paraId="5EF5DB75" w14:textId="77777777" w:rsidR="00CF4171" w:rsidRDefault="00CF4171" w:rsidP="00190626">
            <w:pPr>
              <w:numPr>
                <w:ilvl w:val="0"/>
                <w:numId w:val="38"/>
              </w:numPr>
              <w:spacing w:after="0" w:line="276" w:lineRule="auto"/>
              <w:ind w:left="492"/>
              <w:contextualSpacing/>
            </w:pPr>
            <w:r>
              <w:t>Grade and adapt functional activity that the patient is completing as appropriate to reduce hospital functional decline and manage falls risk.</w:t>
            </w:r>
          </w:p>
          <w:p w14:paraId="18F0F5C4" w14:textId="77777777" w:rsidR="00CF4171" w:rsidRDefault="00CF4171" w:rsidP="00190626">
            <w:pPr>
              <w:numPr>
                <w:ilvl w:val="0"/>
                <w:numId w:val="38"/>
              </w:numPr>
              <w:spacing w:after="0" w:line="276" w:lineRule="auto"/>
              <w:ind w:left="492"/>
              <w:contextualSpacing/>
            </w:pPr>
            <w:r>
              <w:t>Educate about and facilitate non-pharmacological symptom management, for example fatigue management, energy conservation, stress management.</w:t>
            </w:r>
          </w:p>
          <w:p w14:paraId="6F112702" w14:textId="77777777" w:rsidR="00CF4171" w:rsidRDefault="00CF4171" w:rsidP="00190626">
            <w:pPr>
              <w:numPr>
                <w:ilvl w:val="0"/>
                <w:numId w:val="38"/>
              </w:numPr>
              <w:spacing w:after="0" w:line="276" w:lineRule="auto"/>
              <w:ind w:left="492"/>
              <w:contextualSpacing/>
            </w:pPr>
            <w:r>
              <w:t>Encourage patient to dress in own clothing. Ensure clothing and footwear are well-fitting and appropriate for the ward setting. Educate in dressing strategies that are safe and promote independence.</w:t>
            </w:r>
          </w:p>
          <w:p w14:paraId="00126A85" w14:textId="5B1DC16D" w:rsidR="00CF4171" w:rsidRDefault="00CF4171" w:rsidP="00190626">
            <w:pPr>
              <w:numPr>
                <w:ilvl w:val="0"/>
                <w:numId w:val="38"/>
              </w:numPr>
              <w:spacing w:after="0" w:line="276" w:lineRule="auto"/>
              <w:ind w:left="492"/>
              <w:contextualSpacing/>
            </w:pPr>
            <w:r>
              <w:t>Provide written and verbal education addressing identified falls risks and consider use of a falls management action plan</w:t>
            </w:r>
            <w:r w:rsidR="00646332">
              <w:t>.</w:t>
            </w:r>
          </w:p>
        </w:tc>
      </w:tr>
    </w:tbl>
    <w:p w14:paraId="6EE104F2" w14:textId="77777777" w:rsidR="00D562EF" w:rsidRDefault="00D562EF" w:rsidP="00D8676D">
      <w:pPr>
        <w:spacing w:line="276" w:lineRule="auto"/>
      </w:pPr>
      <w:r>
        <w:br w:type="page"/>
      </w:r>
    </w:p>
    <w:p w14:paraId="4987A23D" w14:textId="2F9DB177" w:rsidR="003C58CD" w:rsidRPr="0009259C" w:rsidRDefault="00585E08" w:rsidP="00D8676D">
      <w:pPr>
        <w:spacing w:line="276" w:lineRule="auto"/>
        <w:rPr>
          <w:b/>
          <w:color w:val="851130"/>
          <w:sz w:val="26"/>
          <w:szCs w:val="26"/>
        </w:rPr>
      </w:pPr>
      <w:r w:rsidRPr="0009259C">
        <w:rPr>
          <w:b/>
          <w:color w:val="851130"/>
          <w:sz w:val="26"/>
          <w:szCs w:val="26"/>
        </w:rPr>
        <w:lastRenderedPageBreak/>
        <w:t>3</w:t>
      </w:r>
      <w:r w:rsidR="00D562EF" w:rsidRPr="0009259C">
        <w:rPr>
          <w:b/>
          <w:color w:val="851130"/>
          <w:sz w:val="26"/>
          <w:szCs w:val="26"/>
        </w:rPr>
        <w:t xml:space="preserve">.1.2. Occupational </w:t>
      </w:r>
      <w:r w:rsidR="00220433" w:rsidRPr="0009259C">
        <w:rPr>
          <w:b/>
          <w:color w:val="851130"/>
          <w:sz w:val="26"/>
          <w:szCs w:val="26"/>
        </w:rPr>
        <w:t>therapy: Effects</w:t>
      </w:r>
      <w:r w:rsidR="00D562EF" w:rsidRPr="0009259C">
        <w:rPr>
          <w:b/>
          <w:color w:val="851130"/>
          <w:sz w:val="26"/>
          <w:szCs w:val="26"/>
        </w:rPr>
        <w:t xml:space="preserve"> of vision on ADL</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812"/>
      </w:tblGrid>
      <w:tr w:rsidR="00D562EF" w:rsidRPr="00D562EF" w14:paraId="21A03305" w14:textId="77777777" w:rsidTr="00D35837">
        <w:tc>
          <w:tcPr>
            <w:tcW w:w="4531" w:type="dxa"/>
            <w:tcBorders>
              <w:right w:val="single" w:sz="4" w:space="0" w:color="FFFFFF" w:themeColor="background2"/>
            </w:tcBorders>
            <w:shd w:val="clear" w:color="auto" w:fill="851130" w:themeFill="accent2"/>
            <w:hideMark/>
          </w:tcPr>
          <w:p w14:paraId="7367CE68" w14:textId="77777777" w:rsidR="00D562EF" w:rsidRPr="00D562EF" w:rsidRDefault="00D562EF" w:rsidP="00D8676D">
            <w:pPr>
              <w:spacing w:before="120" w:after="120" w:line="276" w:lineRule="auto"/>
              <w:rPr>
                <w:b/>
                <w:color w:val="FFFFFF" w:themeColor="background1"/>
              </w:rPr>
            </w:pPr>
            <w:r w:rsidRPr="00D562EF">
              <w:rPr>
                <w:b/>
                <w:color w:val="FFFFFF" w:themeColor="background1"/>
              </w:rPr>
              <w:t>Risk factors for falls</w:t>
            </w:r>
          </w:p>
        </w:tc>
        <w:tc>
          <w:tcPr>
            <w:tcW w:w="5812" w:type="dxa"/>
            <w:tcBorders>
              <w:left w:val="single" w:sz="4" w:space="0" w:color="FFFFFF" w:themeColor="background2"/>
            </w:tcBorders>
            <w:shd w:val="clear" w:color="auto" w:fill="851130" w:themeFill="accent2"/>
            <w:hideMark/>
          </w:tcPr>
          <w:p w14:paraId="70665A39" w14:textId="77777777" w:rsidR="00D562EF" w:rsidRPr="00D562EF" w:rsidRDefault="00D562EF" w:rsidP="00D8676D">
            <w:pPr>
              <w:spacing w:before="120" w:after="120" w:line="276" w:lineRule="auto"/>
              <w:rPr>
                <w:b/>
                <w:color w:val="FFFFFF" w:themeColor="background1"/>
              </w:rPr>
            </w:pPr>
            <w:r w:rsidRPr="00D562EF">
              <w:rPr>
                <w:b/>
                <w:color w:val="FFFFFF" w:themeColor="background1"/>
              </w:rPr>
              <w:t>Recommendations</w:t>
            </w:r>
          </w:p>
        </w:tc>
      </w:tr>
      <w:tr w:rsidR="00D562EF" w:rsidRPr="00D562EF" w14:paraId="0E36E5E1" w14:textId="77777777" w:rsidTr="65B554C6">
        <w:trPr>
          <w:trHeight w:val="6349"/>
        </w:trPr>
        <w:tc>
          <w:tcPr>
            <w:tcW w:w="4531" w:type="dxa"/>
          </w:tcPr>
          <w:p w14:paraId="19D21977" w14:textId="77777777" w:rsidR="00127680" w:rsidRDefault="00127680" w:rsidP="00D8676D">
            <w:pPr>
              <w:spacing w:before="120" w:after="120" w:line="276" w:lineRule="auto"/>
              <w:contextualSpacing/>
            </w:pPr>
            <w:r w:rsidRPr="00761E47">
              <w:rPr>
                <w:color w:val="FFFFFF" w:themeColor="background1"/>
                <w:sz w:val="2"/>
                <w:szCs w:val="2"/>
              </w:rPr>
              <w:t>Risk factors for falls</w:t>
            </w:r>
          </w:p>
          <w:p w14:paraId="2C27AB1F" w14:textId="77777777" w:rsidR="00D562EF" w:rsidRPr="00D562EF" w:rsidRDefault="00D562EF">
            <w:pPr>
              <w:numPr>
                <w:ilvl w:val="0"/>
                <w:numId w:val="39"/>
              </w:numPr>
              <w:spacing w:before="120" w:after="120" w:line="276" w:lineRule="auto"/>
              <w:ind w:left="447"/>
              <w:contextualSpacing/>
            </w:pPr>
            <w:r w:rsidRPr="00D562EF">
              <w:t>Visual Impairment (</w:t>
            </w:r>
            <w:r w:rsidR="00127680">
              <w:t>for example</w:t>
            </w:r>
            <w:r w:rsidRPr="00D562EF">
              <w:t xml:space="preserve"> visual field loss, macular degeneration cataracts, diabetic retinopathy, glaucoma).</w:t>
            </w:r>
          </w:p>
          <w:p w14:paraId="08DC8348" w14:textId="77777777" w:rsidR="00D562EF" w:rsidRPr="00D562EF" w:rsidRDefault="00D562EF">
            <w:pPr>
              <w:numPr>
                <w:ilvl w:val="0"/>
                <w:numId w:val="39"/>
              </w:numPr>
              <w:spacing w:before="120" w:after="120" w:line="276" w:lineRule="auto"/>
              <w:ind w:left="447"/>
              <w:contextualSpacing/>
            </w:pPr>
            <w:r w:rsidRPr="00D562EF">
              <w:t>Visual-perceptual issues/changes.</w:t>
            </w:r>
          </w:p>
          <w:p w14:paraId="0EA50B6B" w14:textId="77777777" w:rsidR="00D562EF" w:rsidRPr="00D562EF" w:rsidRDefault="00D562EF">
            <w:pPr>
              <w:numPr>
                <w:ilvl w:val="0"/>
                <w:numId w:val="39"/>
              </w:numPr>
              <w:spacing w:before="120" w:after="120" w:line="276" w:lineRule="auto"/>
              <w:ind w:left="447"/>
              <w:contextualSpacing/>
            </w:pPr>
            <w:r w:rsidRPr="00D562EF">
              <w:t>Wearing glasses (bifocal/multifocal).</w:t>
            </w:r>
          </w:p>
          <w:p w14:paraId="6CB3CC6E" w14:textId="77777777" w:rsidR="00D562EF" w:rsidRPr="00D562EF" w:rsidRDefault="00D562EF" w:rsidP="00D8676D">
            <w:pPr>
              <w:spacing w:line="276" w:lineRule="auto"/>
            </w:pPr>
          </w:p>
        </w:tc>
        <w:tc>
          <w:tcPr>
            <w:tcW w:w="5812" w:type="dxa"/>
          </w:tcPr>
          <w:p w14:paraId="48B67984" w14:textId="77777777" w:rsidR="00122BEC" w:rsidRPr="00A36DC3" w:rsidRDefault="5DE93306" w:rsidP="00D8676D">
            <w:pPr>
              <w:spacing w:after="0" w:line="276" w:lineRule="auto"/>
              <w:rPr>
                <w:color w:val="FFFFFF" w:themeColor="background1"/>
                <w:sz w:val="2"/>
                <w:szCs w:val="2"/>
              </w:rPr>
            </w:pPr>
            <w:r w:rsidRPr="65B554C6">
              <w:rPr>
                <w:color w:val="FFFFFF" w:themeColor="background2"/>
                <w:sz w:val="2"/>
                <w:szCs w:val="2"/>
              </w:rPr>
              <w:t>Recommendations</w:t>
            </w:r>
          </w:p>
          <w:p w14:paraId="1617ACC6" w14:textId="77777777" w:rsidR="00CD0204" w:rsidRDefault="00CD0204" w:rsidP="00CD0204">
            <w:pPr>
              <w:spacing w:after="120" w:line="276" w:lineRule="auto"/>
              <w:rPr>
                <w:u w:val="single"/>
              </w:rPr>
            </w:pPr>
            <w:r>
              <w:rPr>
                <w:u w:val="single"/>
              </w:rPr>
              <w:t>Occupational Therapy-Specific Interventions:</w:t>
            </w:r>
          </w:p>
          <w:p w14:paraId="687A9C61" w14:textId="57096CBD" w:rsidR="0709D89E" w:rsidRDefault="0709D89E">
            <w:pPr>
              <w:numPr>
                <w:ilvl w:val="0"/>
                <w:numId w:val="40"/>
              </w:numPr>
              <w:spacing w:before="120" w:after="120" w:line="276" w:lineRule="auto"/>
              <w:ind w:left="454"/>
              <w:contextualSpacing/>
              <w:rPr>
                <w:rFonts w:eastAsia="Arial" w:cs="Arial"/>
                <w:szCs w:val="24"/>
              </w:rPr>
            </w:pPr>
            <w:r>
              <w:t>Ensure patient’s own glasses are available in hospital for use.</w:t>
            </w:r>
          </w:p>
          <w:p w14:paraId="1B60A9FA" w14:textId="77777777" w:rsidR="00D562EF" w:rsidRPr="00D562EF" w:rsidRDefault="0709D89E">
            <w:pPr>
              <w:numPr>
                <w:ilvl w:val="0"/>
                <w:numId w:val="40"/>
              </w:numPr>
              <w:spacing w:before="120" w:after="120" w:line="276" w:lineRule="auto"/>
              <w:ind w:left="454"/>
              <w:contextualSpacing/>
            </w:pPr>
            <w:r>
              <w:t>Minimise bed moves to retain familiar environment.</w:t>
            </w:r>
          </w:p>
          <w:p w14:paraId="66659A4F" w14:textId="193BF1F4" w:rsidR="00D562EF" w:rsidRDefault="0709D89E">
            <w:pPr>
              <w:numPr>
                <w:ilvl w:val="0"/>
                <w:numId w:val="40"/>
              </w:numPr>
              <w:spacing w:before="120" w:after="120" w:line="276" w:lineRule="auto"/>
              <w:ind w:left="454"/>
              <w:contextualSpacing/>
            </w:pPr>
            <w:r>
              <w:t xml:space="preserve">Position </w:t>
            </w:r>
            <w:r w:rsidR="5A3C8631">
              <w:t>frequently used</w:t>
            </w:r>
            <w:r>
              <w:t xml:space="preserve"> objects close by patient’s visual field. Work with patient to determine optimal position.</w:t>
            </w:r>
          </w:p>
          <w:p w14:paraId="62DDB545" w14:textId="2B2647EB" w:rsidR="00D562EF" w:rsidRPr="00D562EF" w:rsidRDefault="0709D89E">
            <w:pPr>
              <w:numPr>
                <w:ilvl w:val="0"/>
                <w:numId w:val="40"/>
              </w:numPr>
              <w:spacing w:before="120" w:after="120" w:line="276" w:lineRule="auto"/>
              <w:ind w:left="454"/>
              <w:contextualSpacing/>
            </w:pPr>
            <w:r>
              <w:t xml:space="preserve">Educate patient to request </w:t>
            </w:r>
            <w:r w:rsidR="5A3C8631">
              <w:t>frequently used</w:t>
            </w:r>
            <w:r>
              <w:t xml:space="preserve"> objects be repositioned in the same place.</w:t>
            </w:r>
          </w:p>
          <w:p w14:paraId="52A47924" w14:textId="4F52FEA9" w:rsidR="021D994F" w:rsidRDefault="021D994F">
            <w:pPr>
              <w:numPr>
                <w:ilvl w:val="0"/>
                <w:numId w:val="40"/>
              </w:numPr>
              <w:spacing w:before="120" w:after="120" w:line="276" w:lineRule="auto"/>
              <w:ind w:left="454"/>
              <w:contextualSpacing/>
              <w:rPr>
                <w:rFonts w:eastAsia="Arial" w:cs="Arial"/>
                <w:szCs w:val="24"/>
              </w:rPr>
            </w:pPr>
            <w:r>
              <w:t>Remove clutter and obstacles from room.</w:t>
            </w:r>
          </w:p>
          <w:p w14:paraId="3E9275E4" w14:textId="77777777" w:rsidR="00D562EF" w:rsidRPr="00D562EF" w:rsidRDefault="00D562EF">
            <w:pPr>
              <w:numPr>
                <w:ilvl w:val="0"/>
                <w:numId w:val="40"/>
              </w:numPr>
              <w:spacing w:before="120" w:after="120" w:line="276" w:lineRule="auto"/>
              <w:ind w:left="454"/>
              <w:contextualSpacing/>
            </w:pPr>
            <w:r w:rsidRPr="00D562EF">
              <w:t>Allow patient adequate time to adjust to lighting changes before engaging in ADL.</w:t>
            </w:r>
          </w:p>
          <w:p w14:paraId="13C18B11" w14:textId="4649D070" w:rsidR="00D562EF" w:rsidRPr="00D562EF" w:rsidRDefault="00D562EF">
            <w:pPr>
              <w:numPr>
                <w:ilvl w:val="0"/>
                <w:numId w:val="40"/>
              </w:numPr>
              <w:spacing w:before="120" w:after="120" w:line="276" w:lineRule="auto"/>
              <w:ind w:left="454"/>
              <w:contextualSpacing/>
            </w:pPr>
            <w:r w:rsidRPr="00D562EF">
              <w:t xml:space="preserve">Educate patients of risk when using bifocal and multifocal glasses </w:t>
            </w:r>
            <w:r w:rsidR="008E0062" w:rsidRPr="00D562EF">
              <w:t>i.e.,</w:t>
            </w:r>
            <w:r w:rsidRPr="00D562EF">
              <w:t xml:space="preserve"> increased time taken with visual adjustment and impacting vision with steps, etc.</w:t>
            </w:r>
          </w:p>
          <w:p w14:paraId="0300B97C" w14:textId="77777777" w:rsidR="00D562EF" w:rsidRPr="00D562EF" w:rsidRDefault="00D562EF">
            <w:pPr>
              <w:numPr>
                <w:ilvl w:val="0"/>
                <w:numId w:val="40"/>
              </w:numPr>
              <w:spacing w:before="120" w:after="120" w:line="276" w:lineRule="auto"/>
              <w:ind w:left="454"/>
              <w:contextualSpacing/>
            </w:pPr>
            <w:r w:rsidRPr="00D562EF">
              <w:t>Ensure visual impairment sign above bed.</w:t>
            </w:r>
          </w:p>
          <w:p w14:paraId="4DD88743" w14:textId="5020AC2D" w:rsidR="00D562EF" w:rsidRPr="00D562EF" w:rsidRDefault="0709D89E">
            <w:pPr>
              <w:numPr>
                <w:ilvl w:val="0"/>
                <w:numId w:val="40"/>
              </w:numPr>
              <w:spacing w:before="120" w:after="120" w:line="276" w:lineRule="auto"/>
              <w:ind w:left="454"/>
              <w:contextualSpacing/>
            </w:pPr>
            <w:r>
              <w:t>Facilitate orientation of patient to time and place through environmental prompts and/or daily prompts from staff and family.</w:t>
            </w:r>
          </w:p>
          <w:p w14:paraId="06C9FE8C" w14:textId="6743D6BE" w:rsidR="00D562EF" w:rsidRPr="00D562EF" w:rsidRDefault="00D562EF" w:rsidP="00D8676D">
            <w:pPr>
              <w:spacing w:before="120" w:after="120" w:line="276" w:lineRule="auto"/>
              <w:ind w:left="720"/>
              <w:contextualSpacing/>
            </w:pPr>
          </w:p>
        </w:tc>
      </w:tr>
    </w:tbl>
    <w:p w14:paraId="6B1D91DF" w14:textId="77777777" w:rsidR="00D562EF" w:rsidRDefault="00D562EF" w:rsidP="00D8676D">
      <w:pPr>
        <w:spacing w:line="276" w:lineRule="auto"/>
      </w:pPr>
      <w:r>
        <w:br w:type="page"/>
      </w:r>
    </w:p>
    <w:p w14:paraId="68720D7F" w14:textId="513FD2BD" w:rsidR="00D562EF" w:rsidRPr="0009259C" w:rsidRDefault="00585E08" w:rsidP="00D8676D">
      <w:pPr>
        <w:spacing w:line="276" w:lineRule="auto"/>
        <w:rPr>
          <w:b/>
          <w:color w:val="851130"/>
          <w:sz w:val="26"/>
          <w:szCs w:val="26"/>
        </w:rPr>
      </w:pPr>
      <w:r w:rsidRPr="0009259C">
        <w:rPr>
          <w:b/>
          <w:color w:val="851130"/>
          <w:sz w:val="26"/>
          <w:szCs w:val="26"/>
        </w:rPr>
        <w:lastRenderedPageBreak/>
        <w:t>3</w:t>
      </w:r>
      <w:r w:rsidR="00D562EF" w:rsidRPr="0009259C">
        <w:rPr>
          <w:b/>
          <w:color w:val="851130"/>
          <w:sz w:val="26"/>
          <w:szCs w:val="26"/>
        </w:rPr>
        <w:t xml:space="preserve">.1.3. Occupational </w:t>
      </w:r>
      <w:r w:rsidR="00220433" w:rsidRPr="0009259C">
        <w:rPr>
          <w:b/>
          <w:color w:val="851130"/>
          <w:sz w:val="26"/>
          <w:szCs w:val="26"/>
        </w:rPr>
        <w:t>therapy: Cognition</w:t>
      </w:r>
    </w:p>
    <w:p w14:paraId="45D71AD6" w14:textId="40EB6452" w:rsidR="00CF4171" w:rsidRDefault="021D994F" w:rsidP="00D8676D">
      <w:pPr>
        <w:spacing w:line="276" w:lineRule="auto"/>
      </w:pPr>
      <w:r>
        <w:t>Patients with cognitive impairment are at risk of falls. If cognitive impairment is suspected, a cognitive assessment is recommended to help identify any impairments that may impact on the patient’s function. Please follow the local area guidelines/policy regarding cognitive review/assessment. Consider an assessment if delirium is present and escalate as appropriate to medical team for review.</w:t>
      </w:r>
    </w:p>
    <w:p w14:paraId="7A7CBA25" w14:textId="4636322F" w:rsidR="00D562EF" w:rsidRPr="00D562EF" w:rsidRDefault="00D562EF" w:rsidP="00D8676D">
      <w:pPr>
        <w:spacing w:line="276" w:lineRule="auto"/>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812"/>
      </w:tblGrid>
      <w:tr w:rsidR="00D562EF" w:rsidRPr="00D562EF" w14:paraId="63C5A693" w14:textId="77777777" w:rsidTr="00D35837">
        <w:tc>
          <w:tcPr>
            <w:tcW w:w="4531" w:type="dxa"/>
            <w:tcBorders>
              <w:right w:val="single" w:sz="4" w:space="0" w:color="FFFFFF" w:themeColor="background2"/>
            </w:tcBorders>
            <w:shd w:val="clear" w:color="auto" w:fill="851130" w:themeFill="accent2"/>
            <w:hideMark/>
          </w:tcPr>
          <w:p w14:paraId="1DFE04B2" w14:textId="77777777" w:rsidR="00D562EF" w:rsidRPr="00D562EF" w:rsidRDefault="00D562EF" w:rsidP="00D8676D">
            <w:pPr>
              <w:spacing w:before="120" w:after="120" w:line="276" w:lineRule="auto"/>
              <w:rPr>
                <w:b/>
                <w:color w:val="FFFFFF" w:themeColor="background1"/>
              </w:rPr>
            </w:pPr>
            <w:r w:rsidRPr="00D562EF">
              <w:rPr>
                <w:b/>
                <w:color w:val="FFFFFF" w:themeColor="background1"/>
              </w:rPr>
              <w:t>Risk factors for falls</w:t>
            </w:r>
          </w:p>
        </w:tc>
        <w:tc>
          <w:tcPr>
            <w:tcW w:w="5812" w:type="dxa"/>
            <w:tcBorders>
              <w:left w:val="single" w:sz="4" w:space="0" w:color="FFFFFF" w:themeColor="background2"/>
            </w:tcBorders>
            <w:shd w:val="clear" w:color="auto" w:fill="851130" w:themeFill="accent2"/>
            <w:hideMark/>
          </w:tcPr>
          <w:p w14:paraId="3506DFD4" w14:textId="77777777" w:rsidR="00D562EF" w:rsidRPr="00D562EF" w:rsidRDefault="00D562EF" w:rsidP="00D8676D">
            <w:pPr>
              <w:spacing w:before="120" w:after="120" w:line="276" w:lineRule="auto"/>
              <w:rPr>
                <w:b/>
                <w:color w:val="FFFFFF" w:themeColor="background1"/>
              </w:rPr>
            </w:pPr>
            <w:r w:rsidRPr="00D562EF">
              <w:rPr>
                <w:b/>
                <w:color w:val="FFFFFF" w:themeColor="background1"/>
              </w:rPr>
              <w:t>Recommendations</w:t>
            </w:r>
          </w:p>
        </w:tc>
      </w:tr>
      <w:tr w:rsidR="00D562EF" w:rsidRPr="00D562EF" w14:paraId="50A18BD4" w14:textId="77777777" w:rsidTr="65B554C6">
        <w:trPr>
          <w:trHeight w:val="8960"/>
        </w:trPr>
        <w:tc>
          <w:tcPr>
            <w:tcW w:w="4531" w:type="dxa"/>
          </w:tcPr>
          <w:p w14:paraId="30943816" w14:textId="77777777" w:rsidR="00127680" w:rsidRDefault="00127680" w:rsidP="00D8676D">
            <w:pPr>
              <w:spacing w:after="0" w:line="276" w:lineRule="auto"/>
              <w:rPr>
                <w:b/>
              </w:rPr>
            </w:pPr>
            <w:r w:rsidRPr="00761E47">
              <w:rPr>
                <w:color w:val="FFFFFF" w:themeColor="background1"/>
                <w:sz w:val="2"/>
                <w:szCs w:val="2"/>
              </w:rPr>
              <w:t>Risk factors for falls</w:t>
            </w:r>
          </w:p>
          <w:p w14:paraId="41385FEF" w14:textId="77777777" w:rsidR="00D562EF" w:rsidRPr="00D562EF" w:rsidRDefault="00D562EF" w:rsidP="00D8676D">
            <w:pPr>
              <w:spacing w:after="120" w:line="276" w:lineRule="auto"/>
            </w:pPr>
            <w:r w:rsidRPr="00D562EF">
              <w:rPr>
                <w:b/>
              </w:rPr>
              <w:t>Acute/short-term diagnosis</w:t>
            </w:r>
            <w:r w:rsidRPr="00D562EF">
              <w:t xml:space="preserve"> (contributing to admission and causing cognitive impairment): </w:t>
            </w:r>
          </w:p>
          <w:p w14:paraId="2AC539A7" w14:textId="77777777" w:rsidR="00D562EF" w:rsidRPr="00D562EF" w:rsidRDefault="00D562EF">
            <w:pPr>
              <w:numPr>
                <w:ilvl w:val="0"/>
                <w:numId w:val="41"/>
              </w:numPr>
              <w:spacing w:before="120" w:after="120" w:line="276" w:lineRule="auto"/>
              <w:ind w:left="447"/>
              <w:contextualSpacing/>
            </w:pPr>
            <w:r w:rsidRPr="00D562EF">
              <w:t>Delirium, encephalopathy, post-ictal, acute vascular event or stroke, concussion.</w:t>
            </w:r>
          </w:p>
          <w:p w14:paraId="6B418FBC" w14:textId="77777777" w:rsidR="00B24EAB" w:rsidRPr="00B24EAB" w:rsidRDefault="00B24EAB" w:rsidP="00D8676D">
            <w:pPr>
              <w:spacing w:before="120" w:after="120" w:line="276" w:lineRule="auto"/>
              <w:ind w:left="68"/>
              <w:rPr>
                <w:b/>
                <w:sz w:val="4"/>
              </w:rPr>
            </w:pPr>
          </w:p>
          <w:p w14:paraId="4D3417DB" w14:textId="77777777" w:rsidR="00D562EF" w:rsidRPr="00D562EF" w:rsidRDefault="00D562EF" w:rsidP="00D8676D">
            <w:pPr>
              <w:spacing w:before="120" w:after="120" w:line="276" w:lineRule="auto"/>
              <w:ind w:left="68"/>
            </w:pPr>
            <w:r w:rsidRPr="00D562EF">
              <w:rPr>
                <w:b/>
              </w:rPr>
              <w:t>Chronic/long-term diagnosis</w:t>
            </w:r>
            <w:r w:rsidRPr="00D562EF">
              <w:t xml:space="preserve"> (may not be reason for admission, but cognitive impairment may be pre-existing): </w:t>
            </w:r>
          </w:p>
          <w:p w14:paraId="62841070" w14:textId="3C458FC4" w:rsidR="00D562EF" w:rsidRPr="00D562EF" w:rsidRDefault="00D562EF">
            <w:pPr>
              <w:numPr>
                <w:ilvl w:val="0"/>
                <w:numId w:val="42"/>
              </w:numPr>
              <w:spacing w:before="120" w:after="120" w:line="276" w:lineRule="auto"/>
              <w:ind w:left="447"/>
              <w:contextualSpacing/>
            </w:pPr>
            <w:r w:rsidRPr="00D562EF">
              <w:t xml:space="preserve">Past stroke, </w:t>
            </w:r>
            <w:r w:rsidR="004E33BB">
              <w:t>a</w:t>
            </w:r>
            <w:r w:rsidRPr="00D562EF">
              <w:t xml:space="preserve">cute </w:t>
            </w:r>
            <w:r w:rsidR="004E33BB">
              <w:t>b</w:t>
            </w:r>
            <w:r w:rsidRPr="00D562EF">
              <w:t xml:space="preserve">rain </w:t>
            </w:r>
            <w:r w:rsidR="004E33BB">
              <w:t>i</w:t>
            </w:r>
            <w:r w:rsidRPr="00D562EF">
              <w:t>njury/</w:t>
            </w:r>
            <w:r w:rsidR="004E33BB">
              <w:t>t</w:t>
            </w:r>
            <w:r w:rsidRPr="00D562EF">
              <w:t xml:space="preserve">raumatic </w:t>
            </w:r>
            <w:r w:rsidR="004E33BB">
              <w:t>b</w:t>
            </w:r>
            <w:r w:rsidRPr="00D562EF">
              <w:t xml:space="preserve">rain </w:t>
            </w:r>
            <w:r w:rsidR="004E33BB">
              <w:t>i</w:t>
            </w:r>
            <w:r w:rsidRPr="00D562EF">
              <w:t xml:space="preserve">njury, dementia diagnosis (Lewy body, Alzheimer’s disease, Vascular dementia, Fronto-temporal dementia), past neoplasm, intellectual impairment, </w:t>
            </w:r>
            <w:r w:rsidR="00CB51B4">
              <w:t xml:space="preserve">alcohol-related brain impairment, </w:t>
            </w:r>
            <w:r w:rsidRPr="00D562EF">
              <w:t>neurodegenerative disease,</w:t>
            </w:r>
            <w:r w:rsidR="008E5572">
              <w:t xml:space="preserve"> for example</w:t>
            </w:r>
            <w:r w:rsidRPr="00D562EF">
              <w:t xml:space="preserve"> Multiple Sclerosis, Parkinson’s disease.</w:t>
            </w:r>
          </w:p>
          <w:p w14:paraId="7F777765" w14:textId="77777777" w:rsidR="00B24EAB" w:rsidRPr="00B24EAB" w:rsidRDefault="00B24EAB" w:rsidP="00D8676D">
            <w:pPr>
              <w:spacing w:before="120" w:after="120" w:line="276" w:lineRule="auto"/>
              <w:ind w:left="68"/>
              <w:rPr>
                <w:b/>
                <w:sz w:val="8"/>
              </w:rPr>
            </w:pPr>
          </w:p>
          <w:p w14:paraId="252C4E50" w14:textId="77777777" w:rsidR="00D562EF" w:rsidRPr="00D562EF" w:rsidRDefault="00D562EF" w:rsidP="00D8676D">
            <w:pPr>
              <w:spacing w:before="120" w:after="120" w:line="276" w:lineRule="auto"/>
              <w:ind w:left="68"/>
              <w:rPr>
                <w:b/>
              </w:rPr>
            </w:pPr>
            <w:r w:rsidRPr="00D562EF">
              <w:rPr>
                <w:b/>
              </w:rPr>
              <w:t>Mood:</w:t>
            </w:r>
          </w:p>
          <w:p w14:paraId="2FC506D7" w14:textId="77777777" w:rsidR="00D562EF" w:rsidRPr="00D562EF" w:rsidRDefault="00D562EF">
            <w:pPr>
              <w:numPr>
                <w:ilvl w:val="0"/>
                <w:numId w:val="43"/>
              </w:numPr>
              <w:spacing w:before="120" w:after="120" w:line="276" w:lineRule="auto"/>
              <w:ind w:left="447"/>
              <w:contextualSpacing/>
            </w:pPr>
            <w:r w:rsidRPr="00D562EF">
              <w:t>Depression, anxiety, bipolar, schizophrenia, mental health issues affecting cognition.</w:t>
            </w:r>
          </w:p>
          <w:p w14:paraId="34A42D4A" w14:textId="77777777" w:rsidR="00B24EAB" w:rsidRPr="00B24EAB" w:rsidRDefault="00B24EAB" w:rsidP="00D8676D">
            <w:pPr>
              <w:spacing w:before="120" w:after="120" w:line="276" w:lineRule="auto"/>
              <w:ind w:left="68"/>
              <w:rPr>
                <w:b/>
                <w:sz w:val="6"/>
              </w:rPr>
            </w:pPr>
          </w:p>
          <w:p w14:paraId="196A38CA" w14:textId="77777777" w:rsidR="00D562EF" w:rsidRPr="00D562EF" w:rsidRDefault="00D562EF" w:rsidP="00D8676D">
            <w:pPr>
              <w:spacing w:before="120" w:after="120" w:line="276" w:lineRule="auto"/>
              <w:ind w:left="68"/>
              <w:rPr>
                <w:b/>
              </w:rPr>
            </w:pPr>
            <w:r w:rsidRPr="00D562EF">
              <w:rPr>
                <w:b/>
              </w:rPr>
              <w:t>Behaviour:</w:t>
            </w:r>
          </w:p>
          <w:p w14:paraId="1B116D1C" w14:textId="77777777" w:rsidR="00D562EF" w:rsidRPr="00D562EF" w:rsidRDefault="00D562EF">
            <w:pPr>
              <w:numPr>
                <w:ilvl w:val="0"/>
                <w:numId w:val="44"/>
              </w:numPr>
              <w:spacing w:before="120" w:after="120" w:line="276" w:lineRule="auto"/>
              <w:ind w:left="447"/>
              <w:contextualSpacing/>
            </w:pPr>
            <w:r w:rsidRPr="00D562EF">
              <w:t>Wandering, restlessness, agitation, aggressive.</w:t>
            </w:r>
          </w:p>
          <w:p w14:paraId="069388D7" w14:textId="77777777" w:rsidR="00D562EF" w:rsidRPr="00D562EF" w:rsidRDefault="00D562EF">
            <w:pPr>
              <w:numPr>
                <w:ilvl w:val="0"/>
                <w:numId w:val="44"/>
              </w:numPr>
              <w:spacing w:before="120" w:after="120" w:line="276" w:lineRule="auto"/>
              <w:ind w:left="447"/>
              <w:contextualSpacing/>
            </w:pPr>
            <w:r w:rsidRPr="00D562EF">
              <w:t>Fear of falling/loss of confidence.</w:t>
            </w:r>
          </w:p>
        </w:tc>
        <w:tc>
          <w:tcPr>
            <w:tcW w:w="5812" w:type="dxa"/>
          </w:tcPr>
          <w:p w14:paraId="64F56663" w14:textId="77777777" w:rsidR="00122BEC" w:rsidRPr="00A36DC3" w:rsidRDefault="00122BEC" w:rsidP="00D8676D">
            <w:pPr>
              <w:spacing w:after="0" w:line="276" w:lineRule="auto"/>
              <w:contextualSpacing/>
              <w:rPr>
                <w:color w:val="FFFFFF" w:themeColor="background1"/>
                <w:sz w:val="2"/>
                <w:szCs w:val="2"/>
              </w:rPr>
            </w:pPr>
            <w:r w:rsidRPr="00A36DC3">
              <w:rPr>
                <w:color w:val="FFFFFF" w:themeColor="background1"/>
                <w:sz w:val="2"/>
                <w:szCs w:val="2"/>
              </w:rPr>
              <w:t>Recommendations</w:t>
            </w:r>
          </w:p>
          <w:p w14:paraId="71C33326" w14:textId="77777777" w:rsidR="00CD0204" w:rsidRDefault="00CD0204" w:rsidP="00CD0204">
            <w:pPr>
              <w:spacing w:after="120" w:line="276" w:lineRule="auto"/>
              <w:rPr>
                <w:u w:val="single"/>
              </w:rPr>
            </w:pPr>
            <w:r>
              <w:rPr>
                <w:u w:val="single"/>
              </w:rPr>
              <w:t>Occupational Therapy-Specific Interventions:</w:t>
            </w:r>
          </w:p>
          <w:p w14:paraId="3565CC57" w14:textId="2A970B8C" w:rsidR="00D562EF" w:rsidRPr="00D562EF" w:rsidRDefault="021D994F">
            <w:pPr>
              <w:numPr>
                <w:ilvl w:val="0"/>
                <w:numId w:val="45"/>
              </w:numPr>
              <w:spacing w:before="120" w:after="120" w:line="276" w:lineRule="auto"/>
              <w:ind w:left="454"/>
              <w:contextualSpacing/>
            </w:pPr>
            <w:r>
              <w:t>Orientation to and a</w:t>
            </w:r>
            <w:r w:rsidR="0709D89E">
              <w:t>ssessment of call bell use and provision of alternative as required.</w:t>
            </w:r>
          </w:p>
          <w:p w14:paraId="32AF1CC9" w14:textId="415EC7D2" w:rsidR="00CF4171" w:rsidRDefault="00D562EF">
            <w:pPr>
              <w:numPr>
                <w:ilvl w:val="0"/>
                <w:numId w:val="45"/>
              </w:numPr>
              <w:spacing w:after="120" w:line="276" w:lineRule="auto"/>
              <w:ind w:left="454"/>
              <w:contextualSpacing/>
            </w:pPr>
            <w:r w:rsidRPr="00D562EF">
              <w:t xml:space="preserve">Reorientation: calendar, environmental prompts, clocks, day </w:t>
            </w:r>
            <w:r w:rsidR="00E418A6" w:rsidRPr="00D562EF">
              <w:t>clothes</w:t>
            </w:r>
            <w:r w:rsidR="00E418A6">
              <w:t>, use</w:t>
            </w:r>
            <w:r w:rsidR="00CF4171">
              <w:t xml:space="preserve"> of ‘sunflower’ tool.</w:t>
            </w:r>
          </w:p>
          <w:p w14:paraId="1D5D006C" w14:textId="1169A6A2" w:rsidR="00D562EF" w:rsidRPr="00D562EF" w:rsidRDefault="00CF4171">
            <w:pPr>
              <w:numPr>
                <w:ilvl w:val="0"/>
                <w:numId w:val="45"/>
              </w:numPr>
              <w:spacing w:after="0" w:line="276" w:lineRule="auto"/>
              <w:ind w:left="454"/>
              <w:contextualSpacing/>
            </w:pPr>
            <w:r>
              <w:t>Encourage patients to use sensory aids.</w:t>
            </w:r>
          </w:p>
          <w:p w14:paraId="13E5E868" w14:textId="77777777" w:rsidR="00D562EF" w:rsidRPr="00D562EF" w:rsidRDefault="00D562EF">
            <w:pPr>
              <w:numPr>
                <w:ilvl w:val="0"/>
                <w:numId w:val="45"/>
              </w:numPr>
              <w:spacing w:before="120" w:after="120" w:line="276" w:lineRule="auto"/>
              <w:ind w:left="454"/>
              <w:contextualSpacing/>
            </w:pPr>
            <w:r w:rsidRPr="00D562EF">
              <w:t>Investigate and prompt usual ADL routines: when/how do they shower/dress, usual toileting/nocturia practices, usual meal routines.</w:t>
            </w:r>
          </w:p>
          <w:p w14:paraId="7611A7F5" w14:textId="77777777" w:rsidR="00D562EF" w:rsidRPr="00D562EF" w:rsidRDefault="00D562EF">
            <w:pPr>
              <w:numPr>
                <w:ilvl w:val="0"/>
                <w:numId w:val="45"/>
              </w:numPr>
              <w:spacing w:before="120" w:after="120" w:line="276" w:lineRule="auto"/>
              <w:ind w:left="454"/>
              <w:contextualSpacing/>
            </w:pPr>
            <w:r w:rsidRPr="00D562EF">
              <w:t>Communicate patient routine to all staff with timetable at bedside.</w:t>
            </w:r>
          </w:p>
          <w:p w14:paraId="1E655B77" w14:textId="2D0320A4" w:rsidR="00D562EF" w:rsidRPr="00D562EF" w:rsidRDefault="0709D89E">
            <w:pPr>
              <w:numPr>
                <w:ilvl w:val="0"/>
                <w:numId w:val="45"/>
              </w:numPr>
              <w:spacing w:before="120" w:after="120" w:line="276" w:lineRule="auto"/>
              <w:ind w:left="454"/>
              <w:contextualSpacing/>
            </w:pPr>
            <w:r>
              <w:t xml:space="preserve">Educate and work in partnership with patient and family to address cognitive issues, their impact on falls risk and strategies that can be put in place. </w:t>
            </w:r>
            <w:r w:rsidR="021D994F">
              <w:t>Provide written education.</w:t>
            </w:r>
          </w:p>
          <w:p w14:paraId="3172A8A4" w14:textId="77777777" w:rsidR="00D562EF" w:rsidRPr="00D562EF" w:rsidRDefault="00D562EF">
            <w:pPr>
              <w:numPr>
                <w:ilvl w:val="0"/>
                <w:numId w:val="45"/>
              </w:numPr>
              <w:spacing w:before="120" w:after="120" w:line="276" w:lineRule="auto"/>
              <w:ind w:left="454"/>
              <w:contextualSpacing/>
            </w:pPr>
            <w:r w:rsidRPr="00D562EF">
              <w:t>Advise Multidisciplinary Team as appropriate on individualised falls risk factors,</w:t>
            </w:r>
            <w:r w:rsidR="00441366">
              <w:t xml:space="preserve"> for example</w:t>
            </w:r>
            <w:r w:rsidRPr="00D562EF">
              <w:t xml:space="preserve"> need for environmental signs, regular checks on patient, and call bell use.</w:t>
            </w:r>
          </w:p>
          <w:p w14:paraId="16BC6F33" w14:textId="77777777" w:rsidR="00D562EF" w:rsidRPr="00D562EF" w:rsidRDefault="00D562EF">
            <w:pPr>
              <w:numPr>
                <w:ilvl w:val="0"/>
                <w:numId w:val="45"/>
              </w:numPr>
              <w:spacing w:before="120" w:after="120" w:line="276" w:lineRule="auto"/>
              <w:ind w:left="454"/>
              <w:contextualSpacing/>
            </w:pPr>
            <w:r w:rsidRPr="00D562EF">
              <w:t>Determine if assistance and/or supervision with PADL (specify which tasks require assistance).</w:t>
            </w:r>
          </w:p>
          <w:p w14:paraId="5602C647" w14:textId="77777777" w:rsidR="00D562EF" w:rsidRPr="00D562EF" w:rsidRDefault="00D562EF">
            <w:pPr>
              <w:numPr>
                <w:ilvl w:val="0"/>
                <w:numId w:val="45"/>
              </w:numPr>
              <w:spacing w:before="120" w:after="120" w:line="276" w:lineRule="auto"/>
              <w:ind w:left="454"/>
              <w:contextualSpacing/>
            </w:pPr>
            <w:r w:rsidRPr="00D562EF">
              <w:t>Minimise bed moves to ensure consistent environment.</w:t>
            </w:r>
          </w:p>
          <w:p w14:paraId="437D67F6" w14:textId="77777777" w:rsidR="00D562EF" w:rsidRPr="00D562EF" w:rsidRDefault="00D562EF">
            <w:pPr>
              <w:numPr>
                <w:ilvl w:val="0"/>
                <w:numId w:val="45"/>
              </w:numPr>
              <w:spacing w:before="120" w:after="120" w:line="276" w:lineRule="auto"/>
              <w:ind w:left="454"/>
              <w:contextualSpacing/>
            </w:pPr>
            <w:r w:rsidRPr="00D562EF">
              <w:t>Ask family to bring in familiar items for the patient,</w:t>
            </w:r>
            <w:r w:rsidR="00441366">
              <w:t xml:space="preserve"> for example </w:t>
            </w:r>
            <w:r w:rsidRPr="00D562EF">
              <w:t>pillow, blanket, and clothes.</w:t>
            </w:r>
          </w:p>
          <w:p w14:paraId="3D0A1DDC" w14:textId="252FB343" w:rsidR="00D562EF" w:rsidRPr="00D562EF" w:rsidRDefault="0709D89E">
            <w:pPr>
              <w:numPr>
                <w:ilvl w:val="0"/>
                <w:numId w:val="45"/>
              </w:numPr>
              <w:spacing w:before="120" w:after="120" w:line="276" w:lineRule="auto"/>
              <w:ind w:left="454"/>
              <w:contextualSpacing/>
            </w:pPr>
            <w:r>
              <w:t>Set up inpatient environmental signage to label commonly used areas, such as the toilet, shower, etc.</w:t>
            </w:r>
          </w:p>
          <w:p w14:paraId="5D9D9F5F" w14:textId="77777777" w:rsidR="00CF4171" w:rsidRDefault="00CF4171">
            <w:pPr>
              <w:numPr>
                <w:ilvl w:val="0"/>
                <w:numId w:val="45"/>
              </w:numPr>
              <w:spacing w:after="120" w:line="276" w:lineRule="auto"/>
              <w:ind w:left="454"/>
              <w:contextualSpacing/>
            </w:pPr>
            <w:r>
              <w:t>Address fear of falling, consider further assessment (Falls Efficacy Scale</w:t>
            </w:r>
            <w:r w:rsidR="005F2C23">
              <w:t xml:space="preserve"> International</w:t>
            </w:r>
            <w:r>
              <w:t>) and intervention (education, grading activity, follow-up care).</w:t>
            </w:r>
          </w:p>
          <w:p w14:paraId="4828646D" w14:textId="1D2A488E" w:rsidR="00D562EF" w:rsidRPr="00D562EF" w:rsidRDefault="00D562EF" w:rsidP="00D8676D">
            <w:pPr>
              <w:spacing w:before="120" w:after="120" w:line="276" w:lineRule="auto"/>
              <w:ind w:left="68"/>
              <w:contextualSpacing/>
            </w:pPr>
          </w:p>
        </w:tc>
      </w:tr>
    </w:tbl>
    <w:p w14:paraId="607E22E0" w14:textId="77777777" w:rsidR="00D562EF" w:rsidRDefault="00D562EF" w:rsidP="00D8676D">
      <w:pPr>
        <w:spacing w:line="276" w:lineRule="auto"/>
      </w:pPr>
      <w:r>
        <w:br w:type="page"/>
      </w:r>
    </w:p>
    <w:p w14:paraId="620CC390" w14:textId="6A7535BB" w:rsidR="00D562EF" w:rsidRPr="0009259C" w:rsidRDefault="00585E08" w:rsidP="00D8676D">
      <w:pPr>
        <w:spacing w:line="276" w:lineRule="auto"/>
        <w:rPr>
          <w:b/>
          <w:color w:val="851130"/>
          <w:sz w:val="26"/>
          <w:szCs w:val="26"/>
        </w:rPr>
      </w:pPr>
      <w:r w:rsidRPr="0009259C">
        <w:rPr>
          <w:b/>
          <w:color w:val="851130"/>
          <w:sz w:val="26"/>
          <w:szCs w:val="26"/>
        </w:rPr>
        <w:lastRenderedPageBreak/>
        <w:t>3</w:t>
      </w:r>
      <w:r w:rsidR="00D562EF" w:rsidRPr="0009259C">
        <w:rPr>
          <w:b/>
          <w:color w:val="851130"/>
          <w:sz w:val="26"/>
          <w:szCs w:val="26"/>
        </w:rPr>
        <w:t>.1.4. Occupational therapy</w:t>
      </w:r>
      <w:r w:rsidR="004449F3" w:rsidRPr="0009259C">
        <w:rPr>
          <w:b/>
          <w:color w:val="851130"/>
          <w:sz w:val="26"/>
          <w:szCs w:val="26"/>
        </w:rPr>
        <w:t>: E</w:t>
      </w:r>
      <w:r w:rsidR="00D562EF" w:rsidRPr="0009259C">
        <w:rPr>
          <w:b/>
          <w:color w:val="851130"/>
          <w:sz w:val="26"/>
          <w:szCs w:val="26"/>
        </w:rPr>
        <w:t>nvironment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812"/>
      </w:tblGrid>
      <w:tr w:rsidR="00D562EF" w:rsidRPr="00D562EF" w14:paraId="12462937" w14:textId="77777777" w:rsidTr="00D35837">
        <w:tc>
          <w:tcPr>
            <w:tcW w:w="4531" w:type="dxa"/>
            <w:tcBorders>
              <w:right w:val="single" w:sz="4" w:space="0" w:color="FFFFFF" w:themeColor="background2"/>
            </w:tcBorders>
            <w:shd w:val="clear" w:color="auto" w:fill="851130" w:themeFill="accent2"/>
            <w:hideMark/>
          </w:tcPr>
          <w:p w14:paraId="1EB76380" w14:textId="77777777" w:rsidR="00D562EF" w:rsidRPr="00D562EF" w:rsidRDefault="00D562EF" w:rsidP="00D8676D">
            <w:pPr>
              <w:spacing w:before="120" w:after="120" w:line="276" w:lineRule="auto"/>
              <w:ind w:left="567" w:hanging="363"/>
              <w:rPr>
                <w:b/>
                <w:color w:val="FFFFFF" w:themeColor="background1"/>
              </w:rPr>
            </w:pPr>
            <w:r w:rsidRPr="00D562EF">
              <w:rPr>
                <w:b/>
                <w:color w:val="FFFFFF" w:themeColor="background1"/>
              </w:rPr>
              <w:t>Risk factors for falls</w:t>
            </w:r>
          </w:p>
        </w:tc>
        <w:tc>
          <w:tcPr>
            <w:tcW w:w="5812" w:type="dxa"/>
            <w:tcBorders>
              <w:left w:val="single" w:sz="4" w:space="0" w:color="FFFFFF" w:themeColor="background2"/>
            </w:tcBorders>
            <w:shd w:val="clear" w:color="auto" w:fill="851130" w:themeFill="accent2"/>
            <w:hideMark/>
          </w:tcPr>
          <w:p w14:paraId="7C70E676" w14:textId="77777777" w:rsidR="00D562EF" w:rsidRPr="00D562EF" w:rsidRDefault="00D562EF" w:rsidP="00D8676D">
            <w:pPr>
              <w:spacing w:before="120" w:after="120" w:line="276" w:lineRule="auto"/>
              <w:ind w:left="567" w:hanging="363"/>
              <w:rPr>
                <w:b/>
                <w:color w:val="FFFFFF" w:themeColor="background1"/>
              </w:rPr>
            </w:pPr>
            <w:r w:rsidRPr="00D562EF">
              <w:rPr>
                <w:b/>
                <w:color w:val="FFFFFF" w:themeColor="background1"/>
              </w:rPr>
              <w:t>Recommendations</w:t>
            </w:r>
          </w:p>
        </w:tc>
      </w:tr>
      <w:tr w:rsidR="00D562EF" w:rsidRPr="00D562EF" w14:paraId="2B260A2C" w14:textId="77777777" w:rsidTr="65B554C6">
        <w:trPr>
          <w:trHeight w:val="8243"/>
        </w:trPr>
        <w:tc>
          <w:tcPr>
            <w:tcW w:w="4531" w:type="dxa"/>
          </w:tcPr>
          <w:p w14:paraId="28A7EFA2" w14:textId="77777777" w:rsidR="00127680" w:rsidRDefault="00127680" w:rsidP="00D8676D">
            <w:pPr>
              <w:spacing w:before="120" w:after="120" w:line="276" w:lineRule="auto"/>
              <w:contextualSpacing/>
            </w:pPr>
            <w:r w:rsidRPr="00761E47">
              <w:rPr>
                <w:color w:val="FFFFFF" w:themeColor="background1"/>
                <w:sz w:val="2"/>
                <w:szCs w:val="2"/>
              </w:rPr>
              <w:t>Risk factors for falls</w:t>
            </w:r>
          </w:p>
          <w:p w14:paraId="4DA0ECB9" w14:textId="77777777" w:rsidR="00D562EF" w:rsidRPr="00D562EF" w:rsidRDefault="00D562EF">
            <w:pPr>
              <w:numPr>
                <w:ilvl w:val="0"/>
                <w:numId w:val="46"/>
              </w:numPr>
              <w:spacing w:before="120" w:after="120" w:line="276" w:lineRule="auto"/>
              <w:ind w:left="447"/>
              <w:contextualSpacing/>
            </w:pPr>
            <w:r w:rsidRPr="00D562EF">
              <w:t>Patient out of immediate sight of nursing staff (single room or away from nursing station).</w:t>
            </w:r>
          </w:p>
          <w:p w14:paraId="31A64B00" w14:textId="77777777" w:rsidR="00D562EF" w:rsidRPr="00D562EF" w:rsidRDefault="00D562EF">
            <w:pPr>
              <w:numPr>
                <w:ilvl w:val="0"/>
                <w:numId w:val="46"/>
              </w:numPr>
              <w:spacing w:before="120" w:after="120" w:line="276" w:lineRule="auto"/>
              <w:ind w:left="447"/>
              <w:contextualSpacing/>
            </w:pPr>
            <w:r w:rsidRPr="00D562EF">
              <w:t>Distracted or coerced by others within shared room.</w:t>
            </w:r>
          </w:p>
          <w:p w14:paraId="53981804" w14:textId="77777777" w:rsidR="00D562EF" w:rsidRPr="00D562EF" w:rsidRDefault="00D562EF">
            <w:pPr>
              <w:numPr>
                <w:ilvl w:val="0"/>
                <w:numId w:val="46"/>
              </w:numPr>
              <w:spacing w:before="120" w:after="120" w:line="276" w:lineRule="auto"/>
              <w:ind w:left="447"/>
              <w:contextualSpacing/>
            </w:pPr>
            <w:r w:rsidRPr="00D562EF">
              <w:t>Difficulty managing distance from bed to bathroom.</w:t>
            </w:r>
          </w:p>
          <w:p w14:paraId="0CDE2334" w14:textId="77777777" w:rsidR="00D562EF" w:rsidRPr="00D562EF" w:rsidRDefault="00D562EF">
            <w:pPr>
              <w:numPr>
                <w:ilvl w:val="0"/>
                <w:numId w:val="46"/>
              </w:numPr>
              <w:spacing w:before="120" w:after="120" w:line="276" w:lineRule="auto"/>
              <w:ind w:left="447"/>
              <w:contextualSpacing/>
            </w:pPr>
            <w:r w:rsidRPr="00D562EF">
              <w:t>Inability to re-locate own bed within shared room.</w:t>
            </w:r>
          </w:p>
          <w:p w14:paraId="40F93BE3" w14:textId="77777777" w:rsidR="00D562EF" w:rsidRPr="00D562EF" w:rsidRDefault="00D562EF">
            <w:pPr>
              <w:numPr>
                <w:ilvl w:val="0"/>
                <w:numId w:val="46"/>
              </w:numPr>
              <w:spacing w:before="120" w:after="120" w:line="276" w:lineRule="auto"/>
              <w:ind w:left="447"/>
              <w:contextualSpacing/>
            </w:pPr>
            <w:r w:rsidRPr="00D562EF">
              <w:t xml:space="preserve">Difficulty locating commonly used areas, </w:t>
            </w:r>
            <w:r w:rsidR="008E5572">
              <w:t>for example</w:t>
            </w:r>
            <w:r w:rsidRPr="00D562EF">
              <w:t xml:space="preserve"> toilet, sink, shower.</w:t>
            </w:r>
          </w:p>
          <w:p w14:paraId="347B3D92" w14:textId="77777777" w:rsidR="00D562EF" w:rsidRPr="00D562EF" w:rsidRDefault="00D562EF">
            <w:pPr>
              <w:numPr>
                <w:ilvl w:val="0"/>
                <w:numId w:val="46"/>
              </w:numPr>
              <w:spacing w:before="120" w:after="120" w:line="276" w:lineRule="auto"/>
              <w:ind w:left="447"/>
              <w:contextualSpacing/>
            </w:pPr>
            <w:r w:rsidRPr="00D562EF">
              <w:t>Clutter around bed space or within corridors.</w:t>
            </w:r>
          </w:p>
          <w:p w14:paraId="76F5D62A" w14:textId="77777777" w:rsidR="00D562EF" w:rsidRPr="00D562EF" w:rsidRDefault="00D562EF">
            <w:pPr>
              <w:numPr>
                <w:ilvl w:val="0"/>
                <w:numId w:val="46"/>
              </w:numPr>
              <w:spacing w:before="120" w:after="120" w:line="276" w:lineRule="auto"/>
              <w:ind w:left="447"/>
              <w:contextualSpacing/>
            </w:pPr>
            <w:r w:rsidRPr="00D562EF">
              <w:t>Inappropriate bed or chair height.</w:t>
            </w:r>
          </w:p>
          <w:p w14:paraId="5025F813" w14:textId="77777777" w:rsidR="00D562EF" w:rsidRPr="00D562EF" w:rsidRDefault="00D562EF">
            <w:pPr>
              <w:numPr>
                <w:ilvl w:val="0"/>
                <w:numId w:val="46"/>
              </w:numPr>
              <w:spacing w:before="120" w:after="120" w:line="276" w:lineRule="auto"/>
              <w:ind w:left="447"/>
              <w:contextualSpacing/>
            </w:pPr>
            <w:r w:rsidRPr="00D562EF">
              <w:t>Over bed/bedside table too high or low for use by patient.</w:t>
            </w:r>
          </w:p>
          <w:p w14:paraId="5BAAE39E" w14:textId="77777777" w:rsidR="00D562EF" w:rsidRPr="00D562EF" w:rsidRDefault="00D562EF">
            <w:pPr>
              <w:numPr>
                <w:ilvl w:val="0"/>
                <w:numId w:val="46"/>
              </w:numPr>
              <w:spacing w:before="120" w:after="120" w:line="276" w:lineRule="auto"/>
              <w:ind w:left="447"/>
              <w:contextualSpacing/>
            </w:pPr>
            <w:r w:rsidRPr="00D562EF">
              <w:t>Inappropriate lighting/lack of control over lighting.</w:t>
            </w:r>
          </w:p>
          <w:p w14:paraId="45EB01C2" w14:textId="77777777" w:rsidR="00D562EF" w:rsidRPr="00D562EF" w:rsidRDefault="00D562EF">
            <w:pPr>
              <w:numPr>
                <w:ilvl w:val="0"/>
                <w:numId w:val="46"/>
              </w:numPr>
              <w:spacing w:before="120" w:after="120" w:line="276" w:lineRule="auto"/>
              <w:ind w:left="447"/>
              <w:contextualSpacing/>
            </w:pPr>
            <w:r w:rsidRPr="00D562EF">
              <w:t>Poor floor surface integrity.</w:t>
            </w:r>
          </w:p>
          <w:p w14:paraId="63AF55C0" w14:textId="77777777" w:rsidR="00D562EF" w:rsidRPr="00D562EF" w:rsidRDefault="00D562EF">
            <w:pPr>
              <w:numPr>
                <w:ilvl w:val="0"/>
                <w:numId w:val="46"/>
              </w:numPr>
              <w:spacing w:before="120" w:after="120" w:line="276" w:lineRule="auto"/>
              <w:ind w:left="447"/>
              <w:contextualSpacing/>
            </w:pPr>
            <w:r w:rsidRPr="00D562EF">
              <w:t xml:space="preserve">Floor surface hazards, </w:t>
            </w:r>
            <w:r w:rsidR="008E5572">
              <w:t>for example</w:t>
            </w:r>
            <w:r w:rsidRPr="00D562EF">
              <w:t xml:space="preserve"> spills, water, food.</w:t>
            </w:r>
          </w:p>
          <w:p w14:paraId="5879A4A1" w14:textId="77777777" w:rsidR="00D562EF" w:rsidRPr="00D562EF" w:rsidRDefault="00D562EF">
            <w:pPr>
              <w:numPr>
                <w:ilvl w:val="0"/>
                <w:numId w:val="46"/>
              </w:numPr>
              <w:spacing w:before="120" w:after="120" w:line="276" w:lineRule="auto"/>
              <w:ind w:left="447"/>
              <w:contextualSpacing/>
            </w:pPr>
            <w:r w:rsidRPr="00D562EF">
              <w:t>Pressure reduction (</w:t>
            </w:r>
            <w:r w:rsidR="008E5572">
              <w:t>for example</w:t>
            </w:r>
            <w:r w:rsidRPr="00D562EF">
              <w:t xml:space="preserve"> alternating air), mattress impacting on ability to transfer.</w:t>
            </w:r>
          </w:p>
          <w:p w14:paraId="4DAD9452" w14:textId="4815B237" w:rsidR="00D562EF" w:rsidRDefault="00D562EF">
            <w:pPr>
              <w:numPr>
                <w:ilvl w:val="0"/>
                <w:numId w:val="46"/>
              </w:numPr>
              <w:spacing w:before="120" w:after="120" w:line="276" w:lineRule="auto"/>
              <w:ind w:left="447"/>
              <w:contextualSpacing/>
            </w:pPr>
            <w:r w:rsidRPr="00D562EF">
              <w:t>Commonly used items not within reach.</w:t>
            </w:r>
          </w:p>
          <w:p w14:paraId="3B90940E" w14:textId="07A335DA" w:rsidR="002B2AF4" w:rsidRDefault="76741F96">
            <w:pPr>
              <w:numPr>
                <w:ilvl w:val="0"/>
                <w:numId w:val="46"/>
              </w:numPr>
              <w:spacing w:after="120" w:line="276" w:lineRule="auto"/>
              <w:ind w:left="447"/>
              <w:contextualSpacing/>
            </w:pPr>
            <w:r>
              <w:t xml:space="preserve">Use of unfamiliar equipment </w:t>
            </w:r>
            <w:r w:rsidR="5A3C8631">
              <w:t>i.e.,</w:t>
            </w:r>
            <w:r>
              <w:t xml:space="preserve"> commode rather than over toilet frame.</w:t>
            </w:r>
          </w:p>
          <w:p w14:paraId="171FF3D8" w14:textId="77777777" w:rsidR="00D562EF" w:rsidRPr="00D562EF" w:rsidRDefault="00D562EF">
            <w:pPr>
              <w:numPr>
                <w:ilvl w:val="0"/>
                <w:numId w:val="46"/>
              </w:numPr>
              <w:spacing w:before="120" w:after="120" w:line="276" w:lineRule="auto"/>
              <w:ind w:left="447"/>
              <w:contextualSpacing/>
            </w:pPr>
            <w:r w:rsidRPr="00D562EF">
              <w:t>Foot stool in environment.</w:t>
            </w:r>
          </w:p>
        </w:tc>
        <w:tc>
          <w:tcPr>
            <w:tcW w:w="5812" w:type="dxa"/>
          </w:tcPr>
          <w:p w14:paraId="3FDA6815" w14:textId="77777777" w:rsidR="00122BEC" w:rsidRPr="00A36DC3" w:rsidRDefault="00122BEC" w:rsidP="00D8676D">
            <w:pPr>
              <w:spacing w:after="0" w:line="276" w:lineRule="auto"/>
              <w:ind w:left="68"/>
              <w:contextualSpacing/>
              <w:rPr>
                <w:sz w:val="2"/>
                <w:szCs w:val="2"/>
              </w:rPr>
            </w:pPr>
            <w:r w:rsidRPr="00A36DC3">
              <w:rPr>
                <w:color w:val="FFFFFF" w:themeColor="background1"/>
                <w:sz w:val="2"/>
                <w:szCs w:val="2"/>
              </w:rPr>
              <w:t>Recommendations</w:t>
            </w:r>
          </w:p>
          <w:p w14:paraId="3F3F7485" w14:textId="77777777" w:rsidR="00CD0204" w:rsidRDefault="00CD0204" w:rsidP="00CD0204">
            <w:pPr>
              <w:spacing w:after="120" w:line="276" w:lineRule="auto"/>
              <w:rPr>
                <w:u w:val="single"/>
              </w:rPr>
            </w:pPr>
            <w:r>
              <w:rPr>
                <w:u w:val="single"/>
              </w:rPr>
              <w:t>Occupational Therapy-Specific Interventions:</w:t>
            </w:r>
          </w:p>
          <w:p w14:paraId="38D7B376" w14:textId="25D4B91B" w:rsidR="00D562EF" w:rsidRPr="00D562EF" w:rsidRDefault="00D562EF">
            <w:pPr>
              <w:numPr>
                <w:ilvl w:val="0"/>
                <w:numId w:val="47"/>
              </w:numPr>
              <w:spacing w:before="120" w:after="120" w:line="276" w:lineRule="auto"/>
              <w:ind w:left="454"/>
              <w:contextualSpacing/>
            </w:pPr>
            <w:r w:rsidRPr="00D562EF">
              <w:t xml:space="preserve">Negotiate moving patient to visible area or shared room if </w:t>
            </w:r>
            <w:r w:rsidR="007C3CF2">
              <w:t>required</w:t>
            </w:r>
            <w:r w:rsidRPr="00D562EF">
              <w:t>.</w:t>
            </w:r>
          </w:p>
          <w:p w14:paraId="460C9ACC" w14:textId="77777777" w:rsidR="00D562EF" w:rsidRPr="00D562EF" w:rsidRDefault="00D562EF">
            <w:pPr>
              <w:numPr>
                <w:ilvl w:val="0"/>
                <w:numId w:val="47"/>
              </w:numPr>
              <w:spacing w:before="120" w:after="120" w:line="276" w:lineRule="auto"/>
              <w:ind w:left="454"/>
              <w:contextualSpacing/>
            </w:pPr>
            <w:r w:rsidRPr="00D562EF">
              <w:t>Negotiate moving patient to bed space near bathroom to assist with access and orientation.</w:t>
            </w:r>
          </w:p>
          <w:p w14:paraId="6C9B5148" w14:textId="77777777" w:rsidR="00D562EF" w:rsidRPr="00D562EF" w:rsidRDefault="00D562EF">
            <w:pPr>
              <w:numPr>
                <w:ilvl w:val="0"/>
                <w:numId w:val="47"/>
              </w:numPr>
              <w:spacing w:before="120" w:after="120" w:line="276" w:lineRule="auto"/>
              <w:ind w:left="454"/>
              <w:contextualSpacing/>
            </w:pPr>
            <w:r w:rsidRPr="00D562EF">
              <w:t>Provision of clock and/or calendar to assist with orientation to date and time.</w:t>
            </w:r>
          </w:p>
          <w:p w14:paraId="1D8A3ACF" w14:textId="77777777" w:rsidR="00D562EF" w:rsidRPr="00D562EF" w:rsidRDefault="00D562EF">
            <w:pPr>
              <w:numPr>
                <w:ilvl w:val="0"/>
                <w:numId w:val="47"/>
              </w:numPr>
              <w:spacing w:before="120" w:after="120" w:line="276" w:lineRule="auto"/>
              <w:ind w:left="454"/>
              <w:contextualSpacing/>
            </w:pPr>
            <w:r w:rsidRPr="00D562EF">
              <w:t>Clearly label bed space with patient’s name and use belongings to make it a familiar space.</w:t>
            </w:r>
          </w:p>
          <w:p w14:paraId="32364775" w14:textId="77777777" w:rsidR="002B2AF4" w:rsidRDefault="002B2AF4">
            <w:pPr>
              <w:numPr>
                <w:ilvl w:val="0"/>
                <w:numId w:val="47"/>
              </w:numPr>
              <w:spacing w:after="120" w:line="276" w:lineRule="auto"/>
              <w:ind w:left="454"/>
              <w:contextualSpacing/>
            </w:pPr>
            <w:r>
              <w:t>Check patient equipment needs in room and bathroom removing unnecessary or unfamiliar pieces to reduce clutter.</w:t>
            </w:r>
          </w:p>
          <w:p w14:paraId="67602EC4" w14:textId="77777777" w:rsidR="002B2AF4" w:rsidRDefault="002B2AF4">
            <w:pPr>
              <w:numPr>
                <w:ilvl w:val="0"/>
                <w:numId w:val="47"/>
              </w:numPr>
              <w:spacing w:after="0" w:line="276" w:lineRule="auto"/>
              <w:ind w:left="454"/>
              <w:contextualSpacing/>
            </w:pPr>
            <w:r>
              <w:t>Check heights of equipment and ensure seat heights are between 100 to 120% of floor to knee height when patient’s feet are flat on the ground.</w:t>
            </w:r>
          </w:p>
          <w:p w14:paraId="5AFED038" w14:textId="77777777" w:rsidR="00D562EF" w:rsidRPr="00D562EF" w:rsidRDefault="00D562EF">
            <w:pPr>
              <w:numPr>
                <w:ilvl w:val="0"/>
                <w:numId w:val="47"/>
              </w:numPr>
              <w:spacing w:before="120" w:after="120" w:line="276" w:lineRule="auto"/>
              <w:ind w:left="454"/>
              <w:contextualSpacing/>
            </w:pPr>
            <w:r w:rsidRPr="00D562EF">
              <w:t>Set up appropriate inpatient environment signage labelling commonly used areas (patient bed space, and bathroom/shower/toilet).</w:t>
            </w:r>
          </w:p>
          <w:p w14:paraId="7C86D6F2" w14:textId="77777777" w:rsidR="00D562EF" w:rsidRPr="00D562EF" w:rsidRDefault="00D562EF">
            <w:pPr>
              <w:numPr>
                <w:ilvl w:val="0"/>
                <w:numId w:val="47"/>
              </w:numPr>
              <w:spacing w:before="120" w:after="120" w:line="276" w:lineRule="auto"/>
              <w:ind w:left="454"/>
              <w:contextualSpacing/>
            </w:pPr>
            <w:r w:rsidRPr="00D562EF">
              <w:t>Adjust or replace over bed/bedside table to ensure appropriate height.</w:t>
            </w:r>
          </w:p>
          <w:p w14:paraId="1DE9ABAE" w14:textId="1F925F05" w:rsidR="00D562EF" w:rsidRPr="00D562EF" w:rsidRDefault="0709D89E">
            <w:pPr>
              <w:numPr>
                <w:ilvl w:val="0"/>
                <w:numId w:val="47"/>
              </w:numPr>
              <w:spacing w:before="120" w:after="120" w:line="276" w:lineRule="auto"/>
              <w:ind w:left="454"/>
              <w:contextualSpacing/>
              <w:rPr>
                <w:rFonts w:eastAsia="Arial" w:cs="Arial"/>
                <w:szCs w:val="24"/>
              </w:rPr>
            </w:pPr>
            <w:r>
              <w:t>Review appropriateness of bed rail</w:t>
            </w:r>
            <w:r w:rsidR="00646332">
              <w:t>.</w:t>
            </w:r>
            <w:r>
              <w:t xml:space="preserve"> </w:t>
            </w:r>
          </w:p>
          <w:p w14:paraId="4824880F" w14:textId="08272093" w:rsidR="00D562EF" w:rsidRPr="00D562EF" w:rsidRDefault="0709D89E">
            <w:pPr>
              <w:numPr>
                <w:ilvl w:val="0"/>
                <w:numId w:val="47"/>
              </w:numPr>
              <w:spacing w:before="120" w:after="120" w:line="276" w:lineRule="auto"/>
              <w:ind w:left="454"/>
              <w:contextualSpacing/>
              <w:rPr>
                <w:szCs w:val="24"/>
              </w:rPr>
            </w:pPr>
            <w:r>
              <w:t>Ensure patient can reach and use available light switches.</w:t>
            </w:r>
          </w:p>
          <w:p w14:paraId="3C84821D" w14:textId="77777777" w:rsidR="00D562EF" w:rsidRPr="00D562EF" w:rsidRDefault="00D562EF">
            <w:pPr>
              <w:numPr>
                <w:ilvl w:val="0"/>
                <w:numId w:val="47"/>
              </w:numPr>
              <w:spacing w:before="120" w:after="120" w:line="276" w:lineRule="auto"/>
              <w:ind w:left="454"/>
              <w:contextualSpacing/>
            </w:pPr>
            <w:r w:rsidRPr="00D562EF">
              <w:t>Inform shift coordinator/nursing manager if repair of the floor surface is required.</w:t>
            </w:r>
          </w:p>
          <w:p w14:paraId="42806422" w14:textId="5ADDAFA5" w:rsidR="00D562EF" w:rsidRPr="00D562EF" w:rsidRDefault="0709D89E">
            <w:pPr>
              <w:numPr>
                <w:ilvl w:val="0"/>
                <w:numId w:val="47"/>
              </w:numPr>
              <w:spacing w:before="120" w:after="120" w:line="276" w:lineRule="auto"/>
              <w:ind w:left="454"/>
              <w:contextualSpacing/>
            </w:pPr>
            <w:r>
              <w:t>Ensure floor surface is clean and dry.</w:t>
            </w:r>
          </w:p>
          <w:p w14:paraId="528E3EC6" w14:textId="77777777" w:rsidR="00D562EF" w:rsidRPr="00D562EF" w:rsidRDefault="00D562EF">
            <w:pPr>
              <w:numPr>
                <w:ilvl w:val="0"/>
                <w:numId w:val="47"/>
              </w:numPr>
              <w:spacing w:before="120" w:after="120" w:line="276" w:lineRule="auto"/>
              <w:ind w:left="454"/>
              <w:contextualSpacing/>
            </w:pPr>
            <w:r w:rsidRPr="00D562EF">
              <w:t>Ensure static setting used for transfer on/off alternating air mattresses.</w:t>
            </w:r>
          </w:p>
          <w:p w14:paraId="360B0447" w14:textId="77777777" w:rsidR="00D562EF" w:rsidRPr="00D562EF" w:rsidRDefault="00D562EF">
            <w:pPr>
              <w:numPr>
                <w:ilvl w:val="0"/>
                <w:numId w:val="47"/>
              </w:numPr>
              <w:spacing w:before="120" w:after="120" w:line="276" w:lineRule="auto"/>
              <w:ind w:left="454"/>
              <w:contextualSpacing/>
            </w:pPr>
            <w:r w:rsidRPr="00D562EF">
              <w:t>Keep frequently used items within reach.</w:t>
            </w:r>
          </w:p>
          <w:p w14:paraId="5FAFE32B" w14:textId="131CFE17" w:rsidR="00D562EF" w:rsidRPr="00D562EF" w:rsidRDefault="0709D89E">
            <w:pPr>
              <w:numPr>
                <w:ilvl w:val="0"/>
                <w:numId w:val="47"/>
              </w:numPr>
              <w:spacing w:before="120" w:after="120" w:line="276" w:lineRule="auto"/>
              <w:ind w:left="454"/>
              <w:contextualSpacing/>
            </w:pPr>
            <w:r>
              <w:t>Educate regarding need to position frequently used objects within patient’s visual field or positioned in the same place.</w:t>
            </w:r>
          </w:p>
          <w:p w14:paraId="79AADE7B" w14:textId="16C33F1A" w:rsidR="00D562EF" w:rsidRPr="00D562EF" w:rsidRDefault="00D562EF" w:rsidP="00D8676D">
            <w:pPr>
              <w:spacing w:before="120" w:after="120" w:line="276" w:lineRule="auto"/>
              <w:ind w:left="360"/>
              <w:contextualSpacing/>
            </w:pPr>
          </w:p>
        </w:tc>
      </w:tr>
    </w:tbl>
    <w:p w14:paraId="6D610CA1" w14:textId="77777777" w:rsidR="00D562EF" w:rsidRDefault="00D562EF" w:rsidP="00D8676D">
      <w:pPr>
        <w:spacing w:line="276" w:lineRule="auto"/>
      </w:pPr>
      <w:r>
        <w:br w:type="page"/>
      </w:r>
    </w:p>
    <w:p w14:paraId="3F2E63BD" w14:textId="71BE5B0E" w:rsidR="00D562EF" w:rsidRPr="0009259C" w:rsidRDefault="00D562EF" w:rsidP="00D8676D">
      <w:pPr>
        <w:pStyle w:val="Heading2"/>
        <w:spacing w:line="276" w:lineRule="auto"/>
      </w:pPr>
      <w:bookmarkStart w:id="37" w:name="_Toc522099519"/>
      <w:r w:rsidRPr="0009259C">
        <w:lastRenderedPageBreak/>
        <w:t xml:space="preserve">Appendix </w:t>
      </w:r>
      <w:r w:rsidR="00585E08" w:rsidRPr="0009259C">
        <w:t>3</w:t>
      </w:r>
      <w:r w:rsidRPr="0009259C">
        <w:t>.2: Occupational therapy</w:t>
      </w:r>
      <w:r w:rsidR="004449F3" w:rsidRPr="0009259C">
        <w:t>: A</w:t>
      </w:r>
      <w:r w:rsidRPr="0009259C">
        <w:t xml:space="preserve"> sticker for patient’s health care record</w:t>
      </w:r>
      <w:bookmarkEnd w:id="37"/>
    </w:p>
    <w:p w14:paraId="5E7BF50D" w14:textId="6BD1D589" w:rsidR="000112E8" w:rsidRDefault="00D562EF" w:rsidP="00D8676D">
      <w:pPr>
        <w:tabs>
          <w:tab w:val="right" w:pos="9923"/>
        </w:tabs>
        <w:spacing w:after="600" w:line="276" w:lineRule="auto"/>
        <w:rPr>
          <w:noProof/>
          <w:color w:val="FFFFFF" w:themeColor="background1"/>
          <w:sz w:val="2"/>
          <w:szCs w:val="2"/>
        </w:rPr>
      </w:pPr>
      <w:r w:rsidRPr="00D562EF">
        <w:rPr>
          <w:b/>
          <w:noProof/>
        </w:rPr>
        <w:t>Actual size 13cm x 10</w:t>
      </w:r>
      <w:r w:rsidRPr="00A36DC3">
        <w:rPr>
          <w:b/>
          <w:noProof/>
          <w:sz w:val="22"/>
        </w:rPr>
        <w:t>cm</w:t>
      </w:r>
      <w:r w:rsidR="008E5572" w:rsidRPr="00A36DC3">
        <w:rPr>
          <w:b/>
          <w:noProof/>
          <w:sz w:val="22"/>
        </w:rPr>
        <w:t>.</w:t>
      </w:r>
      <w:r w:rsidR="008E5572" w:rsidRPr="00A36DC3">
        <w:rPr>
          <w:b/>
          <w:noProof/>
          <w:color w:val="FFFFFF" w:themeColor="background1"/>
          <w:sz w:val="22"/>
        </w:rPr>
        <w:t xml:space="preserve"> </w:t>
      </w:r>
      <w:r w:rsidR="008E5572" w:rsidRPr="00A36DC3">
        <w:rPr>
          <w:noProof/>
          <w:color w:val="FFFFFF" w:themeColor="background1"/>
          <w:sz w:val="2"/>
          <w:szCs w:val="2"/>
        </w:rPr>
        <w:t>Table belo</w:t>
      </w:r>
    </w:p>
    <w:tbl>
      <w:tblPr>
        <w:tblStyle w:val="TableGrid"/>
        <w:tblpPr w:leftFromText="180" w:rightFromText="180" w:vertAnchor="text" w:horzAnchor="margin" w:tblpY="151"/>
        <w:tblW w:w="0" w:type="auto"/>
        <w:tblLook w:val="04A0" w:firstRow="1" w:lastRow="0" w:firstColumn="1" w:lastColumn="0" w:noHBand="0" w:noVBand="1"/>
      </w:tblPr>
      <w:tblGrid>
        <w:gridCol w:w="2456"/>
        <w:gridCol w:w="6786"/>
      </w:tblGrid>
      <w:tr w:rsidR="000112E8" w14:paraId="23771706" w14:textId="77777777" w:rsidTr="006D520E">
        <w:trPr>
          <w:trHeight w:val="416"/>
        </w:trPr>
        <w:tc>
          <w:tcPr>
            <w:tcW w:w="9242" w:type="dxa"/>
            <w:gridSpan w:val="2"/>
          </w:tcPr>
          <w:p w14:paraId="5474E4B7" w14:textId="03A0C3FB" w:rsidR="000112E8" w:rsidRPr="007E4308" w:rsidRDefault="000112E8" w:rsidP="006D520E">
            <w:pPr>
              <w:spacing w:after="0"/>
              <w:jc w:val="center"/>
              <w:rPr>
                <w:b/>
                <w:sz w:val="22"/>
              </w:rPr>
            </w:pPr>
            <w:r w:rsidRPr="007E4308">
              <w:rPr>
                <w:b/>
                <w:color w:val="630C23" w:themeColor="accent1" w:themeShade="BF"/>
                <w:sz w:val="22"/>
              </w:rPr>
              <w:t xml:space="preserve">Occupational Therapy Inpatient </w:t>
            </w:r>
            <w:r>
              <w:rPr>
                <w:b/>
                <w:color w:val="630C23" w:themeColor="accent1" w:themeShade="BF"/>
                <w:sz w:val="22"/>
              </w:rPr>
              <w:t>F</w:t>
            </w:r>
            <w:r w:rsidRPr="007E4308">
              <w:rPr>
                <w:b/>
                <w:color w:val="630C23" w:themeColor="accent1" w:themeShade="BF"/>
                <w:sz w:val="22"/>
              </w:rPr>
              <w:t>alls Assessment and Intervention Summary</w:t>
            </w:r>
          </w:p>
        </w:tc>
      </w:tr>
      <w:tr w:rsidR="000112E8" w14:paraId="0C890649" w14:textId="77777777" w:rsidTr="006D520E">
        <w:trPr>
          <w:trHeight w:val="416"/>
        </w:trPr>
        <w:tc>
          <w:tcPr>
            <w:tcW w:w="2456" w:type="dxa"/>
          </w:tcPr>
          <w:p w14:paraId="2ABB1327" w14:textId="77777777" w:rsidR="000112E8" w:rsidRDefault="000112E8" w:rsidP="006D520E">
            <w:pPr>
              <w:spacing w:after="0"/>
            </w:pPr>
            <w:r w:rsidRPr="00524DF4">
              <w:rPr>
                <w:b/>
                <w:sz w:val="36"/>
                <w:szCs w:val="36"/>
              </w:rPr>
              <w:t>I</w:t>
            </w:r>
            <w:r>
              <w:t>dentify</w:t>
            </w:r>
          </w:p>
        </w:tc>
        <w:tc>
          <w:tcPr>
            <w:tcW w:w="6786" w:type="dxa"/>
          </w:tcPr>
          <w:p w14:paraId="65DA8E11" w14:textId="2D4ABC47" w:rsidR="000112E8" w:rsidRPr="00CC55AB" w:rsidRDefault="000112E8" w:rsidP="006D520E">
            <w:pPr>
              <w:spacing w:after="0"/>
              <w:rPr>
                <w:sz w:val="20"/>
                <w:szCs w:val="20"/>
              </w:rPr>
            </w:pPr>
            <w:r w:rsidRPr="00CC55AB">
              <w:rPr>
                <w:sz w:val="20"/>
                <w:szCs w:val="20"/>
              </w:rPr>
              <w:t xml:space="preserve">3pt ID confirmed:  </w:t>
            </w:r>
            <w:r w:rsidRPr="00CC55AB">
              <w:rPr>
                <w:noProof/>
                <w:sz w:val="20"/>
                <w:szCs w:val="20"/>
                <w:lang w:eastAsia="en-AU"/>
              </w:rPr>
              <w:drawing>
                <wp:inline distT="0" distB="0" distL="0" distR="0" wp14:anchorId="0CED65B4" wp14:editId="0A635AB9">
                  <wp:extent cx="148166" cy="133350"/>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6754" cy="141079"/>
                          </a:xfrm>
                          <a:prstGeom prst="rect">
                            <a:avLst/>
                          </a:prstGeom>
                          <a:noFill/>
                          <a:ln>
                            <a:noFill/>
                          </a:ln>
                        </pic:spPr>
                      </pic:pic>
                    </a:graphicData>
                  </a:graphic>
                </wp:inline>
              </w:drawing>
            </w:r>
            <w:r w:rsidRPr="00CC55AB">
              <w:rPr>
                <w:sz w:val="20"/>
                <w:szCs w:val="20"/>
              </w:rPr>
              <w:t xml:space="preserve">     </w:t>
            </w:r>
          </w:p>
        </w:tc>
      </w:tr>
      <w:tr w:rsidR="000112E8" w14:paraId="2304C418" w14:textId="77777777" w:rsidTr="006D520E">
        <w:tc>
          <w:tcPr>
            <w:tcW w:w="2456" w:type="dxa"/>
          </w:tcPr>
          <w:p w14:paraId="7FC2C567" w14:textId="77777777" w:rsidR="000112E8" w:rsidRDefault="000112E8" w:rsidP="006D520E">
            <w:pPr>
              <w:spacing w:after="0"/>
              <w:contextualSpacing/>
            </w:pPr>
            <w:r w:rsidRPr="00524DF4">
              <w:rPr>
                <w:b/>
                <w:sz w:val="36"/>
                <w:szCs w:val="36"/>
              </w:rPr>
              <w:t>S</w:t>
            </w:r>
            <w:r>
              <w:t>ituation</w:t>
            </w:r>
          </w:p>
          <w:p w14:paraId="6E1C0B08" w14:textId="77777777" w:rsidR="000112E8" w:rsidRPr="003A638E" w:rsidRDefault="000112E8" w:rsidP="006D520E">
            <w:pPr>
              <w:spacing w:after="0"/>
              <w:contextualSpacing/>
              <w:rPr>
                <w:sz w:val="16"/>
                <w:szCs w:val="16"/>
              </w:rPr>
            </w:pPr>
            <w:r w:rsidRPr="003A638E">
              <w:rPr>
                <w:sz w:val="16"/>
                <w:szCs w:val="16"/>
              </w:rPr>
              <w:t>(details of fall, time location and mechanism)</w:t>
            </w:r>
          </w:p>
        </w:tc>
        <w:tc>
          <w:tcPr>
            <w:tcW w:w="6786" w:type="dxa"/>
          </w:tcPr>
          <w:p w14:paraId="44E0339B" w14:textId="77777777" w:rsidR="000112E8" w:rsidRPr="00CC55AB" w:rsidRDefault="000112E8" w:rsidP="006D520E">
            <w:pPr>
              <w:spacing w:after="0"/>
              <w:rPr>
                <w:sz w:val="20"/>
                <w:szCs w:val="20"/>
              </w:rPr>
            </w:pPr>
            <w:r w:rsidRPr="00CC55AB">
              <w:rPr>
                <w:sz w:val="20"/>
                <w:szCs w:val="20"/>
              </w:rPr>
              <w:t>Date of fall:                     Informed by:</w:t>
            </w:r>
            <w:r>
              <w:rPr>
                <w:sz w:val="20"/>
                <w:szCs w:val="20"/>
              </w:rPr>
              <w:t xml:space="preserve">                                 Ward:</w:t>
            </w:r>
          </w:p>
          <w:p w14:paraId="6828AB54" w14:textId="77777777" w:rsidR="000112E8" w:rsidRPr="00CC55AB" w:rsidRDefault="000112E8" w:rsidP="006D520E">
            <w:pPr>
              <w:spacing w:after="0"/>
              <w:rPr>
                <w:sz w:val="20"/>
                <w:szCs w:val="20"/>
              </w:rPr>
            </w:pPr>
            <w:r>
              <w:rPr>
                <w:noProof/>
                <w:sz w:val="20"/>
                <w:szCs w:val="20"/>
                <w:lang w:eastAsia="en-AU"/>
              </w:rPr>
              <mc:AlternateContent>
                <mc:Choice Requires="wps">
                  <w:drawing>
                    <wp:anchor distT="0" distB="0" distL="114300" distR="114300" simplePos="0" relativeHeight="251717632" behindDoc="0" locked="0" layoutInCell="1" allowOverlap="1" wp14:anchorId="66E8586B" wp14:editId="7A94ED70">
                      <wp:simplePos x="0" y="0"/>
                      <wp:positionH relativeFrom="column">
                        <wp:posOffset>12065</wp:posOffset>
                      </wp:positionH>
                      <wp:positionV relativeFrom="paragraph">
                        <wp:posOffset>79375</wp:posOffset>
                      </wp:positionV>
                      <wp:extent cx="4152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15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49225BE" id="Straight Connector 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95pt,6.25pt" to="327.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" strokecolor="#7e102d [3044]"/>
                  </w:pict>
                </mc:Fallback>
              </mc:AlternateConten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p w14:paraId="7B41B68A" w14:textId="77777777" w:rsidR="000112E8" w:rsidRPr="00CC55AB" w:rsidRDefault="000112E8" w:rsidP="006D520E">
            <w:pPr>
              <w:spacing w:after="0"/>
              <w:rPr>
                <w:sz w:val="20"/>
                <w:szCs w:val="20"/>
              </w:rPr>
            </w:pPr>
            <w:r>
              <w:rPr>
                <w:noProof/>
                <w:sz w:val="20"/>
                <w:szCs w:val="20"/>
                <w:lang w:eastAsia="en-AU"/>
              </w:rPr>
              <mc:AlternateContent>
                <mc:Choice Requires="wps">
                  <w:drawing>
                    <wp:anchor distT="0" distB="0" distL="114300" distR="114300" simplePos="0" relativeHeight="251718656" behindDoc="0" locked="0" layoutInCell="1" allowOverlap="1" wp14:anchorId="3E65E975" wp14:editId="66BA0C70">
                      <wp:simplePos x="0" y="0"/>
                      <wp:positionH relativeFrom="column">
                        <wp:posOffset>12065</wp:posOffset>
                      </wp:positionH>
                      <wp:positionV relativeFrom="paragraph">
                        <wp:posOffset>76200</wp:posOffset>
                      </wp:positionV>
                      <wp:extent cx="4152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152900" cy="0"/>
                              </a:xfrm>
                              <a:prstGeom prst="line">
                                <a:avLst/>
                              </a:prstGeom>
                              <a:noFill/>
                              <a:ln w="9525" cap="flat" cmpd="sng" algn="ctr">
                                <a:solidFill>
                                  <a:srgbClr val="5C8727">
                                    <a:shade val="95000"/>
                                    <a:satMod val="105000"/>
                                  </a:srgbClr>
                                </a:solidFill>
                                <a:prstDash val="solid"/>
                              </a:ln>
                              <a:effectLst/>
                            </wps:spPr>
                            <wps:bodyPr/>
                          </wps:wsp>
                        </a:graphicData>
                      </a:graphic>
                    </wp:anchor>
                  </w:drawing>
                </mc:Choice>
                <mc:Fallback xmlns:oel="http://schemas.microsoft.com/office/2019/extlst">
                  <w:pict>
                    <v:line w14:anchorId="3BA5B139" id="Straight Connector 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95pt,6pt" to="327.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" strokecolor="#5a8624"/>
                  </w:pict>
                </mc:Fallback>
              </mc:AlternateContent>
            </w:r>
          </w:p>
        </w:tc>
      </w:tr>
      <w:tr w:rsidR="000112E8" w14:paraId="72006048" w14:textId="77777777" w:rsidTr="006D520E">
        <w:tc>
          <w:tcPr>
            <w:tcW w:w="2456" w:type="dxa"/>
          </w:tcPr>
          <w:p w14:paraId="08E39F38" w14:textId="77777777" w:rsidR="000112E8" w:rsidRDefault="000112E8" w:rsidP="006D520E">
            <w:pPr>
              <w:contextualSpacing/>
            </w:pPr>
            <w:r w:rsidRPr="00524DF4">
              <w:rPr>
                <w:b/>
                <w:sz w:val="36"/>
                <w:szCs w:val="36"/>
              </w:rPr>
              <w:t>O</w:t>
            </w:r>
            <w:r>
              <w:t>bservations:</w:t>
            </w:r>
          </w:p>
          <w:p w14:paraId="1F5FDA4C" w14:textId="77777777" w:rsidR="000112E8" w:rsidRPr="003A638E" w:rsidRDefault="000112E8" w:rsidP="006D520E">
            <w:pPr>
              <w:contextualSpacing/>
              <w:rPr>
                <w:sz w:val="16"/>
                <w:szCs w:val="16"/>
              </w:rPr>
            </w:pPr>
          </w:p>
        </w:tc>
        <w:tc>
          <w:tcPr>
            <w:tcW w:w="6786" w:type="dxa"/>
          </w:tcPr>
          <w:p w14:paraId="3B465CDE" w14:textId="77777777" w:rsidR="000112E8" w:rsidRDefault="000112E8" w:rsidP="006D520E">
            <w:pPr>
              <w:spacing w:after="0"/>
              <w:rPr>
                <w:sz w:val="20"/>
                <w:szCs w:val="20"/>
              </w:rPr>
            </w:pPr>
            <w:r w:rsidRPr="00CC55AB">
              <w:rPr>
                <w:sz w:val="20"/>
                <w:szCs w:val="20"/>
              </w:rPr>
              <w:t xml:space="preserve">Clearance to mobilise from medical team: Y  </w:t>
            </w:r>
            <w:r w:rsidRPr="00CC55AB">
              <w:rPr>
                <w:noProof/>
                <w:sz w:val="20"/>
                <w:szCs w:val="20"/>
                <w:lang w:eastAsia="en-AU"/>
              </w:rPr>
              <w:drawing>
                <wp:inline distT="0" distB="0" distL="0" distR="0" wp14:anchorId="0A7C03DA" wp14:editId="52AC6988">
                  <wp:extent cx="148166" cy="133350"/>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6754" cy="141079"/>
                          </a:xfrm>
                          <a:prstGeom prst="rect">
                            <a:avLst/>
                          </a:prstGeom>
                          <a:noFill/>
                          <a:ln>
                            <a:noFill/>
                          </a:ln>
                        </pic:spPr>
                      </pic:pic>
                    </a:graphicData>
                  </a:graphic>
                </wp:inline>
              </w:drawing>
            </w:r>
            <w:r w:rsidRPr="00CC55AB">
              <w:rPr>
                <w:sz w:val="20"/>
                <w:szCs w:val="20"/>
              </w:rPr>
              <w:t xml:space="preserve">     N </w:t>
            </w:r>
            <w:r w:rsidRPr="00CC55AB">
              <w:rPr>
                <w:noProof/>
                <w:sz w:val="20"/>
                <w:szCs w:val="20"/>
                <w:lang w:eastAsia="en-AU"/>
              </w:rPr>
              <w:drawing>
                <wp:inline distT="0" distB="0" distL="0" distR="0" wp14:anchorId="3B596E1C" wp14:editId="70E1EAA1">
                  <wp:extent cx="148166" cy="1333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6754" cy="141079"/>
                          </a:xfrm>
                          <a:prstGeom prst="rect">
                            <a:avLst/>
                          </a:prstGeom>
                          <a:noFill/>
                          <a:ln>
                            <a:noFill/>
                          </a:ln>
                        </pic:spPr>
                      </pic:pic>
                    </a:graphicData>
                  </a:graphic>
                </wp:inline>
              </w:drawing>
            </w:r>
            <w:r w:rsidRPr="00CC55AB">
              <w:rPr>
                <w:sz w:val="20"/>
                <w:szCs w:val="20"/>
              </w:rPr>
              <w:t xml:space="preserve">     </w:t>
            </w:r>
          </w:p>
          <w:p w14:paraId="15658086" w14:textId="77777777" w:rsidR="000112E8" w:rsidRPr="007E4308" w:rsidRDefault="000112E8" w:rsidP="006D520E">
            <w:pPr>
              <w:spacing w:after="0"/>
              <w:rPr>
                <w:sz w:val="20"/>
                <w:szCs w:val="20"/>
              </w:rPr>
            </w:pPr>
            <w:r w:rsidRPr="007E4308">
              <w:rPr>
                <w:sz w:val="20"/>
                <w:szCs w:val="20"/>
              </w:rPr>
              <w:t>Current Function:</w:t>
            </w:r>
          </w:p>
        </w:tc>
      </w:tr>
      <w:tr w:rsidR="000112E8" w14:paraId="7EE6342B" w14:textId="77777777" w:rsidTr="006D520E">
        <w:trPr>
          <w:trHeight w:val="508"/>
        </w:trPr>
        <w:tc>
          <w:tcPr>
            <w:tcW w:w="2456" w:type="dxa"/>
          </w:tcPr>
          <w:p w14:paraId="137A8E90" w14:textId="77777777" w:rsidR="000112E8" w:rsidRDefault="000112E8" w:rsidP="006D520E">
            <w:pPr>
              <w:contextualSpacing/>
            </w:pPr>
            <w:r w:rsidRPr="00982ACB">
              <w:rPr>
                <w:b/>
                <w:sz w:val="36"/>
                <w:szCs w:val="36"/>
              </w:rPr>
              <w:t>B</w:t>
            </w:r>
            <w:r>
              <w:t>ackground</w:t>
            </w:r>
          </w:p>
          <w:p w14:paraId="5FBBED12" w14:textId="77777777" w:rsidR="000112E8" w:rsidRPr="003A638E" w:rsidRDefault="000112E8" w:rsidP="006D520E">
            <w:pPr>
              <w:contextualSpacing/>
              <w:rPr>
                <w:sz w:val="16"/>
                <w:szCs w:val="16"/>
              </w:rPr>
            </w:pPr>
            <w:r w:rsidRPr="003A638E">
              <w:rPr>
                <w:sz w:val="16"/>
                <w:szCs w:val="16"/>
              </w:rPr>
              <w:t>(Previous Falls Hx)</w:t>
            </w:r>
          </w:p>
        </w:tc>
        <w:tc>
          <w:tcPr>
            <w:tcW w:w="6786" w:type="dxa"/>
          </w:tcPr>
          <w:p w14:paraId="4782C5AC" w14:textId="77777777" w:rsidR="000112E8" w:rsidRPr="00CC55AB" w:rsidRDefault="000112E8" w:rsidP="006D520E">
            <w:pPr>
              <w:rPr>
                <w:sz w:val="20"/>
                <w:szCs w:val="20"/>
              </w:rPr>
            </w:pPr>
            <w:r>
              <w:rPr>
                <w:noProof/>
                <w:sz w:val="20"/>
                <w:szCs w:val="20"/>
                <w:lang w:eastAsia="en-AU"/>
              </w:rPr>
              <mc:AlternateContent>
                <mc:Choice Requires="wps">
                  <w:drawing>
                    <wp:anchor distT="0" distB="0" distL="114300" distR="114300" simplePos="0" relativeHeight="251719680" behindDoc="0" locked="0" layoutInCell="1" allowOverlap="1" wp14:anchorId="25F3271D" wp14:editId="7C304A7D">
                      <wp:simplePos x="0" y="0"/>
                      <wp:positionH relativeFrom="column">
                        <wp:posOffset>1040765</wp:posOffset>
                      </wp:positionH>
                      <wp:positionV relativeFrom="paragraph">
                        <wp:posOffset>153035</wp:posOffset>
                      </wp:positionV>
                      <wp:extent cx="3086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086100" cy="0"/>
                              </a:xfrm>
                              <a:prstGeom prst="line">
                                <a:avLst/>
                              </a:prstGeom>
                              <a:noFill/>
                              <a:ln w="9525" cap="flat" cmpd="sng" algn="ctr">
                                <a:solidFill>
                                  <a:srgbClr val="5C872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11D4A80" id="Straight Connector 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5pt,12.05pt" to="32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" strokecolor="#5a8624"/>
                  </w:pict>
                </mc:Fallback>
              </mc:AlternateContent>
            </w:r>
            <w:r w:rsidRPr="00CC55AB">
              <w:rPr>
                <w:sz w:val="20"/>
                <w:szCs w:val="20"/>
              </w:rPr>
              <w:t xml:space="preserve">Previous Falls Hx: </w:t>
            </w:r>
          </w:p>
        </w:tc>
      </w:tr>
      <w:tr w:rsidR="000112E8" w14:paraId="59C6851D" w14:textId="77777777" w:rsidTr="006D520E">
        <w:tc>
          <w:tcPr>
            <w:tcW w:w="2456" w:type="dxa"/>
          </w:tcPr>
          <w:p w14:paraId="606C49E8" w14:textId="77777777" w:rsidR="000112E8" w:rsidRDefault="000112E8" w:rsidP="006D520E">
            <w:pPr>
              <w:contextualSpacing/>
            </w:pPr>
            <w:r w:rsidRPr="00982ACB">
              <w:rPr>
                <w:b/>
                <w:sz w:val="36"/>
                <w:szCs w:val="36"/>
              </w:rPr>
              <w:t>A</w:t>
            </w:r>
            <w:r>
              <w:t xml:space="preserve">ssessment </w:t>
            </w:r>
          </w:p>
          <w:p w14:paraId="355C45E3" w14:textId="77777777" w:rsidR="000112E8" w:rsidRPr="008E4C1B" w:rsidRDefault="000112E8" w:rsidP="006D520E">
            <w:pPr>
              <w:contextualSpacing/>
              <w:rPr>
                <w:sz w:val="16"/>
                <w:szCs w:val="16"/>
              </w:rPr>
            </w:pPr>
            <w:r w:rsidRPr="008E4C1B">
              <w:rPr>
                <w:sz w:val="16"/>
                <w:szCs w:val="16"/>
              </w:rPr>
              <w:t>(falls risk factors)</w:t>
            </w:r>
          </w:p>
          <w:p w14:paraId="2FF1F1ED" w14:textId="77777777" w:rsidR="000112E8" w:rsidRDefault="000112E8" w:rsidP="006D520E">
            <w:pPr>
              <w:contextualSpacing/>
            </w:pPr>
            <w:r>
              <w:rPr>
                <w:noProof/>
                <w:sz w:val="20"/>
                <w:szCs w:val="20"/>
                <w:lang w:eastAsia="en-AU"/>
              </w:rPr>
              <mc:AlternateContent>
                <mc:Choice Requires="wps">
                  <w:drawing>
                    <wp:anchor distT="0" distB="0" distL="114300" distR="114300" simplePos="0" relativeHeight="251725824" behindDoc="0" locked="0" layoutInCell="1" allowOverlap="1" wp14:anchorId="63A69E23" wp14:editId="0A0D80F5">
                      <wp:simplePos x="0" y="0"/>
                      <wp:positionH relativeFrom="column">
                        <wp:posOffset>1485900</wp:posOffset>
                      </wp:positionH>
                      <wp:positionV relativeFrom="paragraph">
                        <wp:posOffset>949325</wp:posOffset>
                      </wp:positionV>
                      <wp:extent cx="42005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4200525" cy="0"/>
                              </a:xfrm>
                              <a:prstGeom prst="line">
                                <a:avLst/>
                              </a:prstGeom>
                              <a:noFill/>
                              <a:ln w="9525" cap="flat" cmpd="sng" algn="ctr">
                                <a:solidFill>
                                  <a:srgbClr val="5C872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85AB262" id="Straight Connector 1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74.75pt" to="447.7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" strokecolor="#5a8624"/>
                  </w:pict>
                </mc:Fallback>
              </mc:AlternateContent>
            </w:r>
          </w:p>
        </w:tc>
        <w:tc>
          <w:tcPr>
            <w:tcW w:w="6786" w:type="dxa"/>
          </w:tcPr>
          <w:p w14:paraId="6FDAF07B" w14:textId="77777777" w:rsidR="000112E8" w:rsidRDefault="000112E8" w:rsidP="006D520E">
            <w:pPr>
              <w:rPr>
                <w:sz w:val="20"/>
                <w:szCs w:val="20"/>
              </w:rPr>
            </w:pPr>
            <w:r>
              <w:rPr>
                <w:noProof/>
                <w:sz w:val="20"/>
                <w:szCs w:val="20"/>
                <w:lang w:eastAsia="en-AU"/>
              </w:rPr>
              <mc:AlternateContent>
                <mc:Choice Requires="wps">
                  <w:drawing>
                    <wp:anchor distT="0" distB="0" distL="114300" distR="114300" simplePos="0" relativeHeight="251720704" behindDoc="0" locked="0" layoutInCell="1" allowOverlap="1" wp14:anchorId="4318DB1F" wp14:editId="2B9AFCDE">
                      <wp:simplePos x="0" y="0"/>
                      <wp:positionH relativeFrom="column">
                        <wp:posOffset>383540</wp:posOffset>
                      </wp:positionH>
                      <wp:positionV relativeFrom="paragraph">
                        <wp:posOffset>167005</wp:posOffset>
                      </wp:positionV>
                      <wp:extent cx="37433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3743325" cy="0"/>
                              </a:xfrm>
                              <a:prstGeom prst="line">
                                <a:avLst/>
                              </a:prstGeom>
                              <a:noFill/>
                              <a:ln w="9525" cap="flat" cmpd="sng" algn="ctr">
                                <a:solidFill>
                                  <a:srgbClr val="5C872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6517634" id="Straight Connector 1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13.15pt" to="324.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" strokecolor="#5a8624"/>
                  </w:pict>
                </mc:Fallback>
              </mc:AlternateContent>
            </w:r>
            <w:r>
              <w:rPr>
                <w:sz w:val="20"/>
                <w:szCs w:val="20"/>
              </w:rPr>
              <w:t>ADLS (including impact of vision):</w:t>
            </w:r>
          </w:p>
          <w:p w14:paraId="3D48814A" w14:textId="77777777" w:rsidR="000112E8" w:rsidRPr="00CC55AB" w:rsidRDefault="000112E8" w:rsidP="006D520E">
            <w:pPr>
              <w:rPr>
                <w:sz w:val="20"/>
                <w:szCs w:val="20"/>
              </w:rPr>
            </w:pPr>
            <w:r>
              <w:rPr>
                <w:noProof/>
                <w:sz w:val="20"/>
                <w:szCs w:val="20"/>
                <w:lang w:eastAsia="en-AU"/>
              </w:rPr>
              <mc:AlternateContent>
                <mc:Choice Requires="wps">
                  <w:drawing>
                    <wp:anchor distT="0" distB="0" distL="114300" distR="114300" simplePos="0" relativeHeight="251723776" behindDoc="0" locked="0" layoutInCell="1" allowOverlap="1" wp14:anchorId="73E3AADC" wp14:editId="001EAE71">
                      <wp:simplePos x="0" y="0"/>
                      <wp:positionH relativeFrom="column">
                        <wp:posOffset>12065</wp:posOffset>
                      </wp:positionH>
                      <wp:positionV relativeFrom="paragraph">
                        <wp:posOffset>93980</wp:posOffset>
                      </wp:positionV>
                      <wp:extent cx="4133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4133850" cy="0"/>
                              </a:xfrm>
                              <a:prstGeom prst="line">
                                <a:avLst/>
                              </a:prstGeom>
                              <a:noFill/>
                              <a:ln w="9525" cap="flat" cmpd="sng" algn="ctr">
                                <a:solidFill>
                                  <a:srgbClr val="5C872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7FBF4B9" id="Straight Connector 1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7.4pt" to="326.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" strokecolor="#5a8624"/>
                  </w:pict>
                </mc:Fallback>
              </mc:AlternateContent>
            </w:r>
          </w:p>
          <w:p w14:paraId="2194CF39" w14:textId="77777777" w:rsidR="000112E8" w:rsidRDefault="000112E8" w:rsidP="006D520E">
            <w:pPr>
              <w:rPr>
                <w:sz w:val="20"/>
                <w:szCs w:val="20"/>
              </w:rPr>
            </w:pPr>
            <w:r>
              <w:rPr>
                <w:noProof/>
                <w:sz w:val="20"/>
                <w:szCs w:val="20"/>
                <w:lang w:eastAsia="en-AU"/>
              </w:rPr>
              <mc:AlternateContent>
                <mc:Choice Requires="wps">
                  <w:drawing>
                    <wp:anchor distT="0" distB="0" distL="114300" distR="114300" simplePos="0" relativeHeight="251721728" behindDoc="0" locked="0" layoutInCell="1" allowOverlap="1" wp14:anchorId="3416C38C" wp14:editId="6858A8ED">
                      <wp:simplePos x="0" y="0"/>
                      <wp:positionH relativeFrom="column">
                        <wp:posOffset>631190</wp:posOffset>
                      </wp:positionH>
                      <wp:positionV relativeFrom="paragraph">
                        <wp:posOffset>103505</wp:posOffset>
                      </wp:positionV>
                      <wp:extent cx="35052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3505200" cy="0"/>
                              </a:xfrm>
                              <a:prstGeom prst="line">
                                <a:avLst/>
                              </a:prstGeom>
                              <a:noFill/>
                              <a:ln w="9525" cap="flat" cmpd="sng" algn="ctr">
                                <a:solidFill>
                                  <a:srgbClr val="5C872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A673ECB" id="Straight Connector 2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pt,8.15pt" to="325.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" strokecolor="#5a8624"/>
                  </w:pict>
                </mc:Fallback>
              </mc:AlternateContent>
            </w:r>
            <w:r w:rsidRPr="00CC55AB">
              <w:rPr>
                <w:sz w:val="20"/>
                <w:szCs w:val="20"/>
              </w:rPr>
              <w:t>Cognition:</w:t>
            </w:r>
          </w:p>
          <w:p w14:paraId="64DE814A" w14:textId="77777777" w:rsidR="000112E8" w:rsidRPr="00CC55AB" w:rsidRDefault="000112E8" w:rsidP="006D520E">
            <w:pPr>
              <w:rPr>
                <w:sz w:val="20"/>
                <w:szCs w:val="20"/>
              </w:rPr>
            </w:pPr>
            <w:r>
              <w:rPr>
                <w:noProof/>
                <w:sz w:val="20"/>
                <w:szCs w:val="20"/>
                <w:lang w:eastAsia="en-AU"/>
              </w:rPr>
              <mc:AlternateContent>
                <mc:Choice Requires="wps">
                  <w:drawing>
                    <wp:anchor distT="0" distB="0" distL="114300" distR="114300" simplePos="0" relativeHeight="251724800" behindDoc="0" locked="0" layoutInCell="1" allowOverlap="1" wp14:anchorId="2C5576DF" wp14:editId="65BE1CA1">
                      <wp:simplePos x="0" y="0"/>
                      <wp:positionH relativeFrom="column">
                        <wp:posOffset>12065</wp:posOffset>
                      </wp:positionH>
                      <wp:positionV relativeFrom="paragraph">
                        <wp:posOffset>71755</wp:posOffset>
                      </wp:positionV>
                      <wp:extent cx="41148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4114800" cy="0"/>
                              </a:xfrm>
                              <a:prstGeom prst="line">
                                <a:avLst/>
                              </a:prstGeom>
                              <a:noFill/>
                              <a:ln w="9525" cap="flat" cmpd="sng" algn="ctr">
                                <a:solidFill>
                                  <a:srgbClr val="5C872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9742C5C" id="Straight Connector 2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65pt" to="32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" strokecolor="#5a8624"/>
                  </w:pict>
                </mc:Fallback>
              </mc:AlternateContent>
            </w:r>
          </w:p>
          <w:p w14:paraId="4712EDF1" w14:textId="77777777" w:rsidR="000112E8" w:rsidRPr="00CC55AB" w:rsidRDefault="000112E8" w:rsidP="006D520E">
            <w:pPr>
              <w:rPr>
                <w:sz w:val="20"/>
                <w:szCs w:val="20"/>
              </w:rPr>
            </w:pPr>
            <w:r>
              <w:rPr>
                <w:noProof/>
                <w:sz w:val="20"/>
                <w:szCs w:val="20"/>
                <w:lang w:eastAsia="en-AU"/>
              </w:rPr>
              <mc:AlternateContent>
                <mc:Choice Requires="wps">
                  <w:drawing>
                    <wp:anchor distT="0" distB="0" distL="114300" distR="114300" simplePos="0" relativeHeight="251722752" behindDoc="0" locked="0" layoutInCell="1" allowOverlap="1" wp14:anchorId="495D419A" wp14:editId="19AA871E">
                      <wp:simplePos x="0" y="0"/>
                      <wp:positionH relativeFrom="column">
                        <wp:posOffset>774065</wp:posOffset>
                      </wp:positionH>
                      <wp:positionV relativeFrom="paragraph">
                        <wp:posOffset>116205</wp:posOffset>
                      </wp:positionV>
                      <wp:extent cx="33528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rgbClr val="5C872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D063CC2" id="Straight Connector 2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5pt,9.15pt" to="324.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" strokecolor="#5a8624"/>
                  </w:pict>
                </mc:Fallback>
              </mc:AlternateContent>
            </w:r>
            <w:r w:rsidRPr="00CC55AB">
              <w:rPr>
                <w:sz w:val="20"/>
                <w:szCs w:val="20"/>
              </w:rPr>
              <w:t>Environment:</w:t>
            </w:r>
          </w:p>
          <w:p w14:paraId="3C3F0C45" w14:textId="77777777" w:rsidR="000112E8" w:rsidRPr="00CC55AB" w:rsidRDefault="000112E8" w:rsidP="006D520E">
            <w:pPr>
              <w:rPr>
                <w:sz w:val="20"/>
                <w:szCs w:val="20"/>
              </w:rPr>
            </w:pPr>
          </w:p>
        </w:tc>
      </w:tr>
      <w:tr w:rsidR="000112E8" w14:paraId="48F8D418" w14:textId="77777777" w:rsidTr="006D520E">
        <w:trPr>
          <w:trHeight w:val="2618"/>
        </w:trPr>
        <w:tc>
          <w:tcPr>
            <w:tcW w:w="2456" w:type="dxa"/>
          </w:tcPr>
          <w:p w14:paraId="2FED7F67" w14:textId="77777777" w:rsidR="000112E8" w:rsidRPr="00CC55AB" w:rsidRDefault="000112E8" w:rsidP="006D520E">
            <w:pPr>
              <w:contextualSpacing/>
              <w:rPr>
                <w:sz w:val="26"/>
                <w:szCs w:val="26"/>
              </w:rPr>
            </w:pPr>
            <w:r w:rsidRPr="00CC55AB">
              <w:rPr>
                <w:b/>
                <w:sz w:val="36"/>
                <w:szCs w:val="36"/>
              </w:rPr>
              <w:t>R</w:t>
            </w:r>
            <w:r w:rsidRPr="00CC55AB">
              <w:rPr>
                <w:sz w:val="26"/>
                <w:szCs w:val="26"/>
              </w:rPr>
              <w:t>ecommendations</w:t>
            </w:r>
          </w:p>
          <w:p w14:paraId="453D7267" w14:textId="77777777" w:rsidR="000112E8" w:rsidRPr="008E4C1B" w:rsidRDefault="000112E8" w:rsidP="006D520E">
            <w:pPr>
              <w:contextualSpacing/>
              <w:rPr>
                <w:sz w:val="16"/>
                <w:szCs w:val="16"/>
              </w:rPr>
            </w:pPr>
            <w:r w:rsidRPr="008E4C1B">
              <w:rPr>
                <w:sz w:val="16"/>
                <w:szCs w:val="16"/>
              </w:rPr>
              <w:t>(OT specific falls prevention interventions)</w:t>
            </w:r>
          </w:p>
        </w:tc>
        <w:tc>
          <w:tcPr>
            <w:tcW w:w="6786" w:type="dxa"/>
          </w:tcPr>
          <w:p w14:paraId="615AA70B" w14:textId="77777777" w:rsidR="000112E8" w:rsidRPr="00CC55AB" w:rsidRDefault="000112E8" w:rsidP="006D520E">
            <w:pPr>
              <w:rPr>
                <w:sz w:val="20"/>
                <w:szCs w:val="20"/>
              </w:rPr>
            </w:pPr>
            <w:r>
              <w:rPr>
                <w:noProof/>
                <w:sz w:val="20"/>
                <w:szCs w:val="20"/>
                <w:lang w:eastAsia="en-AU"/>
              </w:rPr>
              <mc:AlternateContent>
                <mc:Choice Requires="wps">
                  <w:drawing>
                    <wp:anchor distT="0" distB="0" distL="114300" distR="114300" simplePos="0" relativeHeight="251726848" behindDoc="0" locked="0" layoutInCell="1" allowOverlap="1" wp14:anchorId="3E0E3907" wp14:editId="42AEA50C">
                      <wp:simplePos x="0" y="0"/>
                      <wp:positionH relativeFrom="column">
                        <wp:posOffset>-35560</wp:posOffset>
                      </wp:positionH>
                      <wp:positionV relativeFrom="paragraph">
                        <wp:posOffset>170180</wp:posOffset>
                      </wp:positionV>
                      <wp:extent cx="42005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4200525" cy="0"/>
                              </a:xfrm>
                              <a:prstGeom prst="line">
                                <a:avLst/>
                              </a:prstGeom>
                              <a:noFill/>
                              <a:ln w="9525" cap="flat" cmpd="sng" algn="ctr">
                                <a:solidFill>
                                  <a:srgbClr val="5C872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6089C9A" id="Straight Connector 2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3.4pt" to="327.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" strokecolor="#5a8624"/>
                  </w:pict>
                </mc:Fallback>
              </mc:AlternateContent>
            </w:r>
          </w:p>
          <w:p w14:paraId="6DC731BA" w14:textId="77777777" w:rsidR="000112E8" w:rsidRPr="00CC55AB" w:rsidRDefault="000112E8" w:rsidP="006D520E">
            <w:pPr>
              <w:rPr>
                <w:sz w:val="20"/>
                <w:szCs w:val="20"/>
              </w:rPr>
            </w:pPr>
            <w:r>
              <w:rPr>
                <w:noProof/>
                <w:sz w:val="20"/>
                <w:szCs w:val="20"/>
                <w:lang w:eastAsia="en-AU"/>
              </w:rPr>
              <mc:AlternateContent>
                <mc:Choice Requires="wps">
                  <w:drawing>
                    <wp:anchor distT="0" distB="0" distL="114300" distR="114300" simplePos="0" relativeHeight="251727872" behindDoc="0" locked="0" layoutInCell="1" allowOverlap="1" wp14:anchorId="40FE9F97" wp14:editId="033D42B8">
                      <wp:simplePos x="0" y="0"/>
                      <wp:positionH relativeFrom="column">
                        <wp:posOffset>-35560</wp:posOffset>
                      </wp:positionH>
                      <wp:positionV relativeFrom="paragraph">
                        <wp:posOffset>116205</wp:posOffset>
                      </wp:positionV>
                      <wp:extent cx="42005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4200525" cy="0"/>
                              </a:xfrm>
                              <a:prstGeom prst="line">
                                <a:avLst/>
                              </a:prstGeom>
                              <a:noFill/>
                              <a:ln w="9525" cap="flat" cmpd="sng" algn="ctr">
                                <a:solidFill>
                                  <a:srgbClr val="5C872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5100D7A" id="Straight Connector 2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9.15pt" to="327.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" strokecolor="#5a8624"/>
                  </w:pict>
                </mc:Fallback>
              </mc:AlternateContent>
            </w:r>
          </w:p>
          <w:p w14:paraId="0DCB9985" w14:textId="77777777" w:rsidR="000112E8" w:rsidRDefault="000112E8" w:rsidP="006D520E">
            <w:pPr>
              <w:rPr>
                <w:sz w:val="20"/>
                <w:szCs w:val="20"/>
              </w:rPr>
            </w:pPr>
            <w:r>
              <w:rPr>
                <w:noProof/>
                <w:sz w:val="20"/>
                <w:szCs w:val="20"/>
                <w:lang w:eastAsia="en-AU"/>
              </w:rPr>
              <mc:AlternateContent>
                <mc:Choice Requires="wps">
                  <w:drawing>
                    <wp:anchor distT="0" distB="0" distL="114300" distR="114300" simplePos="0" relativeHeight="251728896" behindDoc="0" locked="0" layoutInCell="1" allowOverlap="1" wp14:anchorId="60353EAB" wp14:editId="75B21E4E">
                      <wp:simplePos x="0" y="0"/>
                      <wp:positionH relativeFrom="column">
                        <wp:posOffset>-35560</wp:posOffset>
                      </wp:positionH>
                      <wp:positionV relativeFrom="paragraph">
                        <wp:posOffset>62230</wp:posOffset>
                      </wp:positionV>
                      <wp:extent cx="42005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4200525" cy="0"/>
                              </a:xfrm>
                              <a:prstGeom prst="line">
                                <a:avLst/>
                              </a:prstGeom>
                              <a:noFill/>
                              <a:ln w="9525" cap="flat" cmpd="sng" algn="ctr">
                                <a:solidFill>
                                  <a:srgbClr val="5C872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B8B2883" id="Straight Connector 2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4.9pt" to="327.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" strokecolor="#5a8624"/>
                  </w:pict>
                </mc:Fallback>
              </mc:AlternateContent>
            </w:r>
          </w:p>
          <w:p w14:paraId="56CD3AFD" w14:textId="77777777" w:rsidR="000112E8" w:rsidRPr="00CC55AB" w:rsidRDefault="000112E8" w:rsidP="006D520E">
            <w:pPr>
              <w:rPr>
                <w:sz w:val="20"/>
                <w:szCs w:val="20"/>
              </w:rPr>
            </w:pPr>
            <w:r>
              <w:rPr>
                <w:noProof/>
                <w:sz w:val="20"/>
                <w:szCs w:val="20"/>
                <w:lang w:eastAsia="en-AU"/>
              </w:rPr>
              <mc:AlternateContent>
                <mc:Choice Requires="wps">
                  <w:drawing>
                    <wp:anchor distT="0" distB="0" distL="114300" distR="114300" simplePos="0" relativeHeight="251730944" behindDoc="0" locked="0" layoutInCell="1" allowOverlap="1" wp14:anchorId="4D4194AA" wp14:editId="67F1212F">
                      <wp:simplePos x="0" y="0"/>
                      <wp:positionH relativeFrom="column">
                        <wp:posOffset>-35560</wp:posOffset>
                      </wp:positionH>
                      <wp:positionV relativeFrom="paragraph">
                        <wp:posOffset>208280</wp:posOffset>
                      </wp:positionV>
                      <wp:extent cx="420052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4200525" cy="0"/>
                              </a:xfrm>
                              <a:prstGeom prst="line">
                                <a:avLst/>
                              </a:prstGeom>
                              <a:noFill/>
                              <a:ln w="9525" cap="flat" cmpd="sng" algn="ctr">
                                <a:solidFill>
                                  <a:srgbClr val="5C872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9E5F376" id="Straight Connector 2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6.4pt" to="327.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" strokecolor="#5a8624"/>
                  </w:pict>
                </mc:Fallback>
              </mc:AlternateContent>
            </w:r>
            <w:r>
              <w:rPr>
                <w:noProof/>
                <w:sz w:val="20"/>
                <w:szCs w:val="20"/>
                <w:lang w:eastAsia="en-AU"/>
              </w:rPr>
              <mc:AlternateContent>
                <mc:Choice Requires="wps">
                  <w:drawing>
                    <wp:anchor distT="0" distB="0" distL="114300" distR="114300" simplePos="0" relativeHeight="251729920" behindDoc="0" locked="0" layoutInCell="1" allowOverlap="1" wp14:anchorId="289309B4" wp14:editId="2BE7FB02">
                      <wp:simplePos x="0" y="0"/>
                      <wp:positionH relativeFrom="column">
                        <wp:posOffset>-35560</wp:posOffset>
                      </wp:positionH>
                      <wp:positionV relativeFrom="paragraph">
                        <wp:posOffset>17780</wp:posOffset>
                      </wp:positionV>
                      <wp:extent cx="42005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4200525" cy="0"/>
                              </a:xfrm>
                              <a:prstGeom prst="line">
                                <a:avLst/>
                              </a:prstGeom>
                              <a:noFill/>
                              <a:ln w="9525" cap="flat" cmpd="sng" algn="ctr">
                                <a:solidFill>
                                  <a:srgbClr val="5C872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E03354E" id="Straight Connector 3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4pt" to="327.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" strokecolor="#5a8624"/>
                  </w:pict>
                </mc:Fallback>
              </mc:AlternateContent>
            </w:r>
          </w:p>
          <w:p w14:paraId="1A5CD42E" w14:textId="77777777" w:rsidR="000112E8" w:rsidRPr="00CC55AB" w:rsidRDefault="000112E8" w:rsidP="006D520E">
            <w:pPr>
              <w:rPr>
                <w:sz w:val="20"/>
                <w:szCs w:val="20"/>
              </w:rPr>
            </w:pPr>
            <w:r>
              <w:rPr>
                <w:noProof/>
                <w:sz w:val="20"/>
                <w:szCs w:val="20"/>
                <w:lang w:eastAsia="en-AU"/>
              </w:rPr>
              <mc:AlternateContent>
                <mc:Choice Requires="wps">
                  <w:drawing>
                    <wp:anchor distT="0" distB="0" distL="114300" distR="114300" simplePos="0" relativeHeight="251731968" behindDoc="0" locked="0" layoutInCell="1" allowOverlap="1" wp14:anchorId="7D95538A" wp14:editId="64B2D0D6">
                      <wp:simplePos x="0" y="0"/>
                      <wp:positionH relativeFrom="column">
                        <wp:posOffset>1717040</wp:posOffset>
                      </wp:positionH>
                      <wp:positionV relativeFrom="paragraph">
                        <wp:posOffset>163830</wp:posOffset>
                      </wp:positionV>
                      <wp:extent cx="24003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5C872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073E359" id="Straight Connector 3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12.9pt" to="324.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" strokecolor="#5a8624"/>
                  </w:pict>
                </mc:Fallback>
              </mc:AlternateContent>
            </w:r>
            <w:r w:rsidRPr="00CC55AB">
              <w:rPr>
                <w:sz w:val="20"/>
                <w:szCs w:val="20"/>
              </w:rPr>
              <w:t xml:space="preserve">Falls education provided with: </w:t>
            </w:r>
          </w:p>
          <w:p w14:paraId="76449B22" w14:textId="77777777" w:rsidR="000112E8" w:rsidRPr="00CC55AB" w:rsidRDefault="000112E8" w:rsidP="006D520E">
            <w:pPr>
              <w:rPr>
                <w:sz w:val="20"/>
                <w:szCs w:val="20"/>
              </w:rPr>
            </w:pPr>
            <w:r>
              <w:rPr>
                <w:noProof/>
                <w:sz w:val="20"/>
                <w:szCs w:val="20"/>
                <w:lang w:eastAsia="en-AU"/>
              </w:rPr>
              <mc:AlternateContent>
                <mc:Choice Requires="wps">
                  <w:drawing>
                    <wp:anchor distT="0" distB="0" distL="114300" distR="114300" simplePos="0" relativeHeight="251732992" behindDoc="0" locked="0" layoutInCell="1" allowOverlap="1" wp14:anchorId="3B029DC0" wp14:editId="6E6A99D3">
                      <wp:simplePos x="0" y="0"/>
                      <wp:positionH relativeFrom="column">
                        <wp:posOffset>1555115</wp:posOffset>
                      </wp:positionH>
                      <wp:positionV relativeFrom="paragraph">
                        <wp:posOffset>109855</wp:posOffset>
                      </wp:positionV>
                      <wp:extent cx="26098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609850" cy="0"/>
                              </a:xfrm>
                              <a:prstGeom prst="line">
                                <a:avLst/>
                              </a:prstGeom>
                              <a:noFill/>
                              <a:ln w="9525" cap="flat" cmpd="sng" algn="ctr">
                                <a:solidFill>
                                  <a:srgbClr val="5C872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8FE04AF" id="Straight Connector 3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5pt,8.65pt" to="327.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" strokecolor="#5a8624"/>
                  </w:pict>
                </mc:Fallback>
              </mc:AlternateContent>
            </w:r>
            <w:r w:rsidRPr="00CC55AB">
              <w:rPr>
                <w:sz w:val="20"/>
                <w:szCs w:val="20"/>
              </w:rPr>
              <w:t xml:space="preserve">Further OT input required: </w:t>
            </w:r>
          </w:p>
          <w:p w14:paraId="410070EC" w14:textId="77777777" w:rsidR="000112E8" w:rsidRPr="00CC55AB" w:rsidRDefault="000112E8" w:rsidP="006D520E">
            <w:pPr>
              <w:spacing w:after="0"/>
              <w:rPr>
                <w:sz w:val="16"/>
                <w:szCs w:val="16"/>
              </w:rPr>
            </w:pPr>
            <w:r w:rsidRPr="00CC55AB">
              <w:rPr>
                <w:sz w:val="16"/>
                <w:szCs w:val="16"/>
              </w:rPr>
              <w:t xml:space="preserve">Name:   </w:t>
            </w:r>
            <w:r>
              <w:rPr>
                <w:sz w:val="16"/>
                <w:szCs w:val="16"/>
              </w:rPr>
              <w:t xml:space="preserve">                         </w:t>
            </w:r>
            <w:r w:rsidRPr="00CC55AB">
              <w:rPr>
                <w:sz w:val="16"/>
                <w:szCs w:val="16"/>
              </w:rPr>
              <w:t xml:space="preserve">Signature:                       </w:t>
            </w:r>
            <w:r>
              <w:rPr>
                <w:sz w:val="16"/>
                <w:szCs w:val="16"/>
              </w:rPr>
              <w:t xml:space="preserve">  </w:t>
            </w:r>
            <w:r w:rsidRPr="00CC55AB">
              <w:rPr>
                <w:sz w:val="16"/>
                <w:szCs w:val="16"/>
              </w:rPr>
              <w:t xml:space="preserve"> </w:t>
            </w:r>
            <w:r>
              <w:rPr>
                <w:sz w:val="16"/>
                <w:szCs w:val="16"/>
              </w:rPr>
              <w:t xml:space="preserve">           </w:t>
            </w:r>
            <w:r w:rsidRPr="00CC55AB">
              <w:rPr>
                <w:sz w:val="16"/>
                <w:szCs w:val="16"/>
              </w:rPr>
              <w:t xml:space="preserve">Date:           </w:t>
            </w:r>
            <w:r>
              <w:rPr>
                <w:sz w:val="16"/>
                <w:szCs w:val="16"/>
              </w:rPr>
              <w:t xml:space="preserve">                   </w:t>
            </w:r>
            <w:r w:rsidRPr="00CC55AB">
              <w:rPr>
                <w:sz w:val="16"/>
                <w:szCs w:val="16"/>
              </w:rPr>
              <w:t xml:space="preserve"> Page:   </w:t>
            </w:r>
          </w:p>
        </w:tc>
      </w:tr>
    </w:tbl>
    <w:p w14:paraId="71B52F2F" w14:textId="1993DFE2" w:rsidR="00D562EF" w:rsidRPr="00A36DC3" w:rsidRDefault="008E5572" w:rsidP="00D8676D">
      <w:pPr>
        <w:tabs>
          <w:tab w:val="right" w:pos="9923"/>
        </w:tabs>
        <w:spacing w:after="600" w:line="276" w:lineRule="auto"/>
        <w:rPr>
          <w:noProof/>
          <w:color w:val="FFFFFF" w:themeColor="background1"/>
          <w:sz w:val="2"/>
          <w:szCs w:val="2"/>
        </w:rPr>
      </w:pPr>
      <w:r w:rsidRPr="00A36DC3">
        <w:rPr>
          <w:noProof/>
          <w:color w:val="FFFFFF" w:themeColor="background1"/>
          <w:sz w:val="2"/>
          <w:szCs w:val="2"/>
        </w:rPr>
        <w:t xml:space="preserve"> is an example of the Occupational Therapy Inpatient Falls Assessment and Intervention Summary Form.</w:t>
      </w:r>
    </w:p>
    <w:p w14:paraId="43595F08" w14:textId="7D5FE54B" w:rsidR="002B2AF4" w:rsidRDefault="002B2AF4" w:rsidP="00D8676D">
      <w:pPr>
        <w:spacing w:before="1200" w:line="276" w:lineRule="auto"/>
        <w:jc w:val="center"/>
      </w:pPr>
      <w:bookmarkStart w:id="38" w:name="_Hlk519050004"/>
    </w:p>
    <w:p w14:paraId="54CFB50B" w14:textId="3ADA45A6" w:rsidR="002B2AF4" w:rsidRDefault="002B2AF4" w:rsidP="00D8676D">
      <w:pPr>
        <w:spacing w:before="1200" w:line="276" w:lineRule="auto"/>
        <w:jc w:val="center"/>
      </w:pPr>
    </w:p>
    <w:p w14:paraId="6C04299E" w14:textId="77777777" w:rsidR="00E418A6" w:rsidRDefault="00E418A6" w:rsidP="00D8676D">
      <w:pPr>
        <w:spacing w:before="1200" w:line="276" w:lineRule="auto"/>
        <w:jc w:val="center"/>
      </w:pPr>
    </w:p>
    <w:p w14:paraId="5E3E5744" w14:textId="77777777" w:rsidR="00E418A6" w:rsidRDefault="00E418A6" w:rsidP="00D8676D">
      <w:pPr>
        <w:spacing w:before="1200" w:line="276" w:lineRule="auto"/>
        <w:jc w:val="center"/>
      </w:pPr>
    </w:p>
    <w:p w14:paraId="4C68D453" w14:textId="77777777" w:rsidR="00E418A6" w:rsidRDefault="00E418A6" w:rsidP="00D8676D">
      <w:pPr>
        <w:spacing w:before="1200" w:line="276" w:lineRule="auto"/>
        <w:jc w:val="center"/>
      </w:pPr>
    </w:p>
    <w:p w14:paraId="40E2F3C7" w14:textId="77777777" w:rsidR="00E418A6" w:rsidRDefault="00E418A6" w:rsidP="00D8676D">
      <w:pPr>
        <w:spacing w:before="1200" w:line="276" w:lineRule="auto"/>
        <w:jc w:val="center"/>
      </w:pPr>
    </w:p>
    <w:p w14:paraId="1DCF9C30" w14:textId="6CA63F9A" w:rsidR="00F06114" w:rsidRPr="00F06114" w:rsidRDefault="00F06114" w:rsidP="00D8676D">
      <w:pPr>
        <w:spacing w:before="1200" w:line="276" w:lineRule="auto"/>
        <w:jc w:val="center"/>
      </w:pPr>
      <w:r w:rsidRPr="00F06114">
        <w:t xml:space="preserve">Further details and template can be obtained via </w:t>
      </w:r>
      <w:r w:rsidR="00774568">
        <w:br/>
      </w:r>
      <w:hyperlink r:id="rId63" w:history="1">
        <w:r w:rsidRPr="00F06114">
          <w:rPr>
            <w:rStyle w:val="Hyperlink"/>
          </w:rPr>
          <w:t>Falls.ManagementWA@health.wa.gov.au</w:t>
        </w:r>
      </w:hyperlink>
      <w:bookmarkEnd w:id="38"/>
    </w:p>
    <w:p w14:paraId="40A79F3A" w14:textId="77777777" w:rsidR="00774568" w:rsidRDefault="00774568" w:rsidP="00D8676D">
      <w:pPr>
        <w:spacing w:line="276" w:lineRule="auto"/>
      </w:pPr>
      <w:r>
        <w:br w:type="page"/>
      </w:r>
    </w:p>
    <w:p w14:paraId="78E6070F" w14:textId="03C30D8D" w:rsidR="00E70CF8" w:rsidRPr="0009259C" w:rsidRDefault="002451C9" w:rsidP="00D8676D">
      <w:pPr>
        <w:pStyle w:val="Heading2"/>
        <w:spacing w:line="276" w:lineRule="auto"/>
        <w:rPr>
          <w:sz w:val="30"/>
          <w:szCs w:val="30"/>
        </w:rPr>
      </w:pPr>
      <w:bookmarkStart w:id="39" w:name="Appendix4"/>
      <w:bookmarkStart w:id="40" w:name="_Toc522099520"/>
      <w:r w:rsidRPr="0009259C">
        <w:rPr>
          <w:sz w:val="30"/>
          <w:szCs w:val="30"/>
        </w:rPr>
        <w:lastRenderedPageBreak/>
        <w:t xml:space="preserve">Appendix </w:t>
      </w:r>
      <w:r w:rsidR="00585E08" w:rsidRPr="0009259C">
        <w:rPr>
          <w:sz w:val="30"/>
          <w:szCs w:val="30"/>
        </w:rPr>
        <w:t>4</w:t>
      </w:r>
      <w:bookmarkEnd w:id="39"/>
      <w:r w:rsidRPr="0009259C">
        <w:rPr>
          <w:sz w:val="30"/>
          <w:szCs w:val="30"/>
        </w:rPr>
        <w:t>: Physiotherapy</w:t>
      </w:r>
      <w:r w:rsidR="004D5246" w:rsidRPr="0009259C">
        <w:rPr>
          <w:sz w:val="30"/>
          <w:szCs w:val="30"/>
        </w:rPr>
        <w:t>:</w:t>
      </w:r>
      <w:r w:rsidR="00E70CF8" w:rsidRPr="0009259C">
        <w:rPr>
          <w:sz w:val="30"/>
          <w:szCs w:val="30"/>
        </w:rPr>
        <w:t xml:space="preserve"> </w:t>
      </w:r>
      <w:r w:rsidR="004D5246" w:rsidRPr="0009259C">
        <w:rPr>
          <w:sz w:val="30"/>
          <w:szCs w:val="30"/>
        </w:rPr>
        <w:t>S</w:t>
      </w:r>
      <w:r w:rsidR="00E70CF8" w:rsidRPr="0009259C">
        <w:rPr>
          <w:sz w:val="30"/>
          <w:szCs w:val="30"/>
        </w:rPr>
        <w:t xml:space="preserve">upporting information and resources </w:t>
      </w:r>
    </w:p>
    <w:p w14:paraId="799439FA" w14:textId="6FEB2F6C" w:rsidR="00D562EF" w:rsidRPr="0009259C" w:rsidRDefault="00E70CF8" w:rsidP="00D8676D">
      <w:pPr>
        <w:pStyle w:val="Heading2"/>
        <w:spacing w:line="276" w:lineRule="auto"/>
      </w:pPr>
      <w:r w:rsidRPr="0009259C">
        <w:t>Appendix 4.1</w:t>
      </w:r>
      <w:r w:rsidR="002451C9" w:rsidRPr="0009259C">
        <w:t xml:space="preserve"> post fall guidelines cue card</w:t>
      </w:r>
      <w:bookmarkEnd w:id="40"/>
    </w:p>
    <w:p w14:paraId="084C56F0" w14:textId="77777777" w:rsidR="008058CE" w:rsidRDefault="002451C9" w:rsidP="00D8676D">
      <w:pPr>
        <w:spacing w:after="480" w:line="276" w:lineRule="auto"/>
        <w:rPr>
          <w:b/>
          <w:bCs/>
        </w:rPr>
      </w:pPr>
      <w:r w:rsidRPr="002451C9">
        <w:rPr>
          <w:b/>
          <w:bCs/>
        </w:rPr>
        <w:t>These are pocket size and can be put with your ID badge for handy reference</w:t>
      </w:r>
    </w:p>
    <w:p w14:paraId="1EF313C4" w14:textId="5DEE1592" w:rsidR="000F4AFA" w:rsidRDefault="000F4AFA" w:rsidP="00D8676D">
      <w:pPr>
        <w:spacing w:line="276" w:lineRule="auto"/>
      </w:pPr>
    </w:p>
    <w:tbl>
      <w:tblPr>
        <w:tblW w:w="8347" w:type="dxa"/>
        <w:tblInd w:w="714" w:type="dxa"/>
        <w:tblCellMar>
          <w:left w:w="0" w:type="dxa"/>
          <w:right w:w="0" w:type="dxa"/>
        </w:tblCellMar>
        <w:tblLook w:val="04A0" w:firstRow="1" w:lastRow="0" w:firstColumn="1" w:lastColumn="0" w:noHBand="0" w:noVBand="1"/>
      </w:tblPr>
      <w:tblGrid>
        <w:gridCol w:w="3969"/>
        <w:gridCol w:w="409"/>
        <w:gridCol w:w="3969"/>
      </w:tblGrid>
      <w:tr w:rsidR="009D749F" w:rsidRPr="004D5246" w14:paraId="2AD36DA8" w14:textId="3F255173" w:rsidTr="00D8676D">
        <w:trPr>
          <w:trHeight w:val="173"/>
        </w:trPr>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1" w:type="dxa"/>
              <w:bottom w:w="0" w:type="dxa"/>
              <w:right w:w="91" w:type="dxa"/>
            </w:tcMar>
            <w:hideMark/>
          </w:tcPr>
          <w:p w14:paraId="6E4A134D" w14:textId="77777777" w:rsidR="009D749F" w:rsidRPr="004D5246" w:rsidRDefault="009D749F" w:rsidP="00D8676D">
            <w:pPr>
              <w:spacing w:line="276" w:lineRule="auto"/>
              <w:rPr>
                <w:rFonts w:eastAsia="Times New Roman" w:cs="Arial"/>
                <w:sz w:val="36"/>
                <w:szCs w:val="36"/>
                <w:lang w:eastAsia="en-AU"/>
              </w:rPr>
            </w:pPr>
            <w:r w:rsidRPr="004D5246">
              <w:rPr>
                <w:rFonts w:ascii="Calibri" w:hAnsi="Calibri"/>
                <w:b/>
                <w:bCs/>
                <w:color w:val="000000"/>
                <w:kern w:val="24"/>
                <w:sz w:val="20"/>
                <w:szCs w:val="20"/>
                <w:lang w:eastAsia="en-AU"/>
              </w:rPr>
              <w:t>POST FALL PHYSIOTHERAPY</w:t>
            </w:r>
            <w:r w:rsidR="00EA62BD">
              <w:rPr>
                <w:rFonts w:ascii="Calibri" w:hAnsi="Calibri"/>
                <w:b/>
                <w:bCs/>
                <w:color w:val="000000"/>
                <w:kern w:val="24"/>
                <w:sz w:val="20"/>
                <w:szCs w:val="20"/>
                <w:lang w:eastAsia="en-AU"/>
              </w:rPr>
              <w:t xml:space="preserve"> GUIDE</w:t>
            </w:r>
          </w:p>
        </w:tc>
        <w:tc>
          <w:tcPr>
            <w:tcW w:w="409" w:type="dxa"/>
            <w:tcBorders>
              <w:left w:val="single" w:sz="8" w:space="0" w:color="000000" w:themeColor="text1"/>
              <w:right w:val="single" w:sz="8" w:space="0" w:color="000000" w:themeColor="text1"/>
            </w:tcBorders>
          </w:tcPr>
          <w:p w14:paraId="3B0D5566" w14:textId="77777777" w:rsidR="009D749F" w:rsidRPr="004D5246" w:rsidRDefault="009D749F" w:rsidP="00D8676D">
            <w:pPr>
              <w:spacing w:line="276" w:lineRule="auto"/>
              <w:rPr>
                <w:rFonts w:ascii="Calibri" w:hAnsi="Calibri"/>
                <w:b/>
                <w:bCs/>
                <w:color w:val="000000"/>
                <w:kern w:val="24"/>
                <w:sz w:val="20"/>
                <w:szCs w:val="20"/>
                <w:lang w:eastAsia="en-AU"/>
              </w:rPr>
            </w:pPr>
          </w:p>
        </w:tc>
        <w:tc>
          <w:tcPr>
            <w:tcW w:w="3969" w:type="dxa"/>
            <w:tcBorders>
              <w:top w:val="single" w:sz="8" w:space="0" w:color="auto"/>
              <w:left w:val="single" w:sz="8" w:space="0" w:color="auto"/>
              <w:bottom w:val="single" w:sz="8" w:space="0" w:color="auto"/>
              <w:right w:val="single" w:sz="8" w:space="0" w:color="auto"/>
            </w:tcBorders>
          </w:tcPr>
          <w:p w14:paraId="15B28A30" w14:textId="6EE4155C" w:rsidR="009D749F" w:rsidRPr="004D5246" w:rsidRDefault="009D749F" w:rsidP="00D8676D">
            <w:pPr>
              <w:spacing w:line="276" w:lineRule="auto"/>
              <w:jc w:val="center"/>
              <w:rPr>
                <w:rFonts w:ascii="Calibri" w:hAnsi="Calibri"/>
                <w:b/>
                <w:bCs/>
                <w:color w:val="000000"/>
                <w:kern w:val="24"/>
                <w:sz w:val="20"/>
                <w:szCs w:val="20"/>
                <w:lang w:eastAsia="en-AU"/>
              </w:rPr>
            </w:pPr>
            <w:r w:rsidRPr="004D5246">
              <w:rPr>
                <w:rFonts w:ascii="Calibri" w:hAnsi="Calibri" w:cs="Calibri"/>
                <w:b/>
                <w:bCs/>
                <w:sz w:val="20"/>
                <w:szCs w:val="20"/>
              </w:rPr>
              <w:t>ASSESSMENT &amp; MANAGEMENT FOR FALL RISK PATIENTS</w:t>
            </w:r>
          </w:p>
        </w:tc>
      </w:tr>
      <w:tr w:rsidR="009D749F" w:rsidRPr="000F4AFA" w14:paraId="26C634CD" w14:textId="7D6C0C01" w:rsidTr="00D8676D">
        <w:trPr>
          <w:trHeight w:val="5613"/>
        </w:trPr>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91" w:type="dxa"/>
              <w:bottom w:w="0" w:type="dxa"/>
              <w:right w:w="91" w:type="dxa"/>
            </w:tcMar>
            <w:hideMark/>
          </w:tcPr>
          <w:p w14:paraId="0C22831A" w14:textId="499C05A6" w:rsidR="00A83929" w:rsidRPr="00220433" w:rsidRDefault="00BC729B">
            <w:pPr>
              <w:numPr>
                <w:ilvl w:val="0"/>
                <w:numId w:val="26"/>
              </w:numPr>
              <w:spacing w:after="0" w:line="276" w:lineRule="auto"/>
              <w:ind w:left="462"/>
              <w:contextualSpacing/>
              <w:rPr>
                <w:rFonts w:eastAsia="Times New Roman" w:cs="Arial"/>
                <w:sz w:val="20"/>
                <w:szCs w:val="20"/>
                <w:lang w:eastAsia="en-AU"/>
              </w:rPr>
            </w:pPr>
            <w:r w:rsidRPr="00220433">
              <w:rPr>
                <w:rFonts w:ascii="Calibri" w:hAnsi="Calibri"/>
                <w:color w:val="000000"/>
                <w:kern w:val="24"/>
                <w:sz w:val="20"/>
                <w:szCs w:val="20"/>
                <w:lang w:eastAsia="en-AU"/>
              </w:rPr>
              <w:t xml:space="preserve">R/v </w:t>
            </w:r>
            <w:r w:rsidR="009D749F" w:rsidRPr="00220433">
              <w:rPr>
                <w:rFonts w:ascii="Calibri" w:hAnsi="Calibri"/>
                <w:color w:val="000000"/>
                <w:kern w:val="24"/>
                <w:sz w:val="20"/>
                <w:szCs w:val="20"/>
                <w:lang w:eastAsia="en-AU"/>
              </w:rPr>
              <w:t>within 2</w:t>
            </w:r>
            <w:r w:rsidRPr="00220433">
              <w:rPr>
                <w:rFonts w:ascii="Calibri" w:hAnsi="Calibri"/>
                <w:color w:val="000000"/>
                <w:kern w:val="24"/>
                <w:sz w:val="20"/>
                <w:szCs w:val="20"/>
                <w:lang w:eastAsia="en-AU"/>
              </w:rPr>
              <w:t xml:space="preserve"> working days post fall</w:t>
            </w:r>
          </w:p>
          <w:p w14:paraId="230C3159" w14:textId="77777777" w:rsidR="00A83929" w:rsidRPr="00220433" w:rsidRDefault="00BC729B">
            <w:pPr>
              <w:numPr>
                <w:ilvl w:val="0"/>
                <w:numId w:val="26"/>
              </w:numPr>
              <w:spacing w:after="0" w:line="276" w:lineRule="auto"/>
              <w:ind w:left="462"/>
              <w:contextualSpacing/>
              <w:rPr>
                <w:rFonts w:eastAsia="Times New Roman" w:cs="Arial"/>
                <w:sz w:val="20"/>
                <w:szCs w:val="36"/>
                <w:lang w:eastAsia="en-AU"/>
              </w:rPr>
            </w:pPr>
            <w:r w:rsidRPr="00220433">
              <w:rPr>
                <w:rFonts w:ascii="Calibri" w:hAnsi="Calibri"/>
                <w:color w:val="000000"/>
                <w:kern w:val="24"/>
                <w:sz w:val="20"/>
                <w:szCs w:val="20"/>
                <w:lang w:eastAsia="en-AU"/>
              </w:rPr>
              <w:t>Medical team clearance to mobilise verbally or documented</w:t>
            </w:r>
          </w:p>
          <w:p w14:paraId="25CDDFF3" w14:textId="0F4B0B27" w:rsidR="00A83929" w:rsidRPr="00220433" w:rsidRDefault="00BC729B">
            <w:pPr>
              <w:numPr>
                <w:ilvl w:val="0"/>
                <w:numId w:val="26"/>
              </w:numPr>
              <w:spacing w:after="0" w:line="276" w:lineRule="auto"/>
              <w:ind w:left="462"/>
              <w:contextualSpacing/>
              <w:rPr>
                <w:rFonts w:eastAsia="Times New Roman" w:cs="Arial"/>
                <w:sz w:val="20"/>
                <w:szCs w:val="36"/>
                <w:lang w:eastAsia="en-AU"/>
              </w:rPr>
            </w:pPr>
            <w:r w:rsidRPr="00220433">
              <w:rPr>
                <w:rFonts w:ascii="Calibri" w:hAnsi="Calibri"/>
                <w:color w:val="000000"/>
                <w:kern w:val="24"/>
                <w:sz w:val="20"/>
                <w:szCs w:val="20"/>
                <w:lang w:eastAsia="en-AU"/>
              </w:rPr>
              <w:t xml:space="preserve">Comprehensive Physio </w:t>
            </w:r>
            <w:proofErr w:type="spellStart"/>
            <w:r w:rsidRPr="00220433">
              <w:rPr>
                <w:rFonts w:ascii="Calibri" w:hAnsi="Calibri"/>
                <w:color w:val="000000"/>
                <w:kern w:val="24"/>
                <w:sz w:val="20"/>
                <w:szCs w:val="20"/>
                <w:lang w:eastAsia="en-AU"/>
              </w:rPr>
              <w:t>Ax</w:t>
            </w:r>
            <w:proofErr w:type="spellEnd"/>
            <w:r w:rsidRPr="00220433">
              <w:rPr>
                <w:rFonts w:ascii="Calibri" w:hAnsi="Calibri"/>
                <w:color w:val="000000"/>
                <w:kern w:val="24"/>
                <w:sz w:val="20"/>
                <w:szCs w:val="20"/>
                <w:lang w:eastAsia="en-AU"/>
              </w:rPr>
              <w:t xml:space="preserve"> and Mx of fall</w:t>
            </w:r>
            <w:r w:rsidR="00EA62BD">
              <w:rPr>
                <w:rFonts w:ascii="Calibri" w:hAnsi="Calibri"/>
                <w:color w:val="000000"/>
                <w:kern w:val="24"/>
                <w:sz w:val="20"/>
                <w:szCs w:val="20"/>
                <w:lang w:eastAsia="en-AU"/>
              </w:rPr>
              <w:t>s</w:t>
            </w:r>
            <w:r w:rsidRPr="00220433">
              <w:rPr>
                <w:rFonts w:ascii="Calibri" w:hAnsi="Calibri"/>
                <w:color w:val="000000"/>
                <w:kern w:val="24"/>
                <w:sz w:val="20"/>
                <w:szCs w:val="20"/>
                <w:lang w:eastAsia="en-AU"/>
              </w:rPr>
              <w:t xml:space="preserve"> risk patient (flip lanyard)</w:t>
            </w:r>
          </w:p>
          <w:p w14:paraId="66154517" w14:textId="77777777" w:rsidR="00A83929" w:rsidRPr="00392860" w:rsidRDefault="00BC729B">
            <w:pPr>
              <w:numPr>
                <w:ilvl w:val="0"/>
                <w:numId w:val="26"/>
              </w:numPr>
              <w:spacing w:after="0" w:line="276" w:lineRule="auto"/>
              <w:ind w:left="462"/>
              <w:contextualSpacing/>
              <w:rPr>
                <w:b/>
                <w:sz w:val="20"/>
              </w:rPr>
            </w:pPr>
            <w:r w:rsidRPr="00392860">
              <w:rPr>
                <w:rFonts w:ascii="Calibri" w:hAnsi="Calibri"/>
                <w:b/>
                <w:color w:val="000000"/>
                <w:kern w:val="24"/>
                <w:sz w:val="20"/>
              </w:rPr>
              <w:t>Document</w:t>
            </w:r>
            <w:r w:rsidR="009D749F" w:rsidRPr="00392860">
              <w:rPr>
                <w:rFonts w:ascii="Calibri" w:hAnsi="Calibri"/>
                <w:b/>
                <w:color w:val="000000"/>
                <w:kern w:val="24"/>
                <w:sz w:val="20"/>
              </w:rPr>
              <w:t>:</w:t>
            </w:r>
          </w:p>
          <w:p w14:paraId="59087F10" w14:textId="77777777" w:rsidR="00A83929" w:rsidRPr="00220433" w:rsidRDefault="00BC729B">
            <w:pPr>
              <w:numPr>
                <w:ilvl w:val="0"/>
                <w:numId w:val="27"/>
              </w:numPr>
              <w:spacing w:after="0" w:line="276" w:lineRule="auto"/>
              <w:ind w:left="462"/>
              <w:contextualSpacing/>
              <w:rPr>
                <w:rFonts w:eastAsia="Times New Roman" w:cs="Arial"/>
                <w:sz w:val="20"/>
                <w:szCs w:val="36"/>
                <w:lang w:eastAsia="en-AU"/>
              </w:rPr>
            </w:pPr>
            <w:r w:rsidRPr="00220433">
              <w:rPr>
                <w:rFonts w:ascii="Calibri" w:hAnsi="Calibri"/>
                <w:color w:val="000000"/>
                <w:kern w:val="24"/>
                <w:sz w:val="20"/>
                <w:szCs w:val="20"/>
                <w:lang w:eastAsia="en-AU"/>
              </w:rPr>
              <w:t>Previous level of mobility</w:t>
            </w:r>
          </w:p>
          <w:p w14:paraId="35FF5E62" w14:textId="77777777" w:rsidR="00A83929" w:rsidRPr="00220433" w:rsidRDefault="00BC729B">
            <w:pPr>
              <w:numPr>
                <w:ilvl w:val="0"/>
                <w:numId w:val="27"/>
              </w:numPr>
              <w:spacing w:after="0" w:line="276" w:lineRule="auto"/>
              <w:ind w:left="462"/>
              <w:contextualSpacing/>
              <w:rPr>
                <w:rFonts w:eastAsia="Times New Roman" w:cs="Arial"/>
                <w:sz w:val="20"/>
                <w:szCs w:val="36"/>
                <w:lang w:eastAsia="en-AU"/>
              </w:rPr>
            </w:pPr>
            <w:r w:rsidRPr="00220433">
              <w:rPr>
                <w:rFonts w:ascii="Calibri" w:hAnsi="Calibri"/>
                <w:color w:val="000000"/>
                <w:kern w:val="24"/>
                <w:sz w:val="20"/>
                <w:szCs w:val="20"/>
                <w:lang w:eastAsia="en-AU"/>
              </w:rPr>
              <w:t>Clearance to mobilise</w:t>
            </w:r>
          </w:p>
          <w:p w14:paraId="20D499B7" w14:textId="18CE38C0" w:rsidR="00A83929" w:rsidRPr="00220433" w:rsidRDefault="00BC729B">
            <w:pPr>
              <w:numPr>
                <w:ilvl w:val="0"/>
                <w:numId w:val="27"/>
              </w:numPr>
              <w:spacing w:after="0" w:line="276" w:lineRule="auto"/>
              <w:ind w:left="462"/>
              <w:contextualSpacing/>
              <w:rPr>
                <w:rFonts w:eastAsia="Times New Roman" w:cs="Arial"/>
                <w:sz w:val="20"/>
                <w:szCs w:val="36"/>
                <w:lang w:eastAsia="en-AU"/>
              </w:rPr>
            </w:pPr>
            <w:r w:rsidRPr="00220433">
              <w:rPr>
                <w:rFonts w:ascii="Calibri" w:hAnsi="Calibri"/>
                <w:color w:val="000000"/>
                <w:kern w:val="24"/>
                <w:sz w:val="20"/>
                <w:szCs w:val="20"/>
                <w:lang w:eastAsia="en-AU"/>
              </w:rPr>
              <w:t>Assessment findings</w:t>
            </w:r>
            <w:r w:rsidR="00EA62BD">
              <w:rPr>
                <w:rFonts w:ascii="Calibri" w:hAnsi="Calibri"/>
                <w:color w:val="000000"/>
                <w:kern w:val="24"/>
                <w:sz w:val="20"/>
                <w:szCs w:val="20"/>
                <w:lang w:eastAsia="en-AU"/>
              </w:rPr>
              <w:t>:</w:t>
            </w:r>
          </w:p>
          <w:p w14:paraId="1719B93B" w14:textId="77777777" w:rsidR="00A83929" w:rsidRPr="00220433" w:rsidRDefault="00BC729B">
            <w:pPr>
              <w:numPr>
                <w:ilvl w:val="0"/>
                <w:numId w:val="27"/>
              </w:numPr>
              <w:spacing w:after="0" w:line="276" w:lineRule="auto"/>
              <w:ind w:left="462"/>
              <w:contextualSpacing/>
              <w:rPr>
                <w:rFonts w:eastAsia="Times New Roman" w:cs="Arial"/>
                <w:sz w:val="20"/>
                <w:szCs w:val="36"/>
                <w:lang w:eastAsia="en-AU"/>
              </w:rPr>
            </w:pPr>
            <w:r w:rsidRPr="00220433">
              <w:rPr>
                <w:rFonts w:ascii="Calibri" w:hAnsi="Calibri"/>
                <w:color w:val="000000"/>
                <w:kern w:val="24"/>
                <w:sz w:val="20"/>
                <w:szCs w:val="20"/>
                <w:lang w:eastAsia="en-AU"/>
              </w:rPr>
              <w:t xml:space="preserve">Current mobility status </w:t>
            </w:r>
          </w:p>
          <w:p w14:paraId="50E3C54E" w14:textId="77777777" w:rsidR="00A83929" w:rsidRPr="00220433" w:rsidRDefault="00BC729B">
            <w:pPr>
              <w:numPr>
                <w:ilvl w:val="0"/>
                <w:numId w:val="27"/>
              </w:numPr>
              <w:spacing w:after="0" w:line="276" w:lineRule="auto"/>
              <w:ind w:left="462"/>
              <w:contextualSpacing/>
              <w:rPr>
                <w:rFonts w:eastAsia="Times New Roman" w:cs="Arial"/>
                <w:sz w:val="20"/>
                <w:szCs w:val="36"/>
                <w:lang w:eastAsia="en-AU"/>
              </w:rPr>
            </w:pPr>
            <w:r w:rsidRPr="00220433">
              <w:rPr>
                <w:rFonts w:ascii="Calibri" w:hAnsi="Calibri"/>
                <w:color w:val="000000"/>
                <w:kern w:val="24"/>
                <w:sz w:val="20"/>
                <w:szCs w:val="20"/>
                <w:lang w:eastAsia="en-AU"/>
              </w:rPr>
              <w:t>Mobility chart completed</w:t>
            </w:r>
          </w:p>
          <w:p w14:paraId="4D151601" w14:textId="2A8191DB" w:rsidR="00A83929" w:rsidRPr="00220433" w:rsidRDefault="00BC729B">
            <w:pPr>
              <w:numPr>
                <w:ilvl w:val="0"/>
                <w:numId w:val="27"/>
              </w:numPr>
              <w:spacing w:after="0" w:line="276" w:lineRule="auto"/>
              <w:ind w:left="462"/>
              <w:contextualSpacing/>
              <w:rPr>
                <w:rFonts w:eastAsia="Times New Roman" w:cs="Arial"/>
                <w:sz w:val="20"/>
                <w:szCs w:val="36"/>
                <w:lang w:eastAsia="en-AU"/>
              </w:rPr>
            </w:pPr>
            <w:r w:rsidRPr="00220433">
              <w:rPr>
                <w:rFonts w:ascii="Calibri" w:hAnsi="Calibri"/>
                <w:color w:val="000000"/>
                <w:kern w:val="24"/>
                <w:sz w:val="20"/>
                <w:szCs w:val="20"/>
                <w:lang w:eastAsia="en-AU"/>
              </w:rPr>
              <w:t xml:space="preserve">H/o mobility &amp; falls risk </w:t>
            </w:r>
            <w:r w:rsidR="00554031">
              <w:rPr>
                <w:rFonts w:ascii="Calibri" w:hAnsi="Calibri"/>
                <w:color w:val="000000"/>
                <w:kern w:val="24"/>
                <w:sz w:val="20"/>
                <w:szCs w:val="20"/>
                <w:lang w:eastAsia="en-AU"/>
              </w:rPr>
              <w:t xml:space="preserve">relevant </w:t>
            </w:r>
            <w:r w:rsidR="00646332">
              <w:rPr>
                <w:rFonts w:ascii="Calibri" w:hAnsi="Calibri"/>
                <w:color w:val="000000"/>
                <w:kern w:val="24"/>
                <w:sz w:val="20"/>
                <w:szCs w:val="20"/>
                <w:lang w:eastAsia="en-AU"/>
              </w:rPr>
              <w:t xml:space="preserve">to </w:t>
            </w:r>
            <w:r w:rsidR="00554031">
              <w:rPr>
                <w:rFonts w:ascii="Calibri" w:hAnsi="Calibri"/>
                <w:color w:val="000000"/>
                <w:kern w:val="24"/>
                <w:sz w:val="20"/>
                <w:szCs w:val="20"/>
                <w:lang w:eastAsia="en-AU"/>
              </w:rPr>
              <w:t>MDT</w:t>
            </w:r>
            <w:r w:rsidR="00646332">
              <w:rPr>
                <w:rFonts w:ascii="Calibri" w:hAnsi="Calibri"/>
                <w:color w:val="000000"/>
                <w:kern w:val="24"/>
                <w:sz w:val="20"/>
                <w:szCs w:val="20"/>
                <w:lang w:eastAsia="en-AU"/>
              </w:rPr>
              <w:t>/</w:t>
            </w:r>
            <w:r w:rsidR="00A1656F">
              <w:rPr>
                <w:rFonts w:ascii="Calibri" w:hAnsi="Calibri"/>
                <w:color w:val="000000"/>
                <w:kern w:val="24"/>
                <w:sz w:val="20"/>
                <w:szCs w:val="20"/>
                <w:lang w:eastAsia="en-AU"/>
              </w:rPr>
              <w:t>Nursing</w:t>
            </w:r>
          </w:p>
          <w:p w14:paraId="3CFA07F2" w14:textId="77777777" w:rsidR="00A83929" w:rsidRPr="00220433" w:rsidRDefault="00BC729B">
            <w:pPr>
              <w:numPr>
                <w:ilvl w:val="0"/>
                <w:numId w:val="27"/>
              </w:numPr>
              <w:spacing w:after="0" w:line="276" w:lineRule="auto"/>
              <w:ind w:left="462"/>
              <w:contextualSpacing/>
              <w:rPr>
                <w:rFonts w:eastAsia="Times New Roman" w:cs="Arial"/>
                <w:sz w:val="20"/>
                <w:szCs w:val="36"/>
                <w:lang w:eastAsia="en-AU"/>
              </w:rPr>
            </w:pPr>
            <w:r w:rsidRPr="00220433">
              <w:rPr>
                <w:rFonts w:ascii="Calibri" w:hAnsi="Calibri"/>
                <w:color w:val="000000"/>
                <w:kern w:val="24"/>
                <w:sz w:val="20"/>
                <w:szCs w:val="20"/>
                <w:lang w:eastAsia="en-AU"/>
              </w:rPr>
              <w:t xml:space="preserve">Provided patient/carer education </w:t>
            </w:r>
          </w:p>
          <w:p w14:paraId="5F0F91C0" w14:textId="77777777" w:rsidR="00A83929" w:rsidRPr="00220433" w:rsidRDefault="00BC729B">
            <w:pPr>
              <w:numPr>
                <w:ilvl w:val="0"/>
                <w:numId w:val="27"/>
              </w:numPr>
              <w:spacing w:after="0" w:line="276" w:lineRule="auto"/>
              <w:ind w:left="462"/>
              <w:contextualSpacing/>
              <w:rPr>
                <w:rFonts w:eastAsia="Times New Roman" w:cs="Arial"/>
                <w:sz w:val="20"/>
                <w:szCs w:val="36"/>
                <w:lang w:eastAsia="en-AU"/>
              </w:rPr>
            </w:pPr>
            <w:r w:rsidRPr="00220433">
              <w:rPr>
                <w:rFonts w:ascii="Calibri" w:hAnsi="Calibri"/>
                <w:color w:val="000000"/>
                <w:kern w:val="24"/>
                <w:sz w:val="20"/>
                <w:szCs w:val="20"/>
                <w:lang w:eastAsia="en-AU"/>
              </w:rPr>
              <w:t>Individualised fall prevention strategies</w:t>
            </w:r>
          </w:p>
          <w:p w14:paraId="73574D7C" w14:textId="77777777" w:rsidR="000F4AFA" w:rsidRPr="00220433" w:rsidRDefault="000F4AFA">
            <w:pPr>
              <w:numPr>
                <w:ilvl w:val="0"/>
                <w:numId w:val="26"/>
              </w:numPr>
              <w:tabs>
                <w:tab w:val="num" w:pos="462"/>
              </w:tabs>
              <w:spacing w:after="0" w:line="276" w:lineRule="auto"/>
              <w:ind w:left="462"/>
              <w:contextualSpacing/>
              <w:rPr>
                <w:rFonts w:eastAsia="Times New Roman" w:cs="Arial"/>
                <w:sz w:val="20"/>
                <w:szCs w:val="36"/>
                <w:lang w:eastAsia="en-AU"/>
              </w:rPr>
            </w:pPr>
            <w:r w:rsidRPr="00220433">
              <w:rPr>
                <w:rFonts w:ascii="Calibri" w:hAnsi="Calibri"/>
                <w:color w:val="000000"/>
                <w:kern w:val="24"/>
                <w:sz w:val="20"/>
                <w:szCs w:val="20"/>
                <w:lang w:eastAsia="en-AU"/>
              </w:rPr>
              <w:t>Fall risk on h/o and consider referral to OP falls clinic</w:t>
            </w:r>
          </w:p>
          <w:p w14:paraId="77448CF9" w14:textId="4A2F34EB" w:rsidR="00A83929" w:rsidRPr="00220433" w:rsidRDefault="009D749F">
            <w:pPr>
              <w:numPr>
                <w:ilvl w:val="0"/>
                <w:numId w:val="26"/>
              </w:numPr>
              <w:spacing w:after="0" w:line="276" w:lineRule="auto"/>
              <w:ind w:left="462"/>
              <w:contextualSpacing/>
              <w:rPr>
                <w:rFonts w:eastAsia="Times New Roman" w:cs="Arial"/>
                <w:sz w:val="20"/>
                <w:szCs w:val="36"/>
                <w:lang w:eastAsia="en-AU"/>
              </w:rPr>
            </w:pPr>
            <w:r w:rsidRPr="00220433">
              <w:rPr>
                <w:rFonts w:ascii="Calibri" w:hAnsi="Calibri"/>
                <w:color w:val="000000"/>
                <w:kern w:val="24"/>
                <w:sz w:val="20"/>
                <w:szCs w:val="20"/>
                <w:lang w:eastAsia="en-AU"/>
              </w:rPr>
              <w:t>Liaise with</w:t>
            </w:r>
            <w:r w:rsidR="00BC729B" w:rsidRPr="00220433">
              <w:rPr>
                <w:rFonts w:ascii="Calibri" w:hAnsi="Calibri"/>
                <w:color w:val="000000"/>
                <w:kern w:val="24"/>
                <w:sz w:val="20"/>
                <w:szCs w:val="20"/>
                <w:lang w:eastAsia="en-AU"/>
              </w:rPr>
              <w:t xml:space="preserve"> Nursing staff re: update</w:t>
            </w:r>
            <w:r w:rsidR="00EA62BD">
              <w:rPr>
                <w:rFonts w:ascii="Calibri" w:hAnsi="Calibri"/>
                <w:color w:val="000000"/>
                <w:kern w:val="24"/>
                <w:sz w:val="20"/>
                <w:szCs w:val="20"/>
                <w:lang w:eastAsia="en-AU"/>
              </w:rPr>
              <w:t>s on</w:t>
            </w:r>
            <w:r w:rsidR="00BC729B" w:rsidRPr="00220433">
              <w:rPr>
                <w:rFonts w:ascii="Calibri" w:hAnsi="Calibri"/>
                <w:color w:val="000000"/>
                <w:kern w:val="24"/>
                <w:sz w:val="20"/>
                <w:szCs w:val="20"/>
                <w:lang w:eastAsia="en-AU"/>
              </w:rPr>
              <w:t xml:space="preserve"> local falls </w:t>
            </w:r>
            <w:r w:rsidRPr="00220433">
              <w:rPr>
                <w:rFonts w:ascii="Calibri" w:hAnsi="Calibri"/>
                <w:color w:val="000000"/>
                <w:kern w:val="24"/>
                <w:sz w:val="20"/>
                <w:szCs w:val="20"/>
                <w:lang w:eastAsia="en-AU"/>
              </w:rPr>
              <w:t>r</w:t>
            </w:r>
            <w:r w:rsidR="00BC729B" w:rsidRPr="00220433">
              <w:rPr>
                <w:rFonts w:ascii="Calibri" w:hAnsi="Calibri"/>
                <w:color w:val="000000"/>
                <w:kern w:val="24"/>
                <w:sz w:val="20"/>
                <w:szCs w:val="20"/>
                <w:lang w:eastAsia="en-AU"/>
              </w:rPr>
              <w:t xml:space="preserve">isk </w:t>
            </w:r>
            <w:proofErr w:type="spellStart"/>
            <w:r w:rsidR="00EA62BD">
              <w:rPr>
                <w:rFonts w:ascii="Calibri" w:hAnsi="Calibri"/>
                <w:color w:val="000000"/>
                <w:kern w:val="24"/>
                <w:sz w:val="20"/>
                <w:szCs w:val="20"/>
                <w:lang w:eastAsia="en-AU"/>
              </w:rPr>
              <w:t>A</w:t>
            </w:r>
            <w:r w:rsidR="00BC729B" w:rsidRPr="00220433">
              <w:rPr>
                <w:rFonts w:ascii="Calibri" w:hAnsi="Calibri"/>
                <w:color w:val="000000"/>
                <w:kern w:val="24"/>
                <w:sz w:val="20"/>
                <w:szCs w:val="20"/>
                <w:lang w:eastAsia="en-AU"/>
              </w:rPr>
              <w:t>x</w:t>
            </w:r>
            <w:proofErr w:type="spellEnd"/>
            <w:r w:rsidR="00BC729B" w:rsidRPr="00220433">
              <w:rPr>
                <w:rFonts w:ascii="Calibri" w:hAnsi="Calibri"/>
                <w:color w:val="000000"/>
                <w:kern w:val="24"/>
                <w:sz w:val="20"/>
                <w:szCs w:val="20"/>
                <w:lang w:eastAsia="en-AU"/>
              </w:rPr>
              <w:t xml:space="preserve"> document/commence post fall protocol/checklist </w:t>
            </w:r>
          </w:p>
          <w:p w14:paraId="40B736CE" w14:textId="77777777" w:rsidR="004D5246" w:rsidRDefault="004D5246" w:rsidP="00D8676D">
            <w:pPr>
              <w:spacing w:line="276" w:lineRule="auto"/>
              <w:rPr>
                <w:rFonts w:ascii="Calibri" w:hAnsi="Calibri"/>
                <w:color w:val="000000"/>
                <w:kern w:val="24"/>
                <w:sz w:val="20"/>
                <w:szCs w:val="20"/>
                <w:lang w:eastAsia="en-AU"/>
              </w:rPr>
            </w:pPr>
          </w:p>
          <w:p w14:paraId="1BE12146" w14:textId="0497702E" w:rsidR="009D749F" w:rsidRPr="004D5246" w:rsidRDefault="009D749F" w:rsidP="00D8676D">
            <w:pPr>
              <w:spacing w:line="276" w:lineRule="auto"/>
              <w:rPr>
                <w:rFonts w:eastAsia="Times New Roman" w:cs="Arial"/>
                <w:sz w:val="36"/>
                <w:szCs w:val="36"/>
                <w:lang w:eastAsia="en-AU"/>
              </w:rPr>
            </w:pPr>
            <w:r w:rsidRPr="004D5246">
              <w:rPr>
                <w:rFonts w:ascii="Calibri" w:hAnsi="Calibri"/>
                <w:color w:val="000000"/>
                <w:kern w:val="24"/>
                <w:sz w:val="20"/>
                <w:szCs w:val="20"/>
                <w:lang w:eastAsia="en-AU"/>
              </w:rPr>
              <w:t>REFER TO POST FALL PHYSIOTHERAPY GUIDELINES AS NEEDED</w:t>
            </w:r>
          </w:p>
        </w:tc>
        <w:tc>
          <w:tcPr>
            <w:tcW w:w="409" w:type="dxa"/>
            <w:tcBorders>
              <w:left w:val="single" w:sz="8" w:space="0" w:color="000000" w:themeColor="text1"/>
              <w:right w:val="single" w:sz="8" w:space="0" w:color="000000" w:themeColor="text1"/>
            </w:tcBorders>
          </w:tcPr>
          <w:p w14:paraId="3EC0DB7D" w14:textId="77777777" w:rsidR="009D749F" w:rsidRPr="004D5246" w:rsidRDefault="009D749F" w:rsidP="00D8676D">
            <w:pPr>
              <w:spacing w:after="160" w:line="276" w:lineRule="auto"/>
              <w:contextualSpacing/>
              <w:rPr>
                <w:rFonts w:ascii="Calibri" w:hAnsi="Calibri"/>
                <w:color w:val="000000"/>
                <w:kern w:val="24"/>
                <w:sz w:val="20"/>
                <w:szCs w:val="20"/>
                <w:lang w:eastAsia="en-AU"/>
              </w:rPr>
            </w:pPr>
          </w:p>
        </w:tc>
        <w:tc>
          <w:tcPr>
            <w:tcW w:w="3969" w:type="dxa"/>
            <w:tcBorders>
              <w:top w:val="single" w:sz="8" w:space="0" w:color="auto"/>
              <w:left w:val="single" w:sz="8" w:space="0" w:color="auto"/>
              <w:bottom w:val="single" w:sz="8" w:space="0" w:color="auto"/>
              <w:right w:val="single" w:sz="8" w:space="0" w:color="auto"/>
            </w:tcBorders>
          </w:tcPr>
          <w:p w14:paraId="3F145592" w14:textId="77777777" w:rsidR="009D749F" w:rsidRPr="00D8676D" w:rsidRDefault="009D749F" w:rsidP="00220433">
            <w:pPr>
              <w:spacing w:after="0" w:line="276" w:lineRule="auto"/>
              <w:rPr>
                <w:rFonts w:asciiTheme="minorHAnsi" w:hAnsiTheme="minorHAnsi" w:cstheme="minorHAnsi"/>
                <w:b/>
                <w:bCs/>
                <w:sz w:val="28"/>
                <w:szCs w:val="24"/>
              </w:rPr>
            </w:pPr>
            <w:r w:rsidRPr="00D8676D">
              <w:rPr>
                <w:rFonts w:asciiTheme="minorHAnsi" w:hAnsiTheme="minorHAnsi" w:cstheme="minorHAnsi"/>
                <w:b/>
                <w:bCs/>
                <w:sz w:val="20"/>
                <w:szCs w:val="20"/>
              </w:rPr>
              <w:t>ASSESSMENT</w:t>
            </w:r>
          </w:p>
          <w:p w14:paraId="0A23924A" w14:textId="260F5341" w:rsidR="009D749F" w:rsidRPr="004D5246" w:rsidRDefault="009D749F">
            <w:pPr>
              <w:numPr>
                <w:ilvl w:val="0"/>
                <w:numId w:val="24"/>
              </w:numPr>
              <w:spacing w:after="0" w:line="276" w:lineRule="auto"/>
              <w:ind w:left="568"/>
              <w:contextualSpacing/>
              <w:rPr>
                <w:rFonts w:asciiTheme="minorHAnsi" w:hAnsiTheme="minorHAnsi" w:cstheme="minorHAnsi"/>
                <w:sz w:val="20"/>
                <w:szCs w:val="20"/>
              </w:rPr>
            </w:pPr>
            <w:r w:rsidRPr="004D5246">
              <w:rPr>
                <w:rFonts w:asciiTheme="minorHAnsi" w:hAnsiTheme="minorHAnsi" w:cstheme="minorHAnsi"/>
                <w:sz w:val="20"/>
                <w:szCs w:val="20"/>
              </w:rPr>
              <w:t xml:space="preserve">Fall history </w:t>
            </w:r>
            <w:r w:rsidR="00EA62BD">
              <w:rPr>
                <w:rFonts w:asciiTheme="minorHAnsi" w:hAnsiTheme="minorHAnsi" w:cstheme="minorHAnsi"/>
                <w:sz w:val="20"/>
                <w:szCs w:val="20"/>
              </w:rPr>
              <w:t>and</w:t>
            </w:r>
            <w:r w:rsidRPr="004D5246">
              <w:rPr>
                <w:rFonts w:asciiTheme="minorHAnsi" w:hAnsiTheme="minorHAnsi" w:cstheme="minorHAnsi"/>
                <w:sz w:val="20"/>
                <w:szCs w:val="20"/>
              </w:rPr>
              <w:t xml:space="preserve"> post fall details</w:t>
            </w:r>
          </w:p>
          <w:p w14:paraId="11AFE8F8" w14:textId="77777777" w:rsidR="009D749F" w:rsidRPr="004D5246" w:rsidRDefault="009D749F">
            <w:pPr>
              <w:numPr>
                <w:ilvl w:val="0"/>
                <w:numId w:val="24"/>
              </w:numPr>
              <w:spacing w:after="0" w:line="276" w:lineRule="auto"/>
              <w:ind w:left="568"/>
              <w:contextualSpacing/>
              <w:rPr>
                <w:rFonts w:asciiTheme="minorHAnsi" w:hAnsiTheme="minorHAnsi" w:cstheme="minorHAnsi"/>
                <w:sz w:val="20"/>
                <w:szCs w:val="20"/>
              </w:rPr>
            </w:pPr>
            <w:r w:rsidRPr="004D5246">
              <w:rPr>
                <w:rFonts w:asciiTheme="minorHAnsi" w:hAnsiTheme="minorHAnsi" w:cstheme="minorHAnsi"/>
                <w:sz w:val="20"/>
                <w:szCs w:val="20"/>
              </w:rPr>
              <w:t>Review imaging</w:t>
            </w:r>
          </w:p>
          <w:p w14:paraId="24891B88" w14:textId="77777777" w:rsidR="009D749F" w:rsidRPr="004D5246" w:rsidRDefault="009D749F">
            <w:pPr>
              <w:numPr>
                <w:ilvl w:val="0"/>
                <w:numId w:val="24"/>
              </w:numPr>
              <w:spacing w:after="0" w:line="276" w:lineRule="auto"/>
              <w:ind w:left="568"/>
              <w:contextualSpacing/>
              <w:rPr>
                <w:rFonts w:asciiTheme="minorHAnsi" w:hAnsiTheme="minorHAnsi" w:cstheme="minorHAnsi"/>
                <w:sz w:val="20"/>
                <w:szCs w:val="20"/>
              </w:rPr>
            </w:pPr>
            <w:r w:rsidRPr="004D5246">
              <w:rPr>
                <w:rFonts w:asciiTheme="minorHAnsi" w:hAnsiTheme="minorHAnsi" w:cstheme="minorHAnsi"/>
                <w:sz w:val="20"/>
                <w:szCs w:val="20"/>
              </w:rPr>
              <w:t>Determine previous level of mobility</w:t>
            </w:r>
          </w:p>
          <w:p w14:paraId="3AF1F50B" w14:textId="77777777" w:rsidR="009D749F" w:rsidRPr="004D5246" w:rsidRDefault="009D749F">
            <w:pPr>
              <w:numPr>
                <w:ilvl w:val="0"/>
                <w:numId w:val="24"/>
              </w:numPr>
              <w:spacing w:after="0" w:line="276" w:lineRule="auto"/>
              <w:ind w:left="568"/>
              <w:contextualSpacing/>
              <w:rPr>
                <w:rFonts w:asciiTheme="minorHAnsi" w:hAnsiTheme="minorHAnsi" w:cstheme="minorHAnsi"/>
                <w:sz w:val="20"/>
                <w:szCs w:val="20"/>
              </w:rPr>
            </w:pPr>
            <w:r w:rsidRPr="004D5246">
              <w:rPr>
                <w:rFonts w:asciiTheme="minorHAnsi" w:hAnsiTheme="minorHAnsi" w:cstheme="minorHAnsi"/>
                <w:sz w:val="20"/>
                <w:szCs w:val="20"/>
              </w:rPr>
              <w:t>Identify fall risk factors</w:t>
            </w:r>
          </w:p>
          <w:p w14:paraId="6F526928" w14:textId="77777777" w:rsidR="009D749F" w:rsidRPr="004D5246" w:rsidRDefault="009D749F">
            <w:pPr>
              <w:numPr>
                <w:ilvl w:val="0"/>
                <w:numId w:val="24"/>
              </w:numPr>
              <w:spacing w:after="0" w:line="276" w:lineRule="auto"/>
              <w:ind w:left="568"/>
              <w:contextualSpacing/>
              <w:rPr>
                <w:rFonts w:asciiTheme="minorHAnsi" w:hAnsiTheme="minorHAnsi" w:cstheme="minorHAnsi"/>
                <w:sz w:val="20"/>
                <w:szCs w:val="20"/>
              </w:rPr>
            </w:pPr>
            <w:r w:rsidRPr="004D5246">
              <w:rPr>
                <w:rFonts w:asciiTheme="minorHAnsi" w:hAnsiTheme="minorHAnsi" w:cstheme="minorHAnsi"/>
                <w:sz w:val="20"/>
                <w:szCs w:val="20"/>
              </w:rPr>
              <w:t>Objective- balance, vestibular, strength, mobility as indicated</w:t>
            </w:r>
          </w:p>
          <w:p w14:paraId="47990C48" w14:textId="77777777" w:rsidR="009D749F" w:rsidRPr="004D5246" w:rsidRDefault="009D749F">
            <w:pPr>
              <w:numPr>
                <w:ilvl w:val="0"/>
                <w:numId w:val="24"/>
              </w:numPr>
              <w:spacing w:after="0" w:line="276" w:lineRule="auto"/>
              <w:ind w:left="568"/>
              <w:contextualSpacing/>
              <w:rPr>
                <w:rFonts w:asciiTheme="minorHAnsi" w:hAnsiTheme="minorHAnsi" w:cstheme="minorHAnsi"/>
                <w:sz w:val="20"/>
                <w:szCs w:val="20"/>
              </w:rPr>
            </w:pPr>
            <w:r w:rsidRPr="004D5246">
              <w:rPr>
                <w:rFonts w:asciiTheme="minorHAnsi" w:hAnsiTheme="minorHAnsi" w:cstheme="minorHAnsi"/>
                <w:sz w:val="20"/>
                <w:szCs w:val="20"/>
              </w:rPr>
              <w:t>Monitor &amp; report changes in cognition or pain</w:t>
            </w:r>
          </w:p>
          <w:p w14:paraId="5578FD99" w14:textId="77777777" w:rsidR="009D749F" w:rsidRPr="00D8676D" w:rsidRDefault="009D749F" w:rsidP="00220433">
            <w:pPr>
              <w:spacing w:after="0" w:line="276" w:lineRule="auto"/>
              <w:rPr>
                <w:rFonts w:asciiTheme="minorHAnsi" w:hAnsiTheme="minorHAnsi" w:cstheme="minorHAnsi"/>
                <w:b/>
                <w:bCs/>
                <w:sz w:val="20"/>
                <w:szCs w:val="20"/>
              </w:rPr>
            </w:pPr>
            <w:r w:rsidRPr="00D8676D">
              <w:rPr>
                <w:rFonts w:asciiTheme="minorHAnsi" w:hAnsiTheme="minorHAnsi" w:cstheme="minorHAnsi"/>
                <w:b/>
                <w:bCs/>
                <w:sz w:val="20"/>
                <w:szCs w:val="20"/>
              </w:rPr>
              <w:t>INTERVENTION</w:t>
            </w:r>
          </w:p>
          <w:p w14:paraId="1DA5AF73" w14:textId="77777777" w:rsidR="009D749F" w:rsidRPr="004D5246" w:rsidRDefault="009D749F">
            <w:pPr>
              <w:numPr>
                <w:ilvl w:val="0"/>
                <w:numId w:val="23"/>
              </w:numPr>
              <w:spacing w:after="0" w:line="276" w:lineRule="auto"/>
              <w:ind w:left="568"/>
              <w:contextualSpacing/>
              <w:rPr>
                <w:rFonts w:asciiTheme="minorHAnsi" w:hAnsiTheme="minorHAnsi" w:cstheme="minorHAnsi"/>
                <w:sz w:val="20"/>
                <w:szCs w:val="20"/>
              </w:rPr>
            </w:pPr>
            <w:r w:rsidRPr="004D5246">
              <w:rPr>
                <w:rFonts w:asciiTheme="minorHAnsi" w:hAnsiTheme="minorHAnsi" w:cstheme="minorHAnsi"/>
                <w:sz w:val="20"/>
                <w:szCs w:val="20"/>
              </w:rPr>
              <w:t>Eliminate/control fall risk factors</w:t>
            </w:r>
          </w:p>
          <w:p w14:paraId="78489296" w14:textId="77777777" w:rsidR="009D749F" w:rsidRPr="004D5246" w:rsidRDefault="009D749F">
            <w:pPr>
              <w:numPr>
                <w:ilvl w:val="0"/>
                <w:numId w:val="23"/>
              </w:numPr>
              <w:spacing w:line="276" w:lineRule="auto"/>
              <w:ind w:left="568"/>
              <w:contextualSpacing/>
              <w:rPr>
                <w:rFonts w:asciiTheme="minorHAnsi" w:hAnsiTheme="minorHAnsi" w:cstheme="minorHAnsi"/>
                <w:sz w:val="20"/>
                <w:szCs w:val="20"/>
              </w:rPr>
            </w:pPr>
            <w:r w:rsidRPr="004D5246">
              <w:rPr>
                <w:rFonts w:asciiTheme="minorHAnsi" w:hAnsiTheme="minorHAnsi" w:cstheme="minorHAnsi"/>
                <w:sz w:val="20"/>
                <w:szCs w:val="20"/>
              </w:rPr>
              <w:t>Prescribe Walking aid if needed</w:t>
            </w:r>
          </w:p>
          <w:p w14:paraId="132C6D18" w14:textId="77777777" w:rsidR="009D749F" w:rsidRPr="004D5246" w:rsidRDefault="009D749F">
            <w:pPr>
              <w:numPr>
                <w:ilvl w:val="0"/>
                <w:numId w:val="23"/>
              </w:numPr>
              <w:spacing w:line="276" w:lineRule="auto"/>
              <w:ind w:left="568"/>
              <w:contextualSpacing/>
              <w:rPr>
                <w:rFonts w:asciiTheme="minorHAnsi" w:hAnsiTheme="minorHAnsi" w:cstheme="minorHAnsi"/>
                <w:sz w:val="20"/>
                <w:szCs w:val="20"/>
              </w:rPr>
            </w:pPr>
            <w:r w:rsidRPr="004D5246">
              <w:rPr>
                <w:rFonts w:asciiTheme="minorHAnsi" w:hAnsiTheme="minorHAnsi" w:cstheme="minorHAnsi"/>
                <w:sz w:val="20"/>
                <w:szCs w:val="20"/>
              </w:rPr>
              <w:t xml:space="preserve">Update Mobility chart &amp; check falls risk sign above bedside. </w:t>
            </w:r>
          </w:p>
          <w:p w14:paraId="23654814" w14:textId="77777777" w:rsidR="00646332" w:rsidRDefault="009D749F" w:rsidP="00646332">
            <w:pPr>
              <w:numPr>
                <w:ilvl w:val="0"/>
                <w:numId w:val="23"/>
              </w:numPr>
              <w:spacing w:line="276" w:lineRule="auto"/>
              <w:ind w:left="568"/>
              <w:contextualSpacing/>
              <w:rPr>
                <w:rFonts w:asciiTheme="minorHAnsi" w:hAnsiTheme="minorHAnsi" w:cstheme="minorHAnsi"/>
                <w:sz w:val="20"/>
                <w:szCs w:val="20"/>
              </w:rPr>
            </w:pPr>
            <w:r w:rsidRPr="004D5246">
              <w:rPr>
                <w:rFonts w:asciiTheme="minorHAnsi" w:hAnsiTheme="minorHAnsi" w:cstheme="minorHAnsi"/>
                <w:sz w:val="20"/>
                <w:szCs w:val="20"/>
              </w:rPr>
              <w:t>Commence Post Fall Checklist</w:t>
            </w:r>
            <w:r w:rsidR="00EA62BD">
              <w:rPr>
                <w:rFonts w:asciiTheme="minorHAnsi" w:hAnsiTheme="minorHAnsi" w:cstheme="minorHAnsi"/>
                <w:sz w:val="20"/>
                <w:szCs w:val="20"/>
              </w:rPr>
              <w:t xml:space="preserve"> as per local policy</w:t>
            </w:r>
          </w:p>
          <w:p w14:paraId="0BE9DB14" w14:textId="1D1A4BDE" w:rsidR="009D749F" w:rsidRPr="00646332" w:rsidRDefault="009D749F" w:rsidP="00646332">
            <w:pPr>
              <w:numPr>
                <w:ilvl w:val="0"/>
                <w:numId w:val="23"/>
              </w:numPr>
              <w:spacing w:line="276" w:lineRule="auto"/>
              <w:ind w:left="568"/>
              <w:contextualSpacing/>
              <w:rPr>
                <w:rFonts w:asciiTheme="minorHAnsi" w:hAnsiTheme="minorHAnsi" w:cstheme="minorHAnsi"/>
                <w:sz w:val="20"/>
                <w:szCs w:val="20"/>
              </w:rPr>
            </w:pPr>
            <w:r w:rsidRPr="00646332">
              <w:rPr>
                <w:rFonts w:asciiTheme="minorHAnsi" w:hAnsiTheme="minorHAnsi" w:cstheme="minorHAnsi"/>
                <w:sz w:val="20"/>
                <w:szCs w:val="20"/>
              </w:rPr>
              <w:t xml:space="preserve">H/o fall risk &amp; mobility to </w:t>
            </w:r>
            <w:r w:rsidR="00646332" w:rsidRPr="00646332">
              <w:rPr>
                <w:rFonts w:ascii="Calibri" w:hAnsi="Calibri"/>
                <w:color w:val="000000"/>
                <w:kern w:val="24"/>
                <w:sz w:val="20"/>
                <w:szCs w:val="20"/>
                <w:lang w:eastAsia="en-AU"/>
              </w:rPr>
              <w:t>relevant to MDT/Nursing</w:t>
            </w:r>
          </w:p>
          <w:p w14:paraId="25863335" w14:textId="77777777" w:rsidR="009D749F" w:rsidRPr="004D5246" w:rsidRDefault="009D749F">
            <w:pPr>
              <w:numPr>
                <w:ilvl w:val="0"/>
                <w:numId w:val="23"/>
              </w:numPr>
              <w:spacing w:line="276" w:lineRule="auto"/>
              <w:ind w:left="568"/>
              <w:contextualSpacing/>
              <w:rPr>
                <w:rFonts w:asciiTheme="minorHAnsi" w:hAnsiTheme="minorHAnsi" w:cstheme="minorHAnsi"/>
                <w:sz w:val="20"/>
                <w:szCs w:val="20"/>
              </w:rPr>
            </w:pPr>
            <w:r w:rsidRPr="004D5246">
              <w:rPr>
                <w:rFonts w:asciiTheme="minorHAnsi" w:hAnsiTheme="minorHAnsi" w:cstheme="minorHAnsi"/>
                <w:sz w:val="20"/>
                <w:szCs w:val="20"/>
              </w:rPr>
              <w:t xml:space="preserve">Patient/carer </w:t>
            </w:r>
            <w:proofErr w:type="spellStart"/>
            <w:r w:rsidRPr="004D5246">
              <w:rPr>
                <w:rFonts w:asciiTheme="minorHAnsi" w:hAnsiTheme="minorHAnsi" w:cstheme="minorHAnsi"/>
                <w:sz w:val="20"/>
                <w:szCs w:val="20"/>
              </w:rPr>
              <w:t>edn</w:t>
            </w:r>
            <w:proofErr w:type="spellEnd"/>
            <w:r w:rsidRPr="004D5246">
              <w:rPr>
                <w:rFonts w:asciiTheme="minorHAnsi" w:hAnsiTheme="minorHAnsi" w:cstheme="minorHAnsi"/>
                <w:sz w:val="20"/>
                <w:szCs w:val="20"/>
              </w:rPr>
              <w:t xml:space="preserve"> re: mobility status &amp; fall prevention recommendations </w:t>
            </w:r>
          </w:p>
          <w:p w14:paraId="286740C9" w14:textId="77777777" w:rsidR="009D749F" w:rsidRPr="004D5246" w:rsidRDefault="009D749F">
            <w:pPr>
              <w:numPr>
                <w:ilvl w:val="0"/>
                <w:numId w:val="23"/>
              </w:numPr>
              <w:spacing w:line="276" w:lineRule="auto"/>
              <w:ind w:left="568"/>
              <w:contextualSpacing/>
              <w:rPr>
                <w:rFonts w:asciiTheme="minorHAnsi" w:hAnsiTheme="minorHAnsi" w:cstheme="minorHAnsi"/>
                <w:sz w:val="20"/>
                <w:szCs w:val="20"/>
              </w:rPr>
            </w:pPr>
            <w:r w:rsidRPr="004D5246">
              <w:rPr>
                <w:rFonts w:asciiTheme="minorHAnsi" w:hAnsiTheme="minorHAnsi" w:cstheme="minorHAnsi"/>
                <w:sz w:val="20"/>
                <w:szCs w:val="20"/>
              </w:rPr>
              <w:t xml:space="preserve">Individualised interventions commenced and education documented on local Falls Risk </w:t>
            </w:r>
            <w:proofErr w:type="spellStart"/>
            <w:r w:rsidRPr="004D5246">
              <w:rPr>
                <w:rFonts w:asciiTheme="minorHAnsi" w:hAnsiTheme="minorHAnsi" w:cstheme="minorHAnsi"/>
                <w:sz w:val="20"/>
                <w:szCs w:val="20"/>
              </w:rPr>
              <w:t>Ax</w:t>
            </w:r>
            <w:proofErr w:type="spellEnd"/>
            <w:r w:rsidRPr="004D5246">
              <w:rPr>
                <w:rFonts w:asciiTheme="minorHAnsi" w:hAnsiTheme="minorHAnsi" w:cstheme="minorHAnsi"/>
                <w:sz w:val="20"/>
                <w:szCs w:val="20"/>
              </w:rPr>
              <w:t xml:space="preserve"> document.</w:t>
            </w:r>
          </w:p>
          <w:p w14:paraId="7000F278" w14:textId="77777777" w:rsidR="009D749F" w:rsidRPr="004D5246" w:rsidRDefault="009D749F">
            <w:pPr>
              <w:numPr>
                <w:ilvl w:val="0"/>
                <w:numId w:val="23"/>
              </w:numPr>
              <w:spacing w:line="276" w:lineRule="auto"/>
              <w:ind w:left="568"/>
              <w:contextualSpacing/>
              <w:rPr>
                <w:rFonts w:asciiTheme="minorHAnsi" w:hAnsiTheme="minorHAnsi" w:cstheme="minorHAnsi"/>
                <w:sz w:val="20"/>
                <w:szCs w:val="20"/>
              </w:rPr>
            </w:pPr>
            <w:r w:rsidRPr="004D5246">
              <w:rPr>
                <w:rFonts w:asciiTheme="minorHAnsi" w:hAnsiTheme="minorHAnsi" w:cstheme="minorHAnsi"/>
                <w:sz w:val="20"/>
                <w:szCs w:val="20"/>
              </w:rPr>
              <w:t>Post D/c referral for falls Mx.</w:t>
            </w:r>
          </w:p>
          <w:p w14:paraId="351587E3" w14:textId="11BE66E5" w:rsidR="009D749F" w:rsidRPr="004D5246" w:rsidRDefault="009D749F">
            <w:pPr>
              <w:numPr>
                <w:ilvl w:val="0"/>
                <w:numId w:val="23"/>
              </w:numPr>
              <w:spacing w:line="276" w:lineRule="auto"/>
              <w:ind w:left="568"/>
              <w:contextualSpacing/>
              <w:rPr>
                <w:rFonts w:asciiTheme="minorHAnsi" w:hAnsiTheme="minorHAnsi" w:cstheme="minorHAnsi"/>
                <w:sz w:val="20"/>
                <w:szCs w:val="20"/>
              </w:rPr>
            </w:pPr>
            <w:r w:rsidRPr="004D5246">
              <w:rPr>
                <w:rFonts w:asciiTheme="minorHAnsi" w:hAnsiTheme="minorHAnsi" w:cstheme="minorHAnsi"/>
                <w:sz w:val="20"/>
                <w:szCs w:val="20"/>
              </w:rPr>
              <w:t xml:space="preserve">Document </w:t>
            </w:r>
            <w:r w:rsidR="004D5246" w:rsidRPr="004D5246">
              <w:rPr>
                <w:rFonts w:asciiTheme="minorHAnsi" w:hAnsiTheme="minorHAnsi" w:cstheme="minorHAnsi"/>
                <w:sz w:val="20"/>
                <w:szCs w:val="20"/>
              </w:rPr>
              <w:t>all</w:t>
            </w:r>
            <w:r w:rsidRPr="004D5246">
              <w:rPr>
                <w:rFonts w:asciiTheme="minorHAnsi" w:hAnsiTheme="minorHAnsi" w:cstheme="minorHAnsi"/>
                <w:sz w:val="20"/>
                <w:szCs w:val="20"/>
              </w:rPr>
              <w:t xml:space="preserve"> the above.</w:t>
            </w:r>
          </w:p>
        </w:tc>
      </w:tr>
    </w:tbl>
    <w:p w14:paraId="3440E0C5" w14:textId="4076B140" w:rsidR="00BB105C" w:rsidRPr="00BB105C" w:rsidRDefault="00220433" w:rsidP="00D8676D">
      <w:pPr>
        <w:spacing w:line="276" w:lineRule="auto"/>
        <w:rPr>
          <w:sz w:val="20"/>
          <w:lang w:eastAsia="ja-JP"/>
        </w:rPr>
      </w:pPr>
      <w:r w:rsidRPr="00220433">
        <w:rPr>
          <w:noProof/>
        </w:rPr>
        <mc:AlternateContent>
          <mc:Choice Requires="wps">
            <w:drawing>
              <wp:anchor distT="0" distB="0" distL="114300" distR="114300" simplePos="0" relativeHeight="251704320" behindDoc="0" locked="0" layoutInCell="1" allowOverlap="1" wp14:anchorId="247AAD62" wp14:editId="45F604CC">
                <wp:simplePos x="0" y="0"/>
                <wp:positionH relativeFrom="column">
                  <wp:posOffset>1295400</wp:posOffset>
                </wp:positionH>
                <wp:positionV relativeFrom="paragraph">
                  <wp:posOffset>828675</wp:posOffset>
                </wp:positionV>
                <wp:extent cx="3581400" cy="4857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581400" cy="485775"/>
                        </a:xfrm>
                        <a:prstGeom prst="rect">
                          <a:avLst/>
                        </a:prstGeom>
                        <a:solidFill>
                          <a:sysClr val="window" lastClr="FFFFFF"/>
                        </a:solidFill>
                        <a:ln w="6350">
                          <a:noFill/>
                        </a:ln>
                      </wps:spPr>
                      <wps:txbx>
                        <w:txbxContent>
                          <w:p w14:paraId="62DC8211" w14:textId="77777777" w:rsidR="00A83929" w:rsidRDefault="00A83929" w:rsidP="00220433">
                            <w:r>
                              <w:t xml:space="preserve">Further details and template can be obtained via </w:t>
                            </w:r>
                            <w:hyperlink r:id="rId64" w:history="1">
                              <w:r w:rsidRPr="000654A0">
                                <w:rPr>
                                  <w:rStyle w:val="Hyperlink"/>
                                </w:rPr>
                                <w:t>Falls.ManagementWA@health.wa.gov.au</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AAD62" id="Text Box 12" o:spid="_x0000_s1031" type="#_x0000_t202" style="position:absolute;margin-left:102pt;margin-top:65.25pt;width:282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" fillcolor="window" stroked="f" strokeweight=".5pt">
                <v:textbox>
                  <w:txbxContent>
                    <w:p w14:paraId="62DC8211" w14:textId="77777777" w:rsidR="00A83929" w:rsidRDefault="00A83929" w:rsidP="00220433">
                      <w:r>
                        <w:t xml:space="preserve">Further details and template can be obtained via </w:t>
                      </w:r>
                      <w:hyperlink r:id="rId65" w:history="1">
                        <w:r w:rsidRPr="000654A0">
                          <w:rPr>
                            <w:rStyle w:val="Hyperlink"/>
                          </w:rPr>
                          <w:t>Falls.ManagementWA@health.wa.gov.au</w:t>
                        </w:r>
                      </w:hyperlink>
                      <w:r>
                        <w:t xml:space="preserve"> </w:t>
                      </w:r>
                    </w:p>
                  </w:txbxContent>
                </v:textbox>
              </v:shape>
            </w:pict>
          </mc:Fallback>
        </mc:AlternateContent>
      </w:r>
      <w:r w:rsidR="00BB105C" w:rsidRPr="00BB105C">
        <w:rPr>
          <w:sz w:val="20"/>
          <w:lang w:eastAsia="ja-JP"/>
        </w:rPr>
        <w:br w:type="page"/>
      </w:r>
    </w:p>
    <w:p w14:paraId="37FBAC99" w14:textId="3C01A906" w:rsidR="00E25170" w:rsidRPr="0009259C" w:rsidRDefault="00BB105C" w:rsidP="00D8676D">
      <w:pPr>
        <w:pStyle w:val="Heading2"/>
        <w:spacing w:line="276" w:lineRule="auto"/>
        <w:rPr>
          <w:lang w:eastAsia="ja-JP"/>
        </w:rPr>
      </w:pPr>
      <w:bookmarkStart w:id="41" w:name="_Toc522099521"/>
      <w:r w:rsidRPr="0009259C">
        <w:rPr>
          <w:lang w:eastAsia="ja-JP"/>
        </w:rPr>
        <w:lastRenderedPageBreak/>
        <w:t xml:space="preserve">Appendix </w:t>
      </w:r>
      <w:r w:rsidR="00585E08" w:rsidRPr="0009259C">
        <w:rPr>
          <w:lang w:eastAsia="ja-JP"/>
        </w:rPr>
        <w:t>4</w:t>
      </w:r>
      <w:r w:rsidR="004D5246" w:rsidRPr="0009259C">
        <w:rPr>
          <w:lang w:eastAsia="ja-JP"/>
        </w:rPr>
        <w:t>.</w:t>
      </w:r>
      <w:r w:rsidRPr="0009259C">
        <w:rPr>
          <w:lang w:eastAsia="ja-JP"/>
        </w:rPr>
        <w:t>2. Physiotherapy</w:t>
      </w:r>
      <w:r w:rsidR="004D5246" w:rsidRPr="0009259C">
        <w:rPr>
          <w:lang w:eastAsia="ja-JP"/>
        </w:rPr>
        <w:t>: P</w:t>
      </w:r>
      <w:r w:rsidRPr="0009259C">
        <w:rPr>
          <w:lang w:eastAsia="ja-JP"/>
        </w:rPr>
        <w:t>ost fal</w:t>
      </w:r>
      <w:r w:rsidR="00E25170" w:rsidRPr="0009259C">
        <w:rPr>
          <w:lang w:eastAsia="ja-JP"/>
        </w:rPr>
        <w:t xml:space="preserve">l documentation </w:t>
      </w:r>
      <w:bookmarkEnd w:id="41"/>
      <w:r w:rsidR="004D5221" w:rsidRPr="0009259C">
        <w:rPr>
          <w:lang w:eastAsia="ja-JP"/>
        </w:rPr>
        <w:t>guide</w:t>
      </w:r>
    </w:p>
    <w:p w14:paraId="2E296D5F" w14:textId="72F777B9" w:rsidR="00373718" w:rsidRDefault="00373718" w:rsidP="00D8676D">
      <w:pPr>
        <w:spacing w:line="276" w:lineRule="auto"/>
        <w:rPr>
          <w:lang w:eastAsia="ja-JP"/>
        </w:rPr>
      </w:pPr>
      <w:r>
        <w:rPr>
          <w:lang w:eastAsia="ja-JP"/>
        </w:rPr>
        <w:t xml:space="preserve">The below </w:t>
      </w:r>
      <w:r w:rsidR="00DB03B9">
        <w:rPr>
          <w:lang w:eastAsia="ja-JP"/>
        </w:rPr>
        <w:t>are</w:t>
      </w:r>
      <w:r>
        <w:rPr>
          <w:lang w:eastAsia="ja-JP"/>
        </w:rPr>
        <w:t xml:space="preserve"> guide</w:t>
      </w:r>
      <w:r w:rsidR="00DB03B9">
        <w:rPr>
          <w:lang w:eastAsia="ja-JP"/>
        </w:rPr>
        <w:t>s/proformas</w:t>
      </w:r>
      <w:r>
        <w:rPr>
          <w:lang w:eastAsia="ja-JP"/>
        </w:rPr>
        <w:t xml:space="preserve"> to assist with assessment and documentation of a patient post fall</w:t>
      </w:r>
      <w:r w:rsidR="004D5221">
        <w:rPr>
          <w:lang w:eastAsia="ja-JP"/>
        </w:rPr>
        <w:t xml:space="preserve"> that meets these guidelines. </w:t>
      </w:r>
      <w:r w:rsidR="00DB03B9">
        <w:rPr>
          <w:lang w:eastAsia="ja-JP"/>
        </w:rPr>
        <w:t xml:space="preserve">These include </w:t>
      </w:r>
      <w:r w:rsidR="00DB03B9" w:rsidRPr="00DB03B9">
        <w:rPr>
          <w:b/>
          <w:bCs/>
          <w:lang w:eastAsia="ja-JP"/>
        </w:rPr>
        <w:t xml:space="preserve">ISOBAR </w:t>
      </w:r>
      <w:r w:rsidR="00DB03B9" w:rsidRPr="00DB03B9">
        <w:rPr>
          <w:lang w:eastAsia="ja-JP"/>
        </w:rPr>
        <w:t xml:space="preserve">and </w:t>
      </w:r>
      <w:r w:rsidR="00DB03B9" w:rsidRPr="00DB03B9">
        <w:rPr>
          <w:b/>
          <w:bCs/>
          <w:lang w:eastAsia="ja-JP"/>
        </w:rPr>
        <w:t>SOIER.</w:t>
      </w:r>
      <w:r w:rsidR="00DB03B9">
        <w:rPr>
          <w:lang w:eastAsia="ja-JP"/>
        </w:rPr>
        <w:t xml:space="preserve"> </w:t>
      </w:r>
      <w:r w:rsidR="00554031">
        <w:rPr>
          <w:lang w:eastAsia="ja-JP"/>
        </w:rPr>
        <w:t>Please refer to guideline for prompts as needed.</w:t>
      </w:r>
    </w:p>
    <w:tbl>
      <w:tblPr>
        <w:tblStyle w:val="TableGrid3"/>
        <w:tblW w:w="10343" w:type="dxa"/>
        <w:tblLayout w:type="fixed"/>
        <w:tblLook w:val="04A0" w:firstRow="1" w:lastRow="0" w:firstColumn="1" w:lastColumn="0" w:noHBand="0" w:noVBand="1"/>
      </w:tblPr>
      <w:tblGrid>
        <w:gridCol w:w="2547"/>
        <w:gridCol w:w="3170"/>
        <w:gridCol w:w="4626"/>
      </w:tblGrid>
      <w:tr w:rsidR="004D5221" w:rsidRPr="00552C1F" w14:paraId="3B7B6143" w14:textId="77777777" w:rsidTr="00646332">
        <w:tc>
          <w:tcPr>
            <w:tcW w:w="10343" w:type="dxa"/>
            <w:gridSpan w:val="3"/>
            <w:shd w:val="clear" w:color="auto" w:fill="851130" w:themeFill="accent2"/>
          </w:tcPr>
          <w:p w14:paraId="7A5C216E" w14:textId="77777777" w:rsidR="004D5221" w:rsidRPr="00552C1F" w:rsidRDefault="004D5221" w:rsidP="00AD5495">
            <w:pPr>
              <w:spacing w:after="0" w:line="276" w:lineRule="auto"/>
              <w:rPr>
                <w:rFonts w:cs="Arial"/>
                <w:b/>
                <w:bCs/>
                <w:szCs w:val="24"/>
              </w:rPr>
            </w:pPr>
            <w:r w:rsidRPr="00552C1F">
              <w:rPr>
                <w:rFonts w:cs="Arial"/>
                <w:b/>
                <w:bCs/>
                <w:szCs w:val="24"/>
              </w:rPr>
              <w:t>PHYSIOTHERAPY POST FALL ISOBAR</w:t>
            </w:r>
          </w:p>
        </w:tc>
      </w:tr>
      <w:tr w:rsidR="004D5221" w:rsidRPr="00552C1F" w14:paraId="2FC578BD" w14:textId="77777777" w:rsidTr="00646332">
        <w:tc>
          <w:tcPr>
            <w:tcW w:w="2547" w:type="dxa"/>
          </w:tcPr>
          <w:p w14:paraId="074F1B30" w14:textId="77777777" w:rsidR="004D5221" w:rsidRPr="00552C1F" w:rsidRDefault="004D5221" w:rsidP="00AD5495">
            <w:pPr>
              <w:spacing w:after="0" w:line="276" w:lineRule="auto"/>
              <w:rPr>
                <w:rFonts w:cs="Arial"/>
                <w:szCs w:val="24"/>
              </w:rPr>
            </w:pPr>
            <w:r w:rsidRPr="00A82AFB">
              <w:rPr>
                <w:b/>
              </w:rPr>
              <w:t>I</w:t>
            </w:r>
            <w:r w:rsidRPr="00552C1F">
              <w:rPr>
                <w:rFonts w:cs="Arial"/>
                <w:b/>
                <w:bCs/>
                <w:szCs w:val="24"/>
              </w:rPr>
              <w:t>dentify</w:t>
            </w:r>
          </w:p>
        </w:tc>
        <w:tc>
          <w:tcPr>
            <w:tcW w:w="7796" w:type="dxa"/>
            <w:gridSpan w:val="2"/>
          </w:tcPr>
          <w:p w14:paraId="00D2BDBC" w14:textId="77777777" w:rsidR="004D5221" w:rsidRPr="00552C1F" w:rsidRDefault="004D5221" w:rsidP="00AD5495">
            <w:pPr>
              <w:spacing w:after="0" w:line="276" w:lineRule="auto"/>
              <w:rPr>
                <w:rFonts w:cs="Arial"/>
                <w:szCs w:val="24"/>
              </w:rPr>
            </w:pPr>
            <w:r w:rsidRPr="00552C1F">
              <w:rPr>
                <w:rFonts w:cs="Arial"/>
                <w:szCs w:val="24"/>
              </w:rPr>
              <w:t>3-point identification (Name, DOB, and address)</w:t>
            </w:r>
          </w:p>
        </w:tc>
      </w:tr>
      <w:tr w:rsidR="004D5221" w:rsidRPr="00552C1F" w14:paraId="03DAEDC6" w14:textId="77777777" w:rsidTr="00646332">
        <w:tc>
          <w:tcPr>
            <w:tcW w:w="2547" w:type="dxa"/>
          </w:tcPr>
          <w:p w14:paraId="45B5C147" w14:textId="77777777" w:rsidR="004D5221" w:rsidRPr="00552C1F" w:rsidRDefault="004D5221" w:rsidP="00AD5495">
            <w:pPr>
              <w:spacing w:after="0" w:line="276" w:lineRule="auto"/>
              <w:rPr>
                <w:rFonts w:cs="Arial"/>
                <w:szCs w:val="24"/>
              </w:rPr>
            </w:pPr>
            <w:r w:rsidRPr="00A82AFB">
              <w:rPr>
                <w:b/>
              </w:rPr>
              <w:t>S</w:t>
            </w:r>
            <w:r w:rsidRPr="00552C1F">
              <w:rPr>
                <w:rFonts w:cs="Arial"/>
                <w:b/>
                <w:bCs/>
                <w:szCs w:val="24"/>
              </w:rPr>
              <w:t>ituation</w:t>
            </w:r>
          </w:p>
        </w:tc>
        <w:tc>
          <w:tcPr>
            <w:tcW w:w="7796" w:type="dxa"/>
            <w:gridSpan w:val="2"/>
          </w:tcPr>
          <w:p w14:paraId="68C4A53B" w14:textId="77777777" w:rsidR="004D5221" w:rsidRPr="00552C1F" w:rsidRDefault="004D5221" w:rsidP="00AD5495">
            <w:pPr>
              <w:spacing w:after="0" w:line="276" w:lineRule="auto"/>
              <w:rPr>
                <w:rFonts w:cs="Arial"/>
                <w:szCs w:val="24"/>
              </w:rPr>
            </w:pPr>
            <w:r w:rsidRPr="00552C1F">
              <w:rPr>
                <w:rFonts w:cs="Arial"/>
                <w:szCs w:val="24"/>
              </w:rPr>
              <w:t xml:space="preserve">Date of Fall: </w:t>
            </w:r>
            <w:r w:rsidRPr="00552C1F">
              <w:rPr>
                <w:rFonts w:cs="Arial"/>
                <w:szCs w:val="24"/>
              </w:rPr>
              <w:tab/>
            </w:r>
            <w:r w:rsidRPr="00552C1F">
              <w:rPr>
                <w:rFonts w:cs="Arial"/>
                <w:szCs w:val="24"/>
              </w:rPr>
              <w:tab/>
              <w:t>Informed by:</w:t>
            </w:r>
          </w:p>
          <w:p w14:paraId="4BA9460B" w14:textId="77777777" w:rsidR="00406979" w:rsidRDefault="00406979" w:rsidP="00406979">
            <w:pPr>
              <w:spacing w:line="257" w:lineRule="auto"/>
              <w:rPr>
                <w:rFonts w:eastAsia="Arial" w:cs="Arial"/>
                <w:szCs w:val="24"/>
              </w:rPr>
            </w:pPr>
            <w:r w:rsidRPr="11B27140">
              <w:rPr>
                <w:rFonts w:eastAsia="Arial" w:cs="Arial"/>
                <w:szCs w:val="24"/>
              </w:rPr>
              <w:t xml:space="preserve">Details of Fall: </w:t>
            </w:r>
          </w:p>
          <w:p w14:paraId="31B38DF3" w14:textId="113CE18D" w:rsidR="00406979" w:rsidRDefault="00406979" w:rsidP="00AD5495">
            <w:pPr>
              <w:spacing w:after="0" w:line="276" w:lineRule="auto"/>
              <w:rPr>
                <w:rFonts w:cs="Arial"/>
                <w:szCs w:val="24"/>
              </w:rPr>
            </w:pPr>
          </w:p>
          <w:p w14:paraId="34A6BF7E" w14:textId="77777777" w:rsidR="00406979" w:rsidRDefault="00406979" w:rsidP="00406979">
            <w:pPr>
              <w:spacing w:line="257" w:lineRule="auto"/>
              <w:rPr>
                <w:rFonts w:eastAsia="Arial" w:cs="Arial"/>
                <w:szCs w:val="24"/>
              </w:rPr>
            </w:pPr>
            <w:r w:rsidRPr="11B27140">
              <w:rPr>
                <w:rFonts w:eastAsia="Arial" w:cs="Arial"/>
                <w:szCs w:val="24"/>
              </w:rPr>
              <w:t>Reason for Admission:</w:t>
            </w:r>
          </w:p>
          <w:p w14:paraId="67A5A1E1" w14:textId="77777777" w:rsidR="00406979" w:rsidRPr="00552C1F" w:rsidRDefault="00406979" w:rsidP="00AD5495">
            <w:pPr>
              <w:spacing w:after="0" w:line="276" w:lineRule="auto"/>
              <w:rPr>
                <w:rFonts w:cs="Arial"/>
                <w:szCs w:val="24"/>
              </w:rPr>
            </w:pPr>
          </w:p>
          <w:p w14:paraId="5B03C843" w14:textId="77777777" w:rsidR="004D5221" w:rsidRPr="00552C1F" w:rsidRDefault="004D5221" w:rsidP="00AD5495">
            <w:pPr>
              <w:spacing w:after="0" w:line="276" w:lineRule="auto"/>
              <w:rPr>
                <w:rFonts w:cs="Arial"/>
                <w:szCs w:val="24"/>
              </w:rPr>
            </w:pPr>
            <w:r w:rsidRPr="00552C1F">
              <w:rPr>
                <w:rFonts w:cs="Arial"/>
                <w:szCs w:val="24"/>
              </w:rPr>
              <w:t>Medical review post fall: Yes/ No</w:t>
            </w:r>
          </w:p>
          <w:p w14:paraId="3B268789" w14:textId="7A236FC7" w:rsidR="004D5221" w:rsidRPr="00552C1F" w:rsidRDefault="004D5221" w:rsidP="00AD5495">
            <w:pPr>
              <w:spacing w:after="0" w:line="276" w:lineRule="auto"/>
              <w:rPr>
                <w:rFonts w:cs="Arial"/>
                <w:i/>
                <w:iCs/>
                <w:szCs w:val="24"/>
              </w:rPr>
            </w:pPr>
            <w:r w:rsidRPr="00552C1F">
              <w:rPr>
                <w:rFonts w:cs="Arial"/>
                <w:szCs w:val="24"/>
              </w:rPr>
              <w:t xml:space="preserve">Cleared to mobilise: Yes/ No </w:t>
            </w:r>
          </w:p>
          <w:p w14:paraId="502A5A66" w14:textId="3C840C52" w:rsidR="004D5221" w:rsidRPr="00552C1F" w:rsidRDefault="004D5221" w:rsidP="00AD5495">
            <w:pPr>
              <w:spacing w:after="0" w:line="276" w:lineRule="auto"/>
              <w:rPr>
                <w:rFonts w:cs="Arial"/>
                <w:szCs w:val="24"/>
              </w:rPr>
            </w:pPr>
            <w:r w:rsidRPr="00552C1F">
              <w:rPr>
                <w:rFonts w:cs="Arial"/>
                <w:szCs w:val="24"/>
              </w:rPr>
              <w:t xml:space="preserve">Details of Fall: </w:t>
            </w:r>
          </w:p>
        </w:tc>
      </w:tr>
      <w:tr w:rsidR="004D5221" w:rsidRPr="00552C1F" w14:paraId="6247CA29" w14:textId="77777777" w:rsidTr="00646332">
        <w:trPr>
          <w:trHeight w:val="1283"/>
        </w:trPr>
        <w:tc>
          <w:tcPr>
            <w:tcW w:w="2547" w:type="dxa"/>
          </w:tcPr>
          <w:p w14:paraId="00E07BEE" w14:textId="77777777" w:rsidR="004D5221" w:rsidRPr="00552C1F" w:rsidRDefault="004D5221" w:rsidP="00AD5495">
            <w:pPr>
              <w:spacing w:after="0" w:line="276" w:lineRule="auto"/>
              <w:rPr>
                <w:rFonts w:cs="Arial"/>
                <w:b/>
                <w:bCs/>
                <w:szCs w:val="24"/>
              </w:rPr>
            </w:pPr>
            <w:r w:rsidRPr="00A82AFB">
              <w:rPr>
                <w:b/>
              </w:rPr>
              <w:t>O</w:t>
            </w:r>
            <w:r w:rsidRPr="00552C1F">
              <w:rPr>
                <w:rFonts w:cs="Arial"/>
                <w:b/>
                <w:bCs/>
                <w:szCs w:val="24"/>
              </w:rPr>
              <w:t>bservations</w:t>
            </w:r>
          </w:p>
        </w:tc>
        <w:tc>
          <w:tcPr>
            <w:tcW w:w="7796" w:type="dxa"/>
            <w:gridSpan w:val="2"/>
          </w:tcPr>
          <w:p w14:paraId="4113F433" w14:textId="30D97657" w:rsidR="00BC35C1" w:rsidRDefault="00094327" w:rsidP="00AD5495">
            <w:pPr>
              <w:spacing w:after="0" w:line="276" w:lineRule="auto"/>
              <w:rPr>
                <w:rFonts w:cs="Arial"/>
                <w:szCs w:val="24"/>
              </w:rPr>
            </w:pPr>
            <w:r>
              <w:rPr>
                <w:rFonts w:cs="Arial"/>
                <w:szCs w:val="24"/>
              </w:rPr>
              <w:t>I</w:t>
            </w:r>
            <w:r w:rsidRPr="00552C1F">
              <w:rPr>
                <w:rFonts w:cs="Arial"/>
                <w:szCs w:val="24"/>
              </w:rPr>
              <w:t>maging</w:t>
            </w:r>
            <w:r w:rsidR="004D5221" w:rsidRPr="00552C1F">
              <w:rPr>
                <w:rFonts w:cs="Arial"/>
                <w:szCs w:val="24"/>
              </w:rPr>
              <w:t xml:space="preserve"> results</w:t>
            </w:r>
            <w:r>
              <w:rPr>
                <w:rFonts w:cs="Arial"/>
                <w:szCs w:val="24"/>
              </w:rPr>
              <w:t>:</w:t>
            </w:r>
            <w:r w:rsidR="004D5221" w:rsidRPr="00552C1F">
              <w:rPr>
                <w:rFonts w:cs="Arial"/>
                <w:szCs w:val="24"/>
              </w:rPr>
              <w:t xml:space="preserve"> </w:t>
            </w:r>
          </w:p>
          <w:p w14:paraId="4FA19A0F" w14:textId="219DA533" w:rsidR="00BC35C1" w:rsidRDefault="00BC35C1" w:rsidP="00AD5495">
            <w:pPr>
              <w:spacing w:after="0" w:line="276" w:lineRule="auto"/>
              <w:rPr>
                <w:rFonts w:cs="Arial"/>
                <w:szCs w:val="24"/>
              </w:rPr>
            </w:pPr>
            <w:r>
              <w:rPr>
                <w:rFonts w:cs="Arial"/>
                <w:szCs w:val="24"/>
              </w:rPr>
              <w:t>O</w:t>
            </w:r>
            <w:r w:rsidR="004D5221" w:rsidRPr="00552C1F">
              <w:rPr>
                <w:rFonts w:cs="Arial"/>
                <w:szCs w:val="24"/>
              </w:rPr>
              <w:t>ther relevant investigation</w:t>
            </w:r>
            <w:r>
              <w:rPr>
                <w:rFonts w:cs="Arial"/>
                <w:szCs w:val="24"/>
              </w:rPr>
              <w:t xml:space="preserve"> results:</w:t>
            </w:r>
            <w:r w:rsidR="004D5221" w:rsidRPr="00552C1F">
              <w:rPr>
                <w:rFonts w:cs="Arial"/>
                <w:szCs w:val="24"/>
              </w:rPr>
              <w:t xml:space="preserve"> </w:t>
            </w:r>
          </w:p>
          <w:p w14:paraId="3EFF1960" w14:textId="37D754D8" w:rsidR="004D5221" w:rsidRPr="00552C1F" w:rsidRDefault="00BC35C1" w:rsidP="00AD5495">
            <w:pPr>
              <w:spacing w:after="0" w:line="276" w:lineRule="auto"/>
              <w:rPr>
                <w:rFonts w:cs="Arial"/>
                <w:szCs w:val="24"/>
              </w:rPr>
            </w:pPr>
            <w:r>
              <w:rPr>
                <w:rFonts w:cs="Arial"/>
                <w:szCs w:val="24"/>
              </w:rPr>
              <w:t>Cognition:</w:t>
            </w:r>
            <w:r w:rsidRPr="00552C1F">
              <w:rPr>
                <w:rFonts w:cs="Arial"/>
                <w:szCs w:val="24"/>
              </w:rPr>
              <w:t xml:space="preserve"> (Consider AMT 4)          </w:t>
            </w:r>
            <w:r w:rsidR="004D5221" w:rsidRPr="00552C1F">
              <w:rPr>
                <w:rFonts w:cs="Arial"/>
                <w:szCs w:val="24"/>
              </w:rPr>
              <w:t xml:space="preserve">            </w:t>
            </w:r>
          </w:p>
          <w:p w14:paraId="5B7D4F64" w14:textId="5ADEA89A" w:rsidR="004D5221" w:rsidRPr="00552C1F" w:rsidRDefault="004D5221" w:rsidP="00AD5495">
            <w:pPr>
              <w:spacing w:after="0" w:line="276" w:lineRule="auto"/>
              <w:rPr>
                <w:rFonts w:cs="Arial"/>
                <w:szCs w:val="24"/>
              </w:rPr>
            </w:pPr>
            <w:r w:rsidRPr="00552C1F">
              <w:rPr>
                <w:rFonts w:cs="Arial"/>
                <w:szCs w:val="24"/>
              </w:rPr>
              <w:t xml:space="preserve">Delirium present: Yes/ No </w:t>
            </w:r>
          </w:p>
          <w:p w14:paraId="715B9A9F" w14:textId="5F56F0A8" w:rsidR="004D5221" w:rsidRPr="00552C1F" w:rsidRDefault="004D5221" w:rsidP="00AD5495">
            <w:pPr>
              <w:spacing w:after="0" w:line="276" w:lineRule="auto"/>
              <w:rPr>
                <w:rFonts w:cs="Arial"/>
                <w:szCs w:val="24"/>
              </w:rPr>
            </w:pPr>
            <w:r w:rsidRPr="00552C1F">
              <w:rPr>
                <w:rFonts w:cs="Arial"/>
                <w:szCs w:val="24"/>
              </w:rPr>
              <w:t xml:space="preserve">Observations: </w:t>
            </w:r>
          </w:p>
        </w:tc>
      </w:tr>
      <w:tr w:rsidR="004D5221" w:rsidRPr="00552C1F" w14:paraId="7E89F953" w14:textId="77777777" w:rsidTr="00646332">
        <w:tc>
          <w:tcPr>
            <w:tcW w:w="2547" w:type="dxa"/>
          </w:tcPr>
          <w:p w14:paraId="77235F3B" w14:textId="77777777" w:rsidR="004D5221" w:rsidRPr="00552C1F" w:rsidRDefault="004D5221" w:rsidP="00AD5495">
            <w:pPr>
              <w:spacing w:after="0" w:line="276" w:lineRule="auto"/>
              <w:rPr>
                <w:rFonts w:cs="Arial"/>
                <w:szCs w:val="24"/>
              </w:rPr>
            </w:pPr>
            <w:r w:rsidRPr="00A82AFB">
              <w:rPr>
                <w:b/>
              </w:rPr>
              <w:t>B</w:t>
            </w:r>
            <w:r w:rsidRPr="00552C1F">
              <w:rPr>
                <w:rFonts w:cs="Arial"/>
                <w:b/>
                <w:bCs/>
                <w:szCs w:val="24"/>
              </w:rPr>
              <w:t>ackground</w:t>
            </w:r>
          </w:p>
        </w:tc>
        <w:tc>
          <w:tcPr>
            <w:tcW w:w="7796" w:type="dxa"/>
            <w:gridSpan w:val="2"/>
          </w:tcPr>
          <w:p w14:paraId="5F3A9AF1" w14:textId="1452B78D" w:rsidR="00406979" w:rsidRPr="00406979" w:rsidRDefault="00406979" w:rsidP="00406979">
            <w:pPr>
              <w:spacing w:line="257" w:lineRule="auto"/>
              <w:rPr>
                <w:rFonts w:eastAsia="Arial" w:cs="Arial"/>
                <w:szCs w:val="24"/>
              </w:rPr>
            </w:pPr>
            <w:r w:rsidRPr="00406979">
              <w:rPr>
                <w:rFonts w:eastAsia="Arial" w:cs="Arial"/>
                <w:szCs w:val="24"/>
              </w:rPr>
              <w:t>Significant PMHx:</w:t>
            </w:r>
          </w:p>
          <w:p w14:paraId="08C2E81E" w14:textId="77777777" w:rsidR="00406979" w:rsidRDefault="00406979" w:rsidP="00AD5495">
            <w:pPr>
              <w:spacing w:after="0" w:line="276" w:lineRule="auto"/>
              <w:rPr>
                <w:rFonts w:cs="Arial"/>
                <w:szCs w:val="24"/>
              </w:rPr>
            </w:pPr>
          </w:p>
          <w:p w14:paraId="2309608F" w14:textId="77777777" w:rsidR="004D5221" w:rsidRPr="00552C1F" w:rsidRDefault="004D5221" w:rsidP="00AD5495">
            <w:pPr>
              <w:spacing w:after="0" w:line="276" w:lineRule="auto"/>
              <w:rPr>
                <w:rFonts w:cs="Arial"/>
                <w:szCs w:val="24"/>
              </w:rPr>
            </w:pPr>
            <w:r w:rsidRPr="00552C1F">
              <w:rPr>
                <w:rFonts w:cs="Arial"/>
                <w:szCs w:val="24"/>
              </w:rPr>
              <w:t>Preadmission mobility including walk aids, mobility, and levels of function:</w:t>
            </w:r>
          </w:p>
          <w:p w14:paraId="2A36F8A0" w14:textId="77777777" w:rsidR="009719AC" w:rsidRPr="00552C1F" w:rsidRDefault="009719AC" w:rsidP="00AD5495">
            <w:pPr>
              <w:spacing w:after="0" w:line="276" w:lineRule="auto"/>
              <w:rPr>
                <w:rFonts w:cs="Arial"/>
                <w:szCs w:val="24"/>
              </w:rPr>
            </w:pPr>
          </w:p>
          <w:p w14:paraId="39CA06D2" w14:textId="77777777" w:rsidR="004D5221" w:rsidRPr="00552C1F" w:rsidRDefault="004D5221" w:rsidP="00AD5495">
            <w:pPr>
              <w:spacing w:after="0" w:line="276" w:lineRule="auto"/>
              <w:rPr>
                <w:rFonts w:cs="Arial"/>
                <w:szCs w:val="24"/>
              </w:rPr>
            </w:pPr>
            <w:r w:rsidRPr="00552C1F">
              <w:rPr>
                <w:rFonts w:cs="Arial"/>
                <w:szCs w:val="24"/>
              </w:rPr>
              <w:t xml:space="preserve">Pre fall mobility: </w:t>
            </w:r>
          </w:p>
          <w:p w14:paraId="2AEE3935" w14:textId="77777777" w:rsidR="009719AC" w:rsidRPr="00552C1F" w:rsidRDefault="009719AC" w:rsidP="00AD5495">
            <w:pPr>
              <w:spacing w:after="0" w:line="276" w:lineRule="auto"/>
              <w:rPr>
                <w:rFonts w:cs="Arial"/>
                <w:szCs w:val="24"/>
              </w:rPr>
            </w:pPr>
          </w:p>
          <w:p w14:paraId="16747AF6" w14:textId="77777777" w:rsidR="004D5221" w:rsidRPr="00552C1F" w:rsidRDefault="004D5221" w:rsidP="00AD5495">
            <w:pPr>
              <w:spacing w:after="0" w:line="276" w:lineRule="auto"/>
              <w:rPr>
                <w:rFonts w:cs="Arial"/>
                <w:szCs w:val="24"/>
              </w:rPr>
            </w:pPr>
            <w:r w:rsidRPr="00552C1F">
              <w:rPr>
                <w:rFonts w:cs="Arial"/>
                <w:szCs w:val="24"/>
              </w:rPr>
              <w:t xml:space="preserve">Home environment: </w:t>
            </w:r>
          </w:p>
          <w:p w14:paraId="0D9DEC96" w14:textId="38129226" w:rsidR="004D5221" w:rsidRPr="00552C1F" w:rsidRDefault="004D5221" w:rsidP="00AD5495">
            <w:pPr>
              <w:spacing w:after="0" w:line="276" w:lineRule="auto"/>
              <w:rPr>
                <w:rFonts w:cs="Arial"/>
                <w:i/>
                <w:iCs/>
                <w:szCs w:val="24"/>
              </w:rPr>
            </w:pPr>
          </w:p>
        </w:tc>
      </w:tr>
      <w:tr w:rsidR="004D5221" w:rsidRPr="00552C1F" w14:paraId="292FA6E2" w14:textId="77777777" w:rsidTr="00646332">
        <w:tc>
          <w:tcPr>
            <w:tcW w:w="2547" w:type="dxa"/>
            <w:vMerge w:val="restart"/>
            <w:vAlign w:val="center"/>
          </w:tcPr>
          <w:p w14:paraId="0E2EE642" w14:textId="77777777" w:rsidR="004D5221" w:rsidRPr="00552C1F" w:rsidRDefault="004D5221" w:rsidP="00AD5495">
            <w:pPr>
              <w:spacing w:after="0" w:line="276" w:lineRule="auto"/>
              <w:rPr>
                <w:rFonts w:cs="Arial"/>
                <w:szCs w:val="24"/>
              </w:rPr>
            </w:pPr>
            <w:r w:rsidRPr="00552C1F">
              <w:rPr>
                <w:rFonts w:eastAsia="Times New Roman" w:cs="Arial"/>
                <w:b/>
                <w:bCs/>
                <w:szCs w:val="24"/>
              </w:rPr>
              <w:t xml:space="preserve">Comprehensive Objective </w:t>
            </w:r>
            <w:r w:rsidRPr="004C5BC9">
              <w:rPr>
                <w:b/>
              </w:rPr>
              <w:t>A</w:t>
            </w:r>
            <w:r w:rsidRPr="00552C1F">
              <w:rPr>
                <w:rFonts w:eastAsia="Times New Roman" w:cs="Arial"/>
                <w:b/>
                <w:bCs/>
                <w:szCs w:val="24"/>
              </w:rPr>
              <w:t>ssessment:</w:t>
            </w:r>
            <w:r w:rsidRPr="00552C1F">
              <w:rPr>
                <w:rFonts w:cs="Arial"/>
                <w:szCs w:val="24"/>
              </w:rPr>
              <w:tab/>
            </w:r>
          </w:p>
        </w:tc>
        <w:tc>
          <w:tcPr>
            <w:tcW w:w="7796" w:type="dxa"/>
            <w:gridSpan w:val="2"/>
            <w:tcBorders>
              <w:bottom w:val="single" w:sz="4" w:space="0" w:color="auto"/>
            </w:tcBorders>
          </w:tcPr>
          <w:p w14:paraId="38442441" w14:textId="77777777" w:rsidR="004D5221" w:rsidRPr="00552C1F" w:rsidRDefault="004D5221" w:rsidP="00AD5495">
            <w:pPr>
              <w:spacing w:after="0" w:line="276" w:lineRule="auto"/>
              <w:rPr>
                <w:rFonts w:cs="Arial"/>
                <w:b/>
                <w:bCs/>
                <w:szCs w:val="24"/>
              </w:rPr>
            </w:pPr>
            <w:r w:rsidRPr="00552C1F">
              <w:rPr>
                <w:rFonts w:cs="Arial"/>
                <w:b/>
                <w:bCs/>
                <w:szCs w:val="24"/>
              </w:rPr>
              <w:t>Identify risk factors (Consider below)</w:t>
            </w:r>
          </w:p>
        </w:tc>
      </w:tr>
      <w:tr w:rsidR="004D5221" w:rsidRPr="00552C1F" w14:paraId="46148F3D" w14:textId="77777777" w:rsidTr="00646332">
        <w:tc>
          <w:tcPr>
            <w:tcW w:w="2547" w:type="dxa"/>
            <w:vMerge/>
          </w:tcPr>
          <w:p w14:paraId="2421FAB4" w14:textId="77777777" w:rsidR="004D5221" w:rsidRPr="00552C1F" w:rsidRDefault="004D5221" w:rsidP="00AD5495">
            <w:pPr>
              <w:spacing w:after="0" w:line="276" w:lineRule="auto"/>
              <w:rPr>
                <w:rFonts w:cs="Arial"/>
                <w:b/>
                <w:bCs/>
                <w:szCs w:val="24"/>
              </w:rPr>
            </w:pPr>
          </w:p>
        </w:tc>
        <w:tc>
          <w:tcPr>
            <w:tcW w:w="3170" w:type="dxa"/>
            <w:tcBorders>
              <w:right w:val="nil"/>
            </w:tcBorders>
          </w:tcPr>
          <w:p w14:paraId="469B939F" w14:textId="77777777" w:rsidR="004D5221" w:rsidRPr="00552C1F" w:rsidRDefault="004D5221">
            <w:pPr>
              <w:numPr>
                <w:ilvl w:val="0"/>
                <w:numId w:val="49"/>
              </w:numPr>
              <w:spacing w:after="0" w:line="276" w:lineRule="auto"/>
              <w:ind w:left="286" w:hanging="315"/>
              <w:contextualSpacing/>
              <w:rPr>
                <w:rFonts w:eastAsia="Times New Roman" w:cs="Arial"/>
                <w:szCs w:val="24"/>
              </w:rPr>
            </w:pPr>
            <w:r w:rsidRPr="00552C1F">
              <w:rPr>
                <w:rFonts w:eastAsia="Times New Roman" w:cs="Arial"/>
                <w:szCs w:val="24"/>
              </w:rPr>
              <w:t>Age&gt; 65</w:t>
            </w:r>
          </w:p>
          <w:p w14:paraId="597B187F" w14:textId="77777777" w:rsidR="004D5221" w:rsidRPr="00552C1F" w:rsidRDefault="004D5221">
            <w:pPr>
              <w:numPr>
                <w:ilvl w:val="0"/>
                <w:numId w:val="49"/>
              </w:numPr>
              <w:spacing w:after="0" w:line="276" w:lineRule="auto"/>
              <w:ind w:left="286" w:hanging="315"/>
              <w:contextualSpacing/>
              <w:rPr>
                <w:rFonts w:eastAsia="Times New Roman" w:cs="Arial"/>
                <w:szCs w:val="24"/>
              </w:rPr>
            </w:pPr>
            <w:r w:rsidRPr="00552C1F">
              <w:rPr>
                <w:rFonts w:eastAsia="Times New Roman" w:cs="Arial"/>
                <w:szCs w:val="24"/>
              </w:rPr>
              <w:t xml:space="preserve">Acute medical condition               Behaviour e.g., wandering/impulsive </w:t>
            </w:r>
          </w:p>
          <w:p w14:paraId="6267A2E4" w14:textId="77777777" w:rsidR="004D5221" w:rsidRPr="00552C1F" w:rsidRDefault="004D5221">
            <w:pPr>
              <w:numPr>
                <w:ilvl w:val="0"/>
                <w:numId w:val="49"/>
              </w:numPr>
              <w:spacing w:after="0" w:line="276" w:lineRule="auto"/>
              <w:ind w:left="286" w:hanging="315"/>
              <w:contextualSpacing/>
              <w:rPr>
                <w:rFonts w:eastAsia="Times New Roman" w:cs="Arial"/>
                <w:szCs w:val="24"/>
              </w:rPr>
            </w:pPr>
            <w:r w:rsidRPr="00552C1F">
              <w:rPr>
                <w:rFonts w:eastAsia="Times New Roman" w:cs="Arial"/>
                <w:szCs w:val="24"/>
              </w:rPr>
              <w:t xml:space="preserve">Cognition Impairment/Dementia </w:t>
            </w:r>
          </w:p>
          <w:p w14:paraId="3CE0EE1A" w14:textId="77777777" w:rsidR="004D5221" w:rsidRPr="00552C1F" w:rsidRDefault="004D5221">
            <w:pPr>
              <w:numPr>
                <w:ilvl w:val="0"/>
                <w:numId w:val="49"/>
              </w:numPr>
              <w:spacing w:after="0" w:line="276" w:lineRule="auto"/>
              <w:ind w:left="286" w:hanging="315"/>
              <w:contextualSpacing/>
              <w:rPr>
                <w:rFonts w:cs="Arial"/>
                <w:szCs w:val="24"/>
              </w:rPr>
            </w:pPr>
            <w:r w:rsidRPr="00552C1F">
              <w:rPr>
                <w:rFonts w:cs="Arial"/>
                <w:szCs w:val="24"/>
              </w:rPr>
              <w:t>Environment/ lighting</w:t>
            </w:r>
          </w:p>
          <w:p w14:paraId="1C1B3D28" w14:textId="77777777" w:rsidR="004D5221" w:rsidRPr="00552C1F" w:rsidRDefault="004D5221">
            <w:pPr>
              <w:numPr>
                <w:ilvl w:val="0"/>
                <w:numId w:val="49"/>
              </w:numPr>
              <w:spacing w:after="0" w:line="276" w:lineRule="auto"/>
              <w:ind w:left="286" w:hanging="315"/>
              <w:contextualSpacing/>
              <w:rPr>
                <w:rFonts w:eastAsia="Times New Roman" w:cs="Arial"/>
                <w:szCs w:val="24"/>
              </w:rPr>
            </w:pPr>
            <w:r w:rsidRPr="00552C1F">
              <w:rPr>
                <w:rFonts w:eastAsia="Times New Roman" w:cs="Arial"/>
                <w:szCs w:val="24"/>
              </w:rPr>
              <w:t>Footwear</w:t>
            </w:r>
          </w:p>
          <w:p w14:paraId="5C05D59C" w14:textId="77777777" w:rsidR="004D5221" w:rsidRPr="00552C1F" w:rsidRDefault="004D5221">
            <w:pPr>
              <w:numPr>
                <w:ilvl w:val="0"/>
                <w:numId w:val="49"/>
              </w:numPr>
              <w:spacing w:after="0" w:line="276" w:lineRule="auto"/>
              <w:ind w:left="286" w:hanging="315"/>
              <w:contextualSpacing/>
              <w:rPr>
                <w:rFonts w:eastAsia="Times New Roman" w:cs="Arial"/>
                <w:szCs w:val="24"/>
              </w:rPr>
            </w:pPr>
            <w:r w:rsidRPr="00552C1F">
              <w:rPr>
                <w:rFonts w:eastAsia="Times New Roman" w:cs="Arial"/>
                <w:szCs w:val="24"/>
              </w:rPr>
              <w:t xml:space="preserve">Incontinence </w:t>
            </w:r>
          </w:p>
        </w:tc>
        <w:tc>
          <w:tcPr>
            <w:tcW w:w="4626" w:type="dxa"/>
            <w:tcBorders>
              <w:left w:val="nil"/>
            </w:tcBorders>
          </w:tcPr>
          <w:p w14:paraId="66E0B6B5" w14:textId="77777777" w:rsidR="004D5221" w:rsidRPr="00552C1F" w:rsidRDefault="004D5221">
            <w:pPr>
              <w:numPr>
                <w:ilvl w:val="0"/>
                <w:numId w:val="49"/>
              </w:numPr>
              <w:spacing w:after="0" w:line="276" w:lineRule="auto"/>
              <w:ind w:left="303"/>
              <w:contextualSpacing/>
              <w:rPr>
                <w:rFonts w:eastAsia="Times New Roman" w:cs="Arial"/>
                <w:szCs w:val="24"/>
              </w:rPr>
            </w:pPr>
            <w:r w:rsidRPr="00552C1F">
              <w:rPr>
                <w:rFonts w:eastAsia="Times New Roman" w:cs="Arial"/>
                <w:szCs w:val="24"/>
              </w:rPr>
              <w:t>Malnutrition</w:t>
            </w:r>
          </w:p>
          <w:p w14:paraId="6BAD2BF3" w14:textId="77777777" w:rsidR="00925228" w:rsidRDefault="004D5221">
            <w:pPr>
              <w:numPr>
                <w:ilvl w:val="0"/>
                <w:numId w:val="49"/>
              </w:numPr>
              <w:spacing w:after="0" w:line="276" w:lineRule="auto"/>
              <w:ind w:left="303"/>
              <w:contextualSpacing/>
              <w:rPr>
                <w:rFonts w:eastAsia="Times New Roman" w:cs="Arial"/>
                <w:szCs w:val="24"/>
              </w:rPr>
            </w:pPr>
            <w:r w:rsidRPr="00552C1F">
              <w:rPr>
                <w:rFonts w:eastAsia="Times New Roman" w:cs="Arial"/>
                <w:szCs w:val="24"/>
              </w:rPr>
              <w:t>Medications: Polypharmacy&gt;5 medications/psychoactive/other</w:t>
            </w:r>
          </w:p>
          <w:p w14:paraId="55CE3351" w14:textId="1667D220" w:rsidR="004D5221" w:rsidRPr="00552C1F" w:rsidRDefault="00925228">
            <w:pPr>
              <w:numPr>
                <w:ilvl w:val="0"/>
                <w:numId w:val="49"/>
              </w:numPr>
              <w:spacing w:after="0" w:line="276" w:lineRule="auto"/>
              <w:ind w:left="303"/>
              <w:contextualSpacing/>
              <w:rPr>
                <w:rFonts w:eastAsia="Times New Roman" w:cs="Arial"/>
                <w:szCs w:val="24"/>
              </w:rPr>
            </w:pPr>
            <w:r>
              <w:rPr>
                <w:rFonts w:eastAsia="Times New Roman" w:cs="Arial"/>
                <w:szCs w:val="24"/>
              </w:rPr>
              <w:t>Alcohol and other drug use</w:t>
            </w:r>
            <w:r w:rsidR="004D5221" w:rsidRPr="00552C1F">
              <w:rPr>
                <w:rFonts w:eastAsia="Times New Roman" w:cs="Arial"/>
                <w:szCs w:val="24"/>
              </w:rPr>
              <w:t xml:space="preserve"> </w:t>
            </w:r>
          </w:p>
          <w:p w14:paraId="6293840A" w14:textId="77777777" w:rsidR="004D5221" w:rsidRPr="00552C1F" w:rsidRDefault="004D5221">
            <w:pPr>
              <w:numPr>
                <w:ilvl w:val="0"/>
                <w:numId w:val="49"/>
              </w:numPr>
              <w:spacing w:after="0" w:line="276" w:lineRule="auto"/>
              <w:ind w:left="303"/>
              <w:contextualSpacing/>
              <w:rPr>
                <w:rFonts w:eastAsia="Times New Roman" w:cs="Arial"/>
                <w:szCs w:val="24"/>
              </w:rPr>
            </w:pPr>
            <w:r w:rsidRPr="00552C1F">
              <w:rPr>
                <w:rFonts w:eastAsia="Times New Roman" w:cs="Arial"/>
                <w:szCs w:val="24"/>
              </w:rPr>
              <w:t xml:space="preserve">Past medical history                           </w:t>
            </w:r>
          </w:p>
          <w:p w14:paraId="503D56C3" w14:textId="77777777" w:rsidR="004D5221" w:rsidRPr="00552C1F" w:rsidRDefault="004D5221">
            <w:pPr>
              <w:numPr>
                <w:ilvl w:val="0"/>
                <w:numId w:val="49"/>
              </w:numPr>
              <w:spacing w:after="0" w:line="276" w:lineRule="auto"/>
              <w:ind w:left="303"/>
              <w:contextualSpacing/>
              <w:rPr>
                <w:rFonts w:eastAsia="Times New Roman" w:cs="Arial"/>
                <w:szCs w:val="24"/>
              </w:rPr>
            </w:pPr>
            <w:r w:rsidRPr="00552C1F">
              <w:rPr>
                <w:rFonts w:eastAsia="Times New Roman" w:cs="Arial"/>
                <w:szCs w:val="24"/>
              </w:rPr>
              <w:t xml:space="preserve">Previous falls </w:t>
            </w:r>
          </w:p>
          <w:p w14:paraId="5C365C97" w14:textId="77777777" w:rsidR="004D5221" w:rsidRPr="00552C1F" w:rsidRDefault="004D5221">
            <w:pPr>
              <w:numPr>
                <w:ilvl w:val="0"/>
                <w:numId w:val="49"/>
              </w:numPr>
              <w:spacing w:after="0" w:line="276" w:lineRule="auto"/>
              <w:ind w:left="303"/>
              <w:contextualSpacing/>
              <w:rPr>
                <w:rFonts w:eastAsia="Times New Roman" w:cs="Arial"/>
                <w:szCs w:val="24"/>
              </w:rPr>
            </w:pPr>
            <w:r w:rsidRPr="00552C1F">
              <w:rPr>
                <w:rFonts w:eastAsia="Times New Roman" w:cs="Arial"/>
                <w:szCs w:val="24"/>
              </w:rPr>
              <w:t xml:space="preserve">Vision impairment </w:t>
            </w:r>
          </w:p>
          <w:p w14:paraId="2C8B0052" w14:textId="77777777" w:rsidR="004D5221" w:rsidRPr="00552C1F" w:rsidRDefault="004D5221">
            <w:pPr>
              <w:numPr>
                <w:ilvl w:val="0"/>
                <w:numId w:val="49"/>
              </w:numPr>
              <w:spacing w:after="0" w:line="276" w:lineRule="auto"/>
              <w:ind w:left="303"/>
              <w:contextualSpacing/>
              <w:rPr>
                <w:rFonts w:eastAsia="Times New Roman" w:cs="Arial"/>
                <w:i/>
                <w:iCs/>
                <w:szCs w:val="24"/>
              </w:rPr>
            </w:pPr>
            <w:r w:rsidRPr="00552C1F">
              <w:rPr>
                <w:rFonts w:eastAsia="Times New Roman" w:cs="Arial"/>
                <w:szCs w:val="24"/>
              </w:rPr>
              <w:t xml:space="preserve">Other </w:t>
            </w:r>
            <w:r w:rsidRPr="00552C1F">
              <w:rPr>
                <w:rFonts w:eastAsia="Times New Roman" w:cs="Arial"/>
                <w:i/>
                <w:iCs/>
                <w:szCs w:val="24"/>
              </w:rPr>
              <w:t>(state)</w:t>
            </w:r>
          </w:p>
          <w:p w14:paraId="6B98201B" w14:textId="77777777" w:rsidR="004D5221" w:rsidRPr="00552C1F" w:rsidRDefault="004D5221" w:rsidP="00AD5495">
            <w:pPr>
              <w:spacing w:after="0" w:line="276" w:lineRule="auto"/>
              <w:rPr>
                <w:rFonts w:cs="Arial"/>
                <w:szCs w:val="24"/>
              </w:rPr>
            </w:pPr>
          </w:p>
        </w:tc>
      </w:tr>
      <w:tr w:rsidR="004D5221" w:rsidRPr="00552C1F" w14:paraId="056B17F7" w14:textId="77777777" w:rsidTr="00646332">
        <w:tc>
          <w:tcPr>
            <w:tcW w:w="2547" w:type="dxa"/>
            <w:vMerge/>
          </w:tcPr>
          <w:p w14:paraId="1DC7F280" w14:textId="77777777" w:rsidR="004D5221" w:rsidRPr="00552C1F" w:rsidRDefault="004D5221" w:rsidP="00AD5495">
            <w:pPr>
              <w:spacing w:after="0" w:line="276" w:lineRule="auto"/>
              <w:ind w:left="720"/>
              <w:contextualSpacing/>
              <w:rPr>
                <w:rFonts w:cs="Arial"/>
                <w:szCs w:val="24"/>
              </w:rPr>
            </w:pPr>
          </w:p>
        </w:tc>
        <w:tc>
          <w:tcPr>
            <w:tcW w:w="7796" w:type="dxa"/>
            <w:gridSpan w:val="2"/>
          </w:tcPr>
          <w:p w14:paraId="1AAEDC17" w14:textId="3B7D91BF" w:rsidR="004D5221" w:rsidRPr="00552C1F" w:rsidRDefault="004D5221" w:rsidP="004C5BC9">
            <w:pPr>
              <w:spacing w:after="0" w:line="276" w:lineRule="auto"/>
              <w:rPr>
                <w:rFonts w:eastAsia="Times New Roman" w:cs="Arial"/>
                <w:szCs w:val="24"/>
              </w:rPr>
            </w:pPr>
            <w:r w:rsidRPr="00552C1F">
              <w:rPr>
                <w:rFonts w:eastAsia="Times New Roman" w:cs="Arial"/>
                <w:szCs w:val="24"/>
              </w:rPr>
              <w:t xml:space="preserve">Current mobility: </w:t>
            </w:r>
          </w:p>
          <w:p w14:paraId="413E0BB0" w14:textId="77777777" w:rsidR="004D5221" w:rsidRPr="00552C1F" w:rsidRDefault="004D5221">
            <w:pPr>
              <w:pStyle w:val="ListParagraph"/>
              <w:numPr>
                <w:ilvl w:val="0"/>
                <w:numId w:val="73"/>
              </w:numPr>
              <w:spacing w:after="0" w:line="276" w:lineRule="auto"/>
              <w:rPr>
                <w:rFonts w:eastAsia="Times New Roman" w:cs="Arial"/>
                <w:szCs w:val="24"/>
              </w:rPr>
            </w:pPr>
            <w:r w:rsidRPr="00552C1F">
              <w:rPr>
                <w:rFonts w:eastAsia="Times New Roman" w:cs="Arial"/>
                <w:szCs w:val="24"/>
              </w:rPr>
              <w:t>Bed Mobility:</w:t>
            </w:r>
          </w:p>
          <w:p w14:paraId="5D9E7793" w14:textId="77777777" w:rsidR="009719AC" w:rsidRPr="00552C1F" w:rsidRDefault="009719AC" w:rsidP="009719AC">
            <w:pPr>
              <w:spacing w:after="0" w:line="276" w:lineRule="auto"/>
              <w:ind w:left="318"/>
              <w:contextualSpacing/>
              <w:rPr>
                <w:rFonts w:eastAsia="Times New Roman" w:cs="Arial"/>
                <w:szCs w:val="24"/>
              </w:rPr>
            </w:pPr>
          </w:p>
          <w:p w14:paraId="045334A9" w14:textId="77777777" w:rsidR="004D5221" w:rsidRPr="00552C1F" w:rsidRDefault="004D5221">
            <w:pPr>
              <w:pStyle w:val="ListParagraph"/>
              <w:numPr>
                <w:ilvl w:val="0"/>
                <w:numId w:val="73"/>
              </w:numPr>
              <w:spacing w:after="0" w:line="276" w:lineRule="auto"/>
              <w:rPr>
                <w:rFonts w:eastAsia="Times New Roman" w:cs="Arial"/>
                <w:szCs w:val="24"/>
              </w:rPr>
            </w:pPr>
            <w:r w:rsidRPr="00552C1F">
              <w:rPr>
                <w:rFonts w:eastAsia="Times New Roman" w:cs="Arial"/>
                <w:szCs w:val="24"/>
              </w:rPr>
              <w:t>Sit to stand:</w:t>
            </w:r>
          </w:p>
          <w:p w14:paraId="0A0BF6EC" w14:textId="77777777" w:rsidR="009719AC" w:rsidRPr="00552C1F" w:rsidRDefault="009719AC" w:rsidP="009719AC">
            <w:pPr>
              <w:spacing w:after="0" w:line="276" w:lineRule="auto"/>
              <w:ind w:left="318"/>
              <w:contextualSpacing/>
              <w:rPr>
                <w:rFonts w:eastAsia="Times New Roman" w:cs="Arial"/>
                <w:szCs w:val="24"/>
              </w:rPr>
            </w:pPr>
          </w:p>
          <w:p w14:paraId="0717E315" w14:textId="77777777" w:rsidR="004D5221" w:rsidRPr="00552C1F" w:rsidRDefault="004D5221">
            <w:pPr>
              <w:pStyle w:val="ListParagraph"/>
              <w:numPr>
                <w:ilvl w:val="0"/>
                <w:numId w:val="73"/>
              </w:numPr>
              <w:spacing w:after="0" w:line="276" w:lineRule="auto"/>
              <w:rPr>
                <w:rFonts w:eastAsia="Times New Roman" w:cs="Arial"/>
                <w:szCs w:val="24"/>
              </w:rPr>
            </w:pPr>
            <w:r w:rsidRPr="00552C1F">
              <w:rPr>
                <w:rFonts w:eastAsia="Times New Roman" w:cs="Arial"/>
                <w:szCs w:val="24"/>
              </w:rPr>
              <w:t>Ambulation:</w:t>
            </w:r>
          </w:p>
          <w:p w14:paraId="3A6F4C22" w14:textId="62ACE881" w:rsidR="004D5221" w:rsidRPr="00552C1F" w:rsidRDefault="001F6BF1" w:rsidP="004C5BC9">
            <w:pPr>
              <w:spacing w:after="0" w:line="276" w:lineRule="auto"/>
              <w:contextualSpacing/>
              <w:rPr>
                <w:rFonts w:eastAsia="Times New Roman" w:cs="Arial"/>
                <w:szCs w:val="24"/>
              </w:rPr>
            </w:pPr>
            <w:r>
              <w:rPr>
                <w:rFonts w:eastAsia="Times New Roman" w:cs="Arial"/>
                <w:szCs w:val="24"/>
              </w:rPr>
              <w:lastRenderedPageBreak/>
              <w:t xml:space="preserve">Falls Risk Status: </w:t>
            </w:r>
            <w:r w:rsidR="004D5221" w:rsidRPr="00552C1F">
              <w:rPr>
                <w:rFonts w:eastAsia="Times New Roman" w:cs="Arial"/>
                <w:szCs w:val="24"/>
              </w:rPr>
              <w:t>Balance assessment as appropriate</w:t>
            </w:r>
            <w:bookmarkStart w:id="42" w:name="_Int_EJSRuc6j"/>
            <w:r w:rsidR="00554031">
              <w:rPr>
                <w:rFonts w:eastAsia="Times New Roman" w:cs="Arial"/>
                <w:szCs w:val="24"/>
              </w:rPr>
              <w:t>:</w:t>
            </w:r>
            <w:bookmarkEnd w:id="42"/>
          </w:p>
          <w:p w14:paraId="6AFB4A45" w14:textId="1112440B" w:rsidR="00EA62BD" w:rsidRDefault="00554031" w:rsidP="004C5BC9">
            <w:pPr>
              <w:spacing w:after="0" w:line="276" w:lineRule="auto"/>
              <w:contextualSpacing/>
              <w:rPr>
                <w:rFonts w:eastAsia="Times New Roman" w:cs="Arial"/>
                <w:szCs w:val="24"/>
              </w:rPr>
            </w:pPr>
            <w:r>
              <w:rPr>
                <w:rFonts w:eastAsia="Times New Roman" w:cs="Arial"/>
                <w:szCs w:val="24"/>
              </w:rPr>
              <w:t>Sitting Balance</w:t>
            </w:r>
            <w:r w:rsidR="00EA62BD">
              <w:rPr>
                <w:rFonts w:eastAsia="Times New Roman" w:cs="Arial"/>
                <w:szCs w:val="24"/>
              </w:rPr>
              <w:t>:</w:t>
            </w:r>
            <w:r w:rsidR="00BC35C1">
              <w:rPr>
                <w:rFonts w:eastAsia="Times New Roman" w:cs="Arial"/>
                <w:szCs w:val="24"/>
              </w:rPr>
              <w:t xml:space="preserve">    </w:t>
            </w:r>
          </w:p>
          <w:p w14:paraId="5362AF4B" w14:textId="77777777" w:rsidR="00EA62BD" w:rsidRDefault="00EA62BD" w:rsidP="004C5BC9">
            <w:pPr>
              <w:spacing w:after="0" w:line="276" w:lineRule="auto"/>
              <w:contextualSpacing/>
              <w:rPr>
                <w:rFonts w:eastAsia="Times New Roman" w:cs="Arial"/>
                <w:szCs w:val="24"/>
              </w:rPr>
            </w:pPr>
          </w:p>
          <w:p w14:paraId="5BEF74DE" w14:textId="04C91DBC" w:rsidR="004D5221" w:rsidRPr="00552C1F" w:rsidRDefault="00554031" w:rsidP="004C5BC9">
            <w:pPr>
              <w:spacing w:after="0" w:line="276" w:lineRule="auto"/>
              <w:contextualSpacing/>
              <w:rPr>
                <w:rFonts w:cs="Arial"/>
                <w:szCs w:val="24"/>
              </w:rPr>
            </w:pPr>
            <w:r w:rsidRPr="00BC35C1">
              <w:rPr>
                <w:rFonts w:eastAsia="Times New Roman" w:cs="Arial"/>
                <w:szCs w:val="24"/>
              </w:rPr>
              <w:t>Standing Balance:</w:t>
            </w:r>
          </w:p>
          <w:p w14:paraId="75934975" w14:textId="77777777" w:rsidR="00EA62BD" w:rsidRPr="00552C1F" w:rsidRDefault="00EA62BD" w:rsidP="004C5BC9">
            <w:pPr>
              <w:spacing w:after="0" w:line="276" w:lineRule="auto"/>
              <w:contextualSpacing/>
              <w:rPr>
                <w:rFonts w:cs="Arial"/>
                <w:szCs w:val="24"/>
              </w:rPr>
            </w:pPr>
          </w:p>
          <w:p w14:paraId="1BC95F2F" w14:textId="77777777" w:rsidR="00EA62BD" w:rsidRDefault="00BC35C1" w:rsidP="004C5BC9">
            <w:pPr>
              <w:spacing w:after="0" w:line="276" w:lineRule="auto"/>
              <w:contextualSpacing/>
              <w:rPr>
                <w:rFonts w:eastAsia="Times New Roman" w:cs="Arial"/>
                <w:szCs w:val="24"/>
              </w:rPr>
            </w:pPr>
            <w:r>
              <w:rPr>
                <w:rFonts w:eastAsia="Times New Roman" w:cs="Arial"/>
                <w:szCs w:val="24"/>
              </w:rPr>
              <w:t>Other relevant o</w:t>
            </w:r>
            <w:r w:rsidR="004D5221" w:rsidRPr="00BC35C1">
              <w:rPr>
                <w:rFonts w:eastAsia="Times New Roman" w:cs="Arial"/>
                <w:szCs w:val="24"/>
              </w:rPr>
              <w:t>utcome measures</w:t>
            </w:r>
            <w:r w:rsidR="00554031" w:rsidRPr="00BC35C1">
              <w:rPr>
                <w:rFonts w:eastAsia="Times New Roman" w:cs="Arial"/>
                <w:szCs w:val="24"/>
              </w:rPr>
              <w:t xml:space="preserve">: </w:t>
            </w:r>
          </w:p>
          <w:p w14:paraId="5802FB2F" w14:textId="3A63CBFB" w:rsidR="004D5221" w:rsidRPr="00552C1F" w:rsidRDefault="004D5221" w:rsidP="004C5BC9">
            <w:pPr>
              <w:spacing w:after="0" w:line="276" w:lineRule="auto"/>
              <w:contextualSpacing/>
              <w:rPr>
                <w:rFonts w:cs="Arial"/>
                <w:szCs w:val="24"/>
              </w:rPr>
            </w:pPr>
          </w:p>
        </w:tc>
      </w:tr>
      <w:tr w:rsidR="004D5221" w:rsidRPr="00552C1F" w14:paraId="69F30488" w14:textId="77777777" w:rsidTr="00646332">
        <w:tc>
          <w:tcPr>
            <w:tcW w:w="2547" w:type="dxa"/>
          </w:tcPr>
          <w:p w14:paraId="788302B1" w14:textId="77777777" w:rsidR="004D5221" w:rsidRPr="00552C1F" w:rsidRDefault="004D5221" w:rsidP="00AD5495">
            <w:pPr>
              <w:spacing w:after="0" w:line="276" w:lineRule="auto"/>
              <w:rPr>
                <w:rFonts w:cs="Arial"/>
                <w:b/>
                <w:bCs/>
                <w:szCs w:val="24"/>
              </w:rPr>
            </w:pPr>
            <w:r w:rsidRPr="00552C1F">
              <w:rPr>
                <w:rFonts w:cs="Arial"/>
                <w:b/>
                <w:bCs/>
                <w:szCs w:val="24"/>
              </w:rPr>
              <w:lastRenderedPageBreak/>
              <w:t>Physiotherapy Interventions:</w:t>
            </w:r>
          </w:p>
        </w:tc>
        <w:tc>
          <w:tcPr>
            <w:tcW w:w="7796" w:type="dxa"/>
            <w:gridSpan w:val="2"/>
          </w:tcPr>
          <w:p w14:paraId="550B47B2" w14:textId="4BD151F6" w:rsidR="004D5221" w:rsidRPr="00552C1F" w:rsidRDefault="00781ED7" w:rsidP="00AD5495">
            <w:pPr>
              <w:spacing w:after="0" w:line="276" w:lineRule="auto"/>
              <w:rPr>
                <w:rFonts w:cs="Arial"/>
                <w:szCs w:val="24"/>
              </w:rPr>
            </w:pPr>
            <w:r>
              <w:rPr>
                <w:rFonts w:cs="Arial"/>
                <w:szCs w:val="24"/>
              </w:rPr>
              <w:t>Interventions included:</w:t>
            </w:r>
          </w:p>
          <w:p w14:paraId="56C202A4" w14:textId="2E0418A9" w:rsidR="00781ED7" w:rsidRDefault="00781ED7">
            <w:pPr>
              <w:pStyle w:val="ListParagraph"/>
              <w:numPr>
                <w:ilvl w:val="0"/>
                <w:numId w:val="50"/>
              </w:numPr>
              <w:spacing w:after="0" w:line="276" w:lineRule="auto"/>
              <w:rPr>
                <w:rFonts w:cs="Arial"/>
                <w:szCs w:val="24"/>
              </w:rPr>
            </w:pPr>
            <w:r>
              <w:rPr>
                <w:rFonts w:cs="Arial"/>
                <w:szCs w:val="24"/>
              </w:rPr>
              <w:t>Mobility review and walk aid provision:</w:t>
            </w:r>
          </w:p>
          <w:p w14:paraId="0F97323E" w14:textId="77777777" w:rsidR="009719AC" w:rsidRDefault="009719AC" w:rsidP="009719AC">
            <w:pPr>
              <w:pStyle w:val="ListParagraph"/>
              <w:spacing w:after="0" w:line="276" w:lineRule="auto"/>
              <w:rPr>
                <w:rFonts w:cs="Arial"/>
                <w:szCs w:val="24"/>
              </w:rPr>
            </w:pPr>
          </w:p>
          <w:p w14:paraId="4B34FC16" w14:textId="5F8A535C" w:rsidR="004D5221" w:rsidRPr="00552C1F" w:rsidRDefault="004D5221">
            <w:pPr>
              <w:pStyle w:val="ListParagraph"/>
              <w:numPr>
                <w:ilvl w:val="0"/>
                <w:numId w:val="50"/>
              </w:numPr>
              <w:spacing w:after="0" w:line="276" w:lineRule="auto"/>
              <w:rPr>
                <w:rFonts w:cs="Arial"/>
                <w:szCs w:val="24"/>
              </w:rPr>
            </w:pPr>
            <w:r w:rsidRPr="004C5BC9">
              <w:rPr>
                <w:color w:val="000000" w:themeColor="text1"/>
              </w:rPr>
              <w:t>Falls education provided to patient and carers:</w:t>
            </w:r>
          </w:p>
          <w:p w14:paraId="1464BB16" w14:textId="77777777" w:rsidR="009719AC" w:rsidRPr="00406979" w:rsidRDefault="009719AC" w:rsidP="00406979">
            <w:pPr>
              <w:spacing w:after="0" w:line="276" w:lineRule="auto"/>
              <w:rPr>
                <w:rFonts w:cs="Arial"/>
                <w:szCs w:val="24"/>
              </w:rPr>
            </w:pPr>
          </w:p>
          <w:p w14:paraId="51741923" w14:textId="61970BD4" w:rsidR="00781ED7" w:rsidRPr="009719AC" w:rsidRDefault="004D5221">
            <w:pPr>
              <w:pStyle w:val="ListParagraph"/>
              <w:numPr>
                <w:ilvl w:val="0"/>
                <w:numId w:val="50"/>
              </w:numPr>
              <w:spacing w:after="0" w:line="276" w:lineRule="auto"/>
              <w:rPr>
                <w:rFonts w:cs="Arial"/>
                <w:szCs w:val="24"/>
              </w:rPr>
            </w:pPr>
            <w:r w:rsidRPr="004C5BC9">
              <w:rPr>
                <w:color w:val="000000" w:themeColor="text1"/>
              </w:rPr>
              <w:t>Handovers provided to nursing and other staff:</w:t>
            </w:r>
          </w:p>
          <w:p w14:paraId="7AADB438" w14:textId="77777777" w:rsidR="009719AC" w:rsidRPr="009719AC" w:rsidRDefault="009719AC" w:rsidP="009719AC">
            <w:pPr>
              <w:pStyle w:val="ListParagraph"/>
              <w:spacing w:after="0" w:line="276" w:lineRule="auto"/>
              <w:rPr>
                <w:rFonts w:cs="Arial"/>
                <w:szCs w:val="24"/>
              </w:rPr>
            </w:pPr>
          </w:p>
          <w:p w14:paraId="74D24B77" w14:textId="18310917" w:rsidR="00781ED7" w:rsidRDefault="00781ED7">
            <w:pPr>
              <w:numPr>
                <w:ilvl w:val="0"/>
                <w:numId w:val="50"/>
              </w:numPr>
              <w:spacing w:after="0" w:line="276" w:lineRule="auto"/>
              <w:contextualSpacing/>
              <w:rPr>
                <w:rFonts w:cs="Arial"/>
                <w:szCs w:val="24"/>
              </w:rPr>
            </w:pPr>
            <w:r w:rsidRPr="00552C1F">
              <w:rPr>
                <w:rFonts w:cs="Arial"/>
                <w:szCs w:val="24"/>
              </w:rPr>
              <w:t xml:space="preserve">Falls Risk Management plan and mobility charts updated and falls risk </w:t>
            </w:r>
            <w:r>
              <w:rPr>
                <w:rFonts w:cs="Arial"/>
                <w:szCs w:val="24"/>
              </w:rPr>
              <w:t>updated</w:t>
            </w:r>
            <w:r w:rsidR="001F6BF1">
              <w:rPr>
                <w:rFonts w:cs="Arial"/>
                <w:szCs w:val="24"/>
              </w:rPr>
              <w:t>:</w:t>
            </w:r>
          </w:p>
          <w:p w14:paraId="42A3F166" w14:textId="77777777" w:rsidR="00406979" w:rsidRDefault="00406979" w:rsidP="00406979">
            <w:pPr>
              <w:pStyle w:val="ListParagraph"/>
              <w:rPr>
                <w:rFonts w:cs="Arial"/>
                <w:szCs w:val="24"/>
              </w:rPr>
            </w:pPr>
          </w:p>
          <w:p w14:paraId="2C368548" w14:textId="49F5C121" w:rsidR="00406979" w:rsidRPr="00552C1F" w:rsidRDefault="00406979">
            <w:pPr>
              <w:numPr>
                <w:ilvl w:val="0"/>
                <w:numId w:val="50"/>
              </w:numPr>
              <w:spacing w:after="0" w:line="276" w:lineRule="auto"/>
              <w:contextualSpacing/>
              <w:rPr>
                <w:rFonts w:cs="Arial"/>
                <w:szCs w:val="24"/>
              </w:rPr>
            </w:pPr>
            <w:r>
              <w:rPr>
                <w:rFonts w:cs="Arial"/>
                <w:szCs w:val="24"/>
              </w:rPr>
              <w:t>Other</w:t>
            </w:r>
          </w:p>
          <w:p w14:paraId="2CCA5A32" w14:textId="77777777" w:rsidR="004D5221" w:rsidRPr="00552C1F" w:rsidRDefault="004D5221" w:rsidP="00AD5495">
            <w:pPr>
              <w:spacing w:after="0" w:line="276" w:lineRule="auto"/>
              <w:rPr>
                <w:rFonts w:cs="Arial"/>
                <w:szCs w:val="24"/>
              </w:rPr>
            </w:pPr>
          </w:p>
        </w:tc>
      </w:tr>
      <w:tr w:rsidR="004D5221" w:rsidRPr="00552C1F" w14:paraId="78D9B6F3" w14:textId="77777777" w:rsidTr="00646332">
        <w:tc>
          <w:tcPr>
            <w:tcW w:w="2547" w:type="dxa"/>
          </w:tcPr>
          <w:p w14:paraId="2B01C37A" w14:textId="58ACDB6B" w:rsidR="004D5221" w:rsidRPr="00552C1F" w:rsidRDefault="004D5221" w:rsidP="00AD5495">
            <w:pPr>
              <w:spacing w:after="0" w:line="276" w:lineRule="auto"/>
              <w:rPr>
                <w:rFonts w:cs="Arial"/>
                <w:b/>
                <w:bCs/>
                <w:szCs w:val="24"/>
              </w:rPr>
            </w:pPr>
            <w:r w:rsidRPr="00552C1F">
              <w:rPr>
                <w:rFonts w:cs="Arial"/>
                <w:b/>
                <w:bCs/>
                <w:szCs w:val="24"/>
              </w:rPr>
              <w:t>Recommendations:</w:t>
            </w:r>
          </w:p>
        </w:tc>
        <w:tc>
          <w:tcPr>
            <w:tcW w:w="7796" w:type="dxa"/>
            <w:gridSpan w:val="2"/>
          </w:tcPr>
          <w:p w14:paraId="21CD56D2" w14:textId="766D1663" w:rsidR="004D5221" w:rsidRPr="00552C1F" w:rsidRDefault="004D5221" w:rsidP="004C5BC9">
            <w:pPr>
              <w:spacing w:after="0" w:line="276" w:lineRule="auto"/>
              <w:contextualSpacing/>
              <w:rPr>
                <w:rFonts w:cs="Arial"/>
                <w:szCs w:val="24"/>
              </w:rPr>
            </w:pPr>
            <w:r w:rsidRPr="00552C1F">
              <w:rPr>
                <w:rFonts w:cs="Arial"/>
                <w:szCs w:val="24"/>
              </w:rPr>
              <w:t>Mobility recommendation</w:t>
            </w:r>
            <w:r w:rsidR="00BC35C1">
              <w:rPr>
                <w:rFonts w:cs="Arial"/>
                <w:szCs w:val="24"/>
              </w:rPr>
              <w:t>s</w:t>
            </w:r>
            <w:r w:rsidRPr="00552C1F">
              <w:rPr>
                <w:rFonts w:cs="Arial"/>
                <w:szCs w:val="24"/>
              </w:rPr>
              <w:t xml:space="preserve">: </w:t>
            </w:r>
          </w:p>
          <w:p w14:paraId="5E3F31DA" w14:textId="77777777" w:rsidR="00646332" w:rsidRDefault="004D5221" w:rsidP="004C5BC9">
            <w:pPr>
              <w:spacing w:after="0" w:line="276" w:lineRule="auto"/>
              <w:contextualSpacing/>
              <w:rPr>
                <w:color w:val="000000" w:themeColor="text1"/>
              </w:rPr>
            </w:pPr>
            <w:r w:rsidRPr="00552C1F">
              <w:rPr>
                <w:rFonts w:cs="Arial"/>
                <w:szCs w:val="24"/>
              </w:rPr>
              <w:t xml:space="preserve">Falls Risk status </w:t>
            </w:r>
            <w:r w:rsidR="00646332" w:rsidRPr="00552C1F">
              <w:rPr>
                <w:rFonts w:cs="Arial"/>
                <w:szCs w:val="24"/>
              </w:rPr>
              <w:t>is:</w:t>
            </w:r>
            <w:r w:rsidR="00646332" w:rsidRPr="004C5BC9">
              <w:rPr>
                <w:color w:val="000000" w:themeColor="text1"/>
              </w:rPr>
              <w:t xml:space="preserve"> </w:t>
            </w:r>
          </w:p>
          <w:p w14:paraId="72427363" w14:textId="77777777" w:rsidR="00646332" w:rsidRDefault="00646332" w:rsidP="004C5BC9">
            <w:pPr>
              <w:spacing w:after="0" w:line="276" w:lineRule="auto"/>
              <w:contextualSpacing/>
              <w:rPr>
                <w:color w:val="000000" w:themeColor="text1"/>
              </w:rPr>
            </w:pPr>
            <w:r w:rsidRPr="004C5BC9">
              <w:rPr>
                <w:color w:val="000000" w:themeColor="text1"/>
              </w:rPr>
              <w:t>Falls</w:t>
            </w:r>
            <w:r w:rsidR="004D5221" w:rsidRPr="004C5BC9">
              <w:rPr>
                <w:color w:val="000000" w:themeColor="text1"/>
              </w:rPr>
              <w:t xml:space="preserve"> education provided to patient and </w:t>
            </w:r>
            <w:r w:rsidRPr="004C5BC9">
              <w:rPr>
                <w:color w:val="000000" w:themeColor="text1"/>
              </w:rPr>
              <w:t xml:space="preserve">carers: </w:t>
            </w:r>
          </w:p>
          <w:p w14:paraId="509070F5" w14:textId="396852EF" w:rsidR="004D5221" w:rsidRPr="00552C1F" w:rsidRDefault="00646332" w:rsidP="004C5BC9">
            <w:pPr>
              <w:spacing w:after="0" w:line="276" w:lineRule="auto"/>
              <w:contextualSpacing/>
              <w:rPr>
                <w:rFonts w:cs="Arial"/>
                <w:szCs w:val="24"/>
              </w:rPr>
            </w:pPr>
            <w:r w:rsidRPr="004C5BC9">
              <w:rPr>
                <w:color w:val="000000" w:themeColor="text1"/>
              </w:rPr>
              <w:t>Handovers</w:t>
            </w:r>
            <w:r w:rsidR="004D5221" w:rsidRPr="004C5BC9">
              <w:rPr>
                <w:color w:val="000000" w:themeColor="text1"/>
              </w:rPr>
              <w:t xml:space="preserve"> provided to nursing and other staff:</w:t>
            </w:r>
          </w:p>
          <w:p w14:paraId="4DD1372E" w14:textId="77777777" w:rsidR="004D5221" w:rsidRPr="00552C1F" w:rsidRDefault="004D5221">
            <w:pPr>
              <w:numPr>
                <w:ilvl w:val="0"/>
                <w:numId w:val="48"/>
              </w:numPr>
              <w:spacing w:after="0" w:line="276" w:lineRule="auto"/>
              <w:ind w:left="295"/>
              <w:contextualSpacing/>
              <w:rPr>
                <w:rFonts w:cs="Arial"/>
                <w:szCs w:val="24"/>
              </w:rPr>
            </w:pPr>
            <w:r w:rsidRPr="00552C1F">
              <w:rPr>
                <w:rFonts w:cs="Arial"/>
                <w:szCs w:val="24"/>
              </w:rPr>
              <w:t xml:space="preserve">Follow up Physiotherapy is required: </w:t>
            </w:r>
          </w:p>
          <w:p w14:paraId="741EC97B" w14:textId="77777777" w:rsidR="00781ED7" w:rsidRPr="00552C1F" w:rsidRDefault="00781ED7" w:rsidP="00781ED7">
            <w:pPr>
              <w:spacing w:after="0" w:line="276" w:lineRule="auto"/>
              <w:contextualSpacing/>
              <w:rPr>
                <w:rFonts w:cs="Arial"/>
                <w:szCs w:val="24"/>
              </w:rPr>
            </w:pPr>
          </w:p>
          <w:p w14:paraId="6E3EC35D" w14:textId="77777777" w:rsidR="004D5221" w:rsidRPr="00552C1F" w:rsidRDefault="004D5221">
            <w:pPr>
              <w:numPr>
                <w:ilvl w:val="0"/>
                <w:numId w:val="48"/>
              </w:numPr>
              <w:spacing w:after="0" w:line="276" w:lineRule="auto"/>
              <w:ind w:left="295"/>
              <w:contextualSpacing/>
              <w:rPr>
                <w:rFonts w:cs="Arial"/>
                <w:szCs w:val="24"/>
              </w:rPr>
            </w:pPr>
            <w:r w:rsidRPr="00552C1F">
              <w:rPr>
                <w:rFonts w:cs="Arial"/>
                <w:szCs w:val="24"/>
              </w:rPr>
              <w:t xml:space="preserve">Post discharge falls prevention and management plan and handovers include: </w:t>
            </w:r>
          </w:p>
        </w:tc>
      </w:tr>
    </w:tbl>
    <w:p w14:paraId="0C9249FE" w14:textId="7E7AB926" w:rsidR="00373718" w:rsidRDefault="009719AC" w:rsidP="00D8676D">
      <w:pPr>
        <w:spacing w:line="276" w:lineRule="auto"/>
        <w:rPr>
          <w:lang w:eastAsia="ja-JP"/>
        </w:rPr>
      </w:pPr>
      <w:r>
        <w:rPr>
          <w:lang w:eastAsia="ja-JP"/>
        </w:rPr>
        <w:br w:type="page"/>
      </w:r>
    </w:p>
    <w:tbl>
      <w:tblPr>
        <w:tblStyle w:val="TableGrid3"/>
        <w:tblW w:w="0" w:type="auto"/>
        <w:tblLook w:val="04A0" w:firstRow="1" w:lastRow="0" w:firstColumn="1" w:lastColumn="0" w:noHBand="0" w:noVBand="1"/>
      </w:tblPr>
      <w:tblGrid>
        <w:gridCol w:w="2119"/>
        <w:gridCol w:w="4037"/>
        <w:gridCol w:w="4038"/>
      </w:tblGrid>
      <w:tr w:rsidR="005A178E" w14:paraId="09477567" w14:textId="77777777" w:rsidTr="00646332">
        <w:tc>
          <w:tcPr>
            <w:tcW w:w="10194" w:type="dxa"/>
            <w:gridSpan w:val="3"/>
            <w:shd w:val="clear" w:color="auto" w:fill="851130" w:themeFill="accent2"/>
          </w:tcPr>
          <w:p w14:paraId="658DBAE3" w14:textId="77777777" w:rsidR="005A178E" w:rsidRDefault="005A178E" w:rsidP="00A83929">
            <w:pPr>
              <w:spacing w:after="0" w:line="276" w:lineRule="auto"/>
              <w:rPr>
                <w:rFonts w:cs="Arial"/>
                <w:b/>
                <w:bCs/>
              </w:rPr>
            </w:pPr>
            <w:r w:rsidRPr="11B27140">
              <w:rPr>
                <w:rFonts w:cs="Arial"/>
                <w:b/>
                <w:bCs/>
              </w:rPr>
              <w:lastRenderedPageBreak/>
              <w:t>PHYSIOTHERAPY POST FALL SOIER</w:t>
            </w:r>
          </w:p>
        </w:tc>
      </w:tr>
      <w:tr w:rsidR="005A178E" w14:paraId="411197BC" w14:textId="77777777" w:rsidTr="005A178E">
        <w:tc>
          <w:tcPr>
            <w:tcW w:w="2119" w:type="dxa"/>
          </w:tcPr>
          <w:p w14:paraId="156FA937" w14:textId="77777777" w:rsidR="005A178E" w:rsidRDefault="005A178E" w:rsidP="00A83929">
            <w:pPr>
              <w:spacing w:after="0" w:line="276" w:lineRule="auto"/>
              <w:rPr>
                <w:rFonts w:cs="Arial"/>
                <w:b/>
                <w:bCs/>
                <w:sz w:val="32"/>
                <w:szCs w:val="32"/>
              </w:rPr>
            </w:pPr>
          </w:p>
        </w:tc>
        <w:tc>
          <w:tcPr>
            <w:tcW w:w="8075" w:type="dxa"/>
            <w:gridSpan w:val="2"/>
          </w:tcPr>
          <w:p w14:paraId="77BB70AE" w14:textId="1C4C1DAC" w:rsidR="005A178E" w:rsidRDefault="005A178E" w:rsidP="00A83929">
            <w:pPr>
              <w:spacing w:line="257" w:lineRule="auto"/>
              <w:rPr>
                <w:rFonts w:eastAsia="Arial" w:cs="Arial"/>
                <w:b/>
                <w:bCs/>
                <w:szCs w:val="24"/>
              </w:rPr>
            </w:pPr>
            <w:r w:rsidRPr="11B27140">
              <w:rPr>
                <w:rFonts w:eastAsia="Arial" w:cs="Arial"/>
                <w:b/>
                <w:bCs/>
                <w:szCs w:val="24"/>
              </w:rPr>
              <w:t>Seen by PT for post-fall review. 3-point ID checked. Consent obtained.</w:t>
            </w:r>
          </w:p>
          <w:p w14:paraId="6CDEAAE9" w14:textId="77777777" w:rsidR="005A178E" w:rsidRDefault="005A178E" w:rsidP="00A83929">
            <w:pPr>
              <w:spacing w:line="257" w:lineRule="auto"/>
              <w:rPr>
                <w:rFonts w:eastAsia="Arial" w:cs="Arial"/>
                <w:b/>
                <w:bCs/>
                <w:szCs w:val="24"/>
              </w:rPr>
            </w:pPr>
            <w:r w:rsidRPr="11B27140">
              <w:rPr>
                <w:rFonts w:eastAsia="Arial" w:cs="Arial"/>
                <w:b/>
                <w:bCs/>
                <w:szCs w:val="24"/>
              </w:rPr>
              <w:t xml:space="preserve">PC: </w:t>
            </w:r>
          </w:p>
          <w:p w14:paraId="354F9578" w14:textId="77777777" w:rsidR="005A178E" w:rsidRDefault="005A178E" w:rsidP="00A83929">
            <w:pPr>
              <w:rPr>
                <w:rFonts w:eastAsia="Arial" w:cs="Arial"/>
                <w:color w:val="000000" w:themeColor="text1"/>
                <w:szCs w:val="24"/>
              </w:rPr>
            </w:pPr>
            <w:r w:rsidRPr="11B27140">
              <w:rPr>
                <w:rFonts w:eastAsia="Arial" w:cs="Arial"/>
                <w:color w:val="000000" w:themeColor="text1"/>
                <w:szCs w:val="24"/>
              </w:rPr>
              <w:t xml:space="preserve">Date of Fall:               Informed by: </w:t>
            </w:r>
          </w:p>
          <w:p w14:paraId="4925FAEE" w14:textId="77777777" w:rsidR="005A178E" w:rsidRDefault="005A178E" w:rsidP="00A83929">
            <w:pPr>
              <w:rPr>
                <w:rFonts w:eastAsia="Arial" w:cs="Arial"/>
                <w:color w:val="000000" w:themeColor="text1"/>
                <w:szCs w:val="24"/>
              </w:rPr>
            </w:pPr>
            <w:r w:rsidRPr="11B27140">
              <w:rPr>
                <w:rFonts w:eastAsia="Arial" w:cs="Arial"/>
                <w:color w:val="000000" w:themeColor="text1"/>
                <w:szCs w:val="24"/>
              </w:rPr>
              <w:t xml:space="preserve">Medical review post fall: Yes/ No </w:t>
            </w:r>
          </w:p>
          <w:p w14:paraId="51184A3C" w14:textId="77777777" w:rsidR="005A178E" w:rsidRDefault="005A178E" w:rsidP="00A83929">
            <w:pPr>
              <w:rPr>
                <w:rFonts w:eastAsia="Arial" w:cs="Arial"/>
                <w:color w:val="000000" w:themeColor="text1"/>
                <w:szCs w:val="24"/>
              </w:rPr>
            </w:pPr>
            <w:r w:rsidRPr="11B27140">
              <w:rPr>
                <w:rFonts w:eastAsia="Arial" w:cs="Arial"/>
                <w:color w:val="000000" w:themeColor="text1"/>
                <w:szCs w:val="24"/>
              </w:rPr>
              <w:t xml:space="preserve">Cleared to mobilise: Yes/ No </w:t>
            </w:r>
          </w:p>
          <w:p w14:paraId="2BE4CE78" w14:textId="77777777" w:rsidR="005A178E" w:rsidRDefault="005A178E" w:rsidP="00A83929">
            <w:pPr>
              <w:spacing w:line="257" w:lineRule="auto"/>
              <w:rPr>
                <w:rFonts w:eastAsia="Arial" w:cs="Arial"/>
                <w:szCs w:val="24"/>
              </w:rPr>
            </w:pPr>
            <w:r w:rsidRPr="11B27140">
              <w:rPr>
                <w:rFonts w:eastAsia="Arial" w:cs="Arial"/>
                <w:szCs w:val="24"/>
              </w:rPr>
              <w:t xml:space="preserve">Details of Fall: </w:t>
            </w:r>
          </w:p>
          <w:p w14:paraId="03D18FF0" w14:textId="77777777" w:rsidR="005A178E" w:rsidRDefault="005A178E" w:rsidP="00A83929">
            <w:pPr>
              <w:spacing w:line="257" w:lineRule="auto"/>
              <w:rPr>
                <w:rFonts w:eastAsia="Arial" w:cs="Arial"/>
                <w:szCs w:val="24"/>
              </w:rPr>
            </w:pPr>
            <w:r w:rsidRPr="11B27140">
              <w:rPr>
                <w:rFonts w:eastAsia="Arial" w:cs="Arial"/>
                <w:szCs w:val="24"/>
              </w:rPr>
              <w:t>Reason for Admission:</w:t>
            </w:r>
          </w:p>
          <w:p w14:paraId="198BA276" w14:textId="77777777" w:rsidR="005A178E" w:rsidRDefault="005A178E" w:rsidP="00A83929">
            <w:pPr>
              <w:spacing w:line="257" w:lineRule="auto"/>
              <w:rPr>
                <w:rFonts w:eastAsia="Arial" w:cs="Arial"/>
                <w:szCs w:val="24"/>
              </w:rPr>
            </w:pPr>
            <w:r w:rsidRPr="11B27140">
              <w:rPr>
                <w:rFonts w:eastAsia="Arial" w:cs="Arial"/>
                <w:szCs w:val="24"/>
              </w:rPr>
              <w:t>Imaging:</w:t>
            </w:r>
          </w:p>
          <w:p w14:paraId="1CE44C28" w14:textId="77777777" w:rsidR="005A178E" w:rsidRDefault="005A178E" w:rsidP="00A83929">
            <w:pPr>
              <w:spacing w:line="257" w:lineRule="auto"/>
              <w:rPr>
                <w:rFonts w:eastAsia="Arial" w:cs="Arial"/>
                <w:b/>
                <w:bCs/>
                <w:szCs w:val="24"/>
              </w:rPr>
            </w:pPr>
            <w:r w:rsidRPr="11B27140">
              <w:rPr>
                <w:rFonts w:eastAsia="Arial" w:cs="Arial"/>
                <w:b/>
                <w:bCs/>
                <w:szCs w:val="24"/>
              </w:rPr>
              <w:t>Significant PMHx:</w:t>
            </w:r>
          </w:p>
          <w:p w14:paraId="7D4A5259" w14:textId="77777777" w:rsidR="005A178E" w:rsidRDefault="005A178E" w:rsidP="00A83929">
            <w:pPr>
              <w:spacing w:line="257" w:lineRule="auto"/>
              <w:rPr>
                <w:b/>
                <w:bCs/>
                <w:szCs w:val="24"/>
              </w:rPr>
            </w:pPr>
          </w:p>
          <w:p w14:paraId="27462CE6" w14:textId="77777777" w:rsidR="005A178E" w:rsidRDefault="005A178E" w:rsidP="00A83929">
            <w:pPr>
              <w:spacing w:line="257" w:lineRule="auto"/>
              <w:rPr>
                <w:b/>
                <w:bCs/>
                <w:szCs w:val="24"/>
              </w:rPr>
            </w:pPr>
          </w:p>
          <w:p w14:paraId="4A35441A" w14:textId="77777777" w:rsidR="005A178E" w:rsidRDefault="005A178E" w:rsidP="00A83929">
            <w:pPr>
              <w:spacing w:line="257" w:lineRule="auto"/>
              <w:rPr>
                <w:rFonts w:eastAsia="Arial" w:cs="Arial"/>
                <w:b/>
                <w:bCs/>
                <w:szCs w:val="24"/>
              </w:rPr>
            </w:pPr>
            <w:r w:rsidRPr="11B27140">
              <w:rPr>
                <w:rFonts w:eastAsia="Arial" w:cs="Arial"/>
                <w:b/>
                <w:bCs/>
                <w:szCs w:val="24"/>
              </w:rPr>
              <w:t>Preadmission function/mobility:</w:t>
            </w:r>
          </w:p>
          <w:p w14:paraId="78827D66" w14:textId="77777777" w:rsidR="005A178E" w:rsidRDefault="005A178E" w:rsidP="00A83929">
            <w:pPr>
              <w:spacing w:after="0" w:line="276" w:lineRule="auto"/>
              <w:rPr>
                <w:szCs w:val="24"/>
              </w:rPr>
            </w:pPr>
          </w:p>
        </w:tc>
      </w:tr>
      <w:tr w:rsidR="005A178E" w14:paraId="31619CEC" w14:textId="77777777" w:rsidTr="005A178E">
        <w:tc>
          <w:tcPr>
            <w:tcW w:w="2119" w:type="dxa"/>
          </w:tcPr>
          <w:p w14:paraId="5AF6CD81" w14:textId="77777777" w:rsidR="005A178E" w:rsidRDefault="005A178E" w:rsidP="00A83929">
            <w:pPr>
              <w:spacing w:after="0" w:line="276" w:lineRule="auto"/>
              <w:rPr>
                <w:rFonts w:cs="Arial"/>
                <w:b/>
                <w:bCs/>
              </w:rPr>
            </w:pPr>
            <w:r w:rsidRPr="11B27140">
              <w:rPr>
                <w:rFonts w:cs="Arial"/>
                <w:b/>
                <w:bCs/>
                <w:sz w:val="32"/>
                <w:szCs w:val="32"/>
              </w:rPr>
              <w:t>Subjective</w:t>
            </w:r>
          </w:p>
        </w:tc>
        <w:tc>
          <w:tcPr>
            <w:tcW w:w="8075" w:type="dxa"/>
            <w:gridSpan w:val="2"/>
          </w:tcPr>
          <w:p w14:paraId="4936AF45" w14:textId="1D6FD5F0" w:rsidR="005A178E" w:rsidRDefault="005A178E" w:rsidP="00A83929">
            <w:pPr>
              <w:spacing w:after="0" w:line="276" w:lineRule="auto"/>
              <w:rPr>
                <w:rFonts w:cs="Arial"/>
              </w:rPr>
            </w:pPr>
            <w:r w:rsidRPr="11B27140">
              <w:rPr>
                <w:rFonts w:cs="Arial"/>
              </w:rPr>
              <w:t>History of fall obtained from patient</w:t>
            </w:r>
            <w:r w:rsidR="001F6BF1">
              <w:rPr>
                <w:rFonts w:cs="Arial"/>
              </w:rPr>
              <w:t>/care</w:t>
            </w:r>
            <w:r w:rsidR="00392860">
              <w:rPr>
                <w:rFonts w:cs="Arial"/>
              </w:rPr>
              <w:t>giver</w:t>
            </w:r>
            <w:r w:rsidRPr="11B27140">
              <w:rPr>
                <w:rFonts w:cs="Arial"/>
              </w:rPr>
              <w:t xml:space="preserve">: </w:t>
            </w:r>
          </w:p>
          <w:p w14:paraId="51EEC900" w14:textId="77777777" w:rsidR="005A178E" w:rsidRDefault="005A178E" w:rsidP="00A83929">
            <w:pPr>
              <w:spacing w:after="0" w:line="276" w:lineRule="auto"/>
              <w:rPr>
                <w:szCs w:val="24"/>
              </w:rPr>
            </w:pPr>
          </w:p>
          <w:p w14:paraId="50A1E429" w14:textId="77777777" w:rsidR="005A178E" w:rsidRDefault="005A178E" w:rsidP="00A83929">
            <w:pPr>
              <w:spacing w:after="0" w:line="276" w:lineRule="auto"/>
              <w:rPr>
                <w:szCs w:val="24"/>
              </w:rPr>
            </w:pPr>
          </w:p>
          <w:p w14:paraId="6DBAC698" w14:textId="77777777" w:rsidR="005A178E" w:rsidRDefault="005A178E" w:rsidP="00A83929">
            <w:pPr>
              <w:spacing w:after="0" w:line="276" w:lineRule="auto"/>
              <w:rPr>
                <w:szCs w:val="24"/>
              </w:rPr>
            </w:pPr>
          </w:p>
        </w:tc>
      </w:tr>
      <w:tr w:rsidR="005A178E" w14:paraId="6EF95776" w14:textId="77777777" w:rsidTr="005A178E">
        <w:trPr>
          <w:trHeight w:val="1283"/>
        </w:trPr>
        <w:tc>
          <w:tcPr>
            <w:tcW w:w="2119" w:type="dxa"/>
          </w:tcPr>
          <w:p w14:paraId="08CDCC33" w14:textId="77777777" w:rsidR="005A178E" w:rsidRDefault="005A178E" w:rsidP="00A83929">
            <w:pPr>
              <w:spacing w:after="0" w:line="276" w:lineRule="auto"/>
              <w:rPr>
                <w:rFonts w:cs="Arial"/>
                <w:b/>
                <w:bCs/>
              </w:rPr>
            </w:pPr>
            <w:r w:rsidRPr="11B27140">
              <w:rPr>
                <w:rFonts w:cs="Arial"/>
                <w:b/>
                <w:bCs/>
                <w:sz w:val="32"/>
                <w:szCs w:val="32"/>
              </w:rPr>
              <w:t>Objective</w:t>
            </w:r>
          </w:p>
          <w:p w14:paraId="5A1F786C" w14:textId="77777777" w:rsidR="005A178E" w:rsidRDefault="005A178E" w:rsidP="00A83929">
            <w:pPr>
              <w:spacing w:after="0" w:line="276" w:lineRule="auto"/>
              <w:rPr>
                <w:rFonts w:cs="Arial"/>
                <w:b/>
                <w:bCs/>
                <w:sz w:val="20"/>
                <w:szCs w:val="20"/>
              </w:rPr>
            </w:pPr>
            <w:r w:rsidRPr="11B27140">
              <w:rPr>
                <w:rFonts w:cs="Arial"/>
                <w:b/>
                <w:bCs/>
                <w:sz w:val="20"/>
                <w:szCs w:val="20"/>
              </w:rPr>
              <w:t xml:space="preserve">(Comprehensive Objective </w:t>
            </w:r>
            <w:proofErr w:type="spellStart"/>
            <w:r w:rsidRPr="11B27140">
              <w:rPr>
                <w:rFonts w:cs="Arial"/>
                <w:b/>
                <w:bCs/>
                <w:sz w:val="20"/>
                <w:szCs w:val="20"/>
              </w:rPr>
              <w:t>Ax</w:t>
            </w:r>
            <w:proofErr w:type="spellEnd"/>
            <w:r w:rsidRPr="11B27140">
              <w:rPr>
                <w:rFonts w:cs="Arial"/>
                <w:b/>
                <w:bCs/>
                <w:sz w:val="20"/>
                <w:szCs w:val="20"/>
              </w:rPr>
              <w:t>)</w:t>
            </w:r>
          </w:p>
        </w:tc>
        <w:tc>
          <w:tcPr>
            <w:tcW w:w="8075" w:type="dxa"/>
            <w:gridSpan w:val="2"/>
          </w:tcPr>
          <w:p w14:paraId="045BB469" w14:textId="77777777" w:rsidR="005A178E" w:rsidRDefault="005A178E" w:rsidP="00A83929">
            <w:pPr>
              <w:rPr>
                <w:color w:val="000000" w:themeColor="text1"/>
                <w:szCs w:val="24"/>
              </w:rPr>
            </w:pPr>
          </w:p>
          <w:p w14:paraId="4D24C635" w14:textId="77777777" w:rsidR="005A178E" w:rsidRDefault="005A178E" w:rsidP="00A83929">
            <w:pPr>
              <w:rPr>
                <w:rFonts w:eastAsia="Arial" w:cs="Arial"/>
                <w:color w:val="000000" w:themeColor="text1"/>
                <w:szCs w:val="24"/>
              </w:rPr>
            </w:pPr>
            <w:r w:rsidRPr="11B27140">
              <w:rPr>
                <w:rFonts w:eastAsia="Arial" w:cs="Arial"/>
                <w:color w:val="000000" w:themeColor="text1"/>
                <w:szCs w:val="24"/>
              </w:rPr>
              <w:t>Cognition:</w:t>
            </w:r>
          </w:p>
          <w:p w14:paraId="16D4C396" w14:textId="77777777" w:rsidR="005A178E" w:rsidRDefault="005A178E" w:rsidP="00A83929">
            <w:pPr>
              <w:rPr>
                <w:rFonts w:eastAsia="Arial" w:cs="Arial"/>
                <w:color w:val="000000" w:themeColor="text1"/>
                <w:szCs w:val="24"/>
              </w:rPr>
            </w:pPr>
            <w:r w:rsidRPr="11B27140">
              <w:rPr>
                <w:rFonts w:eastAsia="Arial" w:cs="Arial"/>
                <w:color w:val="000000" w:themeColor="text1"/>
                <w:szCs w:val="24"/>
              </w:rPr>
              <w:t>Observations/Cardiovascular/respiratory status:</w:t>
            </w:r>
          </w:p>
          <w:p w14:paraId="7B600D48" w14:textId="3A224AFB" w:rsidR="005A178E" w:rsidRDefault="005A178E" w:rsidP="00A83929">
            <w:pPr>
              <w:rPr>
                <w:rFonts w:eastAsia="Arial" w:cs="Arial"/>
                <w:color w:val="000000" w:themeColor="text1"/>
                <w:szCs w:val="24"/>
              </w:rPr>
            </w:pPr>
            <w:r w:rsidRPr="11B27140">
              <w:rPr>
                <w:rFonts w:eastAsia="Arial" w:cs="Arial"/>
                <w:color w:val="000000" w:themeColor="text1"/>
                <w:szCs w:val="24"/>
              </w:rPr>
              <w:t>Current mobility:</w:t>
            </w:r>
          </w:p>
          <w:p w14:paraId="2EEA8169" w14:textId="77777777" w:rsidR="005A178E" w:rsidRDefault="005A178E" w:rsidP="00A83929">
            <w:pPr>
              <w:rPr>
                <w:rFonts w:eastAsia="Arial" w:cs="Arial"/>
                <w:color w:val="000000" w:themeColor="text1"/>
                <w:szCs w:val="24"/>
              </w:rPr>
            </w:pPr>
            <w:r w:rsidRPr="11B27140">
              <w:rPr>
                <w:rFonts w:eastAsia="Arial" w:cs="Arial"/>
                <w:color w:val="000000" w:themeColor="text1"/>
                <w:szCs w:val="24"/>
              </w:rPr>
              <w:t xml:space="preserve">• Bed Mobility: </w:t>
            </w:r>
          </w:p>
          <w:p w14:paraId="75737587" w14:textId="77777777" w:rsidR="005A178E" w:rsidRDefault="005A178E" w:rsidP="00A83929">
            <w:pPr>
              <w:rPr>
                <w:rFonts w:eastAsia="Arial" w:cs="Arial"/>
                <w:color w:val="000000" w:themeColor="text1"/>
                <w:szCs w:val="24"/>
              </w:rPr>
            </w:pPr>
            <w:r w:rsidRPr="11B27140">
              <w:rPr>
                <w:rFonts w:eastAsia="Arial" w:cs="Arial"/>
                <w:color w:val="000000" w:themeColor="text1"/>
                <w:szCs w:val="24"/>
              </w:rPr>
              <w:t xml:space="preserve">• Sit to stand: </w:t>
            </w:r>
          </w:p>
          <w:p w14:paraId="6970BAD2" w14:textId="77777777" w:rsidR="005A178E" w:rsidRDefault="005A178E" w:rsidP="00A83929">
            <w:pPr>
              <w:rPr>
                <w:rFonts w:eastAsia="Arial" w:cs="Arial"/>
                <w:color w:val="000000" w:themeColor="text1"/>
                <w:szCs w:val="24"/>
              </w:rPr>
            </w:pPr>
            <w:r w:rsidRPr="11B27140">
              <w:rPr>
                <w:rFonts w:eastAsia="Arial" w:cs="Arial"/>
                <w:color w:val="000000" w:themeColor="text1"/>
                <w:szCs w:val="24"/>
              </w:rPr>
              <w:t xml:space="preserve">• Ambulation: </w:t>
            </w:r>
          </w:p>
          <w:p w14:paraId="24BBF105" w14:textId="77777777" w:rsidR="005A178E" w:rsidRDefault="005A178E" w:rsidP="00A83929">
            <w:pPr>
              <w:rPr>
                <w:rFonts w:eastAsia="Arial" w:cs="Arial"/>
                <w:szCs w:val="24"/>
              </w:rPr>
            </w:pPr>
            <w:r w:rsidRPr="11B27140">
              <w:rPr>
                <w:rFonts w:eastAsia="Arial" w:cs="Arial"/>
                <w:color w:val="000000" w:themeColor="text1"/>
                <w:szCs w:val="24"/>
              </w:rPr>
              <w:t>• Balance assessment as appropriate</w:t>
            </w:r>
          </w:p>
          <w:p w14:paraId="591A016A" w14:textId="77777777" w:rsidR="005A178E" w:rsidRDefault="005A178E">
            <w:pPr>
              <w:pStyle w:val="ListParagraph"/>
              <w:numPr>
                <w:ilvl w:val="0"/>
                <w:numId w:val="59"/>
              </w:numPr>
              <w:rPr>
                <w:rFonts w:eastAsia="Arial" w:cs="Arial"/>
                <w:color w:val="000000" w:themeColor="text1"/>
                <w:szCs w:val="24"/>
              </w:rPr>
            </w:pPr>
            <w:r w:rsidRPr="11B27140">
              <w:rPr>
                <w:rFonts w:eastAsia="Arial" w:cs="Arial"/>
                <w:color w:val="000000" w:themeColor="text1"/>
                <w:szCs w:val="24"/>
              </w:rPr>
              <w:t>Other:</w:t>
            </w:r>
          </w:p>
          <w:p w14:paraId="55B52CFA" w14:textId="77777777" w:rsidR="005A178E" w:rsidRDefault="005A178E" w:rsidP="00A83929">
            <w:pPr>
              <w:rPr>
                <w:color w:val="000000" w:themeColor="text1"/>
                <w:szCs w:val="24"/>
              </w:rPr>
            </w:pPr>
          </w:p>
          <w:p w14:paraId="228B5B1F" w14:textId="77777777" w:rsidR="005A178E" w:rsidRDefault="005A178E" w:rsidP="00A83929">
            <w:pPr>
              <w:rPr>
                <w:rFonts w:eastAsia="Arial" w:cs="Arial"/>
                <w:color w:val="000000" w:themeColor="text1"/>
                <w:szCs w:val="24"/>
              </w:rPr>
            </w:pPr>
            <w:r>
              <w:br/>
            </w:r>
            <w:r w:rsidRPr="11B27140">
              <w:rPr>
                <w:rFonts w:eastAsia="Arial" w:cs="Arial"/>
                <w:color w:val="000000" w:themeColor="text1"/>
                <w:szCs w:val="24"/>
              </w:rPr>
              <w:t>Falls risk status:</w:t>
            </w:r>
          </w:p>
          <w:p w14:paraId="5733881B" w14:textId="77777777" w:rsidR="005A178E" w:rsidRDefault="005A178E" w:rsidP="00A83929">
            <w:pPr>
              <w:spacing w:after="0" w:line="276" w:lineRule="auto"/>
              <w:rPr>
                <w:szCs w:val="24"/>
              </w:rPr>
            </w:pPr>
          </w:p>
        </w:tc>
      </w:tr>
      <w:tr w:rsidR="005A178E" w14:paraId="2E860FD3" w14:textId="77777777" w:rsidTr="005A178E">
        <w:tc>
          <w:tcPr>
            <w:tcW w:w="2119" w:type="dxa"/>
          </w:tcPr>
          <w:p w14:paraId="6E9D3A08" w14:textId="77777777" w:rsidR="005A178E" w:rsidRDefault="005A178E" w:rsidP="00A83929">
            <w:pPr>
              <w:spacing w:after="0" w:line="276" w:lineRule="auto"/>
              <w:rPr>
                <w:rFonts w:cs="Arial"/>
                <w:b/>
                <w:bCs/>
                <w:sz w:val="32"/>
                <w:szCs w:val="32"/>
              </w:rPr>
            </w:pPr>
            <w:r w:rsidRPr="11B27140">
              <w:rPr>
                <w:rFonts w:cs="Arial"/>
                <w:b/>
                <w:bCs/>
                <w:sz w:val="32"/>
                <w:szCs w:val="32"/>
              </w:rPr>
              <w:t>Intervention</w:t>
            </w:r>
          </w:p>
        </w:tc>
        <w:tc>
          <w:tcPr>
            <w:tcW w:w="8075" w:type="dxa"/>
            <w:gridSpan w:val="2"/>
          </w:tcPr>
          <w:p w14:paraId="20C841F7" w14:textId="6A7D4891" w:rsidR="005A178E" w:rsidRDefault="005A178E">
            <w:pPr>
              <w:pStyle w:val="ListParagraph"/>
              <w:numPr>
                <w:ilvl w:val="0"/>
                <w:numId w:val="61"/>
              </w:numPr>
              <w:rPr>
                <w:rFonts w:eastAsia="Arial" w:cs="Arial"/>
                <w:color w:val="000000" w:themeColor="text1"/>
                <w:szCs w:val="24"/>
              </w:rPr>
            </w:pPr>
            <w:r w:rsidRPr="11B27140">
              <w:rPr>
                <w:rFonts w:eastAsia="Arial" w:cs="Arial"/>
                <w:color w:val="000000" w:themeColor="text1"/>
                <w:szCs w:val="24"/>
              </w:rPr>
              <w:t xml:space="preserve">Mobility </w:t>
            </w:r>
            <w:r w:rsidR="00406979">
              <w:rPr>
                <w:rFonts w:eastAsia="Arial" w:cs="Arial"/>
                <w:color w:val="000000" w:themeColor="text1"/>
                <w:szCs w:val="24"/>
              </w:rPr>
              <w:t xml:space="preserve">review and </w:t>
            </w:r>
            <w:r w:rsidRPr="11B27140">
              <w:rPr>
                <w:rFonts w:eastAsia="Arial" w:cs="Arial"/>
                <w:color w:val="000000" w:themeColor="text1"/>
                <w:szCs w:val="24"/>
              </w:rPr>
              <w:t>recommendation</w:t>
            </w:r>
            <w:r w:rsidR="00406979">
              <w:rPr>
                <w:rFonts w:eastAsia="Arial" w:cs="Arial"/>
                <w:color w:val="000000" w:themeColor="text1"/>
                <w:szCs w:val="24"/>
              </w:rPr>
              <w:t>s</w:t>
            </w:r>
            <w:r w:rsidRPr="11B27140">
              <w:rPr>
                <w:rFonts w:eastAsia="Arial" w:cs="Arial"/>
                <w:color w:val="000000" w:themeColor="text1"/>
                <w:szCs w:val="24"/>
              </w:rPr>
              <w:t>:</w:t>
            </w:r>
          </w:p>
          <w:p w14:paraId="3D975A5A" w14:textId="77777777" w:rsidR="005A178E" w:rsidRDefault="005A178E" w:rsidP="00A83929">
            <w:pPr>
              <w:rPr>
                <w:color w:val="000000" w:themeColor="text1"/>
                <w:szCs w:val="24"/>
              </w:rPr>
            </w:pPr>
          </w:p>
          <w:p w14:paraId="7271FC51" w14:textId="77777777" w:rsidR="005A178E" w:rsidRDefault="005A178E">
            <w:pPr>
              <w:pStyle w:val="ListParagraph"/>
              <w:numPr>
                <w:ilvl w:val="0"/>
                <w:numId w:val="61"/>
              </w:numPr>
              <w:rPr>
                <w:rFonts w:eastAsia="Arial" w:cs="Arial"/>
                <w:color w:val="000000" w:themeColor="text1"/>
                <w:szCs w:val="24"/>
              </w:rPr>
            </w:pPr>
            <w:r w:rsidRPr="11B27140">
              <w:rPr>
                <w:rFonts w:eastAsia="Arial" w:cs="Arial"/>
                <w:color w:val="000000" w:themeColor="text1"/>
                <w:szCs w:val="24"/>
              </w:rPr>
              <w:t xml:space="preserve">Interventions include: </w:t>
            </w:r>
          </w:p>
          <w:p w14:paraId="19E9B686" w14:textId="77777777" w:rsidR="005A178E" w:rsidRDefault="005A178E" w:rsidP="00A83929">
            <w:pPr>
              <w:rPr>
                <w:color w:val="000000" w:themeColor="text1"/>
                <w:szCs w:val="24"/>
              </w:rPr>
            </w:pPr>
          </w:p>
          <w:p w14:paraId="360BF957" w14:textId="77777777" w:rsidR="005A178E" w:rsidRDefault="005A178E">
            <w:pPr>
              <w:pStyle w:val="ListParagraph"/>
              <w:numPr>
                <w:ilvl w:val="0"/>
                <w:numId w:val="61"/>
              </w:numPr>
              <w:rPr>
                <w:rFonts w:eastAsia="Arial" w:cs="Arial"/>
                <w:color w:val="000000" w:themeColor="text1"/>
                <w:szCs w:val="24"/>
              </w:rPr>
            </w:pPr>
            <w:r w:rsidRPr="11B27140">
              <w:rPr>
                <w:rFonts w:eastAsia="Arial" w:cs="Arial"/>
                <w:color w:val="000000" w:themeColor="text1"/>
                <w:szCs w:val="24"/>
              </w:rPr>
              <w:lastRenderedPageBreak/>
              <w:t xml:space="preserve">Falls education provided to patient and carers: </w:t>
            </w:r>
          </w:p>
          <w:p w14:paraId="04693D1A" w14:textId="77777777" w:rsidR="005A178E" w:rsidRDefault="005A178E" w:rsidP="00A83929">
            <w:pPr>
              <w:rPr>
                <w:color w:val="000000" w:themeColor="text1"/>
                <w:szCs w:val="24"/>
              </w:rPr>
            </w:pPr>
          </w:p>
          <w:p w14:paraId="5459AE4A" w14:textId="77777777" w:rsidR="005A178E" w:rsidRDefault="005A178E">
            <w:pPr>
              <w:pStyle w:val="ListParagraph"/>
              <w:numPr>
                <w:ilvl w:val="0"/>
                <w:numId w:val="61"/>
              </w:numPr>
              <w:rPr>
                <w:rFonts w:eastAsia="Arial" w:cs="Arial"/>
                <w:color w:val="000000" w:themeColor="text1"/>
                <w:szCs w:val="24"/>
              </w:rPr>
            </w:pPr>
            <w:r w:rsidRPr="11B27140">
              <w:rPr>
                <w:rFonts w:eastAsia="Arial" w:cs="Arial"/>
                <w:color w:val="000000" w:themeColor="text1"/>
                <w:szCs w:val="24"/>
              </w:rPr>
              <w:t xml:space="preserve">Handovers provided to nursing and other staff: </w:t>
            </w:r>
          </w:p>
          <w:p w14:paraId="0F802E4B" w14:textId="77777777" w:rsidR="005A178E" w:rsidRDefault="005A178E" w:rsidP="00A83929">
            <w:pPr>
              <w:rPr>
                <w:color w:val="000000" w:themeColor="text1"/>
                <w:szCs w:val="24"/>
              </w:rPr>
            </w:pPr>
          </w:p>
          <w:p w14:paraId="437CABD1" w14:textId="77777777" w:rsidR="005A178E" w:rsidRDefault="005A178E">
            <w:pPr>
              <w:pStyle w:val="ListParagraph"/>
              <w:numPr>
                <w:ilvl w:val="0"/>
                <w:numId w:val="61"/>
              </w:numPr>
              <w:rPr>
                <w:rFonts w:eastAsia="Arial" w:cs="Arial"/>
                <w:color w:val="000000" w:themeColor="text1"/>
                <w:szCs w:val="24"/>
              </w:rPr>
            </w:pPr>
            <w:r w:rsidRPr="11B27140">
              <w:rPr>
                <w:rFonts w:eastAsia="Arial" w:cs="Arial"/>
                <w:color w:val="000000" w:themeColor="text1"/>
                <w:szCs w:val="24"/>
              </w:rPr>
              <w:t>Falls Risk Management plan and mobility charts updated and falls risk sign displayed:</w:t>
            </w:r>
          </w:p>
          <w:p w14:paraId="20D85016" w14:textId="77777777" w:rsidR="005A178E" w:rsidRDefault="005A178E" w:rsidP="00A83929">
            <w:pPr>
              <w:rPr>
                <w:rFonts w:eastAsia="Arial" w:cs="Arial"/>
                <w:color w:val="000000" w:themeColor="text1"/>
                <w:szCs w:val="24"/>
              </w:rPr>
            </w:pPr>
          </w:p>
          <w:p w14:paraId="009D5301" w14:textId="6FCF89B0" w:rsidR="005A178E" w:rsidRPr="007B70AD" w:rsidRDefault="005A178E">
            <w:pPr>
              <w:pStyle w:val="ListParagraph"/>
              <w:numPr>
                <w:ilvl w:val="0"/>
                <w:numId w:val="61"/>
              </w:numPr>
              <w:rPr>
                <w:rFonts w:eastAsia="Arial" w:cs="Arial"/>
                <w:color w:val="000000" w:themeColor="text1"/>
                <w:szCs w:val="24"/>
              </w:rPr>
            </w:pPr>
            <w:r w:rsidRPr="11B27140">
              <w:rPr>
                <w:rFonts w:eastAsia="Arial" w:cs="Arial"/>
                <w:color w:val="000000" w:themeColor="text1"/>
                <w:szCs w:val="24"/>
              </w:rPr>
              <w:t>Other</w:t>
            </w:r>
            <w:r>
              <w:br/>
            </w:r>
          </w:p>
        </w:tc>
      </w:tr>
      <w:tr w:rsidR="007B70AD" w14:paraId="07EB949B" w14:textId="77777777" w:rsidTr="007B70AD">
        <w:tc>
          <w:tcPr>
            <w:tcW w:w="2119" w:type="dxa"/>
            <w:vMerge w:val="restart"/>
            <w:vAlign w:val="center"/>
          </w:tcPr>
          <w:p w14:paraId="3DC8861E" w14:textId="7716E493" w:rsidR="007B70AD" w:rsidRDefault="007B70AD" w:rsidP="007B70AD">
            <w:r>
              <w:rPr>
                <w:rFonts w:eastAsia="Times New Roman" w:cs="Arial"/>
                <w:b/>
                <w:bCs/>
              </w:rPr>
              <w:lastRenderedPageBreak/>
              <w:t>Evaluation:</w:t>
            </w:r>
            <w:r>
              <w:tab/>
            </w:r>
          </w:p>
        </w:tc>
        <w:tc>
          <w:tcPr>
            <w:tcW w:w="8075" w:type="dxa"/>
            <w:gridSpan w:val="2"/>
          </w:tcPr>
          <w:p w14:paraId="50CDF2E1" w14:textId="73A5C804" w:rsidR="007B70AD" w:rsidRPr="11B27140" w:rsidRDefault="007B70AD" w:rsidP="00A83929">
            <w:pPr>
              <w:spacing w:line="257" w:lineRule="auto"/>
              <w:rPr>
                <w:rFonts w:eastAsia="Arial" w:cs="Arial"/>
                <w:szCs w:val="24"/>
              </w:rPr>
            </w:pPr>
            <w:r>
              <w:rPr>
                <w:rFonts w:cs="Arial"/>
                <w:b/>
                <w:bCs/>
              </w:rPr>
              <w:t>Identify risk factors (Consider below)</w:t>
            </w:r>
          </w:p>
        </w:tc>
      </w:tr>
      <w:tr w:rsidR="007B70AD" w14:paraId="3EE84A25" w14:textId="77777777" w:rsidTr="00A83929">
        <w:tc>
          <w:tcPr>
            <w:tcW w:w="2119" w:type="dxa"/>
            <w:vMerge/>
          </w:tcPr>
          <w:p w14:paraId="5D7CB327" w14:textId="77777777" w:rsidR="007B70AD" w:rsidRDefault="007B70AD" w:rsidP="007B70AD"/>
        </w:tc>
        <w:tc>
          <w:tcPr>
            <w:tcW w:w="4037" w:type="dxa"/>
            <w:tcBorders>
              <w:top w:val="single" w:sz="4" w:space="0" w:color="auto"/>
              <w:left w:val="single" w:sz="4" w:space="0" w:color="auto"/>
              <w:bottom w:val="single" w:sz="4" w:space="0" w:color="auto"/>
              <w:right w:val="nil"/>
            </w:tcBorders>
          </w:tcPr>
          <w:p w14:paraId="5689E894" w14:textId="77777777" w:rsidR="007B70AD" w:rsidRDefault="007B70AD">
            <w:pPr>
              <w:numPr>
                <w:ilvl w:val="0"/>
                <w:numId w:val="62"/>
              </w:numPr>
              <w:spacing w:after="0" w:line="276" w:lineRule="auto"/>
              <w:ind w:left="286" w:hanging="315"/>
              <w:contextualSpacing/>
              <w:rPr>
                <w:rFonts w:eastAsia="Times New Roman" w:cs="Arial"/>
              </w:rPr>
            </w:pPr>
            <w:r>
              <w:rPr>
                <w:rFonts w:eastAsia="Times New Roman" w:cs="Arial"/>
              </w:rPr>
              <w:t>Age&gt; 65</w:t>
            </w:r>
          </w:p>
          <w:p w14:paraId="03AC688F" w14:textId="77777777" w:rsidR="007B70AD" w:rsidRDefault="007B70AD">
            <w:pPr>
              <w:numPr>
                <w:ilvl w:val="0"/>
                <w:numId w:val="62"/>
              </w:numPr>
              <w:spacing w:after="0" w:line="276" w:lineRule="auto"/>
              <w:ind w:left="286" w:hanging="315"/>
              <w:contextualSpacing/>
              <w:rPr>
                <w:rFonts w:eastAsia="Times New Roman" w:cs="Arial"/>
              </w:rPr>
            </w:pPr>
            <w:r>
              <w:rPr>
                <w:rFonts w:eastAsia="Times New Roman" w:cs="Arial"/>
              </w:rPr>
              <w:t xml:space="preserve">Acute medical condition               Behaviour e.g., wandering/impulsive </w:t>
            </w:r>
          </w:p>
          <w:p w14:paraId="0833F3EB" w14:textId="77777777" w:rsidR="007B70AD" w:rsidRDefault="007B70AD">
            <w:pPr>
              <w:numPr>
                <w:ilvl w:val="0"/>
                <w:numId w:val="62"/>
              </w:numPr>
              <w:spacing w:after="0" w:line="276" w:lineRule="auto"/>
              <w:ind w:left="286" w:hanging="315"/>
              <w:contextualSpacing/>
              <w:rPr>
                <w:rFonts w:eastAsia="Times New Roman" w:cs="Arial"/>
              </w:rPr>
            </w:pPr>
            <w:r>
              <w:rPr>
                <w:rFonts w:eastAsia="Times New Roman" w:cs="Arial"/>
              </w:rPr>
              <w:t xml:space="preserve">Cognition Impairment/Dementia </w:t>
            </w:r>
          </w:p>
          <w:p w14:paraId="4C213A2A" w14:textId="77777777" w:rsidR="007B70AD" w:rsidRDefault="007B70AD">
            <w:pPr>
              <w:numPr>
                <w:ilvl w:val="0"/>
                <w:numId w:val="62"/>
              </w:numPr>
              <w:spacing w:after="0" w:line="276" w:lineRule="auto"/>
              <w:ind w:left="286" w:hanging="315"/>
              <w:contextualSpacing/>
              <w:rPr>
                <w:rFonts w:cs="Arial"/>
              </w:rPr>
            </w:pPr>
            <w:r>
              <w:rPr>
                <w:rFonts w:cs="Arial"/>
              </w:rPr>
              <w:t>Environment/ lighting</w:t>
            </w:r>
          </w:p>
          <w:p w14:paraId="340B3191" w14:textId="77777777" w:rsidR="007B70AD" w:rsidRDefault="007B70AD">
            <w:pPr>
              <w:numPr>
                <w:ilvl w:val="0"/>
                <w:numId w:val="62"/>
              </w:numPr>
              <w:spacing w:after="0" w:line="276" w:lineRule="auto"/>
              <w:ind w:left="286" w:hanging="315"/>
              <w:contextualSpacing/>
              <w:rPr>
                <w:rFonts w:eastAsia="Times New Roman" w:cs="Arial"/>
              </w:rPr>
            </w:pPr>
            <w:r>
              <w:rPr>
                <w:rFonts w:eastAsia="Times New Roman" w:cs="Arial"/>
              </w:rPr>
              <w:t>Footwear</w:t>
            </w:r>
          </w:p>
          <w:p w14:paraId="5425DAEF" w14:textId="77777777" w:rsidR="001F6BF1" w:rsidRDefault="007B70AD" w:rsidP="001F6BF1">
            <w:pPr>
              <w:numPr>
                <w:ilvl w:val="0"/>
                <w:numId w:val="49"/>
              </w:numPr>
              <w:spacing w:after="0" w:line="276" w:lineRule="auto"/>
              <w:ind w:left="286" w:hanging="315"/>
              <w:contextualSpacing/>
              <w:rPr>
                <w:rFonts w:eastAsia="Times New Roman" w:cs="Arial"/>
              </w:rPr>
            </w:pPr>
            <w:r w:rsidRPr="007B70AD">
              <w:rPr>
                <w:rFonts w:eastAsia="Times New Roman" w:cs="Arial"/>
              </w:rPr>
              <w:t xml:space="preserve">Incontinence </w:t>
            </w:r>
          </w:p>
          <w:p w14:paraId="7DC6CF3D" w14:textId="610651E1" w:rsidR="001F6BF1" w:rsidRDefault="001F6BF1" w:rsidP="001F6BF1">
            <w:pPr>
              <w:spacing w:after="0" w:line="276" w:lineRule="auto"/>
              <w:contextualSpacing/>
              <w:rPr>
                <w:rFonts w:eastAsia="Times New Roman" w:cs="Arial"/>
              </w:rPr>
            </w:pPr>
            <w:r>
              <w:rPr>
                <w:rFonts w:eastAsia="Times New Roman" w:cs="Arial"/>
              </w:rPr>
              <w:t>Falls Risk Status:</w:t>
            </w:r>
          </w:p>
          <w:p w14:paraId="1A7E25CC" w14:textId="56591F1B" w:rsidR="007B70AD" w:rsidRPr="007B70AD" w:rsidRDefault="007B70AD" w:rsidP="00392860">
            <w:pPr>
              <w:spacing w:after="0" w:line="276" w:lineRule="auto"/>
              <w:contextualSpacing/>
              <w:rPr>
                <w:rFonts w:eastAsia="Times New Roman" w:cs="Arial"/>
              </w:rPr>
            </w:pPr>
          </w:p>
        </w:tc>
        <w:tc>
          <w:tcPr>
            <w:tcW w:w="4038" w:type="dxa"/>
            <w:tcBorders>
              <w:top w:val="single" w:sz="4" w:space="0" w:color="auto"/>
              <w:left w:val="nil"/>
              <w:bottom w:val="single" w:sz="4" w:space="0" w:color="auto"/>
              <w:right w:val="single" w:sz="4" w:space="0" w:color="auto"/>
            </w:tcBorders>
          </w:tcPr>
          <w:p w14:paraId="71B68358" w14:textId="77777777" w:rsidR="007B70AD" w:rsidRDefault="007B70AD">
            <w:pPr>
              <w:numPr>
                <w:ilvl w:val="0"/>
                <w:numId w:val="62"/>
              </w:numPr>
              <w:spacing w:after="0" w:line="276" w:lineRule="auto"/>
              <w:ind w:left="303"/>
              <w:contextualSpacing/>
              <w:rPr>
                <w:rFonts w:eastAsia="Times New Roman" w:cs="Arial"/>
              </w:rPr>
            </w:pPr>
            <w:r>
              <w:rPr>
                <w:rFonts w:eastAsia="Times New Roman" w:cs="Arial"/>
              </w:rPr>
              <w:t>Malnutrition</w:t>
            </w:r>
          </w:p>
          <w:p w14:paraId="7934C9AD" w14:textId="77777777" w:rsidR="00925228" w:rsidRDefault="007B70AD">
            <w:pPr>
              <w:numPr>
                <w:ilvl w:val="0"/>
                <w:numId w:val="62"/>
              </w:numPr>
              <w:spacing w:after="0" w:line="276" w:lineRule="auto"/>
              <w:ind w:left="303"/>
              <w:contextualSpacing/>
              <w:rPr>
                <w:rFonts w:eastAsia="Times New Roman" w:cs="Arial"/>
              </w:rPr>
            </w:pPr>
            <w:r>
              <w:rPr>
                <w:rFonts w:eastAsia="Times New Roman" w:cs="Arial"/>
              </w:rPr>
              <w:t>Medications: Polypharmacy&gt;5 medications/psychoactive/other</w:t>
            </w:r>
          </w:p>
          <w:p w14:paraId="01D9B1D2" w14:textId="0AC575D5" w:rsidR="007B70AD" w:rsidRDefault="00925228">
            <w:pPr>
              <w:numPr>
                <w:ilvl w:val="0"/>
                <w:numId w:val="62"/>
              </w:numPr>
              <w:spacing w:after="0" w:line="276" w:lineRule="auto"/>
              <w:ind w:left="303"/>
              <w:contextualSpacing/>
              <w:rPr>
                <w:rFonts w:eastAsia="Times New Roman" w:cs="Arial"/>
              </w:rPr>
            </w:pPr>
            <w:r>
              <w:rPr>
                <w:rFonts w:eastAsia="Times New Roman" w:cs="Arial"/>
              </w:rPr>
              <w:t xml:space="preserve">Alcohol and other drug use </w:t>
            </w:r>
            <w:r w:rsidR="007B70AD">
              <w:rPr>
                <w:rFonts w:eastAsia="Times New Roman" w:cs="Arial"/>
              </w:rPr>
              <w:t xml:space="preserve"> </w:t>
            </w:r>
          </w:p>
          <w:p w14:paraId="178779AB" w14:textId="77777777" w:rsidR="007B70AD" w:rsidRDefault="007B70AD">
            <w:pPr>
              <w:numPr>
                <w:ilvl w:val="0"/>
                <w:numId w:val="62"/>
              </w:numPr>
              <w:spacing w:after="0" w:line="276" w:lineRule="auto"/>
              <w:ind w:left="303"/>
              <w:contextualSpacing/>
              <w:rPr>
                <w:rFonts w:eastAsia="Times New Roman" w:cs="Arial"/>
              </w:rPr>
            </w:pPr>
            <w:r>
              <w:rPr>
                <w:rFonts w:eastAsia="Times New Roman" w:cs="Arial"/>
              </w:rPr>
              <w:t xml:space="preserve">Past medical history                           </w:t>
            </w:r>
          </w:p>
          <w:p w14:paraId="43534753" w14:textId="77777777" w:rsidR="007B70AD" w:rsidRDefault="007B70AD">
            <w:pPr>
              <w:numPr>
                <w:ilvl w:val="0"/>
                <w:numId w:val="62"/>
              </w:numPr>
              <w:spacing w:after="0" w:line="276" w:lineRule="auto"/>
              <w:ind w:left="303"/>
              <w:contextualSpacing/>
              <w:rPr>
                <w:rFonts w:eastAsia="Times New Roman" w:cs="Arial"/>
              </w:rPr>
            </w:pPr>
            <w:r>
              <w:rPr>
                <w:rFonts w:eastAsia="Times New Roman" w:cs="Arial"/>
              </w:rPr>
              <w:t xml:space="preserve">Previous falls </w:t>
            </w:r>
          </w:p>
          <w:p w14:paraId="6CE42074" w14:textId="77777777" w:rsidR="007B70AD" w:rsidRDefault="007B70AD">
            <w:pPr>
              <w:numPr>
                <w:ilvl w:val="0"/>
                <w:numId w:val="62"/>
              </w:numPr>
              <w:spacing w:after="0" w:line="276" w:lineRule="auto"/>
              <w:ind w:left="303"/>
              <w:contextualSpacing/>
              <w:rPr>
                <w:rFonts w:eastAsia="Times New Roman" w:cs="Arial"/>
              </w:rPr>
            </w:pPr>
            <w:r>
              <w:rPr>
                <w:rFonts w:eastAsia="Times New Roman" w:cs="Arial"/>
              </w:rPr>
              <w:t xml:space="preserve">Vision impairment </w:t>
            </w:r>
          </w:p>
          <w:p w14:paraId="06BDF22A" w14:textId="77777777" w:rsidR="007B70AD" w:rsidRDefault="007B70AD">
            <w:pPr>
              <w:numPr>
                <w:ilvl w:val="0"/>
                <w:numId w:val="62"/>
              </w:numPr>
              <w:spacing w:after="0" w:line="276" w:lineRule="auto"/>
              <w:ind w:left="303"/>
              <w:contextualSpacing/>
              <w:rPr>
                <w:rFonts w:eastAsia="Times New Roman" w:cs="Arial"/>
                <w:i/>
                <w:iCs/>
              </w:rPr>
            </w:pPr>
            <w:r>
              <w:rPr>
                <w:rFonts w:eastAsia="Times New Roman" w:cs="Arial"/>
              </w:rPr>
              <w:t xml:space="preserve">Other </w:t>
            </w:r>
            <w:r>
              <w:rPr>
                <w:rFonts w:eastAsia="Times New Roman" w:cs="Arial"/>
                <w:i/>
                <w:iCs/>
              </w:rPr>
              <w:t>(state)</w:t>
            </w:r>
          </w:p>
          <w:p w14:paraId="13F1D0EA" w14:textId="152A8006" w:rsidR="007B70AD" w:rsidRPr="11B27140" w:rsidRDefault="007B70AD" w:rsidP="007B70AD">
            <w:pPr>
              <w:spacing w:line="257" w:lineRule="auto"/>
              <w:rPr>
                <w:rFonts w:eastAsia="Arial" w:cs="Arial"/>
                <w:szCs w:val="24"/>
              </w:rPr>
            </w:pPr>
          </w:p>
        </w:tc>
      </w:tr>
      <w:tr w:rsidR="007B70AD" w14:paraId="67C2D787" w14:textId="77777777" w:rsidTr="005A178E">
        <w:tc>
          <w:tcPr>
            <w:tcW w:w="2119" w:type="dxa"/>
          </w:tcPr>
          <w:p w14:paraId="0B0BC515" w14:textId="77777777" w:rsidR="007B70AD" w:rsidRDefault="007B70AD" w:rsidP="007B70AD">
            <w:pPr>
              <w:spacing w:after="0" w:line="276" w:lineRule="auto"/>
              <w:rPr>
                <w:rFonts w:cs="Arial"/>
                <w:b/>
                <w:bCs/>
              </w:rPr>
            </w:pPr>
            <w:r w:rsidRPr="11B27140">
              <w:rPr>
                <w:rFonts w:cs="Arial"/>
                <w:b/>
                <w:bCs/>
              </w:rPr>
              <w:t>Review</w:t>
            </w:r>
          </w:p>
        </w:tc>
        <w:tc>
          <w:tcPr>
            <w:tcW w:w="8075" w:type="dxa"/>
            <w:gridSpan w:val="2"/>
          </w:tcPr>
          <w:p w14:paraId="5D9464B5" w14:textId="77777777" w:rsidR="007B70AD" w:rsidRDefault="007B70AD">
            <w:pPr>
              <w:pStyle w:val="ListParagraph"/>
              <w:numPr>
                <w:ilvl w:val="0"/>
                <w:numId w:val="60"/>
              </w:numPr>
              <w:rPr>
                <w:rFonts w:eastAsia="Arial" w:cs="Arial"/>
                <w:color w:val="000000" w:themeColor="text1"/>
                <w:szCs w:val="24"/>
              </w:rPr>
            </w:pPr>
            <w:r w:rsidRPr="11B27140">
              <w:rPr>
                <w:rFonts w:eastAsia="Arial" w:cs="Arial"/>
                <w:color w:val="000000" w:themeColor="text1"/>
                <w:szCs w:val="24"/>
              </w:rPr>
              <w:t xml:space="preserve">Follow up Physiotherapy is required: </w:t>
            </w:r>
          </w:p>
          <w:p w14:paraId="20E868CB" w14:textId="24872A33" w:rsidR="007B70AD" w:rsidRDefault="007B70AD">
            <w:pPr>
              <w:pStyle w:val="ListParagraph"/>
              <w:numPr>
                <w:ilvl w:val="0"/>
                <w:numId w:val="60"/>
              </w:numPr>
              <w:rPr>
                <w:rFonts w:eastAsia="Arial" w:cs="Arial"/>
                <w:szCs w:val="24"/>
              </w:rPr>
            </w:pPr>
            <w:r w:rsidRPr="11B27140">
              <w:rPr>
                <w:rFonts w:eastAsia="Arial" w:cs="Arial"/>
                <w:color w:val="000000" w:themeColor="text1"/>
                <w:szCs w:val="24"/>
              </w:rPr>
              <w:t xml:space="preserve">Post discharge falls prevention and management plan and handovers include: </w:t>
            </w:r>
          </w:p>
          <w:p w14:paraId="0F0902F3" w14:textId="77777777" w:rsidR="007B70AD" w:rsidRDefault="007B70AD" w:rsidP="007B70AD">
            <w:pPr>
              <w:spacing w:after="0" w:line="276" w:lineRule="auto"/>
              <w:rPr>
                <w:szCs w:val="24"/>
              </w:rPr>
            </w:pPr>
          </w:p>
        </w:tc>
      </w:tr>
    </w:tbl>
    <w:p w14:paraId="7FB6CE68" w14:textId="77777777" w:rsidR="00C57599" w:rsidRDefault="00C57599" w:rsidP="00D8676D">
      <w:pPr>
        <w:spacing w:line="276" w:lineRule="auto"/>
        <w:rPr>
          <w:b/>
          <w:bCs/>
          <w:color w:val="851130" w:themeColor="accent2"/>
          <w:sz w:val="36"/>
          <w:szCs w:val="32"/>
          <w:lang w:eastAsia="ja-JP"/>
        </w:rPr>
      </w:pPr>
      <w:bookmarkStart w:id="43" w:name="_Hlk117168787"/>
    </w:p>
    <w:p w14:paraId="7D86A27F" w14:textId="77777777" w:rsidR="00C57599" w:rsidRDefault="00C57599" w:rsidP="00D8676D">
      <w:pPr>
        <w:spacing w:line="276" w:lineRule="auto"/>
        <w:rPr>
          <w:b/>
          <w:bCs/>
          <w:color w:val="851130" w:themeColor="accent2"/>
          <w:sz w:val="36"/>
          <w:szCs w:val="32"/>
          <w:lang w:eastAsia="ja-JP"/>
        </w:rPr>
      </w:pPr>
    </w:p>
    <w:p w14:paraId="190F2678" w14:textId="77777777" w:rsidR="00C57599" w:rsidRDefault="00C57599" w:rsidP="00D8676D">
      <w:pPr>
        <w:spacing w:line="276" w:lineRule="auto"/>
        <w:rPr>
          <w:b/>
          <w:bCs/>
          <w:color w:val="851130" w:themeColor="accent2"/>
          <w:sz w:val="36"/>
          <w:szCs w:val="32"/>
          <w:lang w:eastAsia="ja-JP"/>
        </w:rPr>
      </w:pPr>
    </w:p>
    <w:p w14:paraId="3B299D81" w14:textId="77777777" w:rsidR="00C57599" w:rsidRDefault="00C57599" w:rsidP="00D8676D">
      <w:pPr>
        <w:spacing w:line="276" w:lineRule="auto"/>
        <w:rPr>
          <w:b/>
          <w:bCs/>
          <w:color w:val="851130" w:themeColor="accent2"/>
          <w:sz w:val="36"/>
          <w:szCs w:val="32"/>
          <w:lang w:eastAsia="ja-JP"/>
        </w:rPr>
      </w:pPr>
    </w:p>
    <w:p w14:paraId="78143A88" w14:textId="77777777" w:rsidR="00C57599" w:rsidRDefault="00C57599" w:rsidP="00D8676D">
      <w:pPr>
        <w:spacing w:line="276" w:lineRule="auto"/>
        <w:rPr>
          <w:b/>
          <w:bCs/>
          <w:color w:val="851130" w:themeColor="accent2"/>
          <w:sz w:val="36"/>
          <w:szCs w:val="32"/>
          <w:lang w:eastAsia="ja-JP"/>
        </w:rPr>
      </w:pPr>
    </w:p>
    <w:p w14:paraId="586F1021" w14:textId="6C072C72" w:rsidR="00C57599" w:rsidRDefault="00C57599" w:rsidP="00D8676D">
      <w:pPr>
        <w:spacing w:line="276" w:lineRule="auto"/>
        <w:rPr>
          <w:b/>
          <w:bCs/>
          <w:color w:val="851130" w:themeColor="accent2"/>
          <w:sz w:val="36"/>
          <w:szCs w:val="32"/>
          <w:lang w:eastAsia="ja-JP"/>
        </w:rPr>
      </w:pPr>
    </w:p>
    <w:p w14:paraId="6A40F225" w14:textId="77777777" w:rsidR="00392860" w:rsidRDefault="00392860" w:rsidP="00D8676D">
      <w:pPr>
        <w:spacing w:line="276" w:lineRule="auto"/>
        <w:rPr>
          <w:b/>
          <w:bCs/>
          <w:color w:val="851130" w:themeColor="accent2"/>
          <w:sz w:val="36"/>
          <w:szCs w:val="32"/>
          <w:lang w:eastAsia="ja-JP"/>
        </w:rPr>
      </w:pPr>
    </w:p>
    <w:p w14:paraId="65E57585" w14:textId="77777777" w:rsidR="00C57599" w:rsidRDefault="00C57599" w:rsidP="00D8676D">
      <w:pPr>
        <w:spacing w:line="276" w:lineRule="auto"/>
        <w:rPr>
          <w:b/>
          <w:bCs/>
          <w:color w:val="851130" w:themeColor="accent2"/>
          <w:sz w:val="36"/>
          <w:szCs w:val="32"/>
          <w:lang w:eastAsia="ja-JP"/>
        </w:rPr>
      </w:pPr>
    </w:p>
    <w:p w14:paraId="4DC10827" w14:textId="459BB681" w:rsidR="00C57599" w:rsidRDefault="00C57599" w:rsidP="00D8676D">
      <w:pPr>
        <w:spacing w:line="276" w:lineRule="auto"/>
        <w:rPr>
          <w:b/>
          <w:bCs/>
          <w:color w:val="851130" w:themeColor="accent2"/>
          <w:sz w:val="36"/>
          <w:szCs w:val="32"/>
          <w:lang w:eastAsia="ja-JP"/>
        </w:rPr>
      </w:pPr>
    </w:p>
    <w:p w14:paraId="01B55A6B" w14:textId="77777777" w:rsidR="00FC2C1B" w:rsidRDefault="00FC2C1B" w:rsidP="00D8676D">
      <w:pPr>
        <w:spacing w:line="276" w:lineRule="auto"/>
        <w:rPr>
          <w:b/>
          <w:bCs/>
          <w:color w:val="851130" w:themeColor="accent2"/>
          <w:sz w:val="36"/>
          <w:szCs w:val="32"/>
          <w:lang w:eastAsia="ja-JP"/>
        </w:rPr>
      </w:pPr>
    </w:p>
    <w:p w14:paraId="18E45627" w14:textId="7872234C" w:rsidR="00373718" w:rsidRPr="0009259C" w:rsidRDefault="00650B8F" w:rsidP="00D8676D">
      <w:pPr>
        <w:spacing w:line="276" w:lineRule="auto"/>
        <w:rPr>
          <w:b/>
          <w:color w:val="851130" w:themeColor="accent2"/>
          <w:sz w:val="30"/>
          <w:szCs w:val="30"/>
        </w:rPr>
      </w:pPr>
      <w:bookmarkStart w:id="44" w:name="Appendix5"/>
      <w:r w:rsidRPr="0009259C">
        <w:rPr>
          <w:b/>
          <w:bCs/>
          <w:color w:val="851130" w:themeColor="accent2"/>
          <w:sz w:val="30"/>
          <w:szCs w:val="30"/>
          <w:lang w:eastAsia="ja-JP"/>
        </w:rPr>
        <w:lastRenderedPageBreak/>
        <w:t>Appendix 5</w:t>
      </w:r>
      <w:bookmarkEnd w:id="44"/>
      <w:r w:rsidRPr="0009259C">
        <w:rPr>
          <w:b/>
          <w:bCs/>
          <w:color w:val="851130" w:themeColor="accent2"/>
          <w:sz w:val="30"/>
          <w:szCs w:val="30"/>
          <w:lang w:eastAsia="ja-JP"/>
        </w:rPr>
        <w:t xml:space="preserve">: Pharmacy post fall assessment </w:t>
      </w:r>
    </w:p>
    <w:p w14:paraId="4E738106" w14:textId="13600E6A" w:rsidR="00650B8F" w:rsidRDefault="00650B8F" w:rsidP="001870A4">
      <w:pPr>
        <w:spacing w:before="240" w:after="0" w:line="276" w:lineRule="auto"/>
        <w:rPr>
          <w:color w:val="000000" w:themeColor="text1"/>
        </w:rPr>
      </w:pPr>
      <w:bookmarkStart w:id="45" w:name="_Toc522099522"/>
      <w:r>
        <w:rPr>
          <w:color w:val="000000" w:themeColor="text1"/>
        </w:rPr>
        <w:t>These are suggested resources for pharmacist</w:t>
      </w:r>
      <w:r w:rsidR="002B1C31">
        <w:rPr>
          <w:color w:val="000000" w:themeColor="text1"/>
        </w:rPr>
        <w:t>s.</w:t>
      </w:r>
    </w:p>
    <w:p w14:paraId="569DD684" w14:textId="544624E0" w:rsidR="00C57599" w:rsidRPr="0009259C" w:rsidRDefault="00C57599" w:rsidP="00C57599">
      <w:pPr>
        <w:spacing w:before="240" w:after="0" w:line="276" w:lineRule="auto"/>
        <w:rPr>
          <w:b/>
          <w:bCs/>
          <w:color w:val="851130"/>
          <w:sz w:val="26"/>
          <w:szCs w:val="26"/>
          <w:vertAlign w:val="superscript"/>
        </w:rPr>
      </w:pPr>
      <w:r w:rsidRPr="00FC2C1B">
        <w:rPr>
          <w:b/>
          <w:bCs/>
          <w:color w:val="851130"/>
          <w:sz w:val="28"/>
          <w:szCs w:val="24"/>
        </w:rPr>
        <w:t>5</w:t>
      </w:r>
      <w:r w:rsidRPr="0009259C">
        <w:rPr>
          <w:b/>
          <w:bCs/>
          <w:color w:val="851130"/>
          <w:sz w:val="26"/>
          <w:szCs w:val="26"/>
        </w:rPr>
        <w:t>.1 Medication-related Falls Risk Assessment Tool (MFRAT)</w:t>
      </w:r>
      <w:r w:rsidR="00AA6E38">
        <w:rPr>
          <w:b/>
          <w:bCs/>
          <w:color w:val="851130"/>
          <w:sz w:val="26"/>
          <w:szCs w:val="26"/>
          <w:vertAlign w:val="superscript"/>
        </w:rPr>
        <w:t>15</w:t>
      </w:r>
    </w:p>
    <w:p w14:paraId="003B6C76" w14:textId="77777777" w:rsidR="00C57599" w:rsidRPr="00C57599" w:rsidRDefault="00C57599" w:rsidP="00C57599">
      <w:pPr>
        <w:spacing w:before="240" w:after="0" w:line="276" w:lineRule="auto"/>
        <w:rPr>
          <w:color w:val="000000"/>
        </w:rPr>
      </w:pPr>
      <w:r w:rsidRPr="00C57599">
        <w:rPr>
          <w:color w:val="000000"/>
        </w:rPr>
        <w:t>The table below enables the categorisation of falls risk that is related to medication use. It provides recommended actions to be considered because of the categorisation.</w:t>
      </w:r>
    </w:p>
    <w:p w14:paraId="02BC8A91" w14:textId="3B345BC2" w:rsidR="00C57599" w:rsidRDefault="00C57599" w:rsidP="00C57599">
      <w:pPr>
        <w:spacing w:before="240" w:after="0" w:line="276" w:lineRule="auto"/>
        <w:rPr>
          <w:rFonts w:eastAsia="Segoe UI" w:cs="Arial"/>
          <w:sz w:val="22"/>
          <w:lang w:val="en-US"/>
        </w:rPr>
      </w:pPr>
      <w:r w:rsidRPr="00C57599">
        <w:rPr>
          <w:color w:val="000000"/>
          <w:sz w:val="22"/>
        </w:rPr>
        <w:t xml:space="preserve">Abbreviations: FRIDs= Falls Risk Increasing Drugs; </w:t>
      </w:r>
      <w:r w:rsidRPr="00C57599">
        <w:rPr>
          <w:rFonts w:eastAsia="Segoe UI" w:cs="Arial"/>
          <w:sz w:val="22"/>
          <w:lang w:val="en-US"/>
        </w:rPr>
        <w:t>QUM</w:t>
      </w:r>
      <w:r w:rsidRPr="00C57599">
        <w:rPr>
          <w:rFonts w:eastAsia="Segoe UI" w:cs="Arial"/>
          <w:spacing w:val="-4"/>
          <w:sz w:val="22"/>
          <w:lang w:val="en-US"/>
        </w:rPr>
        <w:t xml:space="preserve"> </w:t>
      </w:r>
      <w:r w:rsidRPr="00C57599">
        <w:rPr>
          <w:rFonts w:eastAsia="Segoe UI" w:cs="Arial"/>
          <w:sz w:val="22"/>
          <w:lang w:val="en-US"/>
        </w:rPr>
        <w:t>=</w:t>
      </w:r>
      <w:r w:rsidRPr="00C57599">
        <w:rPr>
          <w:rFonts w:eastAsia="Segoe UI" w:cs="Arial"/>
          <w:spacing w:val="-3"/>
          <w:sz w:val="22"/>
          <w:lang w:val="en-US"/>
        </w:rPr>
        <w:t xml:space="preserve"> </w:t>
      </w:r>
      <w:r w:rsidRPr="00C57599">
        <w:rPr>
          <w:rFonts w:eastAsia="Segoe UI" w:cs="Arial"/>
          <w:sz w:val="22"/>
          <w:lang w:val="en-US"/>
        </w:rPr>
        <w:t>Quality</w:t>
      </w:r>
      <w:r w:rsidRPr="00C57599">
        <w:rPr>
          <w:rFonts w:eastAsia="Segoe UI" w:cs="Arial"/>
          <w:spacing w:val="40"/>
          <w:sz w:val="22"/>
          <w:lang w:val="en-US"/>
        </w:rPr>
        <w:t xml:space="preserve"> </w:t>
      </w:r>
      <w:r w:rsidRPr="00C57599">
        <w:rPr>
          <w:rFonts w:eastAsia="Segoe UI" w:cs="Arial"/>
          <w:sz w:val="22"/>
          <w:lang w:val="en-US"/>
        </w:rPr>
        <w:t>Use of Medicines</w:t>
      </w:r>
    </w:p>
    <w:p w14:paraId="62B102CE" w14:textId="77777777" w:rsidR="00F90A28" w:rsidRPr="00C57599" w:rsidRDefault="00F90A28" w:rsidP="00C57599">
      <w:pPr>
        <w:spacing w:before="240" w:after="0" w:line="276" w:lineRule="auto"/>
        <w:rPr>
          <w:color w:val="000000"/>
          <w:sz w:val="22"/>
        </w:rPr>
      </w:pPr>
    </w:p>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426"/>
        <w:gridCol w:w="2686"/>
        <w:gridCol w:w="567"/>
        <w:gridCol w:w="2835"/>
        <w:gridCol w:w="2551"/>
      </w:tblGrid>
      <w:tr w:rsidR="00C57599" w:rsidRPr="00C57599" w14:paraId="44BD648C" w14:textId="77777777" w:rsidTr="00F90A28">
        <w:trPr>
          <w:trHeight w:val="532"/>
        </w:trPr>
        <w:tc>
          <w:tcPr>
            <w:tcW w:w="1426" w:type="dxa"/>
            <w:shd w:val="clear" w:color="auto" w:fill="851130"/>
          </w:tcPr>
          <w:p w14:paraId="161C89C9" w14:textId="77777777" w:rsidR="00C57599" w:rsidRPr="00C57599" w:rsidRDefault="00C57599" w:rsidP="00C57599">
            <w:pPr>
              <w:widowControl w:val="0"/>
              <w:autoSpaceDE w:val="0"/>
              <w:autoSpaceDN w:val="0"/>
              <w:spacing w:after="0" w:line="266" w:lineRule="exact"/>
              <w:ind w:left="223" w:right="212" w:firstLine="218"/>
              <w:rPr>
                <w:rFonts w:eastAsia="Segoe UI" w:cs="Arial"/>
                <w:b/>
                <w:color w:val="FFFFFF"/>
                <w:sz w:val="22"/>
                <w:lang w:val="en-US"/>
              </w:rPr>
            </w:pPr>
            <w:r w:rsidRPr="00C57599">
              <w:rPr>
                <w:rFonts w:eastAsia="Segoe UI" w:cs="Arial"/>
                <w:b/>
                <w:color w:val="FFFFFF"/>
                <w:spacing w:val="-4"/>
                <w:sz w:val="22"/>
                <w:lang w:val="en-US"/>
              </w:rPr>
              <w:t xml:space="preserve">Risk </w:t>
            </w:r>
            <w:r w:rsidRPr="00C57599">
              <w:rPr>
                <w:rFonts w:eastAsia="Segoe UI" w:cs="Arial"/>
                <w:b/>
                <w:color w:val="FFFFFF"/>
                <w:spacing w:val="-2"/>
                <w:sz w:val="22"/>
                <w:lang w:val="en-US"/>
              </w:rPr>
              <w:t>category</w:t>
            </w:r>
          </w:p>
        </w:tc>
        <w:tc>
          <w:tcPr>
            <w:tcW w:w="6088" w:type="dxa"/>
            <w:gridSpan w:val="3"/>
            <w:shd w:val="clear" w:color="auto" w:fill="851130"/>
          </w:tcPr>
          <w:p w14:paraId="5FDEB335" w14:textId="77777777" w:rsidR="00C57599" w:rsidRPr="00C57599" w:rsidRDefault="00C57599" w:rsidP="00C57599">
            <w:pPr>
              <w:widowControl w:val="0"/>
              <w:autoSpaceDE w:val="0"/>
              <w:autoSpaceDN w:val="0"/>
              <w:spacing w:before="132" w:after="0"/>
              <w:ind w:left="1771"/>
              <w:rPr>
                <w:rFonts w:eastAsia="Segoe UI" w:cs="Arial"/>
                <w:b/>
                <w:color w:val="FFFFFF"/>
                <w:sz w:val="22"/>
                <w:lang w:val="en-US"/>
              </w:rPr>
            </w:pPr>
            <w:r w:rsidRPr="00C57599">
              <w:rPr>
                <w:rFonts w:eastAsia="Segoe UI" w:cs="Arial"/>
                <w:b/>
                <w:color w:val="FFFFFF"/>
                <w:w w:val="95"/>
                <w:sz w:val="22"/>
                <w:lang w:val="en-US"/>
              </w:rPr>
              <w:t>Identification</w:t>
            </w:r>
            <w:r w:rsidRPr="00C57599">
              <w:rPr>
                <w:rFonts w:eastAsia="Segoe UI" w:cs="Arial"/>
                <w:b/>
                <w:color w:val="FFFFFF"/>
                <w:spacing w:val="46"/>
                <w:sz w:val="22"/>
                <w:lang w:val="en-US"/>
              </w:rPr>
              <w:t xml:space="preserve"> </w:t>
            </w:r>
            <w:r w:rsidRPr="00C57599">
              <w:rPr>
                <w:rFonts w:eastAsia="Segoe UI" w:cs="Arial"/>
                <w:b/>
                <w:color w:val="FFFFFF"/>
                <w:spacing w:val="-2"/>
                <w:w w:val="95"/>
                <w:sz w:val="22"/>
                <w:lang w:val="en-US"/>
              </w:rPr>
              <w:t>criteria</w:t>
            </w:r>
          </w:p>
        </w:tc>
        <w:tc>
          <w:tcPr>
            <w:tcW w:w="2551" w:type="dxa"/>
            <w:shd w:val="clear" w:color="auto" w:fill="851130"/>
          </w:tcPr>
          <w:p w14:paraId="7D8DD1FA" w14:textId="77777777" w:rsidR="00C57599" w:rsidRPr="00C57599" w:rsidRDefault="00C57599" w:rsidP="00C57599">
            <w:pPr>
              <w:widowControl w:val="0"/>
              <w:autoSpaceDE w:val="0"/>
              <w:autoSpaceDN w:val="0"/>
              <w:spacing w:before="132" w:after="0"/>
              <w:ind w:left="370"/>
              <w:rPr>
                <w:rFonts w:eastAsia="Segoe UI" w:cs="Arial"/>
                <w:b/>
                <w:color w:val="FFFFFF"/>
                <w:sz w:val="22"/>
                <w:lang w:val="en-US"/>
              </w:rPr>
            </w:pPr>
            <w:r w:rsidRPr="00C57599">
              <w:rPr>
                <w:rFonts w:eastAsia="Segoe UI" w:cs="Arial"/>
                <w:b/>
                <w:color w:val="FFFFFF"/>
                <w:sz w:val="22"/>
                <w:lang w:val="en-US"/>
              </w:rPr>
              <w:t>Action</w:t>
            </w:r>
            <w:r w:rsidRPr="00C57599">
              <w:rPr>
                <w:rFonts w:eastAsia="Segoe UI" w:cs="Arial"/>
                <w:b/>
                <w:color w:val="FFFFFF"/>
                <w:spacing w:val="-10"/>
                <w:sz w:val="22"/>
                <w:lang w:val="en-US"/>
              </w:rPr>
              <w:t xml:space="preserve"> </w:t>
            </w:r>
            <w:r w:rsidRPr="00C57599">
              <w:rPr>
                <w:rFonts w:eastAsia="Segoe UI" w:cs="Arial"/>
                <w:b/>
                <w:color w:val="FFFFFF"/>
                <w:spacing w:val="-2"/>
                <w:sz w:val="22"/>
                <w:lang w:val="en-US"/>
              </w:rPr>
              <w:t>required</w:t>
            </w:r>
          </w:p>
        </w:tc>
      </w:tr>
      <w:tr w:rsidR="00C57599" w:rsidRPr="00C57599" w14:paraId="613ABF8B" w14:textId="77777777" w:rsidTr="00F90A28">
        <w:trPr>
          <w:trHeight w:val="2111"/>
        </w:trPr>
        <w:tc>
          <w:tcPr>
            <w:tcW w:w="1426" w:type="dxa"/>
            <w:shd w:val="clear" w:color="auto" w:fill="FFBDBD"/>
            <w:vAlign w:val="center"/>
          </w:tcPr>
          <w:p w14:paraId="30C72B19" w14:textId="77777777" w:rsidR="00C57599" w:rsidRPr="00C57599" w:rsidRDefault="00C57599" w:rsidP="00C57599">
            <w:pPr>
              <w:widowControl w:val="0"/>
              <w:autoSpaceDE w:val="0"/>
              <w:autoSpaceDN w:val="0"/>
              <w:spacing w:before="4" w:after="0" w:line="254" w:lineRule="exact"/>
              <w:ind w:left="161" w:right="154"/>
              <w:rPr>
                <w:rFonts w:eastAsia="Segoe UI" w:cs="Arial"/>
                <w:sz w:val="22"/>
                <w:lang w:val="en-US"/>
              </w:rPr>
            </w:pPr>
            <w:r w:rsidRPr="00C57599">
              <w:rPr>
                <w:rFonts w:eastAsia="Segoe UI" w:cs="Arial"/>
                <w:b/>
                <w:spacing w:val="-4"/>
                <w:sz w:val="22"/>
                <w:lang w:val="en-US"/>
              </w:rPr>
              <w:t>High</w:t>
            </w:r>
          </w:p>
        </w:tc>
        <w:tc>
          <w:tcPr>
            <w:tcW w:w="6088" w:type="dxa"/>
            <w:gridSpan w:val="3"/>
            <w:shd w:val="clear" w:color="auto" w:fill="FFBDBD"/>
          </w:tcPr>
          <w:p w14:paraId="63CD288F" w14:textId="77777777" w:rsidR="00C57599" w:rsidRPr="00C57599" w:rsidRDefault="00C57599" w:rsidP="00C57599">
            <w:pPr>
              <w:widowControl w:val="0"/>
              <w:autoSpaceDE w:val="0"/>
              <w:autoSpaceDN w:val="0"/>
              <w:spacing w:before="9" w:after="0"/>
              <w:rPr>
                <w:rFonts w:eastAsia="Segoe UI" w:cs="Arial"/>
                <w:sz w:val="22"/>
                <w:lang w:val="en-US"/>
              </w:rPr>
            </w:pPr>
          </w:p>
          <w:p w14:paraId="5099E4EB" w14:textId="77777777" w:rsidR="00C57599" w:rsidRPr="00C57599" w:rsidRDefault="00C57599" w:rsidP="00C57599">
            <w:pPr>
              <w:widowControl w:val="0"/>
              <w:autoSpaceDE w:val="0"/>
              <w:autoSpaceDN w:val="0"/>
              <w:spacing w:before="1" w:after="0"/>
              <w:ind w:left="107"/>
              <w:rPr>
                <w:rFonts w:eastAsia="Segoe UI" w:cs="Arial"/>
                <w:spacing w:val="-2"/>
                <w:sz w:val="22"/>
                <w:lang w:val="en-US"/>
              </w:rPr>
            </w:pPr>
            <w:r w:rsidRPr="00C57599">
              <w:rPr>
                <w:rFonts w:eastAsia="Segoe UI" w:cs="Arial"/>
                <w:sz w:val="22"/>
                <w:lang w:val="en-US"/>
              </w:rPr>
              <w:t>Patient’s</w:t>
            </w:r>
            <w:r w:rsidRPr="00C57599">
              <w:rPr>
                <w:rFonts w:eastAsia="Segoe UI" w:cs="Arial"/>
                <w:spacing w:val="-2"/>
                <w:sz w:val="22"/>
                <w:lang w:val="en-US"/>
              </w:rPr>
              <w:t xml:space="preserve"> </w:t>
            </w:r>
            <w:r w:rsidRPr="00C57599">
              <w:rPr>
                <w:rFonts w:eastAsia="Segoe UI" w:cs="Arial"/>
                <w:sz w:val="22"/>
                <w:lang w:val="en-US"/>
              </w:rPr>
              <w:t>FRAT</w:t>
            </w:r>
            <w:r w:rsidRPr="00C57599">
              <w:rPr>
                <w:rFonts w:eastAsia="Segoe UI" w:cs="Arial"/>
                <w:spacing w:val="-2"/>
                <w:sz w:val="22"/>
                <w:lang w:val="en-US"/>
              </w:rPr>
              <w:t xml:space="preserve"> </w:t>
            </w:r>
            <w:r w:rsidRPr="00C57599">
              <w:rPr>
                <w:rFonts w:eastAsia="Segoe UI" w:cs="Arial"/>
                <w:sz w:val="22"/>
                <w:lang w:val="en-US"/>
              </w:rPr>
              <w:t>category</w:t>
            </w:r>
            <w:r w:rsidRPr="00C57599">
              <w:rPr>
                <w:rFonts w:eastAsia="Segoe UI" w:cs="Arial"/>
                <w:spacing w:val="-2"/>
                <w:sz w:val="22"/>
                <w:lang w:val="en-US"/>
              </w:rPr>
              <w:t xml:space="preserve"> indicates at </w:t>
            </w:r>
            <w:r w:rsidR="00AA6E38">
              <w:rPr>
                <w:rFonts w:eastAsia="Segoe UI" w:cs="Arial"/>
                <w:spacing w:val="-2"/>
                <w:sz w:val="22"/>
                <w:lang w:val="en-US"/>
              </w:rPr>
              <w:t xml:space="preserve">high </w:t>
            </w:r>
            <w:r w:rsidRPr="00C57599">
              <w:rPr>
                <w:rFonts w:eastAsia="Segoe UI" w:cs="Arial"/>
                <w:spacing w:val="-2"/>
                <w:sz w:val="22"/>
                <w:lang w:val="en-US"/>
              </w:rPr>
              <w:t>risk of falls</w:t>
            </w:r>
          </w:p>
          <w:p w14:paraId="3AEFE596" w14:textId="77777777" w:rsidR="00C57599" w:rsidRPr="00C57599" w:rsidRDefault="00C57599" w:rsidP="00C57599">
            <w:pPr>
              <w:widowControl w:val="0"/>
              <w:autoSpaceDE w:val="0"/>
              <w:autoSpaceDN w:val="0"/>
              <w:spacing w:before="1" w:after="0"/>
              <w:ind w:left="107"/>
              <w:rPr>
                <w:rFonts w:eastAsia="Segoe UI" w:cs="Arial"/>
                <w:spacing w:val="-2"/>
                <w:sz w:val="22"/>
                <w:lang w:val="en-US"/>
              </w:rPr>
            </w:pPr>
          </w:p>
          <w:p w14:paraId="204779A5" w14:textId="77777777" w:rsidR="00C57599" w:rsidRPr="00C57599" w:rsidRDefault="00C57599" w:rsidP="00C57599">
            <w:pPr>
              <w:widowControl w:val="0"/>
              <w:autoSpaceDE w:val="0"/>
              <w:autoSpaceDN w:val="0"/>
              <w:spacing w:before="1" w:after="0"/>
              <w:ind w:left="107"/>
              <w:rPr>
                <w:rFonts w:eastAsia="Segoe UI" w:cs="Arial"/>
                <w:b/>
                <w:spacing w:val="-5"/>
                <w:sz w:val="22"/>
                <w:lang w:val="en-US"/>
              </w:rPr>
            </w:pPr>
            <w:r w:rsidRPr="00C57599">
              <w:rPr>
                <w:rFonts w:eastAsia="Segoe UI" w:cs="Arial"/>
                <w:b/>
                <w:spacing w:val="-5"/>
                <w:sz w:val="22"/>
                <w:lang w:val="en-US"/>
              </w:rPr>
              <w:t>AND</w:t>
            </w:r>
          </w:p>
          <w:p w14:paraId="711273B9" w14:textId="77777777" w:rsidR="00C57599" w:rsidRPr="00C57599" w:rsidRDefault="00C57599" w:rsidP="00C57599">
            <w:pPr>
              <w:widowControl w:val="0"/>
              <w:autoSpaceDE w:val="0"/>
              <w:autoSpaceDN w:val="0"/>
              <w:spacing w:before="1" w:after="0"/>
              <w:ind w:left="107"/>
              <w:rPr>
                <w:rFonts w:eastAsia="Segoe UI" w:cs="Arial"/>
                <w:sz w:val="22"/>
                <w:lang w:val="en-US"/>
              </w:rPr>
            </w:pPr>
          </w:p>
          <w:p w14:paraId="6BEE76AB" w14:textId="77777777" w:rsidR="00C57599" w:rsidRPr="00C57599" w:rsidRDefault="00C57599" w:rsidP="00C57599">
            <w:pPr>
              <w:widowControl w:val="0"/>
              <w:autoSpaceDE w:val="0"/>
              <w:autoSpaceDN w:val="0"/>
              <w:spacing w:before="8" w:after="0" w:line="273" w:lineRule="auto"/>
              <w:ind w:left="107"/>
              <w:rPr>
                <w:rFonts w:eastAsia="Segoe UI" w:cs="Arial"/>
                <w:sz w:val="22"/>
                <w:lang w:val="en-US"/>
              </w:rPr>
            </w:pPr>
            <w:r w:rsidRPr="00C57599">
              <w:rPr>
                <w:rFonts w:eastAsia="Segoe UI" w:cs="Arial"/>
                <w:sz w:val="22"/>
                <w:lang w:val="en-US"/>
              </w:rPr>
              <w:t>The</w:t>
            </w:r>
            <w:r w:rsidRPr="00C57599">
              <w:rPr>
                <w:rFonts w:eastAsia="Segoe UI" w:cs="Arial"/>
                <w:spacing w:val="-5"/>
                <w:sz w:val="22"/>
                <w:lang w:val="en-US"/>
              </w:rPr>
              <w:t xml:space="preserve"> </w:t>
            </w:r>
            <w:r w:rsidRPr="00C57599">
              <w:rPr>
                <w:rFonts w:eastAsia="Segoe UI" w:cs="Arial"/>
                <w:sz w:val="22"/>
                <w:lang w:val="en-US"/>
              </w:rPr>
              <w:t>patient</w:t>
            </w:r>
            <w:r w:rsidRPr="00C57599">
              <w:rPr>
                <w:rFonts w:eastAsia="Segoe UI" w:cs="Arial"/>
                <w:spacing w:val="-5"/>
                <w:sz w:val="22"/>
                <w:lang w:val="en-US"/>
              </w:rPr>
              <w:t xml:space="preserve"> </w:t>
            </w:r>
            <w:r w:rsidRPr="00C57599">
              <w:rPr>
                <w:rFonts w:eastAsia="Segoe UI" w:cs="Arial"/>
                <w:sz w:val="22"/>
                <w:lang w:val="en-US"/>
              </w:rPr>
              <w:t>is</w:t>
            </w:r>
            <w:r w:rsidRPr="00C57599">
              <w:rPr>
                <w:rFonts w:eastAsia="Segoe UI" w:cs="Arial"/>
                <w:spacing w:val="-4"/>
                <w:sz w:val="22"/>
                <w:lang w:val="en-US"/>
              </w:rPr>
              <w:t xml:space="preserve"> </w:t>
            </w:r>
            <w:r w:rsidRPr="00C57599">
              <w:rPr>
                <w:rFonts w:eastAsia="Segoe UI" w:cs="Arial"/>
                <w:sz w:val="22"/>
                <w:lang w:val="en-US"/>
              </w:rPr>
              <w:t>prescribed</w:t>
            </w:r>
            <w:r w:rsidRPr="00C57599">
              <w:rPr>
                <w:rFonts w:eastAsia="Segoe UI" w:cs="Arial"/>
                <w:spacing w:val="-5"/>
                <w:sz w:val="22"/>
                <w:lang w:val="en-US"/>
              </w:rPr>
              <w:t xml:space="preserve"> </w:t>
            </w:r>
            <w:r w:rsidRPr="00C57599">
              <w:rPr>
                <w:rFonts w:eastAsia="Segoe UI" w:cs="Arial"/>
                <w:sz w:val="22"/>
                <w:lang w:val="en-US"/>
              </w:rPr>
              <w:t>(or</w:t>
            </w:r>
            <w:r w:rsidRPr="00C57599">
              <w:rPr>
                <w:rFonts w:eastAsia="Segoe UI" w:cs="Arial"/>
                <w:spacing w:val="-5"/>
                <w:sz w:val="22"/>
                <w:lang w:val="en-US"/>
              </w:rPr>
              <w:t xml:space="preserve"> </w:t>
            </w:r>
            <w:r w:rsidRPr="00C57599">
              <w:rPr>
                <w:rFonts w:eastAsia="Segoe UI" w:cs="Arial"/>
                <w:sz w:val="22"/>
                <w:lang w:val="en-US"/>
              </w:rPr>
              <w:t>has</w:t>
            </w:r>
            <w:r w:rsidRPr="00C57599">
              <w:rPr>
                <w:rFonts w:eastAsia="Segoe UI" w:cs="Arial"/>
                <w:spacing w:val="-4"/>
                <w:sz w:val="22"/>
                <w:lang w:val="en-US"/>
              </w:rPr>
              <w:t xml:space="preserve"> </w:t>
            </w:r>
            <w:r w:rsidRPr="00C57599">
              <w:rPr>
                <w:rFonts w:eastAsia="Segoe UI" w:cs="Arial"/>
                <w:sz w:val="22"/>
                <w:lang w:val="en-US"/>
              </w:rPr>
              <w:t>had</w:t>
            </w:r>
            <w:r w:rsidRPr="00C57599">
              <w:rPr>
                <w:rFonts w:eastAsia="Segoe UI" w:cs="Arial"/>
                <w:spacing w:val="-5"/>
                <w:sz w:val="22"/>
                <w:lang w:val="en-US"/>
              </w:rPr>
              <w:t xml:space="preserve"> </w:t>
            </w:r>
            <w:r w:rsidRPr="00C57599">
              <w:rPr>
                <w:rFonts w:eastAsia="Segoe UI" w:cs="Arial"/>
                <w:sz w:val="22"/>
                <w:lang w:val="en-US"/>
              </w:rPr>
              <w:t>temporarily</w:t>
            </w:r>
            <w:r w:rsidRPr="00C57599">
              <w:rPr>
                <w:rFonts w:eastAsia="Segoe UI" w:cs="Arial"/>
                <w:spacing w:val="-5"/>
                <w:sz w:val="22"/>
                <w:lang w:val="en-US"/>
              </w:rPr>
              <w:t xml:space="preserve"> </w:t>
            </w:r>
            <w:r w:rsidRPr="00C57599">
              <w:rPr>
                <w:rFonts w:eastAsia="Segoe UI" w:cs="Arial"/>
                <w:sz w:val="22"/>
                <w:lang w:val="en-US"/>
              </w:rPr>
              <w:t>withheld</w:t>
            </w:r>
            <w:r w:rsidRPr="00C57599">
              <w:rPr>
                <w:rFonts w:eastAsia="Segoe UI" w:cs="Arial"/>
                <w:spacing w:val="-5"/>
                <w:sz w:val="22"/>
                <w:lang w:val="en-US"/>
              </w:rPr>
              <w:t xml:space="preserve"> </w:t>
            </w:r>
            <w:r w:rsidRPr="00C57599">
              <w:rPr>
                <w:rFonts w:eastAsia="Segoe UI" w:cs="Arial"/>
                <w:sz w:val="22"/>
                <w:lang w:val="en-US"/>
              </w:rPr>
              <w:t>during hospital admission)</w:t>
            </w:r>
          </w:p>
          <w:p w14:paraId="364B5EB4" w14:textId="77777777" w:rsidR="00C57599" w:rsidRPr="00C57599" w:rsidRDefault="00C57599" w:rsidP="00C57599">
            <w:pPr>
              <w:widowControl w:val="0"/>
              <w:autoSpaceDE w:val="0"/>
              <w:autoSpaceDN w:val="0"/>
              <w:spacing w:before="4" w:after="0"/>
              <w:ind w:left="107"/>
              <w:rPr>
                <w:rFonts w:eastAsia="Segoe UI" w:cs="Arial"/>
                <w:sz w:val="22"/>
                <w:lang w:val="en-US"/>
              </w:rPr>
            </w:pPr>
            <w:r w:rsidRPr="00C57599">
              <w:rPr>
                <w:rFonts w:eastAsia="Segoe UI" w:cs="Arial"/>
                <w:b/>
                <w:sz w:val="22"/>
                <w:lang w:val="en-US"/>
              </w:rPr>
              <w:t>2</w:t>
            </w:r>
            <w:r w:rsidRPr="00C57599">
              <w:rPr>
                <w:rFonts w:eastAsia="Segoe UI" w:cs="Arial"/>
                <w:b/>
                <w:spacing w:val="-1"/>
                <w:sz w:val="22"/>
                <w:lang w:val="en-US"/>
              </w:rPr>
              <w:t xml:space="preserve"> </w:t>
            </w:r>
            <w:r w:rsidRPr="00C57599">
              <w:rPr>
                <w:rFonts w:eastAsia="Segoe UI" w:cs="Arial"/>
                <w:b/>
                <w:sz w:val="22"/>
                <w:lang w:val="en-US"/>
              </w:rPr>
              <w:t>or</w:t>
            </w:r>
            <w:r w:rsidRPr="00C57599">
              <w:rPr>
                <w:rFonts w:eastAsia="Segoe UI" w:cs="Arial"/>
                <w:b/>
                <w:spacing w:val="-1"/>
                <w:sz w:val="22"/>
                <w:lang w:val="en-US"/>
              </w:rPr>
              <w:t xml:space="preserve"> </w:t>
            </w:r>
            <w:r w:rsidRPr="00C57599">
              <w:rPr>
                <w:rFonts w:eastAsia="Segoe UI" w:cs="Arial"/>
                <w:b/>
                <w:sz w:val="22"/>
                <w:lang w:val="en-US"/>
              </w:rPr>
              <w:t xml:space="preserve">more </w:t>
            </w:r>
            <w:r w:rsidRPr="00C57599">
              <w:rPr>
                <w:rFonts w:eastAsia="Segoe UI" w:cs="Arial"/>
                <w:b/>
                <w:spacing w:val="-2"/>
                <w:sz w:val="22"/>
                <w:lang w:val="en-US"/>
              </w:rPr>
              <w:t>FRIDs.</w:t>
            </w:r>
          </w:p>
        </w:tc>
        <w:tc>
          <w:tcPr>
            <w:tcW w:w="2551" w:type="dxa"/>
            <w:shd w:val="clear" w:color="auto" w:fill="FFBDBD"/>
          </w:tcPr>
          <w:p w14:paraId="047CFE7B" w14:textId="77777777" w:rsidR="00C57599" w:rsidRPr="00C57599" w:rsidRDefault="00C57599" w:rsidP="00C57599">
            <w:pPr>
              <w:widowControl w:val="0"/>
              <w:autoSpaceDE w:val="0"/>
              <w:autoSpaceDN w:val="0"/>
              <w:spacing w:after="0"/>
              <w:rPr>
                <w:rFonts w:eastAsia="Segoe UI" w:cs="Arial"/>
                <w:sz w:val="22"/>
                <w:lang w:val="en-US"/>
              </w:rPr>
            </w:pPr>
          </w:p>
          <w:p w14:paraId="4A3B550D" w14:textId="77777777" w:rsidR="00C57599" w:rsidRPr="00C57599" w:rsidRDefault="00577E4D" w:rsidP="00C57599">
            <w:pPr>
              <w:widowControl w:val="0"/>
              <w:tabs>
                <w:tab w:val="left" w:pos="2221"/>
              </w:tabs>
              <w:autoSpaceDE w:val="0"/>
              <w:autoSpaceDN w:val="0"/>
              <w:spacing w:after="0" w:line="276" w:lineRule="auto"/>
              <w:ind w:left="106" w:right="316" w:hanging="102"/>
              <w:rPr>
                <w:rFonts w:eastAsia="Segoe UI" w:cs="Arial"/>
                <w:sz w:val="22"/>
                <w:lang w:val="en-US"/>
              </w:rPr>
            </w:pPr>
            <w:r>
              <w:rPr>
                <w:rFonts w:eastAsia="Segoe UI" w:cs="Arial"/>
                <w:sz w:val="22"/>
                <w:lang w:val="en-US"/>
              </w:rPr>
              <w:t xml:space="preserve">  </w:t>
            </w:r>
            <w:r w:rsidR="00C57599" w:rsidRPr="00C57599">
              <w:rPr>
                <w:rFonts w:eastAsia="Segoe UI" w:cs="Arial"/>
                <w:sz w:val="22"/>
                <w:lang w:val="en-US"/>
              </w:rPr>
              <w:t>Referral</w:t>
            </w:r>
            <w:r w:rsidR="00C57599" w:rsidRPr="00C57599">
              <w:rPr>
                <w:rFonts w:eastAsia="Segoe UI" w:cs="Arial"/>
                <w:spacing w:val="-11"/>
                <w:sz w:val="22"/>
                <w:lang w:val="en-US"/>
              </w:rPr>
              <w:t xml:space="preserve"> </w:t>
            </w:r>
            <w:r w:rsidR="00C57599" w:rsidRPr="00C57599">
              <w:rPr>
                <w:rFonts w:eastAsia="Segoe UI" w:cs="Arial"/>
                <w:sz w:val="22"/>
                <w:lang w:val="en-US"/>
              </w:rPr>
              <w:t>for</w:t>
            </w:r>
            <w:r w:rsidR="00C57599" w:rsidRPr="00C57599">
              <w:rPr>
                <w:rFonts w:eastAsia="Segoe UI" w:cs="Arial"/>
                <w:spacing w:val="-11"/>
                <w:sz w:val="22"/>
                <w:lang w:val="en-US"/>
              </w:rPr>
              <w:t xml:space="preserve"> </w:t>
            </w:r>
            <w:r w:rsidR="00C57599" w:rsidRPr="00C57599">
              <w:rPr>
                <w:rFonts w:eastAsia="Segoe UI" w:cs="Arial"/>
                <w:sz w:val="22"/>
                <w:lang w:val="en-US"/>
              </w:rPr>
              <w:t>a</w:t>
            </w:r>
            <w:r w:rsidR="00C57599" w:rsidRPr="00C57599">
              <w:rPr>
                <w:rFonts w:eastAsia="Segoe UI" w:cs="Arial"/>
                <w:spacing w:val="-11"/>
                <w:sz w:val="22"/>
                <w:lang w:val="en-US"/>
              </w:rPr>
              <w:t xml:space="preserve"> </w:t>
            </w:r>
            <w:r w:rsidR="00C57599" w:rsidRPr="00C57599">
              <w:rPr>
                <w:rFonts w:eastAsia="Segoe UI" w:cs="Arial"/>
                <w:sz w:val="22"/>
                <w:lang w:val="en-US"/>
              </w:rPr>
              <w:t xml:space="preserve">hospital- based medication review. Other further </w:t>
            </w:r>
            <w:r w:rsidR="00C57599" w:rsidRPr="00C57599">
              <w:rPr>
                <w:rFonts w:eastAsia="Segoe UI" w:cs="Arial"/>
                <w:spacing w:val="-2"/>
                <w:sz w:val="22"/>
                <w:lang w:val="en-US"/>
              </w:rPr>
              <w:t xml:space="preserve">medication-related </w:t>
            </w:r>
            <w:r w:rsidR="00C57599" w:rsidRPr="00C57599">
              <w:rPr>
                <w:rFonts w:eastAsia="Segoe UI" w:cs="Arial"/>
                <w:sz w:val="22"/>
                <w:lang w:val="en-US"/>
              </w:rPr>
              <w:t>interventions</w:t>
            </w:r>
            <w:r w:rsidR="00C57599" w:rsidRPr="00C57599">
              <w:rPr>
                <w:rFonts w:eastAsia="Segoe UI" w:cs="Arial"/>
                <w:spacing w:val="-13"/>
                <w:sz w:val="22"/>
                <w:lang w:val="en-US"/>
              </w:rPr>
              <w:t xml:space="preserve"> </w:t>
            </w:r>
            <w:r w:rsidR="00C57599" w:rsidRPr="00C57599">
              <w:rPr>
                <w:rFonts w:eastAsia="Segoe UI" w:cs="Arial"/>
                <w:sz w:val="22"/>
                <w:lang w:val="en-US"/>
              </w:rPr>
              <w:t>may</w:t>
            </w:r>
            <w:r w:rsidR="00C57599" w:rsidRPr="00C57599">
              <w:rPr>
                <w:rFonts w:eastAsia="Segoe UI" w:cs="Arial"/>
                <w:spacing w:val="-12"/>
                <w:sz w:val="22"/>
                <w:lang w:val="en-US"/>
              </w:rPr>
              <w:t xml:space="preserve"> </w:t>
            </w:r>
            <w:r w:rsidR="00C57599" w:rsidRPr="00C57599">
              <w:rPr>
                <w:rFonts w:eastAsia="Segoe UI" w:cs="Arial"/>
                <w:sz w:val="22"/>
                <w:lang w:val="en-US"/>
              </w:rPr>
              <w:t>also be appropriate.</w:t>
            </w:r>
          </w:p>
        </w:tc>
      </w:tr>
      <w:tr w:rsidR="00C57599" w:rsidRPr="00C57599" w14:paraId="456F25E9" w14:textId="77777777" w:rsidTr="00F90A28">
        <w:trPr>
          <w:trHeight w:val="3280"/>
        </w:trPr>
        <w:tc>
          <w:tcPr>
            <w:tcW w:w="1426" w:type="dxa"/>
            <w:shd w:val="clear" w:color="auto" w:fill="FFCB97"/>
            <w:vAlign w:val="center"/>
          </w:tcPr>
          <w:p w14:paraId="25D31FF3" w14:textId="5932858E" w:rsidR="00C57599" w:rsidRPr="00C57599" w:rsidRDefault="00C57599" w:rsidP="00C57599">
            <w:pPr>
              <w:widowControl w:val="0"/>
              <w:autoSpaceDE w:val="0"/>
              <w:autoSpaceDN w:val="0"/>
              <w:spacing w:before="223" w:after="0"/>
              <w:ind w:right="157"/>
              <w:rPr>
                <w:rFonts w:eastAsia="Segoe UI" w:cs="Arial"/>
                <w:sz w:val="22"/>
                <w:lang w:val="en-US"/>
              </w:rPr>
            </w:pPr>
            <w:r w:rsidRPr="00C57599">
              <w:rPr>
                <w:rFonts w:eastAsia="Segoe UI" w:cs="Arial"/>
                <w:sz w:val="22"/>
                <w:lang w:val="en-US"/>
              </w:rPr>
              <w:t xml:space="preserve">  </w:t>
            </w:r>
            <w:r w:rsidRPr="00C57599">
              <w:rPr>
                <w:rFonts w:eastAsia="Segoe UI" w:cs="Arial"/>
                <w:b/>
                <w:spacing w:val="-2"/>
                <w:sz w:val="22"/>
                <w:lang w:val="en-US"/>
              </w:rPr>
              <w:t>Moderate</w:t>
            </w:r>
          </w:p>
        </w:tc>
        <w:tc>
          <w:tcPr>
            <w:tcW w:w="2686" w:type="dxa"/>
            <w:shd w:val="clear" w:color="auto" w:fill="FFCB97"/>
          </w:tcPr>
          <w:p w14:paraId="2F7D68B2" w14:textId="77777777" w:rsidR="00C57599" w:rsidRPr="00C57599" w:rsidRDefault="00C57599" w:rsidP="00C57599">
            <w:pPr>
              <w:widowControl w:val="0"/>
              <w:autoSpaceDE w:val="0"/>
              <w:autoSpaceDN w:val="0"/>
              <w:spacing w:before="1" w:after="0"/>
              <w:rPr>
                <w:rFonts w:eastAsia="Segoe UI" w:cs="Arial"/>
                <w:sz w:val="22"/>
                <w:lang w:val="en-US"/>
              </w:rPr>
            </w:pPr>
          </w:p>
          <w:p w14:paraId="79265013" w14:textId="77777777" w:rsidR="00C57599" w:rsidRPr="00C57599" w:rsidRDefault="00C57599" w:rsidP="00C57599">
            <w:pPr>
              <w:widowControl w:val="0"/>
              <w:autoSpaceDE w:val="0"/>
              <w:autoSpaceDN w:val="0"/>
              <w:spacing w:before="1" w:after="0"/>
              <w:rPr>
                <w:rFonts w:eastAsia="Segoe UI" w:cs="Arial"/>
                <w:sz w:val="22"/>
                <w:lang w:val="en-US"/>
              </w:rPr>
            </w:pPr>
            <w:r w:rsidRPr="00C57599">
              <w:rPr>
                <w:rFonts w:eastAsia="Segoe UI" w:cs="Arial"/>
                <w:sz w:val="22"/>
                <w:lang w:val="en-US"/>
              </w:rPr>
              <w:t>Patient’s</w:t>
            </w:r>
            <w:r w:rsidRPr="00C57599">
              <w:rPr>
                <w:rFonts w:eastAsia="Segoe UI" w:cs="Arial"/>
                <w:spacing w:val="-13"/>
                <w:sz w:val="22"/>
                <w:lang w:val="en-US"/>
              </w:rPr>
              <w:t xml:space="preserve"> </w:t>
            </w:r>
            <w:r w:rsidRPr="00C57599">
              <w:rPr>
                <w:rFonts w:eastAsia="Segoe UI" w:cs="Arial"/>
                <w:sz w:val="22"/>
                <w:lang w:val="en-US"/>
              </w:rPr>
              <w:t>FRAT</w:t>
            </w:r>
            <w:r w:rsidRPr="00C57599">
              <w:rPr>
                <w:rFonts w:eastAsia="Segoe UI" w:cs="Arial"/>
                <w:spacing w:val="-12"/>
                <w:sz w:val="22"/>
                <w:lang w:val="en-US"/>
              </w:rPr>
              <w:t xml:space="preserve"> </w:t>
            </w:r>
            <w:r w:rsidRPr="00C57599">
              <w:rPr>
                <w:rFonts w:eastAsia="Segoe UI" w:cs="Arial"/>
                <w:sz w:val="22"/>
                <w:lang w:val="en-US"/>
              </w:rPr>
              <w:t>category</w:t>
            </w:r>
            <w:r w:rsidRPr="00C57599">
              <w:rPr>
                <w:rFonts w:eastAsia="Segoe UI" w:cs="Arial"/>
                <w:spacing w:val="-12"/>
                <w:sz w:val="22"/>
                <w:lang w:val="en-US"/>
              </w:rPr>
              <w:t xml:space="preserve"> indicates at </w:t>
            </w:r>
            <w:r w:rsidR="00AA6E38">
              <w:rPr>
                <w:rFonts w:eastAsia="Segoe UI" w:cs="Arial"/>
                <w:spacing w:val="-12"/>
                <w:sz w:val="22"/>
                <w:lang w:val="en-US"/>
              </w:rPr>
              <w:t xml:space="preserve">high </w:t>
            </w:r>
            <w:r w:rsidRPr="00C57599">
              <w:rPr>
                <w:rFonts w:eastAsia="Segoe UI" w:cs="Arial"/>
                <w:spacing w:val="-12"/>
                <w:sz w:val="22"/>
                <w:lang w:val="en-US"/>
              </w:rPr>
              <w:t>risk of falls</w:t>
            </w:r>
          </w:p>
          <w:p w14:paraId="4DDAD9D2" w14:textId="77777777" w:rsidR="00C57599" w:rsidRPr="00C57599" w:rsidRDefault="00C57599" w:rsidP="00C57599">
            <w:pPr>
              <w:widowControl w:val="0"/>
              <w:autoSpaceDE w:val="0"/>
              <w:autoSpaceDN w:val="0"/>
              <w:spacing w:before="156" w:after="0"/>
              <w:rPr>
                <w:rFonts w:eastAsia="Segoe UI" w:cs="Arial"/>
                <w:b/>
                <w:spacing w:val="-5"/>
                <w:sz w:val="22"/>
                <w:lang w:val="en-US"/>
              </w:rPr>
            </w:pPr>
          </w:p>
          <w:p w14:paraId="5FE31CF0" w14:textId="77777777" w:rsidR="00C57599" w:rsidRPr="00C57599" w:rsidRDefault="00577E4D" w:rsidP="00C57599">
            <w:pPr>
              <w:widowControl w:val="0"/>
              <w:autoSpaceDE w:val="0"/>
              <w:autoSpaceDN w:val="0"/>
              <w:spacing w:before="156" w:after="0"/>
              <w:rPr>
                <w:rFonts w:eastAsia="Segoe UI" w:cs="Arial"/>
                <w:b/>
                <w:sz w:val="22"/>
                <w:lang w:val="en-US"/>
              </w:rPr>
            </w:pPr>
            <w:r>
              <w:rPr>
                <w:rFonts w:eastAsia="Segoe UI" w:cs="Arial"/>
                <w:b/>
                <w:spacing w:val="-5"/>
                <w:sz w:val="22"/>
                <w:lang w:val="en-US"/>
              </w:rPr>
              <w:t xml:space="preserve"> </w:t>
            </w:r>
            <w:r w:rsidR="00C57599" w:rsidRPr="00C57599">
              <w:rPr>
                <w:rFonts w:eastAsia="Segoe UI" w:cs="Arial"/>
                <w:b/>
                <w:spacing w:val="-5"/>
                <w:sz w:val="22"/>
                <w:lang w:val="en-US"/>
              </w:rPr>
              <w:t>AND</w:t>
            </w:r>
          </w:p>
          <w:p w14:paraId="26DA0040" w14:textId="77777777" w:rsidR="00C57599" w:rsidRPr="00C57599" w:rsidRDefault="00C57599" w:rsidP="00C57599">
            <w:pPr>
              <w:widowControl w:val="0"/>
              <w:autoSpaceDE w:val="0"/>
              <w:autoSpaceDN w:val="0"/>
              <w:spacing w:before="4" w:after="0"/>
              <w:rPr>
                <w:rFonts w:eastAsia="Segoe UI" w:cs="Arial"/>
                <w:sz w:val="22"/>
                <w:lang w:val="en-US"/>
              </w:rPr>
            </w:pPr>
          </w:p>
          <w:p w14:paraId="144861A8" w14:textId="77777777" w:rsidR="00C57599" w:rsidRPr="00C57599" w:rsidRDefault="00C57599" w:rsidP="00C57599">
            <w:pPr>
              <w:widowControl w:val="0"/>
              <w:autoSpaceDE w:val="0"/>
              <w:autoSpaceDN w:val="0"/>
              <w:spacing w:after="0" w:line="276" w:lineRule="auto"/>
              <w:ind w:right="176"/>
              <w:rPr>
                <w:rFonts w:eastAsia="Segoe UI" w:cs="Arial"/>
                <w:sz w:val="22"/>
                <w:lang w:val="en-US"/>
              </w:rPr>
            </w:pPr>
            <w:r w:rsidRPr="00C57599">
              <w:rPr>
                <w:rFonts w:eastAsia="Segoe UI" w:cs="Arial"/>
                <w:sz w:val="22"/>
                <w:lang w:val="en-US"/>
              </w:rPr>
              <w:t>The</w:t>
            </w:r>
            <w:r w:rsidRPr="00C57599">
              <w:rPr>
                <w:rFonts w:eastAsia="Segoe UI" w:cs="Arial"/>
                <w:spacing w:val="-13"/>
                <w:sz w:val="22"/>
                <w:lang w:val="en-US"/>
              </w:rPr>
              <w:t xml:space="preserve"> </w:t>
            </w:r>
            <w:r w:rsidRPr="00C57599">
              <w:rPr>
                <w:rFonts w:eastAsia="Segoe UI" w:cs="Arial"/>
                <w:sz w:val="22"/>
                <w:lang w:val="en-US"/>
              </w:rPr>
              <w:t>patient</w:t>
            </w:r>
            <w:r w:rsidRPr="00C57599">
              <w:rPr>
                <w:rFonts w:eastAsia="Segoe UI" w:cs="Arial"/>
                <w:spacing w:val="-12"/>
                <w:sz w:val="22"/>
                <w:lang w:val="en-US"/>
              </w:rPr>
              <w:t xml:space="preserve"> </w:t>
            </w:r>
            <w:r w:rsidRPr="00C57599">
              <w:rPr>
                <w:rFonts w:eastAsia="Segoe UI" w:cs="Arial"/>
                <w:sz w:val="22"/>
                <w:lang w:val="en-US"/>
              </w:rPr>
              <w:t>is</w:t>
            </w:r>
            <w:r w:rsidRPr="00C57599">
              <w:rPr>
                <w:rFonts w:eastAsia="Segoe UI" w:cs="Arial"/>
                <w:spacing w:val="-12"/>
                <w:sz w:val="22"/>
                <w:lang w:val="en-US"/>
              </w:rPr>
              <w:t xml:space="preserve"> </w:t>
            </w:r>
            <w:r w:rsidRPr="00C57599">
              <w:rPr>
                <w:rFonts w:eastAsia="Segoe UI" w:cs="Arial"/>
                <w:sz w:val="22"/>
                <w:lang w:val="en-US"/>
              </w:rPr>
              <w:t>prescribed (or has had temporarily withheld</w:t>
            </w:r>
            <w:r w:rsidRPr="00C57599">
              <w:rPr>
                <w:rFonts w:eastAsia="Segoe UI" w:cs="Arial"/>
                <w:spacing w:val="-10"/>
                <w:sz w:val="22"/>
                <w:lang w:val="en-US"/>
              </w:rPr>
              <w:t xml:space="preserve"> </w:t>
            </w:r>
            <w:r w:rsidRPr="00C57599">
              <w:rPr>
                <w:rFonts w:eastAsia="Segoe UI" w:cs="Arial"/>
                <w:sz w:val="22"/>
                <w:lang w:val="en-US"/>
              </w:rPr>
              <w:t>during</w:t>
            </w:r>
            <w:r w:rsidRPr="00C57599">
              <w:rPr>
                <w:rFonts w:eastAsia="Segoe UI" w:cs="Arial"/>
                <w:spacing w:val="-10"/>
                <w:sz w:val="22"/>
                <w:lang w:val="en-US"/>
              </w:rPr>
              <w:t xml:space="preserve"> </w:t>
            </w:r>
            <w:r w:rsidRPr="00C57599">
              <w:rPr>
                <w:rFonts w:eastAsia="Segoe UI" w:cs="Arial"/>
                <w:sz w:val="22"/>
                <w:lang w:val="en-US"/>
              </w:rPr>
              <w:t xml:space="preserve">hospital </w:t>
            </w:r>
            <w:r w:rsidRPr="00C57599">
              <w:rPr>
                <w:rFonts w:eastAsia="Segoe UI" w:cs="Arial"/>
                <w:spacing w:val="-2"/>
                <w:sz w:val="22"/>
                <w:lang w:val="en-US"/>
              </w:rPr>
              <w:t>admission)</w:t>
            </w:r>
          </w:p>
          <w:p w14:paraId="37D72BAB" w14:textId="77777777" w:rsidR="00C57599" w:rsidRPr="00C57599" w:rsidRDefault="00C57599" w:rsidP="00C57599">
            <w:pPr>
              <w:widowControl w:val="0"/>
              <w:autoSpaceDE w:val="0"/>
              <w:autoSpaceDN w:val="0"/>
              <w:spacing w:before="1" w:after="0"/>
              <w:ind w:left="107"/>
              <w:rPr>
                <w:rFonts w:eastAsia="Segoe UI" w:cs="Arial"/>
                <w:sz w:val="22"/>
                <w:lang w:val="en-US"/>
              </w:rPr>
            </w:pPr>
            <w:r w:rsidRPr="00C57599">
              <w:rPr>
                <w:rFonts w:eastAsia="Segoe UI" w:cs="Arial"/>
                <w:b/>
                <w:sz w:val="22"/>
                <w:lang w:val="en-US"/>
              </w:rPr>
              <w:t xml:space="preserve">1 </w:t>
            </w:r>
            <w:r w:rsidRPr="00C57599">
              <w:rPr>
                <w:rFonts w:eastAsia="Segoe UI" w:cs="Arial"/>
                <w:b/>
                <w:spacing w:val="-2"/>
                <w:sz w:val="22"/>
                <w:lang w:val="en-US"/>
              </w:rPr>
              <w:t>FRID</w:t>
            </w:r>
            <w:r w:rsidRPr="00C57599">
              <w:rPr>
                <w:rFonts w:eastAsia="Segoe UI" w:cs="Arial"/>
                <w:spacing w:val="-2"/>
                <w:sz w:val="22"/>
                <w:lang w:val="en-US"/>
              </w:rPr>
              <w:t>.</w:t>
            </w:r>
          </w:p>
        </w:tc>
        <w:tc>
          <w:tcPr>
            <w:tcW w:w="567" w:type="dxa"/>
            <w:shd w:val="clear" w:color="auto" w:fill="FFCB97"/>
            <w:vAlign w:val="center"/>
          </w:tcPr>
          <w:p w14:paraId="54B31D74" w14:textId="77777777" w:rsidR="00C57599" w:rsidRPr="00C57599" w:rsidRDefault="00C57599" w:rsidP="00C57599">
            <w:pPr>
              <w:widowControl w:val="0"/>
              <w:autoSpaceDE w:val="0"/>
              <w:autoSpaceDN w:val="0"/>
              <w:spacing w:after="0"/>
              <w:rPr>
                <w:rFonts w:eastAsia="Segoe UI" w:cs="Arial"/>
                <w:b/>
                <w:bCs/>
                <w:sz w:val="22"/>
                <w:lang w:val="en-US"/>
              </w:rPr>
            </w:pPr>
            <w:r w:rsidRPr="00C57599">
              <w:rPr>
                <w:rFonts w:eastAsia="Segoe UI" w:cs="Arial"/>
                <w:b/>
                <w:bCs/>
                <w:spacing w:val="-5"/>
                <w:sz w:val="22"/>
                <w:lang w:val="en-US"/>
              </w:rPr>
              <w:t>OR</w:t>
            </w:r>
          </w:p>
        </w:tc>
        <w:tc>
          <w:tcPr>
            <w:tcW w:w="2835" w:type="dxa"/>
            <w:shd w:val="clear" w:color="auto" w:fill="FFCB97"/>
          </w:tcPr>
          <w:p w14:paraId="767DDF47" w14:textId="77777777" w:rsidR="00C57599" w:rsidRPr="00C57599" w:rsidRDefault="00C57599" w:rsidP="00C57599">
            <w:pPr>
              <w:widowControl w:val="0"/>
              <w:autoSpaceDE w:val="0"/>
              <w:autoSpaceDN w:val="0"/>
              <w:spacing w:before="1" w:after="0" w:line="273" w:lineRule="auto"/>
              <w:rPr>
                <w:rFonts w:eastAsia="Segoe UI" w:cs="Arial"/>
                <w:sz w:val="22"/>
                <w:lang w:val="en-US"/>
              </w:rPr>
            </w:pPr>
          </w:p>
          <w:p w14:paraId="55EB9576" w14:textId="77777777" w:rsidR="00C57599" w:rsidRPr="00C57599" w:rsidRDefault="00C57599" w:rsidP="00C57599">
            <w:pPr>
              <w:widowControl w:val="0"/>
              <w:autoSpaceDE w:val="0"/>
              <w:autoSpaceDN w:val="0"/>
              <w:spacing w:before="1" w:after="0" w:line="273" w:lineRule="auto"/>
              <w:rPr>
                <w:rFonts w:eastAsia="Segoe UI" w:cs="Arial"/>
                <w:sz w:val="22"/>
                <w:lang w:val="en-US"/>
              </w:rPr>
            </w:pPr>
            <w:r w:rsidRPr="00C57599">
              <w:rPr>
                <w:rFonts w:eastAsia="Segoe UI" w:cs="Arial"/>
                <w:sz w:val="22"/>
                <w:lang w:val="en-US"/>
              </w:rPr>
              <w:t>Patient’s</w:t>
            </w:r>
            <w:r w:rsidRPr="00C57599">
              <w:rPr>
                <w:rFonts w:eastAsia="Segoe UI" w:cs="Arial"/>
                <w:spacing w:val="-13"/>
                <w:sz w:val="22"/>
                <w:lang w:val="en-US"/>
              </w:rPr>
              <w:t xml:space="preserve"> </w:t>
            </w:r>
            <w:r w:rsidRPr="00C57599">
              <w:rPr>
                <w:rFonts w:eastAsia="Segoe UI" w:cs="Arial"/>
                <w:sz w:val="22"/>
                <w:lang w:val="en-US"/>
              </w:rPr>
              <w:t>FRAT</w:t>
            </w:r>
            <w:r w:rsidRPr="00C57599">
              <w:rPr>
                <w:rFonts w:eastAsia="Segoe UI" w:cs="Arial"/>
                <w:spacing w:val="-12"/>
                <w:sz w:val="22"/>
                <w:lang w:val="en-US"/>
              </w:rPr>
              <w:t xml:space="preserve"> </w:t>
            </w:r>
            <w:r w:rsidRPr="00C57599">
              <w:rPr>
                <w:rFonts w:eastAsia="Segoe UI" w:cs="Arial"/>
                <w:sz w:val="22"/>
                <w:lang w:val="en-US"/>
              </w:rPr>
              <w:t>category</w:t>
            </w:r>
            <w:r w:rsidRPr="00C57599">
              <w:rPr>
                <w:rFonts w:eastAsia="Segoe UI" w:cs="Arial"/>
                <w:spacing w:val="-12"/>
                <w:sz w:val="22"/>
                <w:lang w:val="en-US"/>
              </w:rPr>
              <w:t xml:space="preserve"> </w:t>
            </w:r>
            <w:r w:rsidRPr="00C57599">
              <w:rPr>
                <w:rFonts w:eastAsia="Segoe UI" w:cs="Arial"/>
                <w:sz w:val="22"/>
                <w:lang w:val="en-US"/>
              </w:rPr>
              <w:t>indicates low or no risk of falls</w:t>
            </w:r>
          </w:p>
          <w:p w14:paraId="49D1B4A5" w14:textId="77777777" w:rsidR="00C57599" w:rsidRPr="00C57599" w:rsidRDefault="00C57599" w:rsidP="00C57599">
            <w:pPr>
              <w:widowControl w:val="0"/>
              <w:autoSpaceDE w:val="0"/>
              <w:autoSpaceDN w:val="0"/>
              <w:spacing w:before="156" w:after="0"/>
              <w:ind w:left="106"/>
              <w:rPr>
                <w:rFonts w:eastAsia="Segoe UI" w:cs="Arial"/>
                <w:b/>
                <w:sz w:val="22"/>
                <w:lang w:val="en-US"/>
              </w:rPr>
            </w:pPr>
            <w:r w:rsidRPr="00C57599">
              <w:rPr>
                <w:rFonts w:eastAsia="Segoe UI" w:cs="Arial"/>
                <w:b/>
                <w:spacing w:val="-5"/>
                <w:sz w:val="22"/>
                <w:lang w:val="en-US"/>
              </w:rPr>
              <w:t>AND</w:t>
            </w:r>
          </w:p>
          <w:p w14:paraId="0D0C038C" w14:textId="77777777" w:rsidR="00C57599" w:rsidRPr="00C57599" w:rsidRDefault="00C57599" w:rsidP="00C57599">
            <w:pPr>
              <w:widowControl w:val="0"/>
              <w:autoSpaceDE w:val="0"/>
              <w:autoSpaceDN w:val="0"/>
              <w:spacing w:before="4" w:after="0"/>
              <w:rPr>
                <w:rFonts w:eastAsia="Segoe UI" w:cs="Arial"/>
                <w:sz w:val="22"/>
                <w:lang w:val="en-US"/>
              </w:rPr>
            </w:pPr>
          </w:p>
          <w:p w14:paraId="20F0D107" w14:textId="77777777" w:rsidR="00C57599" w:rsidRPr="00C57599" w:rsidRDefault="00C57599" w:rsidP="00C57599">
            <w:pPr>
              <w:widowControl w:val="0"/>
              <w:autoSpaceDE w:val="0"/>
              <w:autoSpaceDN w:val="0"/>
              <w:spacing w:after="0" w:line="276" w:lineRule="auto"/>
              <w:ind w:left="106"/>
              <w:rPr>
                <w:rFonts w:eastAsia="Segoe UI" w:cs="Arial"/>
                <w:sz w:val="22"/>
                <w:lang w:val="en-US"/>
              </w:rPr>
            </w:pPr>
            <w:r w:rsidRPr="00C57599">
              <w:rPr>
                <w:rFonts w:eastAsia="Segoe UI" w:cs="Arial"/>
                <w:sz w:val="22"/>
                <w:lang w:val="en-US"/>
              </w:rPr>
              <w:t>The patient is prescribed (or has</w:t>
            </w:r>
            <w:r w:rsidRPr="00C57599">
              <w:rPr>
                <w:rFonts w:eastAsia="Segoe UI" w:cs="Arial"/>
                <w:spacing w:val="-13"/>
                <w:sz w:val="22"/>
                <w:lang w:val="en-US"/>
              </w:rPr>
              <w:t xml:space="preserve"> </w:t>
            </w:r>
            <w:r w:rsidRPr="00C57599">
              <w:rPr>
                <w:rFonts w:eastAsia="Segoe UI" w:cs="Arial"/>
                <w:sz w:val="22"/>
                <w:lang w:val="en-US"/>
              </w:rPr>
              <w:t>had</w:t>
            </w:r>
            <w:r w:rsidRPr="00C57599">
              <w:rPr>
                <w:rFonts w:eastAsia="Segoe UI" w:cs="Arial"/>
                <w:spacing w:val="-12"/>
                <w:sz w:val="22"/>
                <w:lang w:val="en-US"/>
              </w:rPr>
              <w:t xml:space="preserve"> </w:t>
            </w:r>
            <w:r w:rsidRPr="00C57599">
              <w:rPr>
                <w:rFonts w:eastAsia="Segoe UI" w:cs="Arial"/>
                <w:sz w:val="22"/>
                <w:lang w:val="en-US"/>
              </w:rPr>
              <w:t>temporarily</w:t>
            </w:r>
            <w:r w:rsidRPr="00C57599">
              <w:rPr>
                <w:rFonts w:eastAsia="Segoe UI" w:cs="Arial"/>
                <w:spacing w:val="-12"/>
                <w:sz w:val="22"/>
                <w:lang w:val="en-US"/>
              </w:rPr>
              <w:t xml:space="preserve"> </w:t>
            </w:r>
            <w:r w:rsidRPr="00C57599">
              <w:rPr>
                <w:rFonts w:eastAsia="Segoe UI" w:cs="Arial"/>
                <w:sz w:val="22"/>
                <w:lang w:val="en-US"/>
              </w:rPr>
              <w:t>withheld during hospital admission)</w:t>
            </w:r>
          </w:p>
          <w:p w14:paraId="518FB1BD" w14:textId="77777777" w:rsidR="00C57599" w:rsidRPr="00C57599" w:rsidRDefault="00C57599" w:rsidP="00C57599">
            <w:pPr>
              <w:widowControl w:val="0"/>
              <w:autoSpaceDE w:val="0"/>
              <w:autoSpaceDN w:val="0"/>
              <w:spacing w:after="0" w:line="239" w:lineRule="exact"/>
              <w:ind w:left="106"/>
              <w:rPr>
                <w:rFonts w:eastAsia="Segoe UI" w:cs="Arial"/>
                <w:sz w:val="22"/>
                <w:lang w:val="en-US"/>
              </w:rPr>
            </w:pPr>
            <w:r w:rsidRPr="00C57599">
              <w:rPr>
                <w:rFonts w:eastAsia="Segoe UI" w:cs="Arial"/>
                <w:b/>
                <w:sz w:val="22"/>
                <w:lang w:val="en-US"/>
              </w:rPr>
              <w:t>2</w:t>
            </w:r>
            <w:r w:rsidRPr="00C57599">
              <w:rPr>
                <w:rFonts w:eastAsia="Segoe UI" w:cs="Arial"/>
                <w:b/>
                <w:spacing w:val="-1"/>
                <w:sz w:val="22"/>
                <w:lang w:val="en-US"/>
              </w:rPr>
              <w:t xml:space="preserve"> </w:t>
            </w:r>
            <w:r w:rsidRPr="00C57599">
              <w:rPr>
                <w:rFonts w:eastAsia="Segoe UI" w:cs="Arial"/>
                <w:b/>
                <w:sz w:val="22"/>
                <w:lang w:val="en-US"/>
              </w:rPr>
              <w:t>or</w:t>
            </w:r>
            <w:r w:rsidRPr="00C57599">
              <w:rPr>
                <w:rFonts w:eastAsia="Segoe UI" w:cs="Arial"/>
                <w:b/>
                <w:spacing w:val="-1"/>
                <w:sz w:val="22"/>
                <w:lang w:val="en-US"/>
              </w:rPr>
              <w:t xml:space="preserve"> </w:t>
            </w:r>
            <w:r w:rsidRPr="00C57599">
              <w:rPr>
                <w:rFonts w:eastAsia="Segoe UI" w:cs="Arial"/>
                <w:b/>
                <w:sz w:val="22"/>
                <w:lang w:val="en-US"/>
              </w:rPr>
              <w:t xml:space="preserve">more </w:t>
            </w:r>
            <w:r w:rsidRPr="00C57599">
              <w:rPr>
                <w:rFonts w:eastAsia="Segoe UI" w:cs="Arial"/>
                <w:b/>
                <w:spacing w:val="-2"/>
                <w:sz w:val="22"/>
                <w:lang w:val="en-US"/>
              </w:rPr>
              <w:t>FRIDs</w:t>
            </w:r>
            <w:r w:rsidRPr="00C57599">
              <w:rPr>
                <w:rFonts w:eastAsia="Segoe UI" w:cs="Arial"/>
                <w:spacing w:val="-2"/>
                <w:sz w:val="22"/>
                <w:lang w:val="en-US"/>
              </w:rPr>
              <w:t>.</w:t>
            </w:r>
          </w:p>
        </w:tc>
        <w:tc>
          <w:tcPr>
            <w:tcW w:w="2551" w:type="dxa"/>
            <w:shd w:val="clear" w:color="auto" w:fill="FFCB97"/>
            <w:vAlign w:val="center"/>
          </w:tcPr>
          <w:p w14:paraId="10A28258" w14:textId="77777777" w:rsidR="00C57599" w:rsidRPr="00C57599" w:rsidRDefault="00C57599" w:rsidP="00C57599">
            <w:pPr>
              <w:widowControl w:val="0"/>
              <w:autoSpaceDE w:val="0"/>
              <w:autoSpaceDN w:val="0"/>
              <w:spacing w:before="173" w:after="0" w:line="276" w:lineRule="auto"/>
              <w:ind w:left="106" w:right="118"/>
              <w:rPr>
                <w:rFonts w:eastAsia="Segoe UI" w:cs="Arial"/>
                <w:sz w:val="22"/>
                <w:lang w:val="en-US"/>
              </w:rPr>
            </w:pPr>
            <w:r w:rsidRPr="00C57599">
              <w:rPr>
                <w:rFonts w:eastAsia="Segoe UI" w:cs="Arial"/>
                <w:spacing w:val="-2"/>
                <w:sz w:val="22"/>
                <w:lang w:val="en-US"/>
              </w:rPr>
              <w:t xml:space="preserve">Medication-related </w:t>
            </w:r>
            <w:r w:rsidRPr="00C57599">
              <w:rPr>
                <w:rFonts w:eastAsia="Segoe UI" w:cs="Arial"/>
                <w:sz w:val="22"/>
                <w:lang w:val="en-US"/>
              </w:rPr>
              <w:t>interventions such as medication</w:t>
            </w:r>
            <w:r w:rsidRPr="00C57599">
              <w:rPr>
                <w:rFonts w:eastAsia="Segoe UI" w:cs="Arial"/>
                <w:spacing w:val="-13"/>
                <w:sz w:val="22"/>
                <w:lang w:val="en-US"/>
              </w:rPr>
              <w:t xml:space="preserve"> </w:t>
            </w:r>
            <w:r w:rsidRPr="00C57599">
              <w:rPr>
                <w:rFonts w:eastAsia="Segoe UI" w:cs="Arial"/>
                <w:sz w:val="22"/>
                <w:lang w:val="en-US"/>
              </w:rPr>
              <w:t>review</w:t>
            </w:r>
            <w:r w:rsidRPr="00C57599">
              <w:rPr>
                <w:rFonts w:eastAsia="Segoe UI" w:cs="Arial"/>
                <w:spacing w:val="-12"/>
                <w:sz w:val="22"/>
                <w:lang w:val="en-US"/>
              </w:rPr>
              <w:t xml:space="preserve"> </w:t>
            </w:r>
            <w:r w:rsidRPr="00C57599">
              <w:rPr>
                <w:rFonts w:eastAsia="Segoe UI" w:cs="Arial"/>
                <w:sz w:val="22"/>
                <w:lang w:val="en-US"/>
              </w:rPr>
              <w:t>may be appropriate.</w:t>
            </w:r>
          </w:p>
        </w:tc>
      </w:tr>
      <w:tr w:rsidR="00C57599" w:rsidRPr="00C57599" w14:paraId="1783DE4B" w14:textId="77777777" w:rsidTr="00F90A28">
        <w:trPr>
          <w:trHeight w:val="1650"/>
        </w:trPr>
        <w:tc>
          <w:tcPr>
            <w:tcW w:w="1426" w:type="dxa"/>
            <w:shd w:val="clear" w:color="auto" w:fill="CEEAB0"/>
          </w:tcPr>
          <w:p w14:paraId="540E4179" w14:textId="77777777" w:rsidR="00C57599" w:rsidRPr="00C57599" w:rsidRDefault="00C57599" w:rsidP="00C57599">
            <w:pPr>
              <w:widowControl w:val="0"/>
              <w:autoSpaceDE w:val="0"/>
              <w:autoSpaceDN w:val="0"/>
              <w:spacing w:after="0"/>
              <w:rPr>
                <w:rFonts w:eastAsia="Segoe UI" w:cs="Arial"/>
                <w:sz w:val="22"/>
                <w:lang w:val="en-US"/>
              </w:rPr>
            </w:pPr>
          </w:p>
          <w:p w14:paraId="41F29307" w14:textId="77777777" w:rsidR="00C57599" w:rsidRPr="00C57599" w:rsidRDefault="00C57599" w:rsidP="00C57599">
            <w:pPr>
              <w:widowControl w:val="0"/>
              <w:autoSpaceDE w:val="0"/>
              <w:autoSpaceDN w:val="0"/>
              <w:spacing w:before="4" w:after="0"/>
              <w:rPr>
                <w:rFonts w:eastAsia="Segoe UI" w:cs="Arial"/>
                <w:sz w:val="22"/>
                <w:lang w:val="en-US"/>
              </w:rPr>
            </w:pPr>
          </w:p>
          <w:p w14:paraId="11FF45BE" w14:textId="77777777" w:rsidR="00C57599" w:rsidRPr="00C57599" w:rsidRDefault="00C57599" w:rsidP="00101D12">
            <w:pPr>
              <w:widowControl w:val="0"/>
              <w:autoSpaceDE w:val="0"/>
              <w:autoSpaceDN w:val="0"/>
              <w:spacing w:after="0"/>
              <w:ind w:left="161" w:right="154"/>
              <w:jc w:val="center"/>
              <w:rPr>
                <w:rFonts w:eastAsia="Segoe UI" w:cs="Arial"/>
                <w:b/>
                <w:sz w:val="22"/>
                <w:lang w:val="en-US"/>
              </w:rPr>
            </w:pPr>
            <w:r w:rsidRPr="00C57599">
              <w:rPr>
                <w:rFonts w:eastAsia="Segoe UI" w:cs="Arial"/>
                <w:b/>
                <w:spacing w:val="-5"/>
                <w:sz w:val="22"/>
                <w:lang w:val="en-US"/>
              </w:rPr>
              <w:t>Low</w:t>
            </w:r>
          </w:p>
        </w:tc>
        <w:tc>
          <w:tcPr>
            <w:tcW w:w="6088" w:type="dxa"/>
            <w:gridSpan w:val="3"/>
            <w:shd w:val="clear" w:color="auto" w:fill="CEEAB0"/>
          </w:tcPr>
          <w:p w14:paraId="09234778" w14:textId="77777777" w:rsidR="00C57599" w:rsidRPr="00C57599" w:rsidRDefault="00C57599" w:rsidP="00C57599">
            <w:pPr>
              <w:widowControl w:val="0"/>
              <w:autoSpaceDE w:val="0"/>
              <w:autoSpaceDN w:val="0"/>
              <w:spacing w:after="0"/>
              <w:rPr>
                <w:rFonts w:eastAsia="Segoe UI" w:cs="Arial"/>
                <w:sz w:val="22"/>
                <w:lang w:val="en-US"/>
              </w:rPr>
            </w:pPr>
          </w:p>
          <w:p w14:paraId="297977F9" w14:textId="77777777" w:rsidR="00C57599" w:rsidRPr="00C57599" w:rsidRDefault="00C57599" w:rsidP="00C57599">
            <w:pPr>
              <w:widowControl w:val="0"/>
              <w:autoSpaceDE w:val="0"/>
              <w:autoSpaceDN w:val="0"/>
              <w:spacing w:before="4" w:after="0"/>
              <w:rPr>
                <w:rFonts w:eastAsia="Segoe UI" w:cs="Arial"/>
                <w:sz w:val="22"/>
                <w:lang w:val="en-US"/>
              </w:rPr>
            </w:pPr>
          </w:p>
          <w:p w14:paraId="33FC59D5" w14:textId="77777777" w:rsidR="00C57599" w:rsidRPr="00C57599" w:rsidRDefault="00C57599" w:rsidP="00C57599">
            <w:pPr>
              <w:widowControl w:val="0"/>
              <w:autoSpaceDE w:val="0"/>
              <w:autoSpaceDN w:val="0"/>
              <w:spacing w:after="0"/>
              <w:ind w:left="107"/>
              <w:rPr>
                <w:rFonts w:eastAsia="Segoe UI" w:cs="Arial"/>
                <w:b/>
                <w:sz w:val="22"/>
                <w:lang w:val="en-US"/>
              </w:rPr>
            </w:pPr>
            <w:r w:rsidRPr="00C57599">
              <w:rPr>
                <w:rFonts w:eastAsia="Segoe UI" w:cs="Arial"/>
                <w:sz w:val="22"/>
                <w:lang w:val="en-US"/>
              </w:rPr>
              <w:t>The</w:t>
            </w:r>
            <w:r w:rsidRPr="00C57599">
              <w:rPr>
                <w:rFonts w:eastAsia="Segoe UI" w:cs="Arial"/>
                <w:spacing w:val="-2"/>
                <w:sz w:val="22"/>
                <w:lang w:val="en-US"/>
              </w:rPr>
              <w:t xml:space="preserve"> </w:t>
            </w:r>
            <w:r w:rsidRPr="00C57599">
              <w:rPr>
                <w:rFonts w:eastAsia="Segoe UI" w:cs="Arial"/>
                <w:sz w:val="22"/>
                <w:lang w:val="en-US"/>
              </w:rPr>
              <w:t>patient</w:t>
            </w:r>
            <w:r w:rsidRPr="00C57599">
              <w:rPr>
                <w:rFonts w:eastAsia="Segoe UI" w:cs="Arial"/>
                <w:spacing w:val="-2"/>
                <w:sz w:val="22"/>
                <w:lang w:val="en-US"/>
              </w:rPr>
              <w:t xml:space="preserve"> </w:t>
            </w:r>
            <w:r w:rsidRPr="00C57599">
              <w:rPr>
                <w:rFonts w:eastAsia="Segoe UI" w:cs="Arial"/>
                <w:sz w:val="22"/>
                <w:lang w:val="en-US"/>
              </w:rPr>
              <w:t>is</w:t>
            </w:r>
            <w:r w:rsidRPr="00C57599">
              <w:rPr>
                <w:rFonts w:eastAsia="Segoe UI" w:cs="Arial"/>
                <w:spacing w:val="-2"/>
                <w:sz w:val="22"/>
                <w:lang w:val="en-US"/>
              </w:rPr>
              <w:t xml:space="preserve"> </w:t>
            </w:r>
            <w:r w:rsidRPr="00C57599">
              <w:rPr>
                <w:rFonts w:eastAsia="Segoe UI" w:cs="Arial"/>
                <w:b/>
                <w:sz w:val="22"/>
                <w:lang w:val="en-US"/>
              </w:rPr>
              <w:t>NOT</w:t>
            </w:r>
            <w:r w:rsidRPr="00C57599">
              <w:rPr>
                <w:rFonts w:eastAsia="Segoe UI" w:cs="Arial"/>
                <w:b/>
                <w:spacing w:val="-2"/>
                <w:sz w:val="22"/>
                <w:lang w:val="en-US"/>
              </w:rPr>
              <w:t xml:space="preserve"> </w:t>
            </w:r>
            <w:r w:rsidRPr="00C57599">
              <w:rPr>
                <w:rFonts w:eastAsia="Segoe UI" w:cs="Arial"/>
                <w:b/>
                <w:sz w:val="22"/>
                <w:lang w:val="en-US"/>
              </w:rPr>
              <w:t>on</w:t>
            </w:r>
            <w:r w:rsidRPr="00C57599">
              <w:rPr>
                <w:rFonts w:eastAsia="Segoe UI" w:cs="Arial"/>
                <w:b/>
                <w:spacing w:val="-3"/>
                <w:sz w:val="22"/>
                <w:lang w:val="en-US"/>
              </w:rPr>
              <w:t xml:space="preserve"> </w:t>
            </w:r>
            <w:r w:rsidRPr="00C57599">
              <w:rPr>
                <w:rFonts w:eastAsia="Segoe UI" w:cs="Arial"/>
                <w:b/>
                <w:sz w:val="22"/>
                <w:lang w:val="en-US"/>
              </w:rPr>
              <w:t>any</w:t>
            </w:r>
            <w:r w:rsidRPr="00C57599">
              <w:rPr>
                <w:rFonts w:eastAsia="Segoe UI" w:cs="Arial"/>
                <w:b/>
                <w:spacing w:val="-2"/>
                <w:sz w:val="22"/>
                <w:lang w:val="en-US"/>
              </w:rPr>
              <w:t xml:space="preserve"> FRIDs</w:t>
            </w:r>
          </w:p>
          <w:p w14:paraId="730F1A11" w14:textId="77777777" w:rsidR="00C57599" w:rsidRPr="00C57599" w:rsidRDefault="00C57599" w:rsidP="00C57599">
            <w:pPr>
              <w:widowControl w:val="0"/>
              <w:autoSpaceDE w:val="0"/>
              <w:autoSpaceDN w:val="0"/>
              <w:spacing w:before="37" w:after="0"/>
              <w:ind w:left="107"/>
              <w:rPr>
                <w:rFonts w:eastAsia="Segoe UI" w:cs="Arial"/>
                <w:sz w:val="22"/>
                <w:lang w:val="en-US"/>
              </w:rPr>
            </w:pPr>
            <w:r w:rsidRPr="00C57599">
              <w:rPr>
                <w:rFonts w:eastAsia="Segoe UI" w:cs="Arial"/>
                <w:sz w:val="22"/>
                <w:lang w:val="en-US"/>
              </w:rPr>
              <w:t>(nor</w:t>
            </w:r>
            <w:r w:rsidRPr="00C57599">
              <w:rPr>
                <w:rFonts w:eastAsia="Segoe UI" w:cs="Arial"/>
                <w:spacing w:val="-3"/>
                <w:sz w:val="22"/>
                <w:lang w:val="en-US"/>
              </w:rPr>
              <w:t xml:space="preserve"> </w:t>
            </w:r>
            <w:r w:rsidRPr="00C57599">
              <w:rPr>
                <w:rFonts w:eastAsia="Segoe UI" w:cs="Arial"/>
                <w:sz w:val="22"/>
                <w:lang w:val="en-US"/>
              </w:rPr>
              <w:t>is</w:t>
            </w:r>
            <w:r w:rsidRPr="00C57599">
              <w:rPr>
                <w:rFonts w:eastAsia="Segoe UI" w:cs="Arial"/>
                <w:spacing w:val="-2"/>
                <w:sz w:val="22"/>
                <w:lang w:val="en-US"/>
              </w:rPr>
              <w:t xml:space="preserve"> </w:t>
            </w:r>
            <w:r w:rsidRPr="00C57599">
              <w:rPr>
                <w:rFonts w:eastAsia="Segoe UI" w:cs="Arial"/>
                <w:sz w:val="22"/>
                <w:lang w:val="en-US"/>
              </w:rPr>
              <w:t>any</w:t>
            </w:r>
            <w:r w:rsidRPr="00C57599">
              <w:rPr>
                <w:rFonts w:eastAsia="Segoe UI" w:cs="Arial"/>
                <w:spacing w:val="-3"/>
                <w:sz w:val="22"/>
                <w:lang w:val="en-US"/>
              </w:rPr>
              <w:t xml:space="preserve"> </w:t>
            </w:r>
            <w:r w:rsidRPr="00C57599">
              <w:rPr>
                <w:rFonts w:eastAsia="Segoe UI" w:cs="Arial"/>
                <w:sz w:val="22"/>
                <w:lang w:val="en-US"/>
              </w:rPr>
              <w:t>FRID</w:t>
            </w:r>
            <w:r w:rsidRPr="00C57599">
              <w:rPr>
                <w:rFonts w:eastAsia="Segoe UI" w:cs="Arial"/>
                <w:spacing w:val="-4"/>
                <w:sz w:val="22"/>
                <w:lang w:val="en-US"/>
              </w:rPr>
              <w:t xml:space="preserve"> </w:t>
            </w:r>
            <w:r w:rsidRPr="00C57599">
              <w:rPr>
                <w:rFonts w:eastAsia="Segoe UI" w:cs="Arial"/>
                <w:sz w:val="22"/>
                <w:lang w:val="en-US"/>
              </w:rPr>
              <w:t>on</w:t>
            </w:r>
            <w:r w:rsidRPr="00C57599">
              <w:rPr>
                <w:rFonts w:eastAsia="Segoe UI" w:cs="Arial"/>
                <w:spacing w:val="-2"/>
                <w:sz w:val="22"/>
                <w:lang w:val="en-US"/>
              </w:rPr>
              <w:t xml:space="preserve"> </w:t>
            </w:r>
            <w:r w:rsidRPr="00C57599">
              <w:rPr>
                <w:rFonts w:eastAsia="Segoe UI" w:cs="Arial"/>
                <w:sz w:val="22"/>
                <w:lang w:val="en-US"/>
              </w:rPr>
              <w:t>a</w:t>
            </w:r>
            <w:r w:rsidRPr="00C57599">
              <w:rPr>
                <w:rFonts w:eastAsia="Segoe UI" w:cs="Arial"/>
                <w:spacing w:val="-3"/>
                <w:sz w:val="22"/>
                <w:lang w:val="en-US"/>
              </w:rPr>
              <w:t xml:space="preserve"> </w:t>
            </w:r>
            <w:r w:rsidRPr="00C57599">
              <w:rPr>
                <w:rFonts w:eastAsia="Segoe UI" w:cs="Arial"/>
                <w:sz w:val="22"/>
                <w:lang w:val="en-US"/>
              </w:rPr>
              <w:t>temporary</w:t>
            </w:r>
            <w:r w:rsidRPr="00C57599">
              <w:rPr>
                <w:rFonts w:eastAsia="Segoe UI" w:cs="Arial"/>
                <w:spacing w:val="-3"/>
                <w:sz w:val="22"/>
                <w:lang w:val="en-US"/>
              </w:rPr>
              <w:t xml:space="preserve"> </w:t>
            </w:r>
            <w:r w:rsidRPr="00C57599">
              <w:rPr>
                <w:rFonts w:eastAsia="Segoe UI" w:cs="Arial"/>
                <w:sz w:val="22"/>
                <w:lang w:val="en-US"/>
              </w:rPr>
              <w:t>withheld</w:t>
            </w:r>
            <w:r w:rsidRPr="00C57599">
              <w:rPr>
                <w:rFonts w:eastAsia="Segoe UI" w:cs="Arial"/>
                <w:spacing w:val="-3"/>
                <w:sz w:val="22"/>
                <w:lang w:val="en-US"/>
              </w:rPr>
              <w:t xml:space="preserve"> </w:t>
            </w:r>
            <w:r w:rsidRPr="00C57599">
              <w:rPr>
                <w:rFonts w:eastAsia="Segoe UI" w:cs="Arial"/>
                <w:sz w:val="22"/>
                <w:lang w:val="en-US"/>
              </w:rPr>
              <w:t>medication</w:t>
            </w:r>
            <w:r w:rsidRPr="00C57599">
              <w:rPr>
                <w:rFonts w:eastAsia="Segoe UI" w:cs="Arial"/>
                <w:spacing w:val="-2"/>
                <w:sz w:val="22"/>
                <w:lang w:val="en-US"/>
              </w:rPr>
              <w:t xml:space="preserve"> list).</w:t>
            </w:r>
          </w:p>
        </w:tc>
        <w:tc>
          <w:tcPr>
            <w:tcW w:w="2551" w:type="dxa"/>
            <w:shd w:val="clear" w:color="auto" w:fill="CEEAB0"/>
          </w:tcPr>
          <w:p w14:paraId="2567E847" w14:textId="77777777" w:rsidR="00C57599" w:rsidRPr="00C57599" w:rsidRDefault="00C57599" w:rsidP="00C57599">
            <w:pPr>
              <w:widowControl w:val="0"/>
              <w:autoSpaceDE w:val="0"/>
              <w:autoSpaceDN w:val="0"/>
              <w:spacing w:before="7" w:after="0"/>
              <w:rPr>
                <w:rFonts w:eastAsia="Segoe UI" w:cs="Arial"/>
                <w:sz w:val="22"/>
                <w:lang w:val="en-US"/>
              </w:rPr>
            </w:pPr>
          </w:p>
          <w:p w14:paraId="1E46A710" w14:textId="77777777" w:rsidR="00C57599" w:rsidRPr="00C57599" w:rsidRDefault="00C57599" w:rsidP="00C57599">
            <w:pPr>
              <w:widowControl w:val="0"/>
              <w:autoSpaceDE w:val="0"/>
              <w:autoSpaceDN w:val="0"/>
              <w:spacing w:after="0" w:line="276" w:lineRule="auto"/>
              <w:ind w:left="106"/>
              <w:rPr>
                <w:rFonts w:eastAsia="Segoe UI" w:cs="Arial"/>
                <w:sz w:val="22"/>
                <w:lang w:val="en-US"/>
              </w:rPr>
            </w:pPr>
            <w:r w:rsidRPr="00C57599">
              <w:rPr>
                <w:rFonts w:eastAsia="Segoe UI" w:cs="Arial"/>
                <w:spacing w:val="-2"/>
                <w:sz w:val="22"/>
                <w:lang w:val="en-US"/>
              </w:rPr>
              <w:t xml:space="preserve">Non-medication-related </w:t>
            </w:r>
            <w:r w:rsidRPr="00C57599">
              <w:rPr>
                <w:rFonts w:eastAsia="Segoe UI" w:cs="Arial"/>
                <w:sz w:val="22"/>
                <w:lang w:val="en-US"/>
              </w:rPr>
              <w:t xml:space="preserve">interventions for falls reduction may still be </w:t>
            </w:r>
            <w:r w:rsidRPr="00C57599">
              <w:rPr>
                <w:rFonts w:eastAsia="Segoe UI" w:cs="Arial"/>
                <w:spacing w:val="-2"/>
                <w:sz w:val="22"/>
                <w:lang w:val="en-US"/>
              </w:rPr>
              <w:t>applicable.</w:t>
            </w:r>
          </w:p>
        </w:tc>
      </w:tr>
      <w:tr w:rsidR="00C57599" w:rsidRPr="00C57599" w14:paraId="1760B446" w14:textId="77777777" w:rsidTr="00F90A28">
        <w:trPr>
          <w:trHeight w:val="132"/>
        </w:trPr>
        <w:tc>
          <w:tcPr>
            <w:tcW w:w="10065" w:type="dxa"/>
            <w:gridSpan w:val="5"/>
          </w:tcPr>
          <w:p w14:paraId="38F38FAE" w14:textId="77777777" w:rsidR="00C57599" w:rsidRPr="00C57599" w:rsidRDefault="00C57599" w:rsidP="00C57599">
            <w:pPr>
              <w:widowControl w:val="0"/>
              <w:autoSpaceDE w:val="0"/>
              <w:autoSpaceDN w:val="0"/>
              <w:spacing w:after="0"/>
              <w:ind w:left="107" w:right="29"/>
              <w:rPr>
                <w:rFonts w:eastAsia="Segoe UI" w:cs="Arial"/>
                <w:sz w:val="22"/>
                <w:lang w:val="en-US"/>
              </w:rPr>
            </w:pPr>
            <w:r w:rsidRPr="00C57599">
              <w:rPr>
                <w:rFonts w:eastAsia="Segoe UI" w:cs="Arial"/>
                <w:sz w:val="22"/>
                <w:lang w:val="en-US"/>
              </w:rPr>
              <w:t>FRIDs</w:t>
            </w:r>
            <w:r w:rsidRPr="00C57599">
              <w:rPr>
                <w:rFonts w:eastAsia="Segoe UI" w:cs="Arial"/>
                <w:spacing w:val="-5"/>
                <w:sz w:val="22"/>
                <w:lang w:val="en-US"/>
              </w:rPr>
              <w:t xml:space="preserve"> </w:t>
            </w:r>
            <w:r w:rsidRPr="00C57599">
              <w:rPr>
                <w:rFonts w:eastAsia="Segoe UI" w:cs="Arial"/>
                <w:sz w:val="22"/>
                <w:lang w:val="en-US"/>
              </w:rPr>
              <w:t>include</w:t>
            </w:r>
            <w:r w:rsidRPr="00C57599">
              <w:rPr>
                <w:rFonts w:eastAsia="Segoe UI" w:cs="Arial"/>
                <w:spacing w:val="-4"/>
                <w:sz w:val="22"/>
                <w:lang w:val="en-US"/>
              </w:rPr>
              <w:t xml:space="preserve"> </w:t>
            </w:r>
            <w:r w:rsidRPr="00C57599">
              <w:rPr>
                <w:rFonts w:eastAsia="Segoe UI" w:cs="Arial"/>
                <w:sz w:val="22"/>
                <w:lang w:val="en-US"/>
              </w:rPr>
              <w:t>medicines</w:t>
            </w:r>
            <w:r w:rsidRPr="00C57599">
              <w:rPr>
                <w:rFonts w:eastAsia="Segoe UI" w:cs="Arial"/>
                <w:spacing w:val="-3"/>
                <w:sz w:val="22"/>
                <w:lang w:val="en-US"/>
              </w:rPr>
              <w:t xml:space="preserve"> </w:t>
            </w:r>
            <w:r w:rsidRPr="00C57599">
              <w:rPr>
                <w:rFonts w:eastAsia="Segoe UI" w:cs="Arial"/>
                <w:sz w:val="22"/>
                <w:lang w:val="en-US"/>
              </w:rPr>
              <w:t>causing</w:t>
            </w:r>
            <w:r w:rsidRPr="00C57599">
              <w:rPr>
                <w:rFonts w:eastAsia="Segoe UI" w:cs="Arial"/>
                <w:spacing w:val="-4"/>
                <w:sz w:val="22"/>
                <w:lang w:val="en-US"/>
              </w:rPr>
              <w:t xml:space="preserve"> </w:t>
            </w:r>
            <w:r w:rsidRPr="00C57599">
              <w:rPr>
                <w:rFonts w:eastAsia="Segoe UI" w:cs="Arial"/>
                <w:sz w:val="22"/>
                <w:lang w:val="en-US"/>
              </w:rPr>
              <w:t>adverse</w:t>
            </w:r>
            <w:r w:rsidRPr="00C57599">
              <w:rPr>
                <w:rFonts w:eastAsia="Segoe UI" w:cs="Arial"/>
                <w:spacing w:val="-4"/>
                <w:sz w:val="22"/>
                <w:lang w:val="en-US"/>
              </w:rPr>
              <w:t xml:space="preserve"> </w:t>
            </w:r>
            <w:r w:rsidRPr="00C57599">
              <w:rPr>
                <w:rFonts w:eastAsia="Segoe UI" w:cs="Arial"/>
                <w:sz w:val="22"/>
                <w:lang w:val="en-US"/>
              </w:rPr>
              <w:t>effects</w:t>
            </w:r>
            <w:r w:rsidRPr="00C57599">
              <w:rPr>
                <w:rFonts w:eastAsia="Segoe UI" w:cs="Arial"/>
                <w:spacing w:val="-3"/>
                <w:sz w:val="22"/>
                <w:lang w:val="en-US"/>
              </w:rPr>
              <w:t xml:space="preserve"> </w:t>
            </w:r>
            <w:r w:rsidRPr="00C57599">
              <w:rPr>
                <w:rFonts w:eastAsia="Segoe UI" w:cs="Arial"/>
                <w:sz w:val="22"/>
                <w:lang w:val="en-US"/>
              </w:rPr>
              <w:t>such</w:t>
            </w:r>
            <w:r w:rsidRPr="00C57599">
              <w:rPr>
                <w:rFonts w:eastAsia="Segoe UI" w:cs="Arial"/>
                <w:spacing w:val="-4"/>
                <w:sz w:val="22"/>
                <w:lang w:val="en-US"/>
              </w:rPr>
              <w:t xml:space="preserve"> </w:t>
            </w:r>
            <w:r w:rsidRPr="00C57599">
              <w:rPr>
                <w:rFonts w:eastAsia="Segoe UI" w:cs="Arial"/>
                <w:sz w:val="22"/>
                <w:lang w:val="en-US"/>
              </w:rPr>
              <w:t>as</w:t>
            </w:r>
            <w:r w:rsidRPr="00C57599">
              <w:rPr>
                <w:rFonts w:eastAsia="Segoe UI" w:cs="Arial"/>
                <w:spacing w:val="-3"/>
                <w:sz w:val="22"/>
                <w:lang w:val="en-US"/>
              </w:rPr>
              <w:t xml:space="preserve"> </w:t>
            </w:r>
            <w:r w:rsidRPr="00C57599">
              <w:rPr>
                <w:rFonts w:eastAsia="Segoe UI" w:cs="Arial"/>
                <w:sz w:val="22"/>
                <w:lang w:val="en-US"/>
              </w:rPr>
              <w:t>postural</w:t>
            </w:r>
            <w:r w:rsidRPr="00C57599">
              <w:rPr>
                <w:rFonts w:eastAsia="Segoe UI" w:cs="Arial"/>
                <w:spacing w:val="-4"/>
                <w:sz w:val="22"/>
                <w:lang w:val="en-US"/>
              </w:rPr>
              <w:t xml:space="preserve"> </w:t>
            </w:r>
            <w:r w:rsidRPr="00C57599">
              <w:rPr>
                <w:rFonts w:eastAsia="Segoe UI" w:cs="Arial"/>
                <w:sz w:val="22"/>
                <w:lang w:val="en-US"/>
              </w:rPr>
              <w:t>hypotension,</w:t>
            </w:r>
            <w:r w:rsidRPr="00C57599">
              <w:rPr>
                <w:rFonts w:eastAsia="Segoe UI" w:cs="Arial"/>
                <w:spacing w:val="-4"/>
                <w:sz w:val="22"/>
                <w:lang w:val="en-US"/>
              </w:rPr>
              <w:t xml:space="preserve"> </w:t>
            </w:r>
            <w:r w:rsidRPr="00C57599">
              <w:rPr>
                <w:rFonts w:eastAsia="Segoe UI" w:cs="Arial"/>
                <w:sz w:val="22"/>
                <w:lang w:val="en-US"/>
              </w:rPr>
              <w:t>drowsiness,</w:t>
            </w:r>
            <w:r w:rsidRPr="00C57599">
              <w:rPr>
                <w:rFonts w:eastAsia="Segoe UI" w:cs="Arial"/>
                <w:spacing w:val="-4"/>
                <w:sz w:val="22"/>
                <w:lang w:val="en-US"/>
              </w:rPr>
              <w:t xml:space="preserve"> </w:t>
            </w:r>
            <w:r w:rsidRPr="00C57599">
              <w:rPr>
                <w:rFonts w:eastAsia="Segoe UI" w:cs="Arial"/>
                <w:sz w:val="22"/>
                <w:lang w:val="en-US"/>
              </w:rPr>
              <w:t>dizziness,</w:t>
            </w:r>
            <w:r w:rsidRPr="00C57599">
              <w:rPr>
                <w:rFonts w:eastAsia="Segoe UI" w:cs="Arial"/>
                <w:spacing w:val="-4"/>
                <w:sz w:val="22"/>
                <w:lang w:val="en-US"/>
              </w:rPr>
              <w:t xml:space="preserve"> </w:t>
            </w:r>
            <w:r w:rsidRPr="00C57599">
              <w:rPr>
                <w:rFonts w:eastAsia="Segoe UI" w:cs="Arial"/>
                <w:sz w:val="22"/>
                <w:lang w:val="en-US"/>
              </w:rPr>
              <w:t>blurred vision, or confusion.</w:t>
            </w:r>
            <w:r w:rsidRPr="00C57599">
              <w:rPr>
                <w:rFonts w:eastAsia="Segoe UI" w:cs="Arial"/>
                <w:spacing w:val="23"/>
                <w:position w:val="6"/>
                <w:sz w:val="22"/>
                <w:lang w:val="en-US"/>
              </w:rPr>
              <w:t xml:space="preserve"> </w:t>
            </w:r>
            <w:r w:rsidRPr="00C57599">
              <w:rPr>
                <w:rFonts w:eastAsia="Segoe UI" w:cs="Arial"/>
                <w:sz w:val="22"/>
                <w:lang w:val="en-US"/>
              </w:rPr>
              <w:t>See accompanying table for a list of medicines commonly associated with falls risk.</w:t>
            </w:r>
          </w:p>
          <w:p w14:paraId="72DBD508" w14:textId="77777777" w:rsidR="00C57599" w:rsidRPr="00C57599" w:rsidRDefault="00C57599" w:rsidP="00C57599">
            <w:pPr>
              <w:widowControl w:val="0"/>
              <w:autoSpaceDE w:val="0"/>
              <w:autoSpaceDN w:val="0"/>
              <w:spacing w:before="12" w:after="0"/>
              <w:rPr>
                <w:rFonts w:eastAsia="Segoe UI" w:cs="Arial"/>
                <w:sz w:val="22"/>
                <w:lang w:val="en-US"/>
              </w:rPr>
            </w:pPr>
          </w:p>
          <w:p w14:paraId="76889767" w14:textId="77777777" w:rsidR="00C57599" w:rsidRPr="00C57599" w:rsidRDefault="00C57599" w:rsidP="00C57599">
            <w:pPr>
              <w:widowControl w:val="0"/>
              <w:autoSpaceDE w:val="0"/>
              <w:autoSpaceDN w:val="0"/>
              <w:spacing w:after="0"/>
              <w:ind w:left="107" w:right="29"/>
              <w:rPr>
                <w:rFonts w:eastAsia="Segoe UI" w:cs="Arial"/>
                <w:spacing w:val="-2"/>
                <w:sz w:val="22"/>
                <w:lang w:val="en-US"/>
              </w:rPr>
            </w:pPr>
            <w:r w:rsidRPr="00C57599">
              <w:rPr>
                <w:rFonts w:eastAsia="Segoe UI" w:cs="Arial"/>
                <w:sz w:val="22"/>
                <w:lang w:val="en-US"/>
              </w:rPr>
              <w:t>If</w:t>
            </w:r>
            <w:r w:rsidRPr="00C57599">
              <w:rPr>
                <w:rFonts w:eastAsia="Segoe UI" w:cs="Arial"/>
                <w:spacing w:val="-3"/>
                <w:sz w:val="22"/>
                <w:lang w:val="en-US"/>
              </w:rPr>
              <w:t xml:space="preserve"> </w:t>
            </w:r>
            <w:r w:rsidRPr="00C57599">
              <w:rPr>
                <w:rFonts w:eastAsia="Segoe UI" w:cs="Arial"/>
                <w:sz w:val="22"/>
                <w:lang w:val="en-US"/>
              </w:rPr>
              <w:t>further</w:t>
            </w:r>
            <w:r w:rsidRPr="00C57599">
              <w:rPr>
                <w:rFonts w:eastAsia="Segoe UI" w:cs="Arial"/>
                <w:spacing w:val="-3"/>
                <w:sz w:val="22"/>
                <w:lang w:val="en-US"/>
              </w:rPr>
              <w:t xml:space="preserve"> </w:t>
            </w:r>
            <w:r w:rsidRPr="00C57599">
              <w:rPr>
                <w:rFonts w:eastAsia="Segoe UI" w:cs="Arial"/>
                <w:sz w:val="22"/>
                <w:lang w:val="en-US"/>
              </w:rPr>
              <w:t>risk</w:t>
            </w:r>
            <w:r w:rsidRPr="00C57599">
              <w:rPr>
                <w:rFonts w:eastAsia="Segoe UI" w:cs="Arial"/>
                <w:spacing w:val="-3"/>
                <w:sz w:val="22"/>
                <w:lang w:val="en-US"/>
              </w:rPr>
              <w:t xml:space="preserve"> </w:t>
            </w:r>
            <w:r w:rsidRPr="00C57599">
              <w:rPr>
                <w:rFonts w:eastAsia="Segoe UI" w:cs="Arial"/>
                <w:sz w:val="22"/>
                <w:lang w:val="en-US"/>
              </w:rPr>
              <w:t>stratification</w:t>
            </w:r>
            <w:r w:rsidRPr="00C57599">
              <w:rPr>
                <w:rFonts w:eastAsia="Segoe UI" w:cs="Arial"/>
                <w:spacing w:val="-3"/>
                <w:sz w:val="22"/>
                <w:lang w:val="en-US"/>
              </w:rPr>
              <w:t xml:space="preserve"> </w:t>
            </w:r>
            <w:r w:rsidRPr="00C57599">
              <w:rPr>
                <w:rFonts w:eastAsia="Segoe UI" w:cs="Arial"/>
                <w:sz w:val="22"/>
                <w:lang w:val="en-US"/>
              </w:rPr>
              <w:t>is</w:t>
            </w:r>
            <w:r w:rsidRPr="00C57599">
              <w:rPr>
                <w:rFonts w:eastAsia="Segoe UI" w:cs="Arial"/>
                <w:spacing w:val="-2"/>
                <w:sz w:val="22"/>
                <w:lang w:val="en-US"/>
              </w:rPr>
              <w:t xml:space="preserve"> </w:t>
            </w:r>
            <w:r w:rsidRPr="00C57599">
              <w:rPr>
                <w:rFonts w:eastAsia="Segoe UI" w:cs="Arial"/>
                <w:sz w:val="22"/>
                <w:lang w:val="en-US"/>
              </w:rPr>
              <w:t>required</w:t>
            </w:r>
            <w:r w:rsidRPr="00C57599">
              <w:rPr>
                <w:rFonts w:eastAsia="Segoe UI" w:cs="Arial"/>
                <w:spacing w:val="-3"/>
                <w:sz w:val="22"/>
                <w:lang w:val="en-US"/>
              </w:rPr>
              <w:t xml:space="preserve"> </w:t>
            </w:r>
            <w:r w:rsidRPr="00C57599">
              <w:rPr>
                <w:rFonts w:eastAsia="Segoe UI" w:cs="Arial"/>
                <w:sz w:val="22"/>
                <w:lang w:val="en-US"/>
              </w:rPr>
              <w:t>due</w:t>
            </w:r>
            <w:r w:rsidRPr="00C57599">
              <w:rPr>
                <w:rFonts w:eastAsia="Segoe UI" w:cs="Arial"/>
                <w:spacing w:val="-3"/>
                <w:sz w:val="22"/>
                <w:lang w:val="en-US"/>
              </w:rPr>
              <w:t xml:space="preserve"> </w:t>
            </w:r>
            <w:r w:rsidRPr="00C57599">
              <w:rPr>
                <w:rFonts w:eastAsia="Segoe UI" w:cs="Arial"/>
                <w:sz w:val="22"/>
                <w:lang w:val="en-US"/>
              </w:rPr>
              <w:t>to</w:t>
            </w:r>
            <w:r w:rsidRPr="00C57599">
              <w:rPr>
                <w:rFonts w:eastAsia="Segoe UI" w:cs="Arial"/>
                <w:spacing w:val="-2"/>
                <w:sz w:val="22"/>
                <w:lang w:val="en-US"/>
              </w:rPr>
              <w:t xml:space="preserve"> </w:t>
            </w:r>
            <w:r w:rsidRPr="00C57599">
              <w:rPr>
                <w:rFonts w:eastAsia="Segoe UI" w:cs="Arial"/>
                <w:sz w:val="22"/>
                <w:lang w:val="en-US"/>
              </w:rPr>
              <w:t>limited</w:t>
            </w:r>
            <w:r w:rsidRPr="00C57599">
              <w:rPr>
                <w:rFonts w:eastAsia="Segoe UI" w:cs="Arial"/>
                <w:spacing w:val="-3"/>
                <w:sz w:val="22"/>
                <w:lang w:val="en-US"/>
              </w:rPr>
              <w:t xml:space="preserve"> </w:t>
            </w:r>
            <w:r w:rsidRPr="00C57599">
              <w:rPr>
                <w:rFonts w:eastAsia="Segoe UI" w:cs="Arial"/>
                <w:sz w:val="22"/>
                <w:lang w:val="en-US"/>
              </w:rPr>
              <w:t>resources</w:t>
            </w:r>
            <w:r w:rsidRPr="00C57599">
              <w:rPr>
                <w:rFonts w:eastAsia="Segoe UI" w:cs="Arial"/>
                <w:spacing w:val="-2"/>
                <w:sz w:val="22"/>
                <w:lang w:val="en-US"/>
              </w:rPr>
              <w:t xml:space="preserve"> </w:t>
            </w:r>
            <w:r w:rsidRPr="00C57599">
              <w:rPr>
                <w:rFonts w:eastAsia="Segoe UI" w:cs="Arial"/>
                <w:sz w:val="22"/>
                <w:lang w:val="en-US"/>
              </w:rPr>
              <w:t>for</w:t>
            </w:r>
            <w:r w:rsidRPr="00C57599">
              <w:rPr>
                <w:rFonts w:eastAsia="Segoe UI" w:cs="Arial"/>
                <w:spacing w:val="-3"/>
                <w:sz w:val="22"/>
                <w:lang w:val="en-US"/>
              </w:rPr>
              <w:t xml:space="preserve"> </w:t>
            </w:r>
            <w:r w:rsidRPr="00C57599">
              <w:rPr>
                <w:rFonts w:eastAsia="Segoe UI" w:cs="Arial"/>
                <w:sz w:val="22"/>
                <w:lang w:val="en-US"/>
              </w:rPr>
              <w:t>intervention,</w:t>
            </w:r>
            <w:r w:rsidRPr="00C57599">
              <w:rPr>
                <w:rFonts w:eastAsia="Segoe UI" w:cs="Arial"/>
                <w:spacing w:val="-3"/>
                <w:sz w:val="22"/>
                <w:lang w:val="en-US"/>
              </w:rPr>
              <w:t xml:space="preserve"> </w:t>
            </w:r>
            <w:r w:rsidRPr="00C57599">
              <w:rPr>
                <w:rFonts w:eastAsia="Segoe UI" w:cs="Arial"/>
                <w:sz w:val="22"/>
                <w:lang w:val="en-US"/>
              </w:rPr>
              <w:t>the</w:t>
            </w:r>
            <w:r w:rsidRPr="00C57599">
              <w:rPr>
                <w:rFonts w:eastAsia="Segoe UI" w:cs="Arial"/>
                <w:spacing w:val="-3"/>
                <w:sz w:val="22"/>
                <w:lang w:val="en-US"/>
              </w:rPr>
              <w:t xml:space="preserve"> </w:t>
            </w:r>
            <w:r w:rsidRPr="00C57599">
              <w:rPr>
                <w:rFonts w:eastAsia="Segoe UI" w:cs="Arial"/>
                <w:sz w:val="22"/>
                <w:lang w:val="en-US"/>
              </w:rPr>
              <w:t>addition</w:t>
            </w:r>
            <w:r w:rsidRPr="00C57599">
              <w:rPr>
                <w:rFonts w:eastAsia="Segoe UI" w:cs="Arial"/>
                <w:spacing w:val="-1"/>
                <w:sz w:val="22"/>
                <w:lang w:val="en-US"/>
              </w:rPr>
              <w:t xml:space="preserve"> </w:t>
            </w:r>
            <w:r w:rsidRPr="00C57599">
              <w:rPr>
                <w:rFonts w:eastAsia="Segoe UI" w:cs="Arial"/>
                <w:sz w:val="22"/>
                <w:lang w:val="en-US"/>
              </w:rPr>
              <w:t>of</w:t>
            </w:r>
            <w:r w:rsidRPr="00C57599">
              <w:rPr>
                <w:rFonts w:eastAsia="Segoe UI" w:cs="Arial"/>
                <w:spacing w:val="-4"/>
                <w:sz w:val="22"/>
                <w:lang w:val="en-US"/>
              </w:rPr>
              <w:t xml:space="preserve"> </w:t>
            </w:r>
            <w:r w:rsidRPr="00C57599">
              <w:rPr>
                <w:rFonts w:eastAsia="Segoe UI" w:cs="Arial"/>
                <w:sz w:val="22"/>
                <w:lang w:val="en-US"/>
              </w:rPr>
              <w:t>risk</w:t>
            </w:r>
            <w:r w:rsidRPr="00C57599">
              <w:rPr>
                <w:rFonts w:eastAsia="Segoe UI" w:cs="Arial"/>
                <w:spacing w:val="-3"/>
                <w:sz w:val="22"/>
                <w:lang w:val="en-US"/>
              </w:rPr>
              <w:t xml:space="preserve"> </w:t>
            </w:r>
            <w:r w:rsidRPr="00C57599">
              <w:rPr>
                <w:rFonts w:eastAsia="Segoe UI" w:cs="Arial"/>
                <w:sz w:val="22"/>
                <w:lang w:val="en-US"/>
              </w:rPr>
              <w:t>factors</w:t>
            </w:r>
            <w:r w:rsidRPr="00C57599">
              <w:rPr>
                <w:rFonts w:eastAsia="Segoe UI" w:cs="Arial"/>
                <w:spacing w:val="-2"/>
                <w:sz w:val="22"/>
                <w:lang w:val="en-US"/>
              </w:rPr>
              <w:t xml:space="preserve"> </w:t>
            </w:r>
            <w:r w:rsidRPr="00C57599">
              <w:rPr>
                <w:rFonts w:eastAsia="Segoe UI" w:cs="Arial"/>
                <w:sz w:val="22"/>
                <w:lang w:val="en-US"/>
              </w:rPr>
              <w:t xml:space="preserve">such as frailty, age over 75 years, previous ADR, recent and/or frequent hospitalisation may be added to the risk </w:t>
            </w:r>
            <w:r w:rsidRPr="00C57599">
              <w:rPr>
                <w:rFonts w:eastAsia="Segoe UI" w:cs="Arial"/>
                <w:spacing w:val="-2"/>
                <w:sz w:val="22"/>
                <w:lang w:val="en-US"/>
              </w:rPr>
              <w:t>assessment.</w:t>
            </w:r>
          </w:p>
          <w:p w14:paraId="7125423A" w14:textId="77777777" w:rsidR="00C57599" w:rsidRPr="00C57599" w:rsidRDefault="00C57599" w:rsidP="00C57599">
            <w:pPr>
              <w:widowControl w:val="0"/>
              <w:autoSpaceDE w:val="0"/>
              <w:autoSpaceDN w:val="0"/>
              <w:spacing w:after="0"/>
              <w:ind w:left="107" w:right="29"/>
              <w:rPr>
                <w:rFonts w:eastAsia="Segoe UI" w:cs="Arial"/>
                <w:sz w:val="22"/>
                <w:lang w:val="en-US"/>
              </w:rPr>
            </w:pPr>
          </w:p>
          <w:p w14:paraId="3D6A95FE" w14:textId="23839230" w:rsidR="00C57599" w:rsidRPr="00C57599" w:rsidRDefault="004F3843" w:rsidP="00C57599">
            <w:pPr>
              <w:widowControl w:val="0"/>
              <w:autoSpaceDE w:val="0"/>
              <w:autoSpaceDN w:val="0"/>
              <w:spacing w:after="0"/>
              <w:ind w:left="107" w:right="29"/>
              <w:rPr>
                <w:rFonts w:eastAsia="Segoe UI" w:cs="Arial"/>
                <w:sz w:val="22"/>
                <w:lang w:val="en-US"/>
              </w:rPr>
            </w:pPr>
            <w:hyperlink r:id="rId66" w:history="1">
              <w:r w:rsidR="00C57599" w:rsidRPr="00C57599">
                <w:rPr>
                  <w:rFonts w:eastAsia="Segoe UI" w:cs="Arial"/>
                  <w:color w:val="0000FF"/>
                  <w:sz w:val="22"/>
                  <w:u w:val="single"/>
                  <w:lang w:val="en-US"/>
                </w:rPr>
                <w:t>NSW TAG QUM Indicator 8.2</w:t>
              </w:r>
            </w:hyperlink>
            <w:r w:rsidR="00C57599" w:rsidRPr="00C57599">
              <w:rPr>
                <w:rFonts w:eastAsia="Segoe UI" w:cs="Arial"/>
                <w:sz w:val="22"/>
                <w:lang w:val="en-US"/>
              </w:rPr>
              <w:t xml:space="preserve"> provides further information about identifying risk of and preventing medication</w:t>
            </w:r>
            <w:r w:rsidR="00577E4D">
              <w:rPr>
                <w:rFonts w:eastAsia="Segoe UI" w:cs="Arial"/>
                <w:sz w:val="22"/>
                <w:lang w:val="en-US"/>
              </w:rPr>
              <w:t>-</w:t>
            </w:r>
            <w:r w:rsidR="00C57599" w:rsidRPr="00C57599">
              <w:rPr>
                <w:rFonts w:eastAsia="Segoe UI" w:cs="Arial"/>
                <w:sz w:val="22"/>
                <w:lang w:val="en-US"/>
              </w:rPr>
              <w:t xml:space="preserve">related falls in older </w:t>
            </w:r>
            <w:proofErr w:type="spellStart"/>
            <w:r w:rsidR="00C57599" w:rsidRPr="00C57599">
              <w:rPr>
                <w:rFonts w:eastAsia="Segoe UI" w:cs="Arial"/>
                <w:sz w:val="22"/>
                <w:lang w:val="en-US"/>
              </w:rPr>
              <w:t>hospitalised</w:t>
            </w:r>
            <w:proofErr w:type="spellEnd"/>
            <w:r w:rsidR="00C57599" w:rsidRPr="00C57599">
              <w:rPr>
                <w:rFonts w:eastAsia="Segoe UI" w:cs="Arial"/>
                <w:sz w:val="22"/>
                <w:lang w:val="en-US"/>
              </w:rPr>
              <w:t xml:space="preserve"> patients (https://www.nswtag.org.au/polypharmacy-qum-indicators-and-resources/)</w:t>
            </w:r>
            <w:r w:rsidR="00577E4D">
              <w:rPr>
                <w:rFonts w:eastAsia="Segoe UI" w:cs="Arial"/>
                <w:sz w:val="22"/>
                <w:lang w:val="en-US"/>
              </w:rPr>
              <w:t>.</w:t>
            </w:r>
          </w:p>
          <w:p w14:paraId="3D0912E8" w14:textId="77777777" w:rsidR="00C57599" w:rsidRPr="00C57599" w:rsidRDefault="00C57599" w:rsidP="00C57599">
            <w:pPr>
              <w:widowControl w:val="0"/>
              <w:autoSpaceDE w:val="0"/>
              <w:autoSpaceDN w:val="0"/>
              <w:spacing w:after="0"/>
              <w:rPr>
                <w:rFonts w:eastAsia="Segoe UI" w:cs="Arial"/>
                <w:sz w:val="22"/>
                <w:lang w:val="en-US"/>
              </w:rPr>
            </w:pPr>
          </w:p>
          <w:p w14:paraId="20271BC2" w14:textId="41B0B618" w:rsidR="00C57599" w:rsidRPr="00C57599" w:rsidRDefault="00C57599" w:rsidP="00C57599">
            <w:pPr>
              <w:widowControl w:val="0"/>
              <w:autoSpaceDE w:val="0"/>
              <w:autoSpaceDN w:val="0"/>
              <w:spacing w:after="0"/>
              <w:ind w:left="107" w:right="29"/>
              <w:rPr>
                <w:rFonts w:eastAsia="Segoe UI" w:cs="Arial"/>
                <w:sz w:val="22"/>
                <w:lang w:val="en-US"/>
              </w:rPr>
            </w:pPr>
            <w:r w:rsidRPr="00C57599">
              <w:rPr>
                <w:color w:val="000000"/>
                <w:sz w:val="22"/>
                <w:szCs w:val="20"/>
              </w:rPr>
              <w:t xml:space="preserve">Acknowledgment: </w:t>
            </w:r>
            <w:hyperlink r:id="rId67" w:history="1">
              <w:r w:rsidRPr="00C57599">
                <w:rPr>
                  <w:color w:val="0000FF"/>
                  <w:sz w:val="22"/>
                  <w:szCs w:val="20"/>
                  <w:u w:val="single"/>
                </w:rPr>
                <w:t>NSW Therapeutic Advisory Group</w:t>
              </w:r>
            </w:hyperlink>
          </w:p>
        </w:tc>
      </w:tr>
    </w:tbl>
    <w:p w14:paraId="73A68ABF" w14:textId="77777777" w:rsidR="00C57599" w:rsidRPr="00C57599" w:rsidRDefault="00C57599" w:rsidP="00C57599">
      <w:pPr>
        <w:spacing w:after="160" w:line="259" w:lineRule="auto"/>
        <w:rPr>
          <w:rFonts w:cs="Arial"/>
          <w:b/>
          <w:bCs/>
          <w:color w:val="851130"/>
          <w:szCs w:val="24"/>
        </w:rPr>
      </w:pPr>
    </w:p>
    <w:p w14:paraId="5725B932" w14:textId="77777777" w:rsidR="00C57599" w:rsidRPr="0009259C" w:rsidRDefault="00C57599" w:rsidP="00C57599">
      <w:pPr>
        <w:spacing w:after="160" w:line="259" w:lineRule="auto"/>
        <w:rPr>
          <w:rFonts w:cs="Arial"/>
          <w:b/>
          <w:bCs/>
          <w:color w:val="851130"/>
          <w:sz w:val="26"/>
          <w:szCs w:val="26"/>
        </w:rPr>
      </w:pPr>
      <w:r w:rsidRPr="0009259C">
        <w:rPr>
          <w:rFonts w:cs="Arial"/>
          <w:b/>
          <w:bCs/>
          <w:color w:val="851130"/>
          <w:sz w:val="26"/>
          <w:szCs w:val="26"/>
        </w:rPr>
        <w:lastRenderedPageBreak/>
        <w:t>5.2 Common Falls Risk Increasing Drugs (FRIDs)</w:t>
      </w:r>
    </w:p>
    <w:p w14:paraId="58C9300A" w14:textId="77777777" w:rsidR="00DB6221" w:rsidRDefault="00C57599" w:rsidP="00EE483B">
      <w:pPr>
        <w:spacing w:before="240" w:after="0" w:line="276" w:lineRule="auto"/>
        <w:rPr>
          <w:rFonts w:cs="Arial"/>
          <w:color w:val="000000"/>
          <w:szCs w:val="24"/>
        </w:rPr>
      </w:pPr>
      <w:r w:rsidRPr="00C57599">
        <w:rPr>
          <w:rFonts w:cs="Arial"/>
          <w:color w:val="000000"/>
          <w:szCs w:val="24"/>
        </w:rPr>
        <w:t xml:space="preserve">This list is not exhaustive. Please consider consulting other medication reference texts. </w:t>
      </w:r>
    </w:p>
    <w:p w14:paraId="6C26467B" w14:textId="566DC8B1" w:rsidR="00925228" w:rsidRDefault="00DB6221" w:rsidP="00EE483B">
      <w:pPr>
        <w:spacing w:before="240" w:after="0" w:line="276" w:lineRule="auto"/>
        <w:rPr>
          <w:rFonts w:cs="Arial"/>
          <w:color w:val="000000"/>
          <w:szCs w:val="24"/>
          <w:vertAlign w:val="superscript"/>
        </w:rPr>
      </w:pPr>
      <w:r>
        <w:rPr>
          <w:rFonts w:cs="Arial"/>
          <w:color w:val="000000"/>
          <w:szCs w:val="24"/>
        </w:rPr>
        <w:t xml:space="preserve">Due to the differences in firewall restricitions across the state many staff may be unable to follow the links provided below. So, it is advised that all disciplines use the </w:t>
      </w:r>
      <w:r w:rsidR="00C57599" w:rsidRPr="00C57599">
        <w:rPr>
          <w:rFonts w:cs="Arial"/>
          <w:color w:val="000000"/>
          <w:szCs w:val="24"/>
        </w:rPr>
        <w:t xml:space="preserve"> </w:t>
      </w:r>
      <w:bookmarkStart w:id="46" w:name="_Hlk118615754"/>
      <w:r w:rsidR="00D910DF">
        <w:rPr>
          <w:rFonts w:cs="Arial"/>
          <w:color w:val="000000"/>
          <w:szCs w:val="24"/>
        </w:rPr>
        <w:fldChar w:fldCharType="begin"/>
      </w:r>
      <w:r w:rsidR="00D910DF">
        <w:rPr>
          <w:rFonts w:cs="Arial"/>
          <w:color w:val="000000"/>
          <w:szCs w:val="24"/>
        </w:rPr>
        <w:instrText xml:space="preserve"> HYPERLINK "https://shop.amh.net.au/" </w:instrText>
      </w:r>
      <w:r w:rsidR="00D910DF">
        <w:rPr>
          <w:rFonts w:cs="Arial"/>
          <w:color w:val="000000"/>
          <w:szCs w:val="24"/>
        </w:rPr>
        <w:fldChar w:fldCharType="separate"/>
      </w:r>
      <w:r w:rsidR="00C57599" w:rsidRPr="00D910DF">
        <w:rPr>
          <w:rStyle w:val="Hyperlink"/>
          <w:rFonts w:cs="Arial"/>
          <w:szCs w:val="24"/>
        </w:rPr>
        <w:t>Australian Medicines Handbook</w:t>
      </w:r>
      <w:r w:rsidR="00D910DF">
        <w:rPr>
          <w:rFonts w:cs="Arial"/>
          <w:color w:val="000000"/>
          <w:szCs w:val="24"/>
        </w:rPr>
        <w:fldChar w:fldCharType="end"/>
      </w:r>
      <w:r w:rsidR="00C57599" w:rsidRPr="00C57599">
        <w:rPr>
          <w:rFonts w:cs="Arial"/>
          <w:color w:val="000000"/>
          <w:szCs w:val="24"/>
        </w:rPr>
        <w:t xml:space="preserve"> </w:t>
      </w:r>
      <w:bookmarkEnd w:id="46"/>
      <w:r w:rsidR="00C57599" w:rsidRPr="00C57599">
        <w:rPr>
          <w:rFonts w:cs="Arial"/>
          <w:color w:val="000000"/>
          <w:szCs w:val="24"/>
        </w:rPr>
        <w:t>(July 2022 edition)</w:t>
      </w:r>
      <w:r>
        <w:rPr>
          <w:rFonts w:cs="Arial"/>
          <w:color w:val="000000"/>
          <w:szCs w:val="24"/>
        </w:rPr>
        <w:t xml:space="preserve"> to access the information required on the below medications</w:t>
      </w:r>
      <w:r w:rsidR="00577E4D">
        <w:rPr>
          <w:rFonts w:cs="Arial"/>
          <w:color w:val="000000"/>
          <w:szCs w:val="24"/>
        </w:rPr>
        <w:t>.</w:t>
      </w:r>
      <w:r w:rsidR="00AA6E38">
        <w:rPr>
          <w:rFonts w:cs="Arial"/>
          <w:color w:val="000000"/>
          <w:szCs w:val="24"/>
          <w:vertAlign w:val="superscript"/>
        </w:rPr>
        <w:t>16</w:t>
      </w:r>
    </w:p>
    <w:p w14:paraId="4643938C" w14:textId="51635E52" w:rsidR="00C57599" w:rsidRDefault="00C57599" w:rsidP="00EE483B">
      <w:pPr>
        <w:spacing w:before="240" w:after="0" w:line="276" w:lineRule="auto"/>
        <w:rPr>
          <w:rFonts w:cs="Arial"/>
          <w:color w:val="0562C1"/>
          <w:szCs w:val="24"/>
          <w:u w:val="single"/>
        </w:rPr>
      </w:pPr>
      <w:r w:rsidRPr="00C57599">
        <w:rPr>
          <w:rFonts w:cs="Arial"/>
          <w:color w:val="000000"/>
          <w:szCs w:val="24"/>
        </w:rPr>
        <w:t xml:space="preserve">More information can be found at </w:t>
      </w:r>
      <w:r w:rsidRPr="00C57599">
        <w:rPr>
          <w:rFonts w:cs="Arial"/>
          <w:color w:val="0562C1"/>
          <w:szCs w:val="24"/>
          <w:u w:val="single"/>
        </w:rPr>
        <w:t>https://www.nswtag.org.au/polypharmacy-qum-indicators-and-resources/</w:t>
      </w:r>
      <w:r w:rsidR="00577E4D">
        <w:rPr>
          <w:rFonts w:cs="Arial"/>
          <w:color w:val="0562C1"/>
          <w:szCs w:val="24"/>
          <w:u w:val="single"/>
        </w:rPr>
        <w:t xml:space="preserve"> </w:t>
      </w:r>
    </w:p>
    <w:tbl>
      <w:tblPr>
        <w:tblStyle w:val="TableGrid4"/>
        <w:tblW w:w="10632" w:type="dxa"/>
        <w:tblInd w:w="-5" w:type="dxa"/>
        <w:tblLayout w:type="fixed"/>
        <w:tblLook w:val="04A0" w:firstRow="1" w:lastRow="0" w:firstColumn="1" w:lastColumn="0" w:noHBand="0" w:noVBand="1"/>
      </w:tblPr>
      <w:tblGrid>
        <w:gridCol w:w="1940"/>
        <w:gridCol w:w="3345"/>
        <w:gridCol w:w="2268"/>
        <w:gridCol w:w="3079"/>
      </w:tblGrid>
      <w:tr w:rsidR="006F464A" w:rsidRPr="00C57599" w14:paraId="6A1E28CE" w14:textId="77777777" w:rsidTr="00A83929">
        <w:trPr>
          <w:trHeight w:val="254"/>
        </w:trPr>
        <w:tc>
          <w:tcPr>
            <w:tcW w:w="10632" w:type="dxa"/>
            <w:gridSpan w:val="4"/>
            <w:shd w:val="clear" w:color="auto" w:fill="851130"/>
          </w:tcPr>
          <w:p w14:paraId="5E9A8CF3" w14:textId="77777777" w:rsidR="006F464A" w:rsidRPr="00C57599" w:rsidRDefault="006F464A" w:rsidP="00A83929">
            <w:pPr>
              <w:spacing w:after="0"/>
              <w:jc w:val="center"/>
              <w:rPr>
                <w:rFonts w:cs="Arial"/>
                <w:sz w:val="22"/>
              </w:rPr>
            </w:pPr>
            <w:bookmarkStart w:id="47" w:name="_Hlk119994862"/>
            <w:r w:rsidRPr="00C57599">
              <w:rPr>
                <w:rFonts w:cs="Arial"/>
                <w:b/>
                <w:sz w:val="28"/>
                <w:szCs w:val="28"/>
              </w:rPr>
              <w:t>Psychotropic</w:t>
            </w:r>
            <w:r w:rsidRPr="00C57599">
              <w:rPr>
                <w:rFonts w:cs="Arial"/>
                <w:b/>
                <w:spacing w:val="-4"/>
                <w:sz w:val="28"/>
                <w:szCs w:val="28"/>
              </w:rPr>
              <w:t xml:space="preserve"> </w:t>
            </w:r>
            <w:r w:rsidRPr="00C57599">
              <w:rPr>
                <w:rFonts w:cs="Arial"/>
                <w:b/>
                <w:spacing w:val="-2"/>
                <w:sz w:val="28"/>
                <w:szCs w:val="28"/>
              </w:rPr>
              <w:t>medicines</w:t>
            </w:r>
          </w:p>
        </w:tc>
      </w:tr>
      <w:tr w:rsidR="006F464A" w:rsidRPr="00C57599" w14:paraId="72373D6C" w14:textId="77777777" w:rsidTr="00A83929">
        <w:trPr>
          <w:trHeight w:val="1839"/>
        </w:trPr>
        <w:tc>
          <w:tcPr>
            <w:tcW w:w="1940" w:type="dxa"/>
            <w:shd w:val="clear" w:color="auto" w:fill="FBE1E8"/>
            <w:vAlign w:val="center"/>
          </w:tcPr>
          <w:p w14:paraId="22106192" w14:textId="77777777" w:rsidR="006F464A" w:rsidRPr="006F464A" w:rsidRDefault="004F3843" w:rsidP="00A83929">
            <w:pPr>
              <w:spacing w:after="0"/>
              <w:rPr>
                <w:rFonts w:cs="Arial"/>
                <w:b/>
                <w:bCs/>
                <w:color w:val="851130" w:themeColor="accent1"/>
                <w:sz w:val="22"/>
              </w:rPr>
            </w:pPr>
            <w:hyperlink r:id="rId68" w:history="1">
              <w:r w:rsidR="006F464A" w:rsidRPr="006F464A">
                <w:rPr>
                  <w:rStyle w:val="Hyperlink"/>
                  <w:rFonts w:cs="Arial"/>
                  <w:b/>
                  <w:bCs/>
                  <w:color w:val="851130" w:themeColor="accent1"/>
                  <w:sz w:val="22"/>
                </w:rPr>
                <w:t>Antidepressants</w:t>
              </w:r>
            </w:hyperlink>
          </w:p>
        </w:tc>
        <w:tc>
          <w:tcPr>
            <w:tcW w:w="3345" w:type="dxa"/>
            <w:shd w:val="clear" w:color="auto" w:fill="FBE1E8"/>
          </w:tcPr>
          <w:p w14:paraId="697BE5BE" w14:textId="77777777" w:rsidR="006F464A" w:rsidRPr="00C57599" w:rsidRDefault="004F3843" w:rsidP="006F464A">
            <w:pPr>
              <w:numPr>
                <w:ilvl w:val="0"/>
                <w:numId w:val="74"/>
              </w:numPr>
              <w:spacing w:after="0"/>
              <w:ind w:left="183" w:hanging="203"/>
              <w:contextualSpacing/>
              <w:rPr>
                <w:rFonts w:cs="Arial"/>
                <w:sz w:val="22"/>
              </w:rPr>
            </w:pPr>
            <w:hyperlink r:id="rId69" w:history="1">
              <w:r w:rsidR="006F464A" w:rsidRPr="00C64645">
                <w:rPr>
                  <w:rStyle w:val="Hyperlink"/>
                  <w:rFonts w:cs="Arial"/>
                  <w:sz w:val="22"/>
                </w:rPr>
                <w:t>Monoamine oxidase inhibitors</w:t>
              </w:r>
            </w:hyperlink>
            <w:r w:rsidR="006F464A" w:rsidRPr="00C57599">
              <w:rPr>
                <w:rFonts w:cs="Arial"/>
                <w:sz w:val="22"/>
              </w:rPr>
              <w:t xml:space="preserve"> </w:t>
            </w:r>
          </w:p>
          <w:p w14:paraId="5129A3B5" w14:textId="77777777" w:rsidR="006F464A" w:rsidRPr="00C57599" w:rsidRDefault="004F3843" w:rsidP="006F464A">
            <w:pPr>
              <w:numPr>
                <w:ilvl w:val="0"/>
                <w:numId w:val="74"/>
              </w:numPr>
              <w:spacing w:after="0"/>
              <w:ind w:left="183" w:right="1600" w:hanging="203"/>
              <w:contextualSpacing/>
              <w:rPr>
                <w:rFonts w:cs="Arial"/>
                <w:sz w:val="22"/>
              </w:rPr>
            </w:pPr>
            <w:hyperlink r:id="rId70" w:history="1">
              <w:r w:rsidR="006F464A" w:rsidRPr="00F81304">
                <w:rPr>
                  <w:rStyle w:val="Hyperlink"/>
                  <w:rFonts w:cs="Arial"/>
                  <w:sz w:val="22"/>
                </w:rPr>
                <w:t>SSRIs</w:t>
              </w:r>
            </w:hyperlink>
          </w:p>
          <w:p w14:paraId="457A2FFE" w14:textId="77777777" w:rsidR="006F464A" w:rsidRPr="00C57599" w:rsidRDefault="004F3843" w:rsidP="006F464A">
            <w:pPr>
              <w:numPr>
                <w:ilvl w:val="0"/>
                <w:numId w:val="74"/>
              </w:numPr>
              <w:spacing w:after="0"/>
              <w:ind w:left="183" w:hanging="203"/>
              <w:contextualSpacing/>
              <w:rPr>
                <w:rFonts w:cs="Arial"/>
                <w:sz w:val="22"/>
              </w:rPr>
            </w:pPr>
            <w:hyperlink r:id="rId71" w:history="1">
              <w:r w:rsidR="006F464A" w:rsidRPr="00AA13E8">
                <w:rPr>
                  <w:rStyle w:val="Hyperlink"/>
                  <w:rFonts w:cs="Arial"/>
                  <w:sz w:val="22"/>
                </w:rPr>
                <w:t>SNRIs</w:t>
              </w:r>
            </w:hyperlink>
          </w:p>
          <w:p w14:paraId="7B9009EC" w14:textId="77777777" w:rsidR="006F464A" w:rsidRPr="00C57599" w:rsidRDefault="004F3843" w:rsidP="006F464A">
            <w:pPr>
              <w:numPr>
                <w:ilvl w:val="0"/>
                <w:numId w:val="74"/>
              </w:numPr>
              <w:spacing w:after="0"/>
              <w:ind w:left="183" w:hanging="203"/>
              <w:contextualSpacing/>
              <w:rPr>
                <w:rFonts w:cs="Arial"/>
                <w:sz w:val="22"/>
              </w:rPr>
            </w:pPr>
            <w:hyperlink r:id="rId72" w:history="1">
              <w:r w:rsidR="006F464A" w:rsidRPr="00C40F0A">
                <w:rPr>
                  <w:rStyle w:val="Hyperlink"/>
                  <w:rFonts w:cs="Arial"/>
                  <w:sz w:val="22"/>
                </w:rPr>
                <w:t>Other antidepressants</w:t>
              </w:r>
            </w:hyperlink>
          </w:p>
          <w:p w14:paraId="5FD99D17" w14:textId="77777777" w:rsidR="006F464A" w:rsidRPr="00C57599" w:rsidRDefault="004F3843" w:rsidP="006F464A">
            <w:pPr>
              <w:numPr>
                <w:ilvl w:val="0"/>
                <w:numId w:val="74"/>
              </w:numPr>
              <w:spacing w:after="0"/>
              <w:ind w:left="183" w:hanging="203"/>
              <w:contextualSpacing/>
              <w:rPr>
                <w:rFonts w:cs="Arial"/>
                <w:sz w:val="22"/>
              </w:rPr>
            </w:pPr>
            <w:hyperlink r:id="rId73" w:history="1">
              <w:r w:rsidR="006F464A" w:rsidRPr="00C34C4E">
                <w:rPr>
                  <w:rStyle w:val="Hyperlink"/>
                  <w:rFonts w:cs="Arial"/>
                  <w:sz w:val="22"/>
                </w:rPr>
                <w:t>Tricyclic antidepressants</w:t>
              </w:r>
            </w:hyperlink>
          </w:p>
          <w:p w14:paraId="3A6C6D06" w14:textId="77777777" w:rsidR="006F464A" w:rsidRPr="00C57599" w:rsidRDefault="004F3843" w:rsidP="006F464A">
            <w:pPr>
              <w:numPr>
                <w:ilvl w:val="0"/>
                <w:numId w:val="74"/>
              </w:numPr>
              <w:tabs>
                <w:tab w:val="left" w:pos="219"/>
              </w:tabs>
              <w:spacing w:after="0"/>
              <w:ind w:left="183" w:right="465" w:hanging="203"/>
              <w:contextualSpacing/>
              <w:rPr>
                <w:rFonts w:cs="Arial"/>
                <w:sz w:val="22"/>
              </w:rPr>
            </w:pPr>
            <w:hyperlink r:id="rId74" w:anchor="tricyclic-antidepressants-table" w:history="1">
              <w:r w:rsidR="006F464A" w:rsidRPr="0042193B">
                <w:rPr>
                  <w:rStyle w:val="Hyperlink"/>
                  <w:rFonts w:cs="Arial"/>
                  <w:sz w:val="22"/>
                </w:rPr>
                <w:t>Comparative adverse effects</w:t>
              </w:r>
            </w:hyperlink>
            <w:r w:rsidR="006F464A" w:rsidRPr="00C57599">
              <w:rPr>
                <w:rFonts w:cs="Arial"/>
                <w:sz w:val="22"/>
              </w:rPr>
              <w:t xml:space="preserve"> </w:t>
            </w:r>
          </w:p>
        </w:tc>
        <w:tc>
          <w:tcPr>
            <w:tcW w:w="2268" w:type="dxa"/>
            <w:shd w:val="clear" w:color="auto" w:fill="FBE1E8"/>
            <w:vAlign w:val="center"/>
          </w:tcPr>
          <w:p w14:paraId="6C9F47B5" w14:textId="77777777" w:rsidR="006F464A" w:rsidRPr="00C57599" w:rsidRDefault="004F3843" w:rsidP="00A83929">
            <w:pPr>
              <w:spacing w:after="0"/>
              <w:rPr>
                <w:rFonts w:cs="Arial"/>
                <w:b/>
                <w:bCs/>
                <w:color w:val="851130"/>
                <w:sz w:val="22"/>
              </w:rPr>
            </w:pPr>
            <w:hyperlink r:id="rId75" w:history="1">
              <w:r w:rsidR="006F464A" w:rsidRPr="006F464A">
                <w:rPr>
                  <w:rStyle w:val="Hyperlink"/>
                  <w:rFonts w:cs="Arial"/>
                  <w:b/>
                  <w:bCs/>
                  <w:color w:val="851130" w:themeColor="accent1"/>
                  <w:sz w:val="22"/>
                </w:rPr>
                <w:t>Antipsychotics</w:t>
              </w:r>
            </w:hyperlink>
          </w:p>
        </w:tc>
        <w:tc>
          <w:tcPr>
            <w:tcW w:w="3079" w:type="dxa"/>
            <w:shd w:val="clear" w:color="auto" w:fill="FBE1E8"/>
            <w:vAlign w:val="center"/>
          </w:tcPr>
          <w:p w14:paraId="358EE45D" w14:textId="77777777" w:rsidR="006F464A" w:rsidRDefault="006F464A" w:rsidP="00A83929">
            <w:pPr>
              <w:spacing w:after="0"/>
              <w:rPr>
                <w:rFonts w:cs="Arial"/>
                <w:sz w:val="22"/>
              </w:rPr>
            </w:pPr>
            <w:r w:rsidRPr="00C57599">
              <w:rPr>
                <w:rFonts w:cs="Arial"/>
                <w:sz w:val="22"/>
              </w:rPr>
              <w:t xml:space="preserve">All </w:t>
            </w:r>
          </w:p>
          <w:p w14:paraId="45DB9622" w14:textId="77777777" w:rsidR="006F464A" w:rsidRDefault="006F464A" w:rsidP="00A83929">
            <w:pPr>
              <w:spacing w:after="0"/>
              <w:rPr>
                <w:rFonts w:cs="Arial"/>
                <w:sz w:val="22"/>
              </w:rPr>
            </w:pPr>
          </w:p>
          <w:p w14:paraId="141B61BC" w14:textId="77777777" w:rsidR="006F464A" w:rsidRPr="00C57599" w:rsidRDefault="004F3843" w:rsidP="00A83929">
            <w:pPr>
              <w:spacing w:after="0"/>
              <w:rPr>
                <w:rFonts w:cs="Arial"/>
                <w:sz w:val="22"/>
              </w:rPr>
            </w:pPr>
            <w:hyperlink r:id="rId76" w:anchor="antipsychotics-adverse-effects-table" w:history="1">
              <w:r w:rsidR="006F464A" w:rsidRPr="00115A8C">
                <w:rPr>
                  <w:rStyle w:val="Hyperlink"/>
                  <w:rFonts w:cs="Arial"/>
                  <w:sz w:val="22"/>
                </w:rPr>
                <w:t>Comparative adverse effects</w:t>
              </w:r>
            </w:hyperlink>
          </w:p>
          <w:p w14:paraId="7981126E" w14:textId="77777777" w:rsidR="006F464A" w:rsidRPr="00C57599" w:rsidRDefault="006F464A" w:rsidP="00A83929">
            <w:pPr>
              <w:spacing w:after="0"/>
              <w:rPr>
                <w:rFonts w:cs="Arial"/>
                <w:sz w:val="22"/>
              </w:rPr>
            </w:pPr>
          </w:p>
          <w:p w14:paraId="67ACFB72" w14:textId="77777777" w:rsidR="006F464A" w:rsidRPr="00C57599" w:rsidRDefault="006F464A" w:rsidP="00A83929">
            <w:pPr>
              <w:spacing w:after="0"/>
              <w:rPr>
                <w:rFonts w:cs="Arial"/>
                <w:sz w:val="22"/>
              </w:rPr>
            </w:pPr>
          </w:p>
        </w:tc>
      </w:tr>
      <w:tr w:rsidR="006F464A" w:rsidRPr="00C57599" w14:paraId="528E0CBD" w14:textId="77777777" w:rsidTr="00925228">
        <w:trPr>
          <w:trHeight w:val="946"/>
        </w:trPr>
        <w:tc>
          <w:tcPr>
            <w:tcW w:w="1940" w:type="dxa"/>
            <w:shd w:val="clear" w:color="auto" w:fill="FBE1E8"/>
            <w:vAlign w:val="center"/>
          </w:tcPr>
          <w:p w14:paraId="4C3C3F7C" w14:textId="77777777" w:rsidR="006F464A" w:rsidRPr="006F464A" w:rsidRDefault="004F3843" w:rsidP="00A83929">
            <w:pPr>
              <w:spacing w:after="0"/>
              <w:rPr>
                <w:rFonts w:cs="Arial"/>
                <w:b/>
                <w:bCs/>
                <w:color w:val="851130" w:themeColor="accent1"/>
                <w:sz w:val="22"/>
              </w:rPr>
            </w:pPr>
            <w:hyperlink r:id="rId77" w:history="1">
              <w:r w:rsidR="006F464A" w:rsidRPr="006F464A">
                <w:rPr>
                  <w:rStyle w:val="Hyperlink"/>
                  <w:rFonts w:cs="Arial"/>
                  <w:b/>
                  <w:color w:val="851130" w:themeColor="accent1"/>
                  <w:spacing w:val="-2"/>
                  <w:sz w:val="22"/>
                </w:rPr>
                <w:t xml:space="preserve">Anxiolytics/ </w:t>
              </w:r>
              <w:r w:rsidR="006F464A" w:rsidRPr="006F464A">
                <w:rPr>
                  <w:rStyle w:val="Hyperlink"/>
                  <w:rFonts w:cs="Arial"/>
                  <w:b/>
                  <w:color w:val="851130" w:themeColor="accent1"/>
                  <w:sz w:val="22"/>
                </w:rPr>
                <w:t>Sedatives/</w:t>
              </w:r>
              <w:r w:rsidR="006F464A" w:rsidRPr="006F464A">
                <w:rPr>
                  <w:rStyle w:val="Hyperlink"/>
                  <w:rFonts w:cs="Arial"/>
                  <w:b/>
                  <w:color w:val="851130" w:themeColor="accent1"/>
                  <w:spacing w:val="-12"/>
                  <w:sz w:val="22"/>
                </w:rPr>
                <w:t xml:space="preserve"> </w:t>
              </w:r>
              <w:r w:rsidR="006F464A" w:rsidRPr="006F464A">
                <w:rPr>
                  <w:rStyle w:val="Hyperlink"/>
                  <w:rFonts w:cs="Arial"/>
                  <w:b/>
                  <w:color w:val="851130" w:themeColor="accent1"/>
                  <w:sz w:val="22"/>
                </w:rPr>
                <w:t>Hypnotics</w:t>
              </w:r>
            </w:hyperlink>
          </w:p>
        </w:tc>
        <w:tc>
          <w:tcPr>
            <w:tcW w:w="8692" w:type="dxa"/>
            <w:gridSpan w:val="3"/>
            <w:shd w:val="clear" w:color="auto" w:fill="FBE1E8"/>
          </w:tcPr>
          <w:p w14:paraId="3E5C5D93" w14:textId="77777777" w:rsidR="006F464A" w:rsidRPr="00C57599" w:rsidRDefault="004F3843" w:rsidP="006F464A">
            <w:pPr>
              <w:numPr>
                <w:ilvl w:val="0"/>
                <w:numId w:val="75"/>
              </w:numPr>
              <w:spacing w:after="0"/>
              <w:ind w:left="183" w:hanging="183"/>
              <w:contextualSpacing/>
              <w:rPr>
                <w:rFonts w:cs="Arial"/>
                <w:spacing w:val="-2"/>
                <w:sz w:val="22"/>
              </w:rPr>
            </w:pPr>
            <w:hyperlink r:id="rId78" w:history="1">
              <w:r w:rsidR="006F464A" w:rsidRPr="00995F29">
                <w:rPr>
                  <w:rStyle w:val="Hyperlink"/>
                  <w:rFonts w:cs="Arial"/>
                  <w:spacing w:val="-2"/>
                  <w:sz w:val="22"/>
                </w:rPr>
                <w:t>Benzodiazepines</w:t>
              </w:r>
            </w:hyperlink>
          </w:p>
          <w:p w14:paraId="787EAEF5" w14:textId="77777777" w:rsidR="006F464A" w:rsidRPr="00C57599" w:rsidRDefault="004F3843" w:rsidP="006F464A">
            <w:pPr>
              <w:numPr>
                <w:ilvl w:val="0"/>
                <w:numId w:val="75"/>
              </w:numPr>
              <w:spacing w:after="0"/>
              <w:ind w:left="183" w:hanging="183"/>
              <w:contextualSpacing/>
              <w:rPr>
                <w:rFonts w:cs="Arial"/>
                <w:spacing w:val="-2"/>
                <w:sz w:val="22"/>
              </w:rPr>
            </w:pPr>
            <w:hyperlink r:id="rId79" w:history="1">
              <w:r w:rsidR="006F464A" w:rsidRPr="003A5787">
                <w:rPr>
                  <w:rStyle w:val="Hyperlink"/>
                  <w:rFonts w:cs="Arial"/>
                  <w:spacing w:val="-2"/>
                  <w:sz w:val="22"/>
                </w:rPr>
                <w:t>Z-drugs</w:t>
              </w:r>
            </w:hyperlink>
          </w:p>
          <w:p w14:paraId="2F0AF60D" w14:textId="77777777" w:rsidR="006F464A" w:rsidRPr="00847805" w:rsidRDefault="004F3843" w:rsidP="006F464A">
            <w:pPr>
              <w:numPr>
                <w:ilvl w:val="0"/>
                <w:numId w:val="75"/>
              </w:numPr>
              <w:spacing w:after="0"/>
              <w:ind w:left="183" w:hanging="183"/>
              <w:contextualSpacing/>
              <w:rPr>
                <w:rFonts w:cs="Arial"/>
                <w:sz w:val="22"/>
              </w:rPr>
            </w:pPr>
            <w:hyperlink r:id="rId80" w:history="1">
              <w:r w:rsidR="006F464A" w:rsidRPr="00DD41B3">
                <w:rPr>
                  <w:rStyle w:val="Hyperlink"/>
                  <w:sz w:val="22"/>
                </w:rPr>
                <w:t>Other:</w:t>
              </w:r>
            </w:hyperlink>
            <w:r w:rsidR="006F464A" w:rsidRPr="00847805">
              <w:rPr>
                <w:rFonts w:cs="Arial"/>
                <w:spacing w:val="-2"/>
                <w:sz w:val="22"/>
              </w:rPr>
              <w:t xml:space="preserve">  </w:t>
            </w:r>
            <w:r w:rsidR="006F464A" w:rsidRPr="00847805">
              <w:rPr>
                <w:rFonts w:cs="Arial"/>
                <w:sz w:val="22"/>
              </w:rPr>
              <w:t>Suvorexant</w:t>
            </w:r>
          </w:p>
        </w:tc>
      </w:tr>
      <w:tr w:rsidR="006F464A" w:rsidRPr="00C57599" w14:paraId="3CD7A774" w14:textId="77777777" w:rsidTr="00A83929">
        <w:trPr>
          <w:trHeight w:val="254"/>
        </w:trPr>
        <w:tc>
          <w:tcPr>
            <w:tcW w:w="10632" w:type="dxa"/>
            <w:gridSpan w:val="4"/>
            <w:shd w:val="clear" w:color="auto" w:fill="851130"/>
            <w:vAlign w:val="center"/>
          </w:tcPr>
          <w:p w14:paraId="2E8B9B75" w14:textId="77777777" w:rsidR="006F464A" w:rsidRPr="00C57599" w:rsidRDefault="006F464A" w:rsidP="00A83929">
            <w:pPr>
              <w:spacing w:after="0"/>
              <w:jc w:val="center"/>
              <w:rPr>
                <w:rFonts w:cs="Arial"/>
                <w:sz w:val="22"/>
              </w:rPr>
            </w:pPr>
            <w:r w:rsidRPr="00C57599">
              <w:rPr>
                <w:rFonts w:cs="Arial"/>
                <w:b/>
                <w:sz w:val="28"/>
                <w:szCs w:val="28"/>
              </w:rPr>
              <w:t>Cardiovascular</w:t>
            </w:r>
            <w:r w:rsidRPr="00C57599">
              <w:rPr>
                <w:rFonts w:cs="Arial"/>
                <w:b/>
                <w:spacing w:val="-6"/>
                <w:sz w:val="28"/>
                <w:szCs w:val="28"/>
              </w:rPr>
              <w:t xml:space="preserve"> </w:t>
            </w:r>
            <w:r w:rsidRPr="00C57599">
              <w:rPr>
                <w:rFonts w:cs="Arial"/>
                <w:b/>
                <w:spacing w:val="-2"/>
                <w:sz w:val="28"/>
                <w:szCs w:val="28"/>
              </w:rPr>
              <w:t>medicines</w:t>
            </w:r>
          </w:p>
        </w:tc>
      </w:tr>
      <w:tr w:rsidR="006F464A" w:rsidRPr="00C57599" w14:paraId="2CF0D846" w14:textId="77777777" w:rsidTr="00A83929">
        <w:trPr>
          <w:trHeight w:val="2462"/>
        </w:trPr>
        <w:tc>
          <w:tcPr>
            <w:tcW w:w="1940" w:type="dxa"/>
            <w:shd w:val="clear" w:color="auto" w:fill="D9D9D9"/>
            <w:vAlign w:val="center"/>
          </w:tcPr>
          <w:p w14:paraId="383FDFB6" w14:textId="77777777" w:rsidR="006F464A" w:rsidRPr="00C57599" w:rsidRDefault="004F3843" w:rsidP="00A83929">
            <w:pPr>
              <w:spacing w:after="0"/>
              <w:rPr>
                <w:rFonts w:cs="Arial"/>
                <w:color w:val="851130"/>
                <w:sz w:val="22"/>
              </w:rPr>
            </w:pPr>
            <w:hyperlink r:id="rId81" w:history="1">
              <w:r w:rsidR="006F464A" w:rsidRPr="006F464A">
                <w:rPr>
                  <w:rStyle w:val="Hyperlink"/>
                  <w:rFonts w:cs="Arial"/>
                  <w:b/>
                  <w:color w:val="851130" w:themeColor="accent1"/>
                  <w:spacing w:val="-2"/>
                  <w:sz w:val="22"/>
                </w:rPr>
                <w:t>Antiarrhythmics</w:t>
              </w:r>
            </w:hyperlink>
          </w:p>
        </w:tc>
        <w:tc>
          <w:tcPr>
            <w:tcW w:w="3345" w:type="dxa"/>
            <w:shd w:val="clear" w:color="auto" w:fill="D9D9D9"/>
            <w:vAlign w:val="center"/>
          </w:tcPr>
          <w:p w14:paraId="05762967" w14:textId="77777777" w:rsidR="006F464A" w:rsidRPr="00C57599" w:rsidRDefault="006F464A" w:rsidP="006F464A">
            <w:pPr>
              <w:widowControl w:val="0"/>
              <w:numPr>
                <w:ilvl w:val="0"/>
                <w:numId w:val="85"/>
              </w:numPr>
              <w:tabs>
                <w:tab w:val="left" w:pos="175"/>
              </w:tabs>
              <w:autoSpaceDE w:val="0"/>
              <w:autoSpaceDN w:val="0"/>
              <w:spacing w:before="143" w:after="0" w:line="212" w:lineRule="exact"/>
              <w:ind w:left="361"/>
              <w:rPr>
                <w:rFonts w:eastAsia="Segoe UI" w:cs="Arial"/>
                <w:sz w:val="22"/>
                <w:lang w:val="en-US"/>
              </w:rPr>
            </w:pPr>
            <w:r w:rsidRPr="00C57599">
              <w:rPr>
                <w:rFonts w:eastAsia="Segoe UI" w:cs="Arial"/>
                <w:spacing w:val="-2"/>
                <w:sz w:val="22"/>
                <w:lang w:val="en-US"/>
              </w:rPr>
              <w:t>Amiodarone</w:t>
            </w:r>
          </w:p>
          <w:p w14:paraId="211F178E" w14:textId="77777777" w:rsidR="006F464A" w:rsidRPr="00C57599" w:rsidRDefault="006F464A" w:rsidP="006F464A">
            <w:pPr>
              <w:widowControl w:val="0"/>
              <w:numPr>
                <w:ilvl w:val="0"/>
                <w:numId w:val="85"/>
              </w:numPr>
              <w:tabs>
                <w:tab w:val="left" w:pos="175"/>
              </w:tabs>
              <w:autoSpaceDE w:val="0"/>
              <w:autoSpaceDN w:val="0"/>
              <w:spacing w:before="143" w:after="0" w:line="212" w:lineRule="exact"/>
              <w:ind w:left="361"/>
              <w:rPr>
                <w:rFonts w:eastAsia="Segoe UI" w:cs="Arial"/>
                <w:sz w:val="22"/>
                <w:lang w:val="en-US"/>
              </w:rPr>
            </w:pPr>
            <w:r w:rsidRPr="00C57599">
              <w:rPr>
                <w:rFonts w:eastAsia="Segoe UI" w:cs="Arial"/>
                <w:spacing w:val="-2"/>
                <w:sz w:val="22"/>
                <w:lang w:val="en-US"/>
              </w:rPr>
              <w:t>Digoxin</w:t>
            </w:r>
          </w:p>
          <w:p w14:paraId="40D772D6" w14:textId="77777777" w:rsidR="006F464A" w:rsidRPr="00C57599" w:rsidRDefault="006F464A" w:rsidP="006F464A">
            <w:pPr>
              <w:widowControl w:val="0"/>
              <w:numPr>
                <w:ilvl w:val="0"/>
                <w:numId w:val="85"/>
              </w:numPr>
              <w:tabs>
                <w:tab w:val="left" w:pos="469"/>
              </w:tabs>
              <w:autoSpaceDE w:val="0"/>
              <w:autoSpaceDN w:val="0"/>
              <w:spacing w:before="143" w:after="0" w:line="212" w:lineRule="exact"/>
              <w:ind w:left="124" w:hanging="113"/>
              <w:rPr>
                <w:rFonts w:eastAsia="Segoe UI" w:cs="Arial"/>
                <w:sz w:val="22"/>
                <w:lang w:val="en-US"/>
              </w:rPr>
            </w:pPr>
            <w:r w:rsidRPr="00C57599">
              <w:rPr>
                <w:rFonts w:eastAsia="Segoe UI" w:cs="Arial"/>
                <w:spacing w:val="-2"/>
                <w:sz w:val="22"/>
                <w:lang w:val="en-US"/>
              </w:rPr>
              <w:t xml:space="preserve"> Flecainide</w:t>
            </w:r>
          </w:p>
          <w:p w14:paraId="245D43D3" w14:textId="77777777" w:rsidR="006F464A" w:rsidRPr="00C57599" w:rsidRDefault="006F464A" w:rsidP="006F464A">
            <w:pPr>
              <w:widowControl w:val="0"/>
              <w:numPr>
                <w:ilvl w:val="0"/>
                <w:numId w:val="85"/>
              </w:numPr>
              <w:tabs>
                <w:tab w:val="left" w:pos="469"/>
              </w:tabs>
              <w:autoSpaceDE w:val="0"/>
              <w:autoSpaceDN w:val="0"/>
              <w:spacing w:before="143" w:after="0" w:line="212" w:lineRule="exact"/>
              <w:ind w:left="124" w:hanging="113"/>
              <w:rPr>
                <w:rFonts w:eastAsia="Segoe UI" w:cs="Arial"/>
                <w:sz w:val="22"/>
                <w:lang w:val="en-US"/>
              </w:rPr>
            </w:pPr>
            <w:r w:rsidRPr="00C57599">
              <w:rPr>
                <w:rFonts w:eastAsia="Segoe UI" w:cs="Arial"/>
                <w:spacing w:val="-2"/>
                <w:sz w:val="22"/>
                <w:lang w:val="en-US"/>
              </w:rPr>
              <w:t xml:space="preserve"> Sotalol</w:t>
            </w:r>
          </w:p>
          <w:p w14:paraId="28FFC574" w14:textId="77777777" w:rsidR="006F464A" w:rsidRPr="00C57599" w:rsidRDefault="006F464A" w:rsidP="00A83929">
            <w:pPr>
              <w:widowControl w:val="0"/>
              <w:tabs>
                <w:tab w:val="left" w:pos="469"/>
              </w:tabs>
              <w:autoSpaceDE w:val="0"/>
              <w:autoSpaceDN w:val="0"/>
              <w:spacing w:before="143" w:after="0" w:line="212" w:lineRule="exact"/>
              <w:ind w:left="124" w:right="4277"/>
              <w:rPr>
                <w:rFonts w:eastAsia="Segoe UI" w:cs="Arial"/>
                <w:sz w:val="22"/>
                <w:lang w:val="en-US"/>
              </w:rPr>
            </w:pPr>
          </w:p>
        </w:tc>
        <w:tc>
          <w:tcPr>
            <w:tcW w:w="2268" w:type="dxa"/>
            <w:shd w:val="clear" w:color="auto" w:fill="D9D9D9"/>
            <w:vAlign w:val="center"/>
          </w:tcPr>
          <w:p w14:paraId="7746B7C6" w14:textId="77777777" w:rsidR="006F464A" w:rsidRPr="00C57599" w:rsidRDefault="004F3843" w:rsidP="00A83929">
            <w:pPr>
              <w:spacing w:after="0"/>
              <w:rPr>
                <w:rFonts w:cs="Arial"/>
                <w:color w:val="851130"/>
                <w:sz w:val="22"/>
              </w:rPr>
            </w:pPr>
            <w:hyperlink r:id="rId82" w:history="1">
              <w:r w:rsidR="006F464A" w:rsidRPr="006F464A">
                <w:rPr>
                  <w:rStyle w:val="Hyperlink"/>
                  <w:rFonts w:cs="Arial"/>
                  <w:b/>
                  <w:color w:val="851130" w:themeColor="accent1"/>
                  <w:spacing w:val="-2"/>
                  <w:sz w:val="22"/>
                </w:rPr>
                <w:t>Antihypertensives</w:t>
              </w:r>
            </w:hyperlink>
          </w:p>
        </w:tc>
        <w:tc>
          <w:tcPr>
            <w:tcW w:w="3079" w:type="dxa"/>
            <w:shd w:val="clear" w:color="auto" w:fill="D9D9D9"/>
          </w:tcPr>
          <w:p w14:paraId="6F050F74" w14:textId="77777777" w:rsidR="006F464A" w:rsidRPr="00C57599" w:rsidRDefault="004F3843" w:rsidP="006F464A">
            <w:pPr>
              <w:numPr>
                <w:ilvl w:val="0"/>
                <w:numId w:val="76"/>
              </w:numPr>
              <w:spacing w:after="0"/>
              <w:ind w:left="183" w:hanging="218"/>
              <w:contextualSpacing/>
              <w:rPr>
                <w:rFonts w:cs="Arial"/>
                <w:sz w:val="22"/>
              </w:rPr>
            </w:pPr>
            <w:hyperlink r:id="rId83" w:history="1">
              <w:r w:rsidR="006F464A" w:rsidRPr="005B3352">
                <w:rPr>
                  <w:rStyle w:val="Hyperlink"/>
                  <w:rFonts w:cs="Arial"/>
                  <w:sz w:val="22"/>
                </w:rPr>
                <w:t>ACE inhibitors</w:t>
              </w:r>
            </w:hyperlink>
            <w:r w:rsidR="006F464A" w:rsidRPr="00C57599">
              <w:rPr>
                <w:rFonts w:cs="Arial"/>
                <w:sz w:val="22"/>
              </w:rPr>
              <w:t xml:space="preserve"> </w:t>
            </w:r>
          </w:p>
          <w:p w14:paraId="302EBDF7" w14:textId="77777777" w:rsidR="006F464A" w:rsidRPr="00C57599" w:rsidRDefault="004F3843" w:rsidP="006F464A">
            <w:pPr>
              <w:numPr>
                <w:ilvl w:val="0"/>
                <w:numId w:val="76"/>
              </w:numPr>
              <w:spacing w:after="0"/>
              <w:ind w:left="183" w:hanging="218"/>
              <w:contextualSpacing/>
              <w:rPr>
                <w:rFonts w:cs="Arial"/>
                <w:sz w:val="22"/>
              </w:rPr>
            </w:pPr>
            <w:hyperlink r:id="rId84" w:history="1">
              <w:proofErr w:type="spellStart"/>
              <w:r w:rsidR="006F464A" w:rsidRPr="00197109">
                <w:rPr>
                  <w:rStyle w:val="Hyperlink"/>
                  <w:rFonts w:cs="Arial"/>
                  <w:sz w:val="22"/>
                </w:rPr>
                <w:t>Sartans</w:t>
              </w:r>
              <w:proofErr w:type="spellEnd"/>
            </w:hyperlink>
          </w:p>
          <w:p w14:paraId="0C3A8B12" w14:textId="77777777" w:rsidR="006F464A" w:rsidRPr="00C57599" w:rsidRDefault="004F3843" w:rsidP="006F464A">
            <w:pPr>
              <w:numPr>
                <w:ilvl w:val="0"/>
                <w:numId w:val="76"/>
              </w:numPr>
              <w:spacing w:after="0"/>
              <w:ind w:left="183" w:hanging="218"/>
              <w:contextualSpacing/>
              <w:rPr>
                <w:rFonts w:cs="Arial"/>
                <w:sz w:val="22"/>
              </w:rPr>
            </w:pPr>
            <w:hyperlink r:id="rId85" w:history="1">
              <w:r w:rsidR="006F464A" w:rsidRPr="001D5FE0">
                <w:rPr>
                  <w:rStyle w:val="Hyperlink"/>
                  <w:rFonts w:cs="Arial"/>
                  <w:sz w:val="22"/>
                </w:rPr>
                <w:t>Beta-blockers</w:t>
              </w:r>
            </w:hyperlink>
          </w:p>
          <w:p w14:paraId="3CF5D8F4" w14:textId="77777777" w:rsidR="006F464A" w:rsidRPr="00C57599" w:rsidRDefault="004F3843" w:rsidP="006F464A">
            <w:pPr>
              <w:numPr>
                <w:ilvl w:val="0"/>
                <w:numId w:val="76"/>
              </w:numPr>
              <w:spacing w:after="0"/>
              <w:ind w:left="183" w:hanging="218"/>
              <w:contextualSpacing/>
              <w:rPr>
                <w:rFonts w:cs="Arial"/>
                <w:sz w:val="22"/>
              </w:rPr>
            </w:pPr>
            <w:hyperlink r:id="rId86" w:history="1">
              <w:r w:rsidR="006F464A" w:rsidRPr="00B94C01">
                <w:rPr>
                  <w:rStyle w:val="Hyperlink"/>
                  <w:rFonts w:cs="Arial"/>
                  <w:sz w:val="22"/>
                </w:rPr>
                <w:t>Calcium channel blockers</w:t>
              </w:r>
            </w:hyperlink>
            <w:r w:rsidR="006F464A" w:rsidRPr="00C57599">
              <w:rPr>
                <w:rFonts w:cs="Arial"/>
                <w:sz w:val="22"/>
              </w:rPr>
              <w:t xml:space="preserve"> </w:t>
            </w:r>
          </w:p>
          <w:p w14:paraId="3E90D0F2" w14:textId="77777777" w:rsidR="006F464A" w:rsidRPr="00C57599" w:rsidRDefault="004F3843" w:rsidP="006F464A">
            <w:pPr>
              <w:numPr>
                <w:ilvl w:val="0"/>
                <w:numId w:val="76"/>
              </w:numPr>
              <w:spacing w:after="0"/>
              <w:ind w:left="183" w:hanging="218"/>
              <w:contextualSpacing/>
              <w:rPr>
                <w:rFonts w:cs="Arial"/>
                <w:sz w:val="22"/>
              </w:rPr>
            </w:pPr>
            <w:hyperlink r:id="rId87" w:history="1">
              <w:r w:rsidR="006F464A" w:rsidRPr="00F6570D">
                <w:rPr>
                  <w:rStyle w:val="Hyperlink"/>
                  <w:rFonts w:cs="Arial"/>
                  <w:sz w:val="22"/>
                </w:rPr>
                <w:t>Thiazide</w:t>
              </w:r>
              <w:r w:rsidR="006F464A" w:rsidRPr="00F6570D">
                <w:rPr>
                  <w:rStyle w:val="Hyperlink"/>
                  <w:rFonts w:cs="Arial"/>
                  <w:spacing w:val="-11"/>
                  <w:sz w:val="22"/>
                </w:rPr>
                <w:t xml:space="preserve"> </w:t>
              </w:r>
              <w:r w:rsidR="006F464A" w:rsidRPr="00F6570D">
                <w:rPr>
                  <w:rStyle w:val="Hyperlink"/>
                  <w:rFonts w:cs="Arial"/>
                  <w:sz w:val="22"/>
                </w:rPr>
                <w:t>&amp;</w:t>
              </w:r>
              <w:r w:rsidR="006F464A" w:rsidRPr="00F6570D">
                <w:rPr>
                  <w:rStyle w:val="Hyperlink"/>
                  <w:rFonts w:cs="Arial"/>
                  <w:spacing w:val="-11"/>
                  <w:sz w:val="22"/>
                </w:rPr>
                <w:t xml:space="preserve"> </w:t>
              </w:r>
              <w:r w:rsidR="006F464A" w:rsidRPr="00F6570D">
                <w:rPr>
                  <w:rStyle w:val="Hyperlink"/>
                  <w:rFonts w:cs="Arial"/>
                  <w:sz w:val="22"/>
                </w:rPr>
                <w:t>Related</w:t>
              </w:r>
              <w:r w:rsidR="006F464A" w:rsidRPr="00F6570D">
                <w:rPr>
                  <w:rStyle w:val="Hyperlink"/>
                  <w:rFonts w:cs="Arial"/>
                  <w:spacing w:val="-11"/>
                  <w:sz w:val="22"/>
                </w:rPr>
                <w:t xml:space="preserve"> </w:t>
              </w:r>
              <w:r w:rsidR="006F464A" w:rsidRPr="00F6570D">
                <w:rPr>
                  <w:rStyle w:val="Hyperlink"/>
                  <w:rFonts w:cs="Arial"/>
                  <w:sz w:val="22"/>
                </w:rPr>
                <w:t>Diuretics</w:t>
              </w:r>
            </w:hyperlink>
          </w:p>
          <w:p w14:paraId="54ACB89E" w14:textId="77777777" w:rsidR="006F464A" w:rsidRPr="00C57599" w:rsidRDefault="004F3843" w:rsidP="006F464A">
            <w:pPr>
              <w:numPr>
                <w:ilvl w:val="0"/>
                <w:numId w:val="76"/>
              </w:numPr>
              <w:spacing w:after="0"/>
              <w:ind w:left="183" w:hanging="218"/>
              <w:contextualSpacing/>
              <w:rPr>
                <w:rFonts w:cs="Arial"/>
                <w:sz w:val="22"/>
              </w:rPr>
            </w:pPr>
            <w:hyperlink r:id="rId88" w:history="1">
              <w:r w:rsidR="006F464A" w:rsidRPr="000A19A4">
                <w:rPr>
                  <w:rStyle w:val="Hyperlink"/>
                  <w:rFonts w:cs="Arial"/>
                  <w:sz w:val="22"/>
                </w:rPr>
                <w:t>Other antihypertensives</w:t>
              </w:r>
            </w:hyperlink>
          </w:p>
          <w:p w14:paraId="01336409" w14:textId="77777777" w:rsidR="006F464A" w:rsidRPr="00C57599" w:rsidRDefault="006F464A" w:rsidP="006F464A">
            <w:pPr>
              <w:numPr>
                <w:ilvl w:val="0"/>
                <w:numId w:val="76"/>
              </w:numPr>
              <w:spacing w:after="0"/>
              <w:contextualSpacing/>
              <w:rPr>
                <w:rFonts w:cs="Arial"/>
                <w:sz w:val="22"/>
              </w:rPr>
            </w:pPr>
            <w:r w:rsidRPr="00C57599">
              <w:rPr>
                <w:rFonts w:cs="Arial"/>
                <w:sz w:val="22"/>
              </w:rPr>
              <w:t>Clonidine</w:t>
            </w:r>
          </w:p>
          <w:p w14:paraId="2B91708F" w14:textId="77777777" w:rsidR="006F464A" w:rsidRPr="00C57599" w:rsidRDefault="006F464A" w:rsidP="006F464A">
            <w:pPr>
              <w:numPr>
                <w:ilvl w:val="0"/>
                <w:numId w:val="76"/>
              </w:numPr>
              <w:spacing w:after="0"/>
              <w:contextualSpacing/>
              <w:rPr>
                <w:rFonts w:cs="Arial"/>
                <w:sz w:val="22"/>
              </w:rPr>
            </w:pPr>
            <w:r w:rsidRPr="00C57599">
              <w:rPr>
                <w:rFonts w:cs="Arial"/>
                <w:sz w:val="22"/>
              </w:rPr>
              <w:t>Methyldopa</w:t>
            </w:r>
          </w:p>
          <w:p w14:paraId="0597D5C7" w14:textId="77777777" w:rsidR="006F464A" w:rsidRPr="00C57599" w:rsidRDefault="006F464A" w:rsidP="006F464A">
            <w:pPr>
              <w:numPr>
                <w:ilvl w:val="0"/>
                <w:numId w:val="77"/>
              </w:numPr>
              <w:spacing w:after="0"/>
              <w:contextualSpacing/>
              <w:rPr>
                <w:rFonts w:cs="Arial"/>
                <w:sz w:val="22"/>
              </w:rPr>
            </w:pPr>
            <w:r w:rsidRPr="00C57599">
              <w:rPr>
                <w:rFonts w:cs="Arial"/>
                <w:sz w:val="22"/>
              </w:rPr>
              <w:t>Prazosin</w:t>
            </w:r>
          </w:p>
        </w:tc>
      </w:tr>
      <w:tr w:rsidR="006F464A" w:rsidRPr="00C57599" w14:paraId="3F1A8A5E" w14:textId="77777777" w:rsidTr="00A83929">
        <w:trPr>
          <w:trHeight w:val="1290"/>
        </w:trPr>
        <w:tc>
          <w:tcPr>
            <w:tcW w:w="1940" w:type="dxa"/>
            <w:shd w:val="clear" w:color="auto" w:fill="D9D9D9"/>
            <w:vAlign w:val="center"/>
          </w:tcPr>
          <w:p w14:paraId="2EA5AE44" w14:textId="77777777" w:rsidR="006F464A" w:rsidRPr="00C57599" w:rsidRDefault="004F3843" w:rsidP="00A83929">
            <w:pPr>
              <w:spacing w:after="0"/>
              <w:rPr>
                <w:rFonts w:cs="Arial"/>
                <w:color w:val="851130"/>
                <w:sz w:val="22"/>
              </w:rPr>
            </w:pPr>
            <w:hyperlink r:id="rId89" w:history="1">
              <w:r w:rsidR="006F464A" w:rsidRPr="006F464A">
                <w:rPr>
                  <w:rStyle w:val="Hyperlink"/>
                  <w:rFonts w:cs="Arial"/>
                  <w:b/>
                  <w:color w:val="851130" w:themeColor="accent1"/>
                  <w:sz w:val="22"/>
                </w:rPr>
                <w:t>Heart</w:t>
              </w:r>
              <w:r w:rsidR="006F464A" w:rsidRPr="006F464A">
                <w:rPr>
                  <w:rStyle w:val="Hyperlink"/>
                  <w:rFonts w:cs="Arial"/>
                  <w:b/>
                  <w:color w:val="851130" w:themeColor="accent1"/>
                  <w:spacing w:val="-12"/>
                  <w:sz w:val="22"/>
                </w:rPr>
                <w:t xml:space="preserve"> </w:t>
              </w:r>
              <w:r w:rsidR="006F464A" w:rsidRPr="006F464A">
                <w:rPr>
                  <w:rStyle w:val="Hyperlink"/>
                  <w:rFonts w:cs="Arial"/>
                  <w:b/>
                  <w:color w:val="851130" w:themeColor="accent1"/>
                  <w:sz w:val="22"/>
                </w:rPr>
                <w:t xml:space="preserve">failure </w:t>
              </w:r>
              <w:r w:rsidR="006F464A" w:rsidRPr="006F464A">
                <w:rPr>
                  <w:rStyle w:val="Hyperlink"/>
                  <w:rFonts w:cs="Arial"/>
                  <w:b/>
                  <w:color w:val="851130" w:themeColor="accent1"/>
                  <w:spacing w:val="-2"/>
                  <w:sz w:val="22"/>
                </w:rPr>
                <w:t>medicines</w:t>
              </w:r>
            </w:hyperlink>
          </w:p>
        </w:tc>
        <w:tc>
          <w:tcPr>
            <w:tcW w:w="3345" w:type="dxa"/>
            <w:shd w:val="clear" w:color="auto" w:fill="D9D9D9"/>
          </w:tcPr>
          <w:p w14:paraId="251B24B5" w14:textId="77777777" w:rsidR="006F464A" w:rsidRPr="00C57599" w:rsidRDefault="004F3843" w:rsidP="006F464A">
            <w:pPr>
              <w:numPr>
                <w:ilvl w:val="0"/>
                <w:numId w:val="77"/>
              </w:numPr>
              <w:spacing w:after="0"/>
              <w:ind w:left="219" w:hanging="218"/>
              <w:contextualSpacing/>
              <w:rPr>
                <w:rFonts w:cs="Arial"/>
                <w:spacing w:val="-2"/>
                <w:sz w:val="22"/>
              </w:rPr>
            </w:pPr>
            <w:hyperlink r:id="rId90" w:history="1">
              <w:r w:rsidR="006F464A" w:rsidRPr="00C145A1">
                <w:rPr>
                  <w:rStyle w:val="Hyperlink"/>
                  <w:rFonts w:cs="Arial"/>
                  <w:sz w:val="22"/>
                </w:rPr>
                <w:t>Aldosterone</w:t>
              </w:r>
              <w:r w:rsidR="006F464A" w:rsidRPr="00C145A1">
                <w:rPr>
                  <w:rStyle w:val="Hyperlink"/>
                  <w:rFonts w:cs="Arial"/>
                  <w:spacing w:val="-10"/>
                  <w:sz w:val="22"/>
                </w:rPr>
                <w:t xml:space="preserve"> </w:t>
              </w:r>
              <w:r w:rsidR="006F464A" w:rsidRPr="00C145A1">
                <w:rPr>
                  <w:rStyle w:val="Hyperlink"/>
                  <w:rFonts w:cs="Arial"/>
                  <w:spacing w:val="-2"/>
                  <w:sz w:val="22"/>
                </w:rPr>
                <w:t>antagonists</w:t>
              </w:r>
            </w:hyperlink>
          </w:p>
          <w:p w14:paraId="1D5C0637" w14:textId="77777777" w:rsidR="006F464A" w:rsidRPr="00C57599" w:rsidRDefault="004F3843" w:rsidP="006F464A">
            <w:pPr>
              <w:numPr>
                <w:ilvl w:val="0"/>
                <w:numId w:val="77"/>
              </w:numPr>
              <w:spacing w:after="0"/>
              <w:ind w:left="219" w:hanging="218"/>
              <w:contextualSpacing/>
              <w:rPr>
                <w:rFonts w:cs="Arial"/>
                <w:spacing w:val="-2"/>
                <w:sz w:val="22"/>
              </w:rPr>
            </w:pPr>
            <w:hyperlink r:id="rId91" w:history="1">
              <w:r w:rsidR="006F464A" w:rsidRPr="008C1E60">
                <w:rPr>
                  <w:rStyle w:val="Hyperlink"/>
                  <w:rFonts w:cs="Arial"/>
                  <w:spacing w:val="-2"/>
                  <w:sz w:val="22"/>
                </w:rPr>
                <w:t>Loop diuretics</w:t>
              </w:r>
            </w:hyperlink>
          </w:p>
          <w:p w14:paraId="6E672EA0" w14:textId="2E3AF580" w:rsidR="006F464A" w:rsidRPr="00C57599" w:rsidRDefault="004F3843" w:rsidP="006F464A">
            <w:pPr>
              <w:numPr>
                <w:ilvl w:val="0"/>
                <w:numId w:val="77"/>
              </w:numPr>
              <w:spacing w:after="0"/>
              <w:ind w:left="219" w:hanging="218"/>
              <w:contextualSpacing/>
              <w:rPr>
                <w:rFonts w:cs="Arial"/>
                <w:sz w:val="22"/>
              </w:rPr>
            </w:pPr>
            <w:hyperlink r:id="rId92" w:history="1">
              <w:r w:rsidR="006F464A" w:rsidRPr="00994BB3">
                <w:rPr>
                  <w:rStyle w:val="Hyperlink"/>
                  <w:rFonts w:cs="Arial"/>
                  <w:sz w:val="22"/>
                </w:rPr>
                <w:t>Other HF medicines</w:t>
              </w:r>
            </w:hyperlink>
          </w:p>
          <w:p w14:paraId="0774B2FE" w14:textId="77777777" w:rsidR="006F464A" w:rsidRPr="00C57599" w:rsidRDefault="006F464A" w:rsidP="006F464A">
            <w:pPr>
              <w:numPr>
                <w:ilvl w:val="0"/>
                <w:numId w:val="77"/>
              </w:numPr>
              <w:spacing w:after="0"/>
              <w:contextualSpacing/>
              <w:rPr>
                <w:rFonts w:cs="Arial"/>
                <w:sz w:val="22"/>
              </w:rPr>
            </w:pPr>
            <w:r w:rsidRPr="00C57599">
              <w:rPr>
                <w:rFonts w:cs="Arial"/>
                <w:sz w:val="22"/>
              </w:rPr>
              <w:t>Ivabradine</w:t>
            </w:r>
          </w:p>
          <w:p w14:paraId="28B2BDA6" w14:textId="77777777" w:rsidR="006F464A" w:rsidRDefault="006F464A" w:rsidP="006F464A">
            <w:pPr>
              <w:numPr>
                <w:ilvl w:val="0"/>
                <w:numId w:val="77"/>
              </w:numPr>
              <w:spacing w:after="0"/>
              <w:contextualSpacing/>
              <w:rPr>
                <w:rFonts w:cs="Arial"/>
                <w:sz w:val="22"/>
              </w:rPr>
            </w:pPr>
            <w:r w:rsidRPr="00C57599">
              <w:rPr>
                <w:rFonts w:cs="Arial"/>
                <w:sz w:val="22"/>
              </w:rPr>
              <w:t>Sacubitril with valsartan</w:t>
            </w:r>
          </w:p>
          <w:p w14:paraId="230363B6" w14:textId="77777777" w:rsidR="006F464A" w:rsidRPr="00C57599" w:rsidRDefault="004F3843" w:rsidP="006F464A">
            <w:pPr>
              <w:numPr>
                <w:ilvl w:val="0"/>
                <w:numId w:val="77"/>
              </w:numPr>
              <w:spacing w:after="0"/>
              <w:contextualSpacing/>
              <w:rPr>
                <w:rFonts w:cs="Arial"/>
                <w:sz w:val="22"/>
              </w:rPr>
            </w:pPr>
            <w:hyperlink r:id="rId93" w:history="1">
              <w:r w:rsidR="00012A92">
                <w:rPr>
                  <w:rStyle w:val="Hyperlink"/>
                </w:rPr>
                <w:t>Sodium-glucose co-transporter 2 inhibitors - Australian Medicines Handbook (health.wa.gov.au)</w:t>
              </w:r>
            </w:hyperlink>
          </w:p>
        </w:tc>
        <w:tc>
          <w:tcPr>
            <w:tcW w:w="2268" w:type="dxa"/>
            <w:shd w:val="clear" w:color="auto" w:fill="D9D9D9"/>
            <w:vAlign w:val="center"/>
          </w:tcPr>
          <w:p w14:paraId="541501C0" w14:textId="77777777" w:rsidR="006F464A" w:rsidRPr="00C57599" w:rsidRDefault="006F464A" w:rsidP="00A83929">
            <w:pPr>
              <w:spacing w:after="0"/>
              <w:rPr>
                <w:rFonts w:cs="Arial"/>
                <w:sz w:val="22"/>
              </w:rPr>
            </w:pPr>
            <w:r w:rsidRPr="00C57599">
              <w:rPr>
                <w:rFonts w:cs="Arial"/>
                <w:b/>
                <w:color w:val="851130"/>
                <w:sz w:val="22"/>
              </w:rPr>
              <w:t>Nitrates</w:t>
            </w:r>
            <w:r w:rsidRPr="00C57599">
              <w:rPr>
                <w:rFonts w:cs="Arial"/>
                <w:b/>
                <w:color w:val="851130"/>
                <w:spacing w:val="-12"/>
                <w:sz w:val="22"/>
              </w:rPr>
              <w:t xml:space="preserve"> </w:t>
            </w:r>
            <w:r w:rsidRPr="00C57599">
              <w:rPr>
                <w:rFonts w:cs="Arial"/>
                <w:b/>
                <w:color w:val="851130"/>
                <w:sz w:val="22"/>
              </w:rPr>
              <w:t>and</w:t>
            </w:r>
            <w:r w:rsidRPr="00C57599">
              <w:rPr>
                <w:rFonts w:cs="Arial"/>
                <w:b/>
                <w:color w:val="851130"/>
                <w:spacing w:val="-11"/>
                <w:sz w:val="22"/>
              </w:rPr>
              <w:t xml:space="preserve"> </w:t>
            </w:r>
            <w:r w:rsidRPr="00C57599">
              <w:rPr>
                <w:rFonts w:cs="Arial"/>
                <w:b/>
                <w:color w:val="851130"/>
                <w:sz w:val="22"/>
              </w:rPr>
              <w:t xml:space="preserve">other </w:t>
            </w:r>
            <w:r w:rsidRPr="00C57599">
              <w:rPr>
                <w:rFonts w:cs="Arial"/>
                <w:b/>
                <w:color w:val="851130"/>
                <w:spacing w:val="-2"/>
                <w:sz w:val="22"/>
              </w:rPr>
              <w:t>vasodilators</w:t>
            </w:r>
          </w:p>
        </w:tc>
        <w:tc>
          <w:tcPr>
            <w:tcW w:w="3079" w:type="dxa"/>
            <w:shd w:val="clear" w:color="auto" w:fill="D9D9D9"/>
            <w:vAlign w:val="center"/>
          </w:tcPr>
          <w:p w14:paraId="44F10B46" w14:textId="77777777" w:rsidR="006F464A" w:rsidRPr="00C57599" w:rsidRDefault="004F3843" w:rsidP="006F464A">
            <w:pPr>
              <w:numPr>
                <w:ilvl w:val="0"/>
                <w:numId w:val="78"/>
              </w:numPr>
              <w:spacing w:after="0"/>
              <w:ind w:left="183" w:hanging="218"/>
              <w:contextualSpacing/>
              <w:rPr>
                <w:rFonts w:cs="Arial"/>
                <w:spacing w:val="-2"/>
                <w:sz w:val="22"/>
              </w:rPr>
            </w:pPr>
            <w:hyperlink r:id="rId94" w:history="1">
              <w:r w:rsidR="006F464A" w:rsidRPr="00734AAC">
                <w:rPr>
                  <w:rStyle w:val="Hyperlink"/>
                  <w:rFonts w:cs="Arial"/>
                  <w:spacing w:val="-2"/>
                  <w:sz w:val="22"/>
                </w:rPr>
                <w:t>Nitrates</w:t>
              </w:r>
            </w:hyperlink>
          </w:p>
          <w:p w14:paraId="6E4A652D" w14:textId="77777777" w:rsidR="006F464A" w:rsidRPr="00C57599" w:rsidRDefault="004F3843" w:rsidP="006F464A">
            <w:pPr>
              <w:numPr>
                <w:ilvl w:val="0"/>
                <w:numId w:val="78"/>
              </w:numPr>
              <w:spacing w:after="0"/>
              <w:ind w:left="183" w:hanging="218"/>
              <w:contextualSpacing/>
              <w:rPr>
                <w:rFonts w:cs="Arial"/>
                <w:spacing w:val="-2"/>
                <w:sz w:val="22"/>
              </w:rPr>
            </w:pPr>
            <w:hyperlink r:id="rId95" w:history="1">
              <w:r w:rsidR="006F464A" w:rsidRPr="00C647DB">
                <w:rPr>
                  <w:rStyle w:val="Hyperlink"/>
                  <w:rFonts w:cs="Arial"/>
                  <w:sz w:val="22"/>
                </w:rPr>
                <w:t>Pulmonary</w:t>
              </w:r>
              <w:r w:rsidR="006F464A" w:rsidRPr="00C647DB">
                <w:rPr>
                  <w:rStyle w:val="Hyperlink"/>
                  <w:rFonts w:cs="Arial"/>
                  <w:spacing w:val="-11"/>
                  <w:sz w:val="22"/>
                </w:rPr>
                <w:t xml:space="preserve"> </w:t>
              </w:r>
              <w:r w:rsidR="006F464A" w:rsidRPr="00C647DB">
                <w:rPr>
                  <w:rStyle w:val="Hyperlink"/>
                  <w:rFonts w:cs="Arial"/>
                  <w:sz w:val="22"/>
                </w:rPr>
                <w:t xml:space="preserve">hypertension </w:t>
              </w:r>
              <w:r w:rsidR="006F464A" w:rsidRPr="00C647DB">
                <w:rPr>
                  <w:rStyle w:val="Hyperlink"/>
                  <w:rFonts w:cs="Arial"/>
                  <w:spacing w:val="-2"/>
                  <w:sz w:val="22"/>
                </w:rPr>
                <w:t>medicines</w:t>
              </w:r>
            </w:hyperlink>
          </w:p>
          <w:p w14:paraId="37186D01" w14:textId="77777777" w:rsidR="006F464A" w:rsidRPr="00C57599" w:rsidRDefault="004F3843" w:rsidP="006F464A">
            <w:pPr>
              <w:numPr>
                <w:ilvl w:val="0"/>
                <w:numId w:val="78"/>
              </w:numPr>
              <w:spacing w:after="0"/>
              <w:ind w:left="183" w:hanging="218"/>
              <w:contextualSpacing/>
              <w:rPr>
                <w:rFonts w:cs="Arial"/>
                <w:sz w:val="22"/>
              </w:rPr>
            </w:pPr>
            <w:hyperlink r:id="rId96" w:history="1">
              <w:r w:rsidR="006F464A" w:rsidRPr="008D0C8E">
                <w:rPr>
                  <w:rStyle w:val="Hyperlink"/>
                  <w:rFonts w:cs="Arial"/>
                  <w:sz w:val="22"/>
                </w:rPr>
                <w:t xml:space="preserve">Other </w:t>
              </w:r>
              <w:r w:rsidR="006F464A" w:rsidRPr="008D0C8E">
                <w:rPr>
                  <w:rStyle w:val="Hyperlink"/>
                  <w:rFonts w:cs="Arial"/>
                  <w:spacing w:val="-2"/>
                  <w:sz w:val="22"/>
                </w:rPr>
                <w:t>vasodilators</w:t>
              </w:r>
            </w:hyperlink>
          </w:p>
        </w:tc>
      </w:tr>
      <w:tr w:rsidR="006F464A" w:rsidRPr="00C57599" w14:paraId="0C28545B" w14:textId="77777777" w:rsidTr="00A83929">
        <w:trPr>
          <w:trHeight w:val="254"/>
        </w:trPr>
        <w:tc>
          <w:tcPr>
            <w:tcW w:w="10632" w:type="dxa"/>
            <w:gridSpan w:val="4"/>
            <w:shd w:val="clear" w:color="auto" w:fill="851130"/>
            <w:vAlign w:val="center"/>
          </w:tcPr>
          <w:p w14:paraId="783B0B2A" w14:textId="77777777" w:rsidR="006F464A" w:rsidRPr="00C57599" w:rsidRDefault="006F464A" w:rsidP="00A83929">
            <w:pPr>
              <w:spacing w:after="0"/>
              <w:jc w:val="center"/>
              <w:rPr>
                <w:rFonts w:cs="Arial"/>
                <w:sz w:val="22"/>
              </w:rPr>
            </w:pPr>
            <w:r w:rsidRPr="00C57599">
              <w:rPr>
                <w:rFonts w:cs="Arial"/>
                <w:b/>
                <w:sz w:val="28"/>
                <w:szCs w:val="28"/>
              </w:rPr>
              <w:t>Other</w:t>
            </w:r>
            <w:r w:rsidRPr="00C57599">
              <w:rPr>
                <w:rFonts w:cs="Arial"/>
                <w:b/>
                <w:spacing w:val="-1"/>
                <w:sz w:val="28"/>
                <w:szCs w:val="28"/>
              </w:rPr>
              <w:t xml:space="preserve"> </w:t>
            </w:r>
            <w:r w:rsidRPr="00C57599">
              <w:rPr>
                <w:rFonts w:cs="Arial"/>
                <w:b/>
                <w:spacing w:val="-2"/>
                <w:sz w:val="28"/>
                <w:szCs w:val="28"/>
              </w:rPr>
              <w:t>medicines</w:t>
            </w:r>
          </w:p>
        </w:tc>
      </w:tr>
      <w:tr w:rsidR="006F464A" w:rsidRPr="00C57599" w14:paraId="0D139928" w14:textId="77777777" w:rsidTr="00A83929">
        <w:trPr>
          <w:trHeight w:val="1389"/>
        </w:trPr>
        <w:tc>
          <w:tcPr>
            <w:tcW w:w="1940" w:type="dxa"/>
            <w:shd w:val="clear" w:color="auto" w:fill="F2F2F2"/>
            <w:vAlign w:val="center"/>
          </w:tcPr>
          <w:p w14:paraId="0238D18C" w14:textId="77777777" w:rsidR="006F464A" w:rsidRPr="006F464A" w:rsidRDefault="004F3843" w:rsidP="00A83929">
            <w:pPr>
              <w:spacing w:after="0"/>
              <w:rPr>
                <w:rFonts w:cs="Arial"/>
                <w:color w:val="851130" w:themeColor="accent1"/>
                <w:sz w:val="22"/>
              </w:rPr>
            </w:pPr>
            <w:hyperlink r:id="rId97" w:history="1">
              <w:r w:rsidR="006F464A" w:rsidRPr="006F464A">
                <w:rPr>
                  <w:rStyle w:val="Hyperlink"/>
                  <w:rFonts w:cs="Arial"/>
                  <w:b/>
                  <w:color w:val="851130" w:themeColor="accent1"/>
                  <w:spacing w:val="-2"/>
                  <w:sz w:val="22"/>
                </w:rPr>
                <w:t>Anticholinergics</w:t>
              </w:r>
            </w:hyperlink>
          </w:p>
        </w:tc>
        <w:tc>
          <w:tcPr>
            <w:tcW w:w="3345" w:type="dxa"/>
            <w:shd w:val="clear" w:color="auto" w:fill="F2F2F2"/>
          </w:tcPr>
          <w:p w14:paraId="58CB9AF6" w14:textId="77777777" w:rsidR="006F464A" w:rsidRPr="00C57599" w:rsidRDefault="006F464A" w:rsidP="006F464A">
            <w:pPr>
              <w:numPr>
                <w:ilvl w:val="0"/>
                <w:numId w:val="79"/>
              </w:numPr>
              <w:spacing w:after="0"/>
              <w:ind w:left="183" w:hanging="188"/>
              <w:contextualSpacing/>
              <w:rPr>
                <w:rFonts w:cs="Arial"/>
                <w:spacing w:val="-2"/>
                <w:sz w:val="22"/>
              </w:rPr>
            </w:pPr>
            <w:r w:rsidRPr="00C57599">
              <w:rPr>
                <w:rFonts w:cs="Arial"/>
                <w:sz w:val="22"/>
              </w:rPr>
              <w:t>Numerous</w:t>
            </w:r>
            <w:r w:rsidRPr="00C57599">
              <w:rPr>
                <w:rFonts w:cs="Arial"/>
                <w:spacing w:val="-11"/>
                <w:sz w:val="22"/>
              </w:rPr>
              <w:t xml:space="preserve"> </w:t>
            </w:r>
            <w:r w:rsidRPr="00C57599">
              <w:rPr>
                <w:rFonts w:cs="Arial"/>
                <w:sz w:val="22"/>
              </w:rPr>
              <w:t>drugs</w:t>
            </w:r>
            <w:r w:rsidRPr="00C57599">
              <w:rPr>
                <w:rFonts w:cs="Arial"/>
                <w:spacing w:val="-11"/>
                <w:sz w:val="22"/>
              </w:rPr>
              <w:t xml:space="preserve"> </w:t>
            </w:r>
            <w:r w:rsidRPr="00C57599">
              <w:rPr>
                <w:rFonts w:cs="Arial"/>
                <w:sz w:val="22"/>
              </w:rPr>
              <w:t xml:space="preserve">have </w:t>
            </w:r>
            <w:r w:rsidRPr="00C57599">
              <w:rPr>
                <w:rFonts w:cs="Arial"/>
                <w:spacing w:val="-2"/>
                <w:sz w:val="22"/>
              </w:rPr>
              <w:t xml:space="preserve"> </w:t>
            </w:r>
            <w:hyperlink r:id="rId98" w:anchor="anticholinergics-table" w:history="1">
              <w:r w:rsidRPr="006F464A">
                <w:rPr>
                  <w:rFonts w:cs="Arial"/>
                  <w:color w:val="004B8D"/>
                  <w:spacing w:val="-2"/>
                  <w:sz w:val="22"/>
                  <w:u w:val="single"/>
                </w:rPr>
                <w:t>anticholinergic</w:t>
              </w:r>
              <w:r w:rsidRPr="006F464A">
                <w:rPr>
                  <w:rFonts w:cs="Arial"/>
                  <w:color w:val="004B8D"/>
                  <w:spacing w:val="19"/>
                  <w:sz w:val="22"/>
                  <w:u w:val="single"/>
                </w:rPr>
                <w:t xml:space="preserve"> </w:t>
              </w:r>
              <w:r w:rsidRPr="006F464A">
                <w:rPr>
                  <w:rFonts w:cs="Arial"/>
                  <w:color w:val="004B8D"/>
                  <w:spacing w:val="-2"/>
                  <w:sz w:val="22"/>
                  <w:u w:val="single"/>
                </w:rPr>
                <w:t>effects</w:t>
              </w:r>
            </w:hyperlink>
          </w:p>
          <w:p w14:paraId="1604A491" w14:textId="77777777" w:rsidR="006F464A" w:rsidRPr="00C57599" w:rsidRDefault="006F464A" w:rsidP="006F464A">
            <w:pPr>
              <w:numPr>
                <w:ilvl w:val="0"/>
                <w:numId w:val="79"/>
              </w:numPr>
              <w:spacing w:after="0"/>
              <w:ind w:left="183" w:hanging="188"/>
              <w:contextualSpacing/>
              <w:rPr>
                <w:rFonts w:cs="Arial"/>
                <w:sz w:val="22"/>
              </w:rPr>
            </w:pPr>
            <w:r w:rsidRPr="00C57599">
              <w:rPr>
                <w:rFonts w:cs="Arial"/>
                <w:sz w:val="22"/>
              </w:rPr>
              <w:t>Hyoscine</w:t>
            </w:r>
            <w:r w:rsidRPr="00C57599">
              <w:rPr>
                <w:rFonts w:cs="Arial"/>
                <w:spacing w:val="-11"/>
                <w:sz w:val="22"/>
              </w:rPr>
              <w:t xml:space="preserve"> </w:t>
            </w:r>
            <w:r w:rsidRPr="00C57599">
              <w:rPr>
                <w:rFonts w:cs="Arial"/>
                <w:sz w:val="22"/>
              </w:rPr>
              <w:t>(</w:t>
            </w:r>
            <w:proofErr w:type="spellStart"/>
            <w:r w:rsidRPr="00C57599">
              <w:rPr>
                <w:rFonts w:cs="Arial"/>
                <w:sz w:val="22"/>
              </w:rPr>
              <w:t>butylbromide</w:t>
            </w:r>
            <w:proofErr w:type="spellEnd"/>
            <w:r w:rsidRPr="00C57599">
              <w:rPr>
                <w:rFonts w:cs="Arial"/>
                <w:sz w:val="22"/>
              </w:rPr>
              <w:t xml:space="preserve"> &amp; hydrobromide)</w:t>
            </w:r>
          </w:p>
          <w:p w14:paraId="4B2A06F2" w14:textId="77777777" w:rsidR="006F464A" w:rsidRPr="00C57599" w:rsidRDefault="004F3843" w:rsidP="006F464A">
            <w:pPr>
              <w:numPr>
                <w:ilvl w:val="0"/>
                <w:numId w:val="79"/>
              </w:numPr>
              <w:spacing w:after="0"/>
              <w:ind w:left="183" w:hanging="188"/>
              <w:contextualSpacing/>
              <w:rPr>
                <w:rFonts w:cs="Arial"/>
                <w:sz w:val="22"/>
              </w:rPr>
            </w:pPr>
            <w:hyperlink r:id="rId99" w:history="1">
              <w:r w:rsidR="006F464A" w:rsidRPr="007A79BD">
                <w:rPr>
                  <w:rStyle w:val="Hyperlink"/>
                  <w:rFonts w:cs="Arial"/>
                  <w:sz w:val="22"/>
                </w:rPr>
                <w:t>I</w:t>
              </w:r>
              <w:r w:rsidR="006F464A" w:rsidRPr="006F464A">
                <w:rPr>
                  <w:rStyle w:val="Hyperlink"/>
                  <w:rFonts w:cs="Arial"/>
                  <w:sz w:val="22"/>
                </w:rPr>
                <w:t>nhaled</w:t>
              </w:r>
              <w:r w:rsidR="006F464A" w:rsidRPr="006F464A">
                <w:rPr>
                  <w:rStyle w:val="Hyperlink"/>
                  <w:rFonts w:cs="Arial"/>
                  <w:spacing w:val="-5"/>
                  <w:sz w:val="22"/>
                </w:rPr>
                <w:t xml:space="preserve"> </w:t>
              </w:r>
              <w:r w:rsidR="006F464A" w:rsidRPr="006F464A">
                <w:rPr>
                  <w:rStyle w:val="Hyperlink"/>
                  <w:rFonts w:cs="Arial"/>
                  <w:spacing w:val="-2"/>
                  <w:sz w:val="22"/>
                </w:rPr>
                <w:t>bronchodilators</w:t>
              </w:r>
            </w:hyperlink>
          </w:p>
        </w:tc>
        <w:tc>
          <w:tcPr>
            <w:tcW w:w="2268" w:type="dxa"/>
            <w:shd w:val="clear" w:color="auto" w:fill="F2F2F2"/>
            <w:vAlign w:val="center"/>
          </w:tcPr>
          <w:p w14:paraId="26595B91" w14:textId="77777777" w:rsidR="006F464A" w:rsidRPr="00C57599" w:rsidRDefault="006F464A" w:rsidP="00A83929">
            <w:pPr>
              <w:spacing w:after="0"/>
              <w:rPr>
                <w:rFonts w:cs="Arial"/>
                <w:color w:val="851130"/>
                <w:sz w:val="22"/>
              </w:rPr>
            </w:pPr>
            <w:r w:rsidRPr="00C57599">
              <w:rPr>
                <w:rFonts w:cs="Arial"/>
                <w:b/>
                <w:color w:val="851130"/>
                <w:spacing w:val="-2"/>
                <w:sz w:val="22"/>
              </w:rPr>
              <w:t>Antihistamines</w:t>
            </w:r>
          </w:p>
        </w:tc>
        <w:tc>
          <w:tcPr>
            <w:tcW w:w="3079" w:type="dxa"/>
            <w:shd w:val="clear" w:color="auto" w:fill="F2F2F2"/>
            <w:vAlign w:val="center"/>
          </w:tcPr>
          <w:p w14:paraId="4D1A817F" w14:textId="77777777" w:rsidR="006F464A" w:rsidRPr="00C57599" w:rsidRDefault="004F3843" w:rsidP="006F464A">
            <w:pPr>
              <w:numPr>
                <w:ilvl w:val="0"/>
                <w:numId w:val="80"/>
              </w:numPr>
              <w:spacing w:after="0"/>
              <w:ind w:left="77" w:hanging="158"/>
              <w:contextualSpacing/>
              <w:rPr>
                <w:rFonts w:cs="Arial"/>
                <w:spacing w:val="-2"/>
                <w:sz w:val="22"/>
              </w:rPr>
            </w:pPr>
            <w:hyperlink r:id="rId100" w:history="1">
              <w:r w:rsidR="006F464A" w:rsidRPr="0009123D">
                <w:rPr>
                  <w:rStyle w:val="Hyperlink"/>
                  <w:rFonts w:cs="Arial"/>
                  <w:sz w:val="22"/>
                </w:rPr>
                <w:t>Sedating</w:t>
              </w:r>
              <w:r w:rsidR="006F464A" w:rsidRPr="0009123D">
                <w:rPr>
                  <w:rStyle w:val="Hyperlink"/>
                  <w:rFonts w:cs="Arial"/>
                  <w:spacing w:val="-7"/>
                  <w:sz w:val="22"/>
                </w:rPr>
                <w:t xml:space="preserve"> </w:t>
              </w:r>
              <w:r w:rsidR="006F464A" w:rsidRPr="0009123D">
                <w:rPr>
                  <w:rStyle w:val="Hyperlink"/>
                  <w:rFonts w:cs="Arial"/>
                  <w:spacing w:val="-2"/>
                  <w:sz w:val="22"/>
                </w:rPr>
                <w:t>antihistamines</w:t>
              </w:r>
            </w:hyperlink>
          </w:p>
          <w:p w14:paraId="0CE6CB58" w14:textId="77777777" w:rsidR="006F464A" w:rsidRPr="00C57599" w:rsidRDefault="004F3843" w:rsidP="006F464A">
            <w:pPr>
              <w:numPr>
                <w:ilvl w:val="0"/>
                <w:numId w:val="80"/>
              </w:numPr>
              <w:spacing w:after="0"/>
              <w:ind w:left="77" w:hanging="158"/>
              <w:contextualSpacing/>
              <w:rPr>
                <w:rFonts w:cs="Arial"/>
                <w:sz w:val="22"/>
              </w:rPr>
            </w:pPr>
            <w:hyperlink r:id="rId101" w:history="1">
              <w:r w:rsidR="006F464A" w:rsidRPr="00716F84">
                <w:rPr>
                  <w:rStyle w:val="Hyperlink"/>
                  <w:rFonts w:cs="Arial"/>
                  <w:sz w:val="22"/>
                </w:rPr>
                <w:t>Less</w:t>
              </w:r>
              <w:r w:rsidR="006F464A" w:rsidRPr="00716F84">
                <w:rPr>
                  <w:rStyle w:val="Hyperlink"/>
                  <w:rFonts w:cs="Arial"/>
                  <w:spacing w:val="-6"/>
                  <w:sz w:val="22"/>
                </w:rPr>
                <w:t xml:space="preserve"> </w:t>
              </w:r>
              <w:r w:rsidR="006F464A" w:rsidRPr="00716F84">
                <w:rPr>
                  <w:rStyle w:val="Hyperlink"/>
                  <w:rFonts w:cs="Arial"/>
                  <w:sz w:val="22"/>
                </w:rPr>
                <w:t>sedating</w:t>
              </w:r>
              <w:r w:rsidR="006F464A" w:rsidRPr="00716F84">
                <w:rPr>
                  <w:rStyle w:val="Hyperlink"/>
                  <w:rFonts w:cs="Arial"/>
                  <w:spacing w:val="-6"/>
                  <w:sz w:val="22"/>
                </w:rPr>
                <w:t xml:space="preserve"> </w:t>
              </w:r>
              <w:r w:rsidR="006F464A" w:rsidRPr="00716F84">
                <w:rPr>
                  <w:rStyle w:val="Hyperlink"/>
                  <w:rFonts w:cs="Arial"/>
                  <w:spacing w:val="-2"/>
                  <w:sz w:val="22"/>
                </w:rPr>
                <w:t>antihistamines</w:t>
              </w:r>
            </w:hyperlink>
          </w:p>
        </w:tc>
      </w:tr>
      <w:tr w:rsidR="006F464A" w:rsidRPr="00C57599" w14:paraId="0D174B64" w14:textId="77777777" w:rsidTr="00A83929">
        <w:trPr>
          <w:trHeight w:val="1698"/>
        </w:trPr>
        <w:tc>
          <w:tcPr>
            <w:tcW w:w="1940" w:type="dxa"/>
            <w:shd w:val="clear" w:color="auto" w:fill="F2F2F2"/>
            <w:vAlign w:val="center"/>
          </w:tcPr>
          <w:p w14:paraId="43E7511F" w14:textId="77777777" w:rsidR="006F464A" w:rsidRPr="006F464A" w:rsidRDefault="004F3843" w:rsidP="00A83929">
            <w:pPr>
              <w:spacing w:after="0"/>
              <w:rPr>
                <w:rFonts w:cs="Arial"/>
                <w:color w:val="851130" w:themeColor="accent1"/>
                <w:sz w:val="22"/>
              </w:rPr>
            </w:pPr>
            <w:hyperlink r:id="rId102" w:history="1">
              <w:r w:rsidR="006F464A" w:rsidRPr="006F464A">
                <w:rPr>
                  <w:rStyle w:val="Hyperlink"/>
                  <w:rFonts w:cs="Arial"/>
                  <w:b/>
                  <w:color w:val="851130" w:themeColor="accent1"/>
                  <w:spacing w:val="-2"/>
                  <w:sz w:val="22"/>
                </w:rPr>
                <w:t>Parkinsonism Medicines</w:t>
              </w:r>
            </w:hyperlink>
          </w:p>
        </w:tc>
        <w:tc>
          <w:tcPr>
            <w:tcW w:w="3345" w:type="dxa"/>
            <w:shd w:val="clear" w:color="auto" w:fill="F2F2F2"/>
          </w:tcPr>
          <w:p w14:paraId="1C1FF7F1" w14:textId="77777777" w:rsidR="006F464A" w:rsidRPr="00C57599" w:rsidRDefault="004F3843" w:rsidP="006F464A">
            <w:pPr>
              <w:numPr>
                <w:ilvl w:val="0"/>
                <w:numId w:val="81"/>
              </w:numPr>
              <w:spacing w:after="0"/>
              <w:ind w:left="183" w:hanging="188"/>
              <w:contextualSpacing/>
              <w:rPr>
                <w:rFonts w:cs="Arial"/>
                <w:spacing w:val="-2"/>
                <w:sz w:val="22"/>
              </w:rPr>
            </w:pPr>
            <w:hyperlink r:id="rId103" w:history="1">
              <w:r w:rsidR="006F464A" w:rsidRPr="006B5C61">
                <w:rPr>
                  <w:rStyle w:val="Hyperlink"/>
                  <w:rFonts w:cs="Arial"/>
                  <w:sz w:val="22"/>
                </w:rPr>
                <w:t>Dopamine</w:t>
              </w:r>
              <w:r w:rsidR="006F464A" w:rsidRPr="006B5C61">
                <w:rPr>
                  <w:rStyle w:val="Hyperlink"/>
                  <w:rFonts w:cs="Arial"/>
                  <w:spacing w:val="-7"/>
                  <w:sz w:val="22"/>
                </w:rPr>
                <w:t xml:space="preserve"> </w:t>
              </w:r>
              <w:r w:rsidR="006F464A" w:rsidRPr="006B5C61">
                <w:rPr>
                  <w:rStyle w:val="Hyperlink"/>
                  <w:rFonts w:cs="Arial"/>
                  <w:spacing w:val="-2"/>
                  <w:sz w:val="22"/>
                </w:rPr>
                <w:t>agonists</w:t>
              </w:r>
            </w:hyperlink>
          </w:p>
          <w:p w14:paraId="11779EB0" w14:textId="77777777" w:rsidR="006F464A" w:rsidRPr="00C57599" w:rsidRDefault="004F3843" w:rsidP="006F464A">
            <w:pPr>
              <w:numPr>
                <w:ilvl w:val="0"/>
                <w:numId w:val="81"/>
              </w:numPr>
              <w:spacing w:after="0"/>
              <w:ind w:left="183" w:hanging="188"/>
              <w:contextualSpacing/>
              <w:rPr>
                <w:rFonts w:cs="Arial"/>
                <w:spacing w:val="-2"/>
                <w:sz w:val="22"/>
              </w:rPr>
            </w:pPr>
            <w:hyperlink r:id="rId104" w:history="1">
              <w:r w:rsidR="006F464A" w:rsidRPr="0014781C">
                <w:rPr>
                  <w:rStyle w:val="Hyperlink"/>
                  <w:rFonts w:cs="Arial"/>
                  <w:sz w:val="22"/>
                </w:rPr>
                <w:t>Monoamine</w:t>
              </w:r>
              <w:r w:rsidR="006F464A" w:rsidRPr="0014781C">
                <w:rPr>
                  <w:rStyle w:val="Hyperlink"/>
                  <w:rFonts w:cs="Arial"/>
                  <w:spacing w:val="-11"/>
                  <w:sz w:val="22"/>
                </w:rPr>
                <w:t xml:space="preserve"> </w:t>
              </w:r>
              <w:r w:rsidR="006F464A" w:rsidRPr="0014781C">
                <w:rPr>
                  <w:rStyle w:val="Hyperlink"/>
                  <w:rFonts w:cs="Arial"/>
                  <w:sz w:val="22"/>
                </w:rPr>
                <w:t>oxidase</w:t>
              </w:r>
              <w:r w:rsidR="006F464A" w:rsidRPr="0014781C">
                <w:rPr>
                  <w:rStyle w:val="Hyperlink"/>
                  <w:rFonts w:cs="Arial"/>
                  <w:spacing w:val="-11"/>
                  <w:sz w:val="22"/>
                </w:rPr>
                <w:t xml:space="preserve"> </w:t>
              </w:r>
              <w:r w:rsidR="006F464A" w:rsidRPr="0014781C">
                <w:rPr>
                  <w:rStyle w:val="Hyperlink"/>
                  <w:rFonts w:cs="Arial"/>
                  <w:sz w:val="22"/>
                </w:rPr>
                <w:t>type</w:t>
              </w:r>
              <w:r w:rsidR="006F464A" w:rsidRPr="0014781C">
                <w:rPr>
                  <w:rStyle w:val="Hyperlink"/>
                  <w:rFonts w:cs="Arial"/>
                  <w:spacing w:val="-11"/>
                  <w:sz w:val="22"/>
                </w:rPr>
                <w:t xml:space="preserve"> </w:t>
              </w:r>
              <w:r w:rsidR="006F464A" w:rsidRPr="0014781C">
                <w:rPr>
                  <w:rStyle w:val="Hyperlink"/>
                  <w:rFonts w:cs="Arial"/>
                  <w:sz w:val="22"/>
                </w:rPr>
                <w:t xml:space="preserve">B </w:t>
              </w:r>
              <w:r w:rsidR="006F464A" w:rsidRPr="0014781C">
                <w:rPr>
                  <w:rStyle w:val="Hyperlink"/>
                  <w:rFonts w:cs="Arial"/>
                  <w:spacing w:val="-2"/>
                  <w:sz w:val="22"/>
                </w:rPr>
                <w:t>inhibitors</w:t>
              </w:r>
            </w:hyperlink>
          </w:p>
          <w:p w14:paraId="350F7A03" w14:textId="77777777" w:rsidR="006F464A" w:rsidRPr="00C57599" w:rsidRDefault="004F3843" w:rsidP="006F464A">
            <w:pPr>
              <w:widowControl w:val="0"/>
              <w:numPr>
                <w:ilvl w:val="0"/>
                <w:numId w:val="81"/>
              </w:numPr>
              <w:autoSpaceDE w:val="0"/>
              <w:autoSpaceDN w:val="0"/>
              <w:spacing w:after="0"/>
              <w:ind w:left="183" w:hanging="188"/>
              <w:rPr>
                <w:rFonts w:eastAsia="Segoe UI" w:cs="Arial"/>
                <w:sz w:val="22"/>
                <w:lang w:val="en-US"/>
              </w:rPr>
            </w:pPr>
            <w:hyperlink r:id="rId105" w:history="1">
              <w:r w:rsidR="006F464A" w:rsidRPr="001575FF">
                <w:rPr>
                  <w:rStyle w:val="Hyperlink"/>
                  <w:rFonts w:eastAsia="Segoe UI" w:cs="Arial"/>
                  <w:spacing w:val="-2"/>
                  <w:sz w:val="22"/>
                  <w:lang w:val="en-US"/>
                </w:rPr>
                <w:t>Anticholinergics</w:t>
              </w:r>
            </w:hyperlink>
          </w:p>
          <w:p w14:paraId="2DC8A825" w14:textId="77777777" w:rsidR="006F464A" w:rsidRPr="00C57599" w:rsidRDefault="006F464A" w:rsidP="006F464A">
            <w:pPr>
              <w:widowControl w:val="0"/>
              <w:numPr>
                <w:ilvl w:val="0"/>
                <w:numId w:val="81"/>
              </w:numPr>
              <w:tabs>
                <w:tab w:val="left" w:pos="470"/>
              </w:tabs>
              <w:autoSpaceDE w:val="0"/>
              <w:autoSpaceDN w:val="0"/>
              <w:spacing w:after="0"/>
              <w:rPr>
                <w:rFonts w:eastAsia="Segoe UI" w:cs="Arial"/>
                <w:sz w:val="22"/>
                <w:lang w:val="en-US"/>
              </w:rPr>
            </w:pPr>
            <w:proofErr w:type="spellStart"/>
            <w:r w:rsidRPr="00C57599">
              <w:rPr>
                <w:rFonts w:eastAsia="Segoe UI" w:cs="Arial"/>
                <w:spacing w:val="-2"/>
                <w:sz w:val="22"/>
                <w:lang w:val="en-US"/>
              </w:rPr>
              <w:t>Benzatropine</w:t>
            </w:r>
            <w:proofErr w:type="spellEnd"/>
          </w:p>
          <w:p w14:paraId="05E7723B" w14:textId="77777777" w:rsidR="006F464A" w:rsidRPr="00C57599" w:rsidRDefault="006F464A" w:rsidP="006F464A">
            <w:pPr>
              <w:widowControl w:val="0"/>
              <w:numPr>
                <w:ilvl w:val="0"/>
                <w:numId w:val="81"/>
              </w:numPr>
              <w:tabs>
                <w:tab w:val="left" w:pos="470"/>
              </w:tabs>
              <w:autoSpaceDE w:val="0"/>
              <w:autoSpaceDN w:val="0"/>
              <w:spacing w:after="0"/>
              <w:rPr>
                <w:rFonts w:eastAsia="Segoe UI" w:cs="Arial"/>
                <w:sz w:val="22"/>
                <w:lang w:val="en-US"/>
              </w:rPr>
            </w:pPr>
            <w:r w:rsidRPr="00C57599">
              <w:rPr>
                <w:rFonts w:eastAsia="Segoe UI" w:cs="Arial"/>
                <w:spacing w:val="-2"/>
                <w:sz w:val="22"/>
                <w:lang w:val="en-US"/>
              </w:rPr>
              <w:t>Trihexyphenidyl</w:t>
            </w:r>
          </w:p>
        </w:tc>
        <w:tc>
          <w:tcPr>
            <w:tcW w:w="2268" w:type="dxa"/>
            <w:shd w:val="clear" w:color="auto" w:fill="F2F2F2"/>
            <w:vAlign w:val="center"/>
          </w:tcPr>
          <w:p w14:paraId="1B15EC4C" w14:textId="77777777" w:rsidR="006F464A" w:rsidRPr="00C57599" w:rsidRDefault="004F3843" w:rsidP="00A83929">
            <w:pPr>
              <w:spacing w:after="0"/>
              <w:rPr>
                <w:rFonts w:cs="Arial"/>
                <w:color w:val="851130"/>
                <w:sz w:val="22"/>
              </w:rPr>
            </w:pPr>
            <w:hyperlink r:id="rId106" w:history="1">
              <w:r w:rsidR="006F464A" w:rsidRPr="006F464A">
                <w:rPr>
                  <w:rStyle w:val="Hyperlink"/>
                  <w:rFonts w:cs="Arial"/>
                  <w:b/>
                  <w:color w:val="851130" w:themeColor="accent1"/>
                  <w:spacing w:val="-2"/>
                  <w:sz w:val="22"/>
                </w:rPr>
                <w:t>Opioids</w:t>
              </w:r>
            </w:hyperlink>
          </w:p>
        </w:tc>
        <w:tc>
          <w:tcPr>
            <w:tcW w:w="3079" w:type="dxa"/>
            <w:shd w:val="clear" w:color="auto" w:fill="F2F2F2"/>
            <w:vAlign w:val="center"/>
          </w:tcPr>
          <w:p w14:paraId="3316CF31" w14:textId="77777777" w:rsidR="006F464A" w:rsidRPr="00C57599" w:rsidRDefault="006F464A" w:rsidP="00A83929">
            <w:pPr>
              <w:spacing w:after="0"/>
              <w:rPr>
                <w:rFonts w:cs="Arial"/>
                <w:sz w:val="22"/>
              </w:rPr>
            </w:pPr>
            <w:r w:rsidRPr="00C57599">
              <w:rPr>
                <w:rFonts w:cs="Arial"/>
                <w:sz w:val="22"/>
              </w:rPr>
              <w:t>All,</w:t>
            </w:r>
            <w:r w:rsidRPr="00C57599">
              <w:rPr>
                <w:rFonts w:cs="Arial"/>
                <w:spacing w:val="-3"/>
                <w:sz w:val="22"/>
              </w:rPr>
              <w:t xml:space="preserve"> </w:t>
            </w:r>
            <w:r w:rsidRPr="00C57599">
              <w:rPr>
                <w:rFonts w:cs="Arial"/>
                <w:sz w:val="22"/>
              </w:rPr>
              <w:t>alone</w:t>
            </w:r>
            <w:r w:rsidRPr="00C57599">
              <w:rPr>
                <w:rFonts w:cs="Arial"/>
                <w:spacing w:val="-3"/>
                <w:sz w:val="22"/>
              </w:rPr>
              <w:t xml:space="preserve"> </w:t>
            </w:r>
            <w:r w:rsidRPr="00C57599">
              <w:rPr>
                <w:rFonts w:cs="Arial"/>
                <w:sz w:val="22"/>
              </w:rPr>
              <w:t>or</w:t>
            </w:r>
            <w:r w:rsidRPr="00C57599">
              <w:rPr>
                <w:rFonts w:cs="Arial"/>
                <w:spacing w:val="-3"/>
                <w:sz w:val="22"/>
              </w:rPr>
              <w:t xml:space="preserve"> </w:t>
            </w:r>
            <w:r w:rsidRPr="00C57599">
              <w:rPr>
                <w:rFonts w:cs="Arial"/>
                <w:sz w:val="22"/>
              </w:rPr>
              <w:t>in</w:t>
            </w:r>
            <w:r w:rsidRPr="00C57599">
              <w:rPr>
                <w:rFonts w:cs="Arial"/>
                <w:spacing w:val="-3"/>
                <w:sz w:val="22"/>
              </w:rPr>
              <w:t xml:space="preserve"> </w:t>
            </w:r>
            <w:r w:rsidRPr="00C57599">
              <w:rPr>
                <w:rFonts w:cs="Arial"/>
                <w:spacing w:val="-2"/>
                <w:sz w:val="22"/>
              </w:rPr>
              <w:t>combination</w:t>
            </w:r>
          </w:p>
        </w:tc>
      </w:tr>
      <w:tr w:rsidR="006F464A" w:rsidRPr="00C57599" w14:paraId="21E91C19" w14:textId="77777777" w:rsidTr="00A83929">
        <w:trPr>
          <w:trHeight w:val="274"/>
        </w:trPr>
        <w:tc>
          <w:tcPr>
            <w:tcW w:w="1940" w:type="dxa"/>
            <w:shd w:val="clear" w:color="auto" w:fill="F2F2F2"/>
            <w:vAlign w:val="center"/>
          </w:tcPr>
          <w:p w14:paraId="51B404D5" w14:textId="77777777" w:rsidR="006F464A" w:rsidRPr="006F464A" w:rsidRDefault="004F3843" w:rsidP="00A83929">
            <w:pPr>
              <w:spacing w:after="0"/>
              <w:rPr>
                <w:rFonts w:cs="Arial"/>
                <w:color w:val="851130" w:themeColor="accent1"/>
                <w:sz w:val="22"/>
              </w:rPr>
            </w:pPr>
            <w:hyperlink r:id="rId107" w:history="1">
              <w:r w:rsidR="006F464A" w:rsidRPr="006F464A">
                <w:rPr>
                  <w:rStyle w:val="Hyperlink"/>
                  <w:rFonts w:cs="Arial"/>
                  <w:b/>
                  <w:color w:val="851130" w:themeColor="accent1"/>
                  <w:sz w:val="22"/>
                </w:rPr>
                <w:t>Beta-blocker</w:t>
              </w:r>
              <w:r w:rsidR="006F464A" w:rsidRPr="006F464A">
                <w:rPr>
                  <w:rStyle w:val="Hyperlink"/>
                  <w:rFonts w:cs="Arial"/>
                  <w:b/>
                  <w:color w:val="851130" w:themeColor="accent1"/>
                  <w:spacing w:val="-12"/>
                  <w:sz w:val="22"/>
                </w:rPr>
                <w:t xml:space="preserve"> </w:t>
              </w:r>
              <w:r w:rsidR="006F464A" w:rsidRPr="006F464A">
                <w:rPr>
                  <w:rStyle w:val="Hyperlink"/>
                  <w:rFonts w:cs="Arial"/>
                  <w:b/>
                  <w:color w:val="851130" w:themeColor="accent1"/>
                  <w:sz w:val="22"/>
                </w:rPr>
                <w:t xml:space="preserve">eye </w:t>
              </w:r>
              <w:r w:rsidR="006F464A" w:rsidRPr="006F464A">
                <w:rPr>
                  <w:rStyle w:val="Hyperlink"/>
                  <w:rFonts w:cs="Arial"/>
                  <w:b/>
                  <w:color w:val="851130" w:themeColor="accent1"/>
                  <w:spacing w:val="-2"/>
                  <w:sz w:val="22"/>
                </w:rPr>
                <w:t>drops</w:t>
              </w:r>
            </w:hyperlink>
          </w:p>
        </w:tc>
        <w:tc>
          <w:tcPr>
            <w:tcW w:w="3345" w:type="dxa"/>
            <w:shd w:val="clear" w:color="auto" w:fill="F2F2F2"/>
            <w:vAlign w:val="center"/>
          </w:tcPr>
          <w:p w14:paraId="022A407D" w14:textId="77777777" w:rsidR="006F464A" w:rsidRPr="00C57599" w:rsidRDefault="006F464A" w:rsidP="006F464A">
            <w:pPr>
              <w:numPr>
                <w:ilvl w:val="0"/>
                <w:numId w:val="82"/>
              </w:numPr>
              <w:spacing w:after="0"/>
              <w:ind w:left="183" w:hanging="218"/>
              <w:contextualSpacing/>
              <w:rPr>
                <w:rFonts w:cs="Arial"/>
                <w:spacing w:val="-2"/>
                <w:sz w:val="22"/>
              </w:rPr>
            </w:pPr>
            <w:proofErr w:type="spellStart"/>
            <w:r w:rsidRPr="00C57599">
              <w:rPr>
                <w:rFonts w:cs="Arial"/>
                <w:spacing w:val="-2"/>
                <w:sz w:val="22"/>
              </w:rPr>
              <w:t>Betaxolol</w:t>
            </w:r>
            <w:proofErr w:type="spellEnd"/>
          </w:p>
          <w:p w14:paraId="29F8BE79" w14:textId="77777777" w:rsidR="006F464A" w:rsidRPr="00C57599" w:rsidRDefault="006F464A" w:rsidP="006F464A">
            <w:pPr>
              <w:numPr>
                <w:ilvl w:val="0"/>
                <w:numId w:val="82"/>
              </w:numPr>
              <w:spacing w:after="0"/>
              <w:ind w:left="183" w:hanging="218"/>
              <w:contextualSpacing/>
              <w:rPr>
                <w:rFonts w:cs="Arial"/>
                <w:sz w:val="22"/>
              </w:rPr>
            </w:pPr>
            <w:r w:rsidRPr="00C57599">
              <w:rPr>
                <w:rFonts w:cs="Arial"/>
                <w:spacing w:val="-2"/>
                <w:sz w:val="22"/>
              </w:rPr>
              <w:t>Timolol</w:t>
            </w:r>
          </w:p>
        </w:tc>
        <w:tc>
          <w:tcPr>
            <w:tcW w:w="2268" w:type="dxa"/>
            <w:shd w:val="clear" w:color="auto" w:fill="F2F2F2"/>
            <w:vAlign w:val="center"/>
          </w:tcPr>
          <w:p w14:paraId="46AFF13D" w14:textId="77777777" w:rsidR="006F464A" w:rsidRPr="00C57599" w:rsidRDefault="006F464A" w:rsidP="00A83929">
            <w:pPr>
              <w:spacing w:after="0"/>
              <w:rPr>
                <w:rFonts w:cs="Arial"/>
                <w:color w:val="851130"/>
                <w:sz w:val="22"/>
              </w:rPr>
            </w:pPr>
            <w:r w:rsidRPr="00C57599">
              <w:rPr>
                <w:rFonts w:cs="Arial"/>
                <w:b/>
                <w:color w:val="851130"/>
                <w:spacing w:val="-2"/>
                <w:sz w:val="22"/>
              </w:rPr>
              <w:t>Genitourinary</w:t>
            </w:r>
          </w:p>
        </w:tc>
        <w:tc>
          <w:tcPr>
            <w:tcW w:w="3079" w:type="dxa"/>
            <w:shd w:val="clear" w:color="auto" w:fill="F2F2F2"/>
          </w:tcPr>
          <w:p w14:paraId="66C6945D" w14:textId="77777777" w:rsidR="006F464A" w:rsidRPr="00C57599" w:rsidRDefault="004F3843" w:rsidP="006F464A">
            <w:pPr>
              <w:numPr>
                <w:ilvl w:val="0"/>
                <w:numId w:val="83"/>
              </w:numPr>
              <w:spacing w:after="0"/>
              <w:ind w:left="197" w:hanging="238"/>
              <w:contextualSpacing/>
              <w:rPr>
                <w:rFonts w:cs="Arial"/>
                <w:spacing w:val="-2"/>
                <w:sz w:val="22"/>
              </w:rPr>
            </w:pPr>
            <w:hyperlink r:id="rId108" w:history="1">
              <w:r w:rsidR="006F464A" w:rsidRPr="002C6579">
                <w:rPr>
                  <w:rStyle w:val="Hyperlink"/>
                  <w:rFonts w:cs="Arial"/>
                  <w:sz w:val="22"/>
                </w:rPr>
                <w:t>Selective</w:t>
              </w:r>
              <w:r w:rsidR="006F464A" w:rsidRPr="002C6579">
                <w:rPr>
                  <w:rStyle w:val="Hyperlink"/>
                  <w:rFonts w:cs="Arial"/>
                  <w:spacing w:val="-5"/>
                  <w:sz w:val="22"/>
                </w:rPr>
                <w:t xml:space="preserve"> </w:t>
              </w:r>
              <w:r w:rsidR="006F464A" w:rsidRPr="002C6579">
                <w:rPr>
                  <w:rStyle w:val="Hyperlink"/>
                  <w:rFonts w:cs="Arial"/>
                  <w:sz w:val="22"/>
                </w:rPr>
                <w:t>alpha</w:t>
              </w:r>
              <w:r w:rsidR="006F464A" w:rsidRPr="002C6579">
                <w:rPr>
                  <w:rStyle w:val="Hyperlink"/>
                  <w:rFonts w:cs="Arial"/>
                  <w:spacing w:val="-5"/>
                  <w:sz w:val="22"/>
                </w:rPr>
                <w:t xml:space="preserve"> </w:t>
              </w:r>
              <w:r w:rsidR="006F464A" w:rsidRPr="002C6579">
                <w:rPr>
                  <w:rStyle w:val="Hyperlink"/>
                  <w:rFonts w:cs="Arial"/>
                  <w:spacing w:val="-2"/>
                  <w:sz w:val="22"/>
                </w:rPr>
                <w:t>blockers</w:t>
              </w:r>
            </w:hyperlink>
          </w:p>
          <w:p w14:paraId="6B36A081" w14:textId="77777777" w:rsidR="006F464A" w:rsidRPr="00C57599" w:rsidRDefault="004F3843" w:rsidP="006F464A">
            <w:pPr>
              <w:numPr>
                <w:ilvl w:val="0"/>
                <w:numId w:val="83"/>
              </w:numPr>
              <w:spacing w:after="0"/>
              <w:ind w:left="197" w:hanging="238"/>
              <w:contextualSpacing/>
              <w:rPr>
                <w:rFonts w:cs="Arial"/>
                <w:spacing w:val="-2"/>
                <w:sz w:val="22"/>
              </w:rPr>
            </w:pPr>
            <w:hyperlink r:id="rId109" w:history="1">
              <w:r w:rsidR="006F464A" w:rsidRPr="00A528AF">
                <w:rPr>
                  <w:rStyle w:val="Hyperlink"/>
                  <w:rFonts w:cs="Arial"/>
                  <w:spacing w:val="-2"/>
                  <w:sz w:val="22"/>
                </w:rPr>
                <w:t>Phosphodiesterase</w:t>
              </w:r>
              <w:r w:rsidR="006F464A" w:rsidRPr="00A528AF">
                <w:rPr>
                  <w:rStyle w:val="Hyperlink"/>
                  <w:rFonts w:cs="Arial"/>
                  <w:spacing w:val="17"/>
                  <w:sz w:val="22"/>
                </w:rPr>
                <w:t xml:space="preserve"> </w:t>
              </w:r>
              <w:r w:rsidR="006F464A" w:rsidRPr="00A528AF">
                <w:rPr>
                  <w:rStyle w:val="Hyperlink"/>
                  <w:rFonts w:cs="Arial"/>
                  <w:spacing w:val="-2"/>
                  <w:sz w:val="22"/>
                </w:rPr>
                <w:t>inhibitors</w:t>
              </w:r>
            </w:hyperlink>
          </w:p>
          <w:p w14:paraId="29B86435" w14:textId="77777777" w:rsidR="006F464A" w:rsidRPr="00C57599" w:rsidRDefault="004F3843" w:rsidP="006F464A">
            <w:pPr>
              <w:numPr>
                <w:ilvl w:val="0"/>
                <w:numId w:val="83"/>
              </w:numPr>
              <w:spacing w:after="0"/>
              <w:ind w:left="197" w:hanging="238"/>
              <w:contextualSpacing/>
              <w:rPr>
                <w:rFonts w:cs="Arial"/>
                <w:sz w:val="22"/>
              </w:rPr>
            </w:pPr>
            <w:hyperlink r:id="rId110" w:history="1">
              <w:r w:rsidR="006F464A" w:rsidRPr="006E0335">
                <w:rPr>
                  <w:rStyle w:val="Hyperlink"/>
                  <w:rFonts w:cs="Arial"/>
                  <w:spacing w:val="-2"/>
                  <w:sz w:val="22"/>
                </w:rPr>
                <w:t>Anticholinergics</w:t>
              </w:r>
            </w:hyperlink>
          </w:p>
        </w:tc>
      </w:tr>
      <w:tr w:rsidR="006F464A" w:rsidRPr="00C57599" w14:paraId="748703B5" w14:textId="77777777" w:rsidTr="00A83929">
        <w:trPr>
          <w:trHeight w:val="523"/>
        </w:trPr>
        <w:tc>
          <w:tcPr>
            <w:tcW w:w="1940" w:type="dxa"/>
            <w:shd w:val="clear" w:color="auto" w:fill="F2F2F2"/>
            <w:vAlign w:val="center"/>
          </w:tcPr>
          <w:p w14:paraId="06E7B291" w14:textId="77777777" w:rsidR="006F464A" w:rsidRPr="00C57599" w:rsidRDefault="006F464A" w:rsidP="00A83929">
            <w:pPr>
              <w:spacing w:after="0"/>
              <w:rPr>
                <w:rFonts w:cs="Arial"/>
                <w:color w:val="851130"/>
                <w:sz w:val="22"/>
              </w:rPr>
            </w:pPr>
            <w:r w:rsidRPr="00C57599">
              <w:rPr>
                <w:rFonts w:cs="Arial"/>
                <w:b/>
                <w:color w:val="851130"/>
                <w:spacing w:val="-2"/>
                <w:sz w:val="22"/>
              </w:rPr>
              <w:t>Hypoglycaemics</w:t>
            </w:r>
          </w:p>
        </w:tc>
        <w:tc>
          <w:tcPr>
            <w:tcW w:w="3345" w:type="dxa"/>
            <w:shd w:val="clear" w:color="auto" w:fill="F2F2F2"/>
          </w:tcPr>
          <w:p w14:paraId="01BA2318" w14:textId="77777777" w:rsidR="006F464A" w:rsidRPr="00C57599" w:rsidRDefault="004F3843" w:rsidP="006F464A">
            <w:pPr>
              <w:numPr>
                <w:ilvl w:val="0"/>
                <w:numId w:val="84"/>
              </w:numPr>
              <w:spacing w:after="0"/>
              <w:ind w:left="183" w:hanging="218"/>
              <w:contextualSpacing/>
              <w:rPr>
                <w:rFonts w:cs="Arial"/>
                <w:spacing w:val="-2"/>
                <w:sz w:val="22"/>
              </w:rPr>
            </w:pPr>
            <w:hyperlink r:id="rId111" w:history="1">
              <w:r w:rsidR="006F464A" w:rsidRPr="002E66BD">
                <w:rPr>
                  <w:rStyle w:val="Hyperlink"/>
                  <w:rFonts w:cs="Arial"/>
                  <w:spacing w:val="-2"/>
                  <w:sz w:val="22"/>
                </w:rPr>
                <w:t>Sulfonylureas</w:t>
              </w:r>
            </w:hyperlink>
          </w:p>
          <w:p w14:paraId="549103DA" w14:textId="77777777" w:rsidR="006F464A" w:rsidRPr="00DD28D2" w:rsidRDefault="004F3843" w:rsidP="006F464A">
            <w:pPr>
              <w:numPr>
                <w:ilvl w:val="0"/>
                <w:numId w:val="84"/>
              </w:numPr>
              <w:spacing w:after="0"/>
              <w:ind w:left="183" w:hanging="218"/>
              <w:contextualSpacing/>
              <w:rPr>
                <w:rStyle w:val="Hyperlink"/>
                <w:rFonts w:cs="Arial"/>
                <w:color w:val="auto"/>
                <w:sz w:val="22"/>
                <w:u w:val="none"/>
              </w:rPr>
            </w:pPr>
            <w:hyperlink r:id="rId112" w:history="1">
              <w:r w:rsidR="006F464A" w:rsidRPr="00E53F90">
                <w:rPr>
                  <w:rStyle w:val="Hyperlink"/>
                  <w:rFonts w:cs="Arial"/>
                  <w:spacing w:val="-2"/>
                  <w:sz w:val="22"/>
                </w:rPr>
                <w:t>Insulins</w:t>
              </w:r>
            </w:hyperlink>
          </w:p>
          <w:p w14:paraId="5CE10EF5" w14:textId="77777777" w:rsidR="006F464A" w:rsidRPr="00C57599" w:rsidRDefault="004F3843" w:rsidP="006F464A">
            <w:pPr>
              <w:numPr>
                <w:ilvl w:val="0"/>
                <w:numId w:val="84"/>
              </w:numPr>
              <w:spacing w:after="0"/>
              <w:ind w:left="183" w:hanging="218"/>
              <w:contextualSpacing/>
              <w:rPr>
                <w:rFonts w:cs="Arial"/>
                <w:sz w:val="22"/>
              </w:rPr>
            </w:pPr>
            <w:hyperlink r:id="rId113" w:history="1">
              <w:r w:rsidR="00DD28D2">
                <w:rPr>
                  <w:rStyle w:val="Hyperlink"/>
                </w:rPr>
                <w:t>Sodium-glucose co-transporter 2 inhibitors - Australian Medicines Handbook (health.wa.gov.au)</w:t>
              </w:r>
            </w:hyperlink>
          </w:p>
        </w:tc>
        <w:tc>
          <w:tcPr>
            <w:tcW w:w="2268" w:type="dxa"/>
            <w:shd w:val="clear" w:color="auto" w:fill="F2F2F2"/>
            <w:vAlign w:val="center"/>
          </w:tcPr>
          <w:p w14:paraId="4107B289" w14:textId="77777777" w:rsidR="006F464A" w:rsidRPr="00C57599" w:rsidRDefault="006F464A" w:rsidP="00A83929">
            <w:pPr>
              <w:spacing w:after="0"/>
              <w:rPr>
                <w:rFonts w:cs="Arial"/>
                <w:color w:val="851130"/>
                <w:sz w:val="22"/>
              </w:rPr>
            </w:pPr>
            <w:r w:rsidRPr="00C57599">
              <w:rPr>
                <w:rFonts w:cs="Arial"/>
                <w:b/>
                <w:color w:val="851130"/>
                <w:spacing w:val="-2"/>
                <w:sz w:val="22"/>
              </w:rPr>
              <w:t>Other</w:t>
            </w:r>
          </w:p>
        </w:tc>
        <w:tc>
          <w:tcPr>
            <w:tcW w:w="3079" w:type="dxa"/>
            <w:shd w:val="clear" w:color="auto" w:fill="F2F2F2"/>
            <w:vAlign w:val="center"/>
          </w:tcPr>
          <w:p w14:paraId="5F5900F8" w14:textId="77777777" w:rsidR="006F464A" w:rsidRPr="00C57599" w:rsidRDefault="004F3843" w:rsidP="006F464A">
            <w:pPr>
              <w:numPr>
                <w:ilvl w:val="0"/>
                <w:numId w:val="89"/>
              </w:numPr>
              <w:spacing w:after="0"/>
              <w:ind w:left="171" w:hanging="218"/>
              <w:contextualSpacing/>
              <w:rPr>
                <w:rFonts w:cs="Arial"/>
                <w:sz w:val="22"/>
              </w:rPr>
            </w:pPr>
            <w:hyperlink r:id="rId114" w:history="1">
              <w:r w:rsidR="006F464A" w:rsidRPr="00ED3991">
                <w:rPr>
                  <w:rStyle w:val="Hyperlink"/>
                  <w:rFonts w:cs="Arial"/>
                  <w:sz w:val="22"/>
                </w:rPr>
                <w:t>Prochlorperazine</w:t>
              </w:r>
            </w:hyperlink>
          </w:p>
        </w:tc>
      </w:tr>
    </w:tbl>
    <w:p w14:paraId="4FC67A7E" w14:textId="77777777" w:rsidR="00C57599" w:rsidRPr="00925228" w:rsidRDefault="00C40318" w:rsidP="00C57599">
      <w:pPr>
        <w:spacing w:after="160" w:line="259" w:lineRule="auto"/>
        <w:rPr>
          <w:b/>
          <w:color w:val="851130"/>
        </w:rPr>
      </w:pPr>
      <w:bookmarkStart w:id="48" w:name="_Hlk126577771"/>
      <w:bookmarkEnd w:id="47"/>
      <w:r w:rsidRPr="00925228">
        <w:rPr>
          <w:rFonts w:cs="Arial"/>
          <w:b/>
          <w:bCs/>
          <w:color w:val="851130"/>
          <w:szCs w:val="24"/>
        </w:rPr>
        <w:t>*Alcohol can depress the central nervous system and the effects may be increased if taken with drugs with similar effect. Alcohol can interact with a range of medicines and increase unwanted side effects, including higher risk for falls.</w:t>
      </w:r>
    </w:p>
    <w:bookmarkEnd w:id="48"/>
    <w:p w14:paraId="77F61469" w14:textId="77777777" w:rsidR="00C40318" w:rsidRPr="00C57599" w:rsidRDefault="00C40318" w:rsidP="00C57599">
      <w:pPr>
        <w:spacing w:after="160" w:line="259" w:lineRule="auto"/>
        <w:rPr>
          <w:rFonts w:cs="Arial"/>
          <w:b/>
          <w:bCs/>
          <w:color w:val="851130"/>
          <w:sz w:val="28"/>
          <w:szCs w:val="28"/>
        </w:rPr>
      </w:pPr>
    </w:p>
    <w:p w14:paraId="0C562465" w14:textId="003AFD3B" w:rsidR="00C57599" w:rsidRPr="0009259C" w:rsidRDefault="00C57599" w:rsidP="00C57599">
      <w:pPr>
        <w:spacing w:after="160" w:line="259" w:lineRule="auto"/>
        <w:rPr>
          <w:rFonts w:cs="Arial"/>
          <w:b/>
          <w:bCs/>
          <w:color w:val="851130"/>
          <w:sz w:val="26"/>
          <w:szCs w:val="26"/>
        </w:rPr>
      </w:pPr>
      <w:r w:rsidRPr="0009259C">
        <w:rPr>
          <w:rFonts w:cs="Arial"/>
          <w:b/>
          <w:bCs/>
          <w:color w:val="851130"/>
          <w:sz w:val="26"/>
          <w:szCs w:val="26"/>
        </w:rPr>
        <w:t xml:space="preserve">5.3 </w:t>
      </w:r>
      <w:proofErr w:type="spellStart"/>
      <w:r w:rsidRPr="0009259C">
        <w:rPr>
          <w:rFonts w:cs="Arial"/>
          <w:b/>
          <w:bCs/>
          <w:color w:val="851130"/>
          <w:sz w:val="26"/>
          <w:szCs w:val="26"/>
        </w:rPr>
        <w:t>STOPPFall</w:t>
      </w:r>
      <w:proofErr w:type="spellEnd"/>
      <w:r w:rsidRPr="0009259C">
        <w:rPr>
          <w:rFonts w:cs="Arial"/>
          <w:b/>
          <w:bCs/>
          <w:color w:val="851130"/>
          <w:sz w:val="26"/>
          <w:szCs w:val="26"/>
        </w:rPr>
        <w:t xml:space="preserve"> (Screening Tool of Older Persons Prescriptions in older adults with high fall risk)</w:t>
      </w:r>
      <w:r w:rsidRPr="0009259C">
        <w:rPr>
          <w:rFonts w:cs="Arial"/>
          <w:b/>
          <w:bCs/>
          <w:color w:val="851130"/>
          <w:sz w:val="26"/>
          <w:szCs w:val="26"/>
          <w:vertAlign w:val="superscript"/>
        </w:rPr>
        <w:t xml:space="preserve"> </w:t>
      </w:r>
      <w:r w:rsidR="00054E18" w:rsidRPr="0009259C">
        <w:rPr>
          <w:rFonts w:cs="Arial"/>
          <w:b/>
          <w:bCs/>
          <w:color w:val="851130"/>
          <w:sz w:val="26"/>
          <w:szCs w:val="26"/>
          <w:vertAlign w:val="superscript"/>
        </w:rPr>
        <w:t>16</w:t>
      </w:r>
    </w:p>
    <w:p w14:paraId="5FBEEA64" w14:textId="6E0E6CC7" w:rsidR="00C57599" w:rsidRPr="00C57599" w:rsidRDefault="00C57599" w:rsidP="00C57599">
      <w:pPr>
        <w:spacing w:after="160" w:line="259" w:lineRule="auto"/>
        <w:rPr>
          <w:rFonts w:cs="Arial"/>
          <w:color w:val="000000"/>
          <w:szCs w:val="24"/>
        </w:rPr>
      </w:pPr>
      <w:r w:rsidRPr="00C57599">
        <w:rPr>
          <w:rFonts w:cs="Arial"/>
          <w:color w:val="000000"/>
          <w:szCs w:val="24"/>
        </w:rPr>
        <w:t xml:space="preserve">There can be a reluctance to deprescribe FRIDs and the above study considers that a lack of skills and knowledge can form a barrier to deprescribing. To support clinicians, the </w:t>
      </w:r>
      <w:proofErr w:type="spellStart"/>
      <w:r w:rsidRPr="00C57599">
        <w:rPr>
          <w:rFonts w:cs="Arial"/>
          <w:color w:val="000000"/>
          <w:szCs w:val="24"/>
        </w:rPr>
        <w:t>STOPPFall</w:t>
      </w:r>
      <w:proofErr w:type="spellEnd"/>
      <w:r w:rsidRPr="00C57599">
        <w:rPr>
          <w:rFonts w:cs="Arial"/>
          <w:color w:val="000000"/>
          <w:szCs w:val="24"/>
        </w:rPr>
        <w:t xml:space="preserve"> deprescribing tool was developed through a Delphi process. This is comprehensive, practical, and recommended for use by global researchers in the World Guidelines for Falls</w:t>
      </w:r>
      <w:r w:rsidR="00577E4D">
        <w:rPr>
          <w:rFonts w:cs="Arial"/>
          <w:color w:val="000000"/>
          <w:szCs w:val="24"/>
        </w:rPr>
        <w:t>.</w:t>
      </w:r>
      <w:r w:rsidRPr="00C57599">
        <w:rPr>
          <w:rFonts w:cs="Arial"/>
          <w:color w:val="000000"/>
          <w:szCs w:val="24"/>
          <w:vertAlign w:val="superscript"/>
        </w:rPr>
        <w:t>7</w:t>
      </w:r>
      <w:r w:rsidRPr="00C57599">
        <w:rPr>
          <w:rFonts w:cs="Arial"/>
          <w:color w:val="000000"/>
          <w:szCs w:val="24"/>
        </w:rPr>
        <w:t xml:space="preserve"> Please refer to the tables below. </w:t>
      </w:r>
    </w:p>
    <w:tbl>
      <w:tblPr>
        <w:tblStyle w:val="TableGrid4"/>
        <w:tblW w:w="10348" w:type="dxa"/>
        <w:tblInd w:w="-5" w:type="dxa"/>
        <w:tblBorders>
          <w:top w:val="single" w:sz="4" w:space="0" w:color="343A40" w:themeColor="text2" w:themeShade="BF"/>
          <w:left w:val="single" w:sz="4" w:space="0" w:color="343A40" w:themeColor="text2" w:themeShade="BF"/>
          <w:bottom w:val="single" w:sz="4" w:space="0" w:color="343A40" w:themeColor="text2" w:themeShade="BF"/>
          <w:right w:val="single" w:sz="4" w:space="0" w:color="343A40" w:themeColor="text2" w:themeShade="BF"/>
          <w:insideH w:val="single" w:sz="4" w:space="0" w:color="343A40" w:themeColor="text2" w:themeShade="BF"/>
          <w:insideV w:val="single" w:sz="4" w:space="0" w:color="343A40" w:themeColor="text2" w:themeShade="BF"/>
        </w:tblBorders>
        <w:tblLook w:val="04A0" w:firstRow="1" w:lastRow="0" w:firstColumn="1" w:lastColumn="0" w:noHBand="0" w:noVBand="1"/>
      </w:tblPr>
      <w:tblGrid>
        <w:gridCol w:w="1929"/>
        <w:gridCol w:w="3884"/>
        <w:gridCol w:w="1559"/>
        <w:gridCol w:w="2976"/>
      </w:tblGrid>
      <w:tr w:rsidR="00C57599" w:rsidRPr="00C57599" w14:paraId="4D84654F" w14:textId="77777777" w:rsidTr="00646332">
        <w:trPr>
          <w:trHeight w:val="255"/>
        </w:trPr>
        <w:tc>
          <w:tcPr>
            <w:tcW w:w="10348" w:type="dxa"/>
            <w:gridSpan w:val="4"/>
            <w:shd w:val="clear" w:color="auto" w:fill="851130"/>
          </w:tcPr>
          <w:p w14:paraId="3A32E4E8" w14:textId="77777777" w:rsidR="00C57599" w:rsidRPr="00C57599" w:rsidRDefault="00C57599" w:rsidP="00C57599">
            <w:pPr>
              <w:spacing w:after="0"/>
              <w:jc w:val="center"/>
              <w:rPr>
                <w:rFonts w:cs="Arial"/>
                <w:b/>
                <w:bCs/>
                <w:sz w:val="22"/>
              </w:rPr>
            </w:pPr>
            <w:r w:rsidRPr="00C57599">
              <w:rPr>
                <w:rFonts w:cs="Arial"/>
                <w:b/>
                <w:bCs/>
                <w:sz w:val="28"/>
                <w:szCs w:val="28"/>
              </w:rPr>
              <w:t xml:space="preserve">Deprescribing guidance for </w:t>
            </w:r>
            <w:proofErr w:type="spellStart"/>
            <w:r w:rsidRPr="00C57599">
              <w:rPr>
                <w:rFonts w:cs="Arial"/>
                <w:b/>
                <w:bCs/>
                <w:sz w:val="28"/>
                <w:szCs w:val="28"/>
              </w:rPr>
              <w:t>STOPPFall</w:t>
            </w:r>
            <w:proofErr w:type="spellEnd"/>
            <w:r w:rsidRPr="00C57599">
              <w:rPr>
                <w:rFonts w:cs="Arial"/>
                <w:b/>
                <w:bCs/>
                <w:sz w:val="28"/>
                <w:szCs w:val="28"/>
              </w:rPr>
              <w:t xml:space="preserve"> items</w:t>
            </w:r>
          </w:p>
        </w:tc>
      </w:tr>
      <w:tr w:rsidR="00BA14E8" w:rsidRPr="00C57599" w14:paraId="44B68F77" w14:textId="77777777" w:rsidTr="00646332">
        <w:trPr>
          <w:trHeight w:val="850"/>
        </w:trPr>
        <w:tc>
          <w:tcPr>
            <w:tcW w:w="1929" w:type="dxa"/>
            <w:shd w:val="clear" w:color="auto" w:fill="BFBFBF"/>
          </w:tcPr>
          <w:p w14:paraId="6B2F570C" w14:textId="77777777" w:rsidR="00C57599" w:rsidRPr="00C57599" w:rsidRDefault="00C57599" w:rsidP="00C57599">
            <w:pPr>
              <w:spacing w:after="0"/>
              <w:rPr>
                <w:rFonts w:cs="Arial"/>
                <w:b/>
                <w:bCs/>
                <w:color w:val="851130"/>
                <w:sz w:val="22"/>
              </w:rPr>
            </w:pPr>
          </w:p>
        </w:tc>
        <w:tc>
          <w:tcPr>
            <w:tcW w:w="3884" w:type="dxa"/>
            <w:shd w:val="clear" w:color="auto" w:fill="BFBFBF"/>
          </w:tcPr>
          <w:p w14:paraId="122B4EEA" w14:textId="77777777" w:rsidR="00C57599" w:rsidRPr="00C57599" w:rsidRDefault="00C57599" w:rsidP="00C57599">
            <w:pPr>
              <w:spacing w:after="0"/>
              <w:rPr>
                <w:rFonts w:cs="Arial"/>
                <w:b/>
                <w:bCs/>
                <w:color w:val="851130"/>
                <w:sz w:val="22"/>
              </w:rPr>
            </w:pPr>
            <w:r w:rsidRPr="00C57599">
              <w:rPr>
                <w:rFonts w:cs="Arial"/>
                <w:b/>
                <w:bCs/>
                <w:color w:val="851130"/>
                <w:sz w:val="22"/>
              </w:rPr>
              <w:t>Fall-risk assessment:</w:t>
            </w:r>
          </w:p>
          <w:p w14:paraId="227F1BAF" w14:textId="77777777" w:rsidR="00C57599" w:rsidRPr="00C57599" w:rsidRDefault="00C57599" w:rsidP="00C57599">
            <w:pPr>
              <w:spacing w:after="0"/>
              <w:rPr>
                <w:rFonts w:cs="Arial"/>
                <w:b/>
                <w:bCs/>
                <w:color w:val="851130"/>
                <w:sz w:val="22"/>
              </w:rPr>
            </w:pPr>
            <w:r w:rsidRPr="00C57599">
              <w:rPr>
                <w:rFonts w:cs="Arial"/>
                <w:b/>
                <w:bCs/>
                <w:color w:val="851130"/>
                <w:sz w:val="22"/>
              </w:rPr>
              <w:t>In which cases to consider</w:t>
            </w:r>
          </w:p>
          <w:p w14:paraId="0155D6A7" w14:textId="77777777" w:rsidR="00C57599" w:rsidRPr="00C57599" w:rsidRDefault="00C57599" w:rsidP="00C57599">
            <w:pPr>
              <w:spacing w:after="0"/>
              <w:rPr>
                <w:rFonts w:cs="Arial"/>
                <w:b/>
                <w:bCs/>
                <w:color w:val="851130"/>
                <w:sz w:val="22"/>
              </w:rPr>
            </w:pPr>
            <w:r w:rsidRPr="00C57599">
              <w:rPr>
                <w:rFonts w:cs="Arial"/>
                <w:b/>
                <w:bCs/>
                <w:color w:val="851130"/>
                <w:sz w:val="22"/>
              </w:rPr>
              <w:t>withdrawal?</w:t>
            </w:r>
          </w:p>
        </w:tc>
        <w:tc>
          <w:tcPr>
            <w:tcW w:w="1559" w:type="dxa"/>
            <w:shd w:val="clear" w:color="auto" w:fill="BFBFBF"/>
          </w:tcPr>
          <w:p w14:paraId="5518827C" w14:textId="77777777" w:rsidR="00C57599" w:rsidRPr="00C57599" w:rsidRDefault="00C57599" w:rsidP="00C57599">
            <w:pPr>
              <w:spacing w:after="0"/>
              <w:rPr>
                <w:rFonts w:cs="Arial"/>
                <w:b/>
                <w:bCs/>
                <w:color w:val="851130"/>
                <w:sz w:val="22"/>
              </w:rPr>
            </w:pPr>
            <w:r w:rsidRPr="00C57599">
              <w:rPr>
                <w:rFonts w:cs="Arial"/>
                <w:b/>
                <w:bCs/>
                <w:color w:val="851130"/>
                <w:sz w:val="22"/>
              </w:rPr>
              <w:t>Is stepwise withdrawal needed?</w:t>
            </w:r>
          </w:p>
        </w:tc>
        <w:tc>
          <w:tcPr>
            <w:tcW w:w="2976" w:type="dxa"/>
            <w:shd w:val="clear" w:color="auto" w:fill="BFBFBF"/>
          </w:tcPr>
          <w:p w14:paraId="2852A345" w14:textId="77777777" w:rsidR="00C57599" w:rsidRPr="00C57599" w:rsidRDefault="00C57599" w:rsidP="00C57599">
            <w:pPr>
              <w:spacing w:after="0"/>
              <w:rPr>
                <w:rFonts w:cs="Arial"/>
                <w:b/>
                <w:bCs/>
                <w:color w:val="851130"/>
                <w:sz w:val="22"/>
              </w:rPr>
            </w:pPr>
            <w:r w:rsidRPr="00C57599">
              <w:rPr>
                <w:rFonts w:cs="Arial"/>
                <w:b/>
                <w:bCs/>
                <w:color w:val="851130"/>
                <w:sz w:val="22"/>
              </w:rPr>
              <w:t>Monitoring after deprescribing</w:t>
            </w:r>
          </w:p>
        </w:tc>
      </w:tr>
      <w:tr w:rsidR="00BA14E8" w:rsidRPr="00C57599" w14:paraId="2374E543" w14:textId="77777777" w:rsidTr="00646332">
        <w:trPr>
          <w:trHeight w:val="880"/>
        </w:trPr>
        <w:tc>
          <w:tcPr>
            <w:tcW w:w="1929" w:type="dxa"/>
            <w:shd w:val="clear" w:color="auto" w:fill="D9D9D9"/>
          </w:tcPr>
          <w:p w14:paraId="28DE8485" w14:textId="77777777" w:rsidR="00C57599" w:rsidRPr="00C57599" w:rsidRDefault="00C57599" w:rsidP="00C57599">
            <w:pPr>
              <w:spacing w:after="0"/>
              <w:rPr>
                <w:rFonts w:cs="Arial"/>
                <w:b/>
                <w:bCs/>
                <w:sz w:val="22"/>
              </w:rPr>
            </w:pPr>
            <w:r w:rsidRPr="00C57599">
              <w:rPr>
                <w:rFonts w:cs="Arial"/>
                <w:b/>
                <w:bCs/>
                <w:spacing w:val="-2"/>
                <w:sz w:val="22"/>
              </w:rPr>
              <w:t>Always</w:t>
            </w:r>
          </w:p>
        </w:tc>
        <w:tc>
          <w:tcPr>
            <w:tcW w:w="3884" w:type="dxa"/>
            <w:shd w:val="clear" w:color="auto" w:fill="D9D9D9"/>
          </w:tcPr>
          <w:p w14:paraId="7B8EAA18" w14:textId="77777777" w:rsidR="00C57599" w:rsidRPr="00C57599" w:rsidRDefault="00C57599">
            <w:pPr>
              <w:numPr>
                <w:ilvl w:val="0"/>
                <w:numId w:val="87"/>
              </w:numPr>
              <w:spacing w:after="0"/>
              <w:ind w:left="239" w:hanging="239"/>
              <w:contextualSpacing/>
              <w:rPr>
                <w:rFonts w:cs="Arial"/>
                <w:sz w:val="22"/>
              </w:rPr>
            </w:pPr>
            <w:r w:rsidRPr="00C57599">
              <w:rPr>
                <w:rFonts w:cs="Arial"/>
                <w:sz w:val="22"/>
              </w:rPr>
              <w:t>If</w:t>
            </w:r>
            <w:r w:rsidRPr="00C57599">
              <w:rPr>
                <w:rFonts w:cs="Arial"/>
                <w:spacing w:val="-6"/>
                <w:sz w:val="22"/>
              </w:rPr>
              <w:t xml:space="preserve"> </w:t>
            </w:r>
            <w:r w:rsidRPr="00C57599">
              <w:rPr>
                <w:rFonts w:cs="Arial"/>
                <w:sz w:val="22"/>
              </w:rPr>
              <w:t>no</w:t>
            </w:r>
            <w:r w:rsidRPr="00C57599">
              <w:rPr>
                <w:rFonts w:cs="Arial"/>
                <w:spacing w:val="-3"/>
                <w:sz w:val="22"/>
              </w:rPr>
              <w:t xml:space="preserve"> </w:t>
            </w:r>
            <w:r w:rsidRPr="00C57599">
              <w:rPr>
                <w:rFonts w:cs="Arial"/>
                <w:sz w:val="22"/>
              </w:rPr>
              <w:t>indication</w:t>
            </w:r>
            <w:r w:rsidRPr="00C57599">
              <w:rPr>
                <w:rFonts w:cs="Arial"/>
                <w:spacing w:val="-4"/>
                <w:sz w:val="22"/>
              </w:rPr>
              <w:t xml:space="preserve"> </w:t>
            </w:r>
            <w:r w:rsidRPr="00C57599">
              <w:rPr>
                <w:rFonts w:cs="Arial"/>
                <w:sz w:val="22"/>
              </w:rPr>
              <w:t>for</w:t>
            </w:r>
            <w:r w:rsidRPr="00C57599">
              <w:rPr>
                <w:rFonts w:cs="Arial"/>
                <w:spacing w:val="-3"/>
                <w:sz w:val="22"/>
              </w:rPr>
              <w:t xml:space="preserve"> </w:t>
            </w:r>
            <w:r w:rsidRPr="00C57599">
              <w:rPr>
                <w:rFonts w:cs="Arial"/>
                <w:spacing w:val="-2"/>
                <w:sz w:val="22"/>
              </w:rPr>
              <w:t>prescribing</w:t>
            </w:r>
          </w:p>
        </w:tc>
        <w:tc>
          <w:tcPr>
            <w:tcW w:w="1559" w:type="dxa"/>
            <w:shd w:val="clear" w:color="auto" w:fill="D9D9D9"/>
          </w:tcPr>
          <w:p w14:paraId="2B205B5F" w14:textId="77777777" w:rsidR="00C57599" w:rsidRPr="00C57599" w:rsidRDefault="00C57599" w:rsidP="00C57599">
            <w:pPr>
              <w:spacing w:after="0"/>
              <w:rPr>
                <w:rFonts w:cs="Arial"/>
                <w:sz w:val="22"/>
              </w:rPr>
            </w:pPr>
          </w:p>
        </w:tc>
        <w:tc>
          <w:tcPr>
            <w:tcW w:w="2976" w:type="dxa"/>
            <w:shd w:val="clear" w:color="auto" w:fill="D9D9D9"/>
          </w:tcPr>
          <w:p w14:paraId="135E20B5"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Fall incidence and change in symptoms e.g., OH, blurred vision, dizziness</w:t>
            </w:r>
          </w:p>
          <w:p w14:paraId="1D198763"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Organise follow-ups on individual basis</w:t>
            </w:r>
          </w:p>
        </w:tc>
      </w:tr>
      <w:tr w:rsidR="00BA14E8" w:rsidRPr="00C57599" w14:paraId="268C8846" w14:textId="77777777" w:rsidTr="00646332">
        <w:trPr>
          <w:trHeight w:val="1304"/>
        </w:trPr>
        <w:tc>
          <w:tcPr>
            <w:tcW w:w="1929" w:type="dxa"/>
          </w:tcPr>
          <w:p w14:paraId="78E4D9C9" w14:textId="77777777" w:rsidR="00C57599" w:rsidRPr="00C57599" w:rsidRDefault="00C57599" w:rsidP="00C57599">
            <w:pPr>
              <w:spacing w:after="0"/>
              <w:rPr>
                <w:rFonts w:cs="Arial"/>
                <w:sz w:val="22"/>
              </w:rPr>
            </w:pPr>
            <w:r w:rsidRPr="00C57599">
              <w:rPr>
                <w:rFonts w:cs="Arial"/>
                <w:sz w:val="22"/>
              </w:rPr>
              <w:t>Benzodiazepines (BZD) and BZD-related drugs</w:t>
            </w:r>
          </w:p>
        </w:tc>
        <w:tc>
          <w:tcPr>
            <w:tcW w:w="3884" w:type="dxa"/>
          </w:tcPr>
          <w:p w14:paraId="7E83DA71"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 daytime sedation, cognitive impairment, or psychomotor impairments</w:t>
            </w:r>
          </w:p>
          <w:p w14:paraId="23602CF2"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In case of both indications: sleep and anxiety disorder</w:t>
            </w:r>
          </w:p>
        </w:tc>
        <w:tc>
          <w:tcPr>
            <w:tcW w:w="1559" w:type="dxa"/>
          </w:tcPr>
          <w:p w14:paraId="3BA8F830" w14:textId="77777777" w:rsidR="00C57599" w:rsidRPr="00C57599" w:rsidRDefault="00C57599" w:rsidP="00C57599">
            <w:pPr>
              <w:spacing w:after="0"/>
              <w:rPr>
                <w:rFonts w:cs="Arial"/>
                <w:sz w:val="22"/>
              </w:rPr>
            </w:pPr>
            <w:r w:rsidRPr="00C57599">
              <w:rPr>
                <w:rFonts w:cs="Arial"/>
                <w:sz w:val="22"/>
              </w:rPr>
              <w:t>In</w:t>
            </w:r>
            <w:r w:rsidRPr="00C57599">
              <w:rPr>
                <w:rFonts w:cs="Arial"/>
                <w:spacing w:val="-5"/>
                <w:sz w:val="22"/>
              </w:rPr>
              <w:t xml:space="preserve"> </w:t>
            </w:r>
            <w:r w:rsidRPr="00C57599">
              <w:rPr>
                <w:rFonts w:cs="Arial"/>
                <w:sz w:val="22"/>
              </w:rPr>
              <w:t>general,</w:t>
            </w:r>
            <w:r w:rsidRPr="00C57599">
              <w:rPr>
                <w:rFonts w:cs="Arial"/>
                <w:spacing w:val="-4"/>
                <w:sz w:val="22"/>
              </w:rPr>
              <w:t xml:space="preserve"> </w:t>
            </w:r>
            <w:r w:rsidRPr="00C57599">
              <w:rPr>
                <w:rFonts w:cs="Arial"/>
                <w:spacing w:val="-2"/>
                <w:sz w:val="22"/>
              </w:rPr>
              <w:t>needed</w:t>
            </w:r>
          </w:p>
        </w:tc>
        <w:tc>
          <w:tcPr>
            <w:tcW w:w="2976" w:type="dxa"/>
          </w:tcPr>
          <w:p w14:paraId="5C460CB9"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Monitor: anxiety, insomnia, agitation</w:t>
            </w:r>
          </w:p>
          <w:p w14:paraId="0662F365"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Consider monitoring: delirium, seizures, confusion</w:t>
            </w:r>
          </w:p>
        </w:tc>
      </w:tr>
      <w:tr w:rsidR="00BA14E8" w:rsidRPr="00C57599" w14:paraId="62901E22" w14:textId="77777777" w:rsidTr="00646332">
        <w:trPr>
          <w:trHeight w:val="1644"/>
        </w:trPr>
        <w:tc>
          <w:tcPr>
            <w:tcW w:w="1929" w:type="dxa"/>
          </w:tcPr>
          <w:p w14:paraId="75E616F4" w14:textId="77777777" w:rsidR="00C57599" w:rsidRPr="00C57599" w:rsidRDefault="00C57599" w:rsidP="00C57599">
            <w:pPr>
              <w:spacing w:after="0"/>
              <w:rPr>
                <w:rFonts w:cs="Arial"/>
                <w:sz w:val="22"/>
              </w:rPr>
            </w:pPr>
            <w:r w:rsidRPr="00C57599">
              <w:rPr>
                <w:rFonts w:cs="Arial"/>
                <w:spacing w:val="-2"/>
                <w:sz w:val="22"/>
              </w:rPr>
              <w:t>Antipsychotics</w:t>
            </w:r>
          </w:p>
        </w:tc>
        <w:tc>
          <w:tcPr>
            <w:tcW w:w="3884" w:type="dxa"/>
          </w:tcPr>
          <w:p w14:paraId="170B7299"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 extrapyramidal or cardiac side eﬀects, sedation, signs of sedation, dizziness, or blurred vision</w:t>
            </w:r>
          </w:p>
          <w:p w14:paraId="2D38170C"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 given for BPSD or sleep disorder, possibly if given for bipolar disorder</w:t>
            </w:r>
          </w:p>
        </w:tc>
        <w:tc>
          <w:tcPr>
            <w:tcW w:w="1559" w:type="dxa"/>
          </w:tcPr>
          <w:p w14:paraId="5BD8FB6D" w14:textId="77777777" w:rsidR="00C57599" w:rsidRPr="00C57599" w:rsidRDefault="00C57599" w:rsidP="00C57599">
            <w:pPr>
              <w:spacing w:after="0"/>
              <w:rPr>
                <w:rFonts w:cs="Arial"/>
                <w:sz w:val="22"/>
              </w:rPr>
            </w:pPr>
            <w:r w:rsidRPr="00C57599">
              <w:rPr>
                <w:rFonts w:cs="Arial"/>
                <w:sz w:val="22"/>
              </w:rPr>
              <w:t>In general, needed</w:t>
            </w:r>
          </w:p>
        </w:tc>
        <w:tc>
          <w:tcPr>
            <w:tcW w:w="2976" w:type="dxa"/>
          </w:tcPr>
          <w:p w14:paraId="2E327D29"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Monitor: recurrence of symptoms (psychosis, aggression, agitation, delusion, hallucination)</w:t>
            </w:r>
          </w:p>
          <w:p w14:paraId="61F84B56"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Consider monitoring: insomnia</w:t>
            </w:r>
          </w:p>
        </w:tc>
      </w:tr>
      <w:tr w:rsidR="00BA14E8" w:rsidRPr="00C57599" w14:paraId="66525E18" w14:textId="77777777" w:rsidTr="00646332">
        <w:trPr>
          <w:trHeight w:val="1770"/>
        </w:trPr>
        <w:tc>
          <w:tcPr>
            <w:tcW w:w="1929" w:type="dxa"/>
          </w:tcPr>
          <w:p w14:paraId="757906EB" w14:textId="77777777" w:rsidR="00C57599" w:rsidRPr="00C57599" w:rsidRDefault="00C57599" w:rsidP="00C57599">
            <w:pPr>
              <w:spacing w:after="0"/>
              <w:rPr>
                <w:rFonts w:cs="Arial"/>
                <w:sz w:val="22"/>
              </w:rPr>
            </w:pPr>
            <w:r w:rsidRPr="00C57599">
              <w:rPr>
                <w:rFonts w:cs="Arial"/>
                <w:spacing w:val="-2"/>
                <w:sz w:val="22"/>
              </w:rPr>
              <w:lastRenderedPageBreak/>
              <w:t>Opioids</w:t>
            </w:r>
          </w:p>
        </w:tc>
        <w:tc>
          <w:tcPr>
            <w:tcW w:w="3884" w:type="dxa"/>
          </w:tcPr>
          <w:p w14:paraId="3F0B656D"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 slow reactions, impaired balance, or sedative symptoms</w:t>
            </w:r>
          </w:p>
          <w:p w14:paraId="333ECA69"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 given for chronic pain, and possibly if given for acute pain</w:t>
            </w:r>
          </w:p>
        </w:tc>
        <w:tc>
          <w:tcPr>
            <w:tcW w:w="1559" w:type="dxa"/>
          </w:tcPr>
          <w:p w14:paraId="0AE7E062" w14:textId="77777777" w:rsidR="00C57599" w:rsidRPr="00C57599" w:rsidRDefault="00C57599" w:rsidP="00C57599">
            <w:pPr>
              <w:spacing w:after="0"/>
              <w:rPr>
                <w:rFonts w:cs="Arial"/>
                <w:sz w:val="22"/>
              </w:rPr>
            </w:pPr>
            <w:r w:rsidRPr="00C57599">
              <w:rPr>
                <w:rFonts w:cs="Arial"/>
                <w:sz w:val="22"/>
              </w:rPr>
              <w:t>In</w:t>
            </w:r>
            <w:r w:rsidRPr="00C57599">
              <w:rPr>
                <w:rFonts w:cs="Arial"/>
                <w:spacing w:val="-2"/>
                <w:sz w:val="22"/>
              </w:rPr>
              <w:t xml:space="preserve"> </w:t>
            </w:r>
            <w:r w:rsidRPr="00C57599">
              <w:rPr>
                <w:rFonts w:cs="Arial"/>
                <w:sz w:val="22"/>
              </w:rPr>
              <w:t>general,</w:t>
            </w:r>
            <w:r w:rsidRPr="00C57599">
              <w:rPr>
                <w:rFonts w:cs="Arial"/>
                <w:spacing w:val="-1"/>
                <w:sz w:val="22"/>
              </w:rPr>
              <w:t xml:space="preserve"> </w:t>
            </w:r>
            <w:r w:rsidRPr="00C57599">
              <w:rPr>
                <w:rFonts w:cs="Arial"/>
                <w:spacing w:val="-2"/>
                <w:sz w:val="22"/>
              </w:rPr>
              <w:t>needed</w:t>
            </w:r>
          </w:p>
        </w:tc>
        <w:tc>
          <w:tcPr>
            <w:tcW w:w="2976" w:type="dxa"/>
          </w:tcPr>
          <w:p w14:paraId="7C97D8F4"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Monitor: recurrence of pain</w:t>
            </w:r>
          </w:p>
          <w:p w14:paraId="686B022C"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Consider monitoring: musculoskeletal symptoms, restlessness, gastrointestinal symptoms, anxiety, insomnia, diaphoresis, anger, chills</w:t>
            </w:r>
          </w:p>
        </w:tc>
      </w:tr>
      <w:tr w:rsidR="00BA14E8" w:rsidRPr="00C57599" w14:paraId="3EE610FC" w14:textId="77777777" w:rsidTr="00646332">
        <w:trPr>
          <w:trHeight w:val="2381"/>
        </w:trPr>
        <w:tc>
          <w:tcPr>
            <w:tcW w:w="1929" w:type="dxa"/>
          </w:tcPr>
          <w:p w14:paraId="5218E5F0" w14:textId="77777777" w:rsidR="00C57599" w:rsidRPr="00C57599" w:rsidRDefault="00C57599" w:rsidP="00C57599">
            <w:pPr>
              <w:spacing w:after="0"/>
              <w:rPr>
                <w:rFonts w:cs="Arial"/>
                <w:sz w:val="22"/>
              </w:rPr>
            </w:pPr>
            <w:r w:rsidRPr="00C57599">
              <w:rPr>
                <w:rFonts w:cs="Arial"/>
                <w:spacing w:val="-2"/>
                <w:sz w:val="22"/>
              </w:rPr>
              <w:t>Antidepressants</w:t>
            </w:r>
          </w:p>
        </w:tc>
        <w:tc>
          <w:tcPr>
            <w:tcW w:w="3884" w:type="dxa"/>
          </w:tcPr>
          <w:p w14:paraId="203A19B5"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 hyponatremia, OH, dizziness, sedative symptoms, or tachycardia/arrhythmia</w:t>
            </w:r>
          </w:p>
          <w:p w14:paraId="6FF8EF58"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 given for depression but depended on symptom-free time and history of symptoms or given for sleep disorder, and possibly if given for neuropathic pain or anxiety disorder</w:t>
            </w:r>
          </w:p>
        </w:tc>
        <w:tc>
          <w:tcPr>
            <w:tcW w:w="1559" w:type="dxa"/>
          </w:tcPr>
          <w:p w14:paraId="3C0304D2" w14:textId="77777777" w:rsidR="00C57599" w:rsidRPr="00C57599" w:rsidRDefault="00C57599" w:rsidP="00C57599">
            <w:pPr>
              <w:spacing w:after="0"/>
              <w:rPr>
                <w:rFonts w:cs="Arial"/>
                <w:sz w:val="22"/>
              </w:rPr>
            </w:pPr>
            <w:r w:rsidRPr="00C57599">
              <w:rPr>
                <w:rFonts w:cs="Arial"/>
                <w:sz w:val="22"/>
              </w:rPr>
              <w:t>In general, needed</w:t>
            </w:r>
          </w:p>
        </w:tc>
        <w:tc>
          <w:tcPr>
            <w:tcW w:w="2976" w:type="dxa"/>
          </w:tcPr>
          <w:p w14:paraId="5ADCBDE2"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Monitor: recurrence of depression, anxiety, irritability, and insomnia</w:t>
            </w:r>
          </w:p>
          <w:p w14:paraId="616D7FE2"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Consider monitoring: headache, malaise, gastrointestinal symptoms</w:t>
            </w:r>
          </w:p>
        </w:tc>
      </w:tr>
      <w:tr w:rsidR="00BA14E8" w:rsidRPr="00C57599" w14:paraId="3EC0DF09" w14:textId="77777777" w:rsidTr="00646332">
        <w:trPr>
          <w:trHeight w:val="735"/>
        </w:trPr>
        <w:tc>
          <w:tcPr>
            <w:tcW w:w="1929" w:type="dxa"/>
          </w:tcPr>
          <w:p w14:paraId="05AF6BF2" w14:textId="77777777" w:rsidR="00C57599" w:rsidRPr="00C57599" w:rsidRDefault="00C57599" w:rsidP="00C57599">
            <w:pPr>
              <w:spacing w:after="0"/>
              <w:rPr>
                <w:rFonts w:cs="Arial"/>
                <w:sz w:val="22"/>
              </w:rPr>
            </w:pPr>
            <w:r w:rsidRPr="00C57599">
              <w:rPr>
                <w:rFonts w:cs="Arial"/>
                <w:spacing w:val="-2"/>
                <w:sz w:val="22"/>
              </w:rPr>
              <w:t>Antiepileptics</w:t>
            </w:r>
          </w:p>
        </w:tc>
        <w:tc>
          <w:tcPr>
            <w:tcW w:w="3884" w:type="dxa"/>
          </w:tcPr>
          <w:p w14:paraId="35CCCC0D"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 ataxia, somnolence, impaired balance, or possibly in case of dizziness</w:t>
            </w:r>
          </w:p>
          <w:p w14:paraId="0CBCDDDA"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 given for anxiety disorder or neuropathic pain</w:t>
            </w:r>
          </w:p>
        </w:tc>
        <w:tc>
          <w:tcPr>
            <w:tcW w:w="1559" w:type="dxa"/>
          </w:tcPr>
          <w:p w14:paraId="4497A07A" w14:textId="77777777" w:rsidR="00C57599" w:rsidRPr="00C57599" w:rsidRDefault="00C57599" w:rsidP="00C57599">
            <w:pPr>
              <w:spacing w:after="0"/>
              <w:rPr>
                <w:rFonts w:cs="Arial"/>
                <w:sz w:val="22"/>
              </w:rPr>
            </w:pPr>
            <w:r w:rsidRPr="00C57599">
              <w:rPr>
                <w:rFonts w:cs="Arial"/>
                <w:spacing w:val="-2"/>
                <w:sz w:val="22"/>
              </w:rPr>
              <w:t>Consider</w:t>
            </w:r>
          </w:p>
        </w:tc>
        <w:tc>
          <w:tcPr>
            <w:tcW w:w="2976" w:type="dxa"/>
          </w:tcPr>
          <w:p w14:paraId="07F44F93"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Monitor: recurrence of seizures</w:t>
            </w:r>
          </w:p>
          <w:p w14:paraId="429D796B"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Consider monitoring: anxiety, restlessness, insomnia, headache</w:t>
            </w:r>
          </w:p>
        </w:tc>
      </w:tr>
    </w:tbl>
    <w:p w14:paraId="13C9A2B3" w14:textId="77777777" w:rsidR="00C57599" w:rsidRPr="00C57599" w:rsidRDefault="00C57599" w:rsidP="00C57599">
      <w:pPr>
        <w:spacing w:after="160" w:line="259" w:lineRule="auto"/>
        <w:rPr>
          <w:rFonts w:ascii="Calibri" w:hAnsi="Calibri"/>
          <w:sz w:val="22"/>
        </w:rPr>
      </w:pPr>
    </w:p>
    <w:p w14:paraId="39736839" w14:textId="77777777" w:rsidR="00C57599" w:rsidRPr="00C57599" w:rsidRDefault="00C57599" w:rsidP="00C57599">
      <w:pPr>
        <w:spacing w:after="160" w:line="259" w:lineRule="auto"/>
        <w:rPr>
          <w:rFonts w:ascii="Calibri" w:hAnsi="Calibri"/>
          <w:sz w:val="22"/>
        </w:rPr>
      </w:pPr>
    </w:p>
    <w:p w14:paraId="1B721938" w14:textId="77777777" w:rsidR="00C57599" w:rsidRPr="00C57599" w:rsidRDefault="00C57599" w:rsidP="00C57599">
      <w:pPr>
        <w:spacing w:after="160" w:line="259" w:lineRule="auto"/>
        <w:rPr>
          <w:rFonts w:ascii="Calibri" w:hAnsi="Calibri"/>
          <w:sz w:val="22"/>
        </w:rPr>
      </w:pPr>
    </w:p>
    <w:tbl>
      <w:tblPr>
        <w:tblStyle w:val="TableGrid4"/>
        <w:tblW w:w="10557" w:type="dxa"/>
        <w:tblInd w:w="-5" w:type="dxa"/>
        <w:tblBorders>
          <w:top w:val="single" w:sz="4" w:space="0" w:color="343A40" w:themeColor="text2" w:themeShade="BF"/>
          <w:left w:val="single" w:sz="4" w:space="0" w:color="343A40" w:themeColor="text2" w:themeShade="BF"/>
          <w:bottom w:val="single" w:sz="4" w:space="0" w:color="343A40" w:themeColor="text2" w:themeShade="BF"/>
          <w:right w:val="single" w:sz="4" w:space="0" w:color="343A40" w:themeColor="text2" w:themeShade="BF"/>
          <w:insideH w:val="single" w:sz="4" w:space="0" w:color="343A40" w:themeColor="text2" w:themeShade="BF"/>
          <w:insideV w:val="single" w:sz="4" w:space="0" w:color="343A40" w:themeColor="text2" w:themeShade="BF"/>
        </w:tblBorders>
        <w:tblLook w:val="04A0" w:firstRow="1" w:lastRow="0" w:firstColumn="1" w:lastColumn="0" w:noHBand="0" w:noVBand="1"/>
      </w:tblPr>
      <w:tblGrid>
        <w:gridCol w:w="1963"/>
        <w:gridCol w:w="3839"/>
        <w:gridCol w:w="1742"/>
        <w:gridCol w:w="2983"/>
        <w:gridCol w:w="30"/>
      </w:tblGrid>
      <w:tr w:rsidR="00646332" w:rsidRPr="00C57599" w14:paraId="362A9B8F" w14:textId="77777777" w:rsidTr="00646332">
        <w:trPr>
          <w:gridAfter w:val="1"/>
          <w:wAfter w:w="28" w:type="dxa"/>
          <w:trHeight w:val="396"/>
        </w:trPr>
        <w:tc>
          <w:tcPr>
            <w:tcW w:w="10529" w:type="dxa"/>
            <w:gridSpan w:val="4"/>
            <w:shd w:val="clear" w:color="auto" w:fill="851130"/>
            <w:vAlign w:val="center"/>
          </w:tcPr>
          <w:p w14:paraId="033E29E7" w14:textId="77777777" w:rsidR="00C57599" w:rsidRPr="00C57599" w:rsidRDefault="00C57599" w:rsidP="00C57599">
            <w:pPr>
              <w:tabs>
                <w:tab w:val="left" w:pos="2643"/>
              </w:tabs>
              <w:spacing w:after="0" w:line="232" w:lineRule="auto"/>
              <w:ind w:left="360" w:right="269"/>
              <w:jc w:val="center"/>
              <w:rPr>
                <w:rFonts w:cs="Arial"/>
                <w:sz w:val="22"/>
              </w:rPr>
            </w:pPr>
            <w:r w:rsidRPr="00C57599">
              <w:rPr>
                <w:rFonts w:cs="Arial"/>
                <w:b/>
                <w:bCs/>
                <w:sz w:val="28"/>
                <w:szCs w:val="28"/>
              </w:rPr>
              <w:t xml:space="preserve">Deprescribing guidance for </w:t>
            </w:r>
            <w:proofErr w:type="spellStart"/>
            <w:r w:rsidRPr="00C57599">
              <w:rPr>
                <w:rFonts w:cs="Arial"/>
                <w:b/>
                <w:bCs/>
                <w:sz w:val="28"/>
                <w:szCs w:val="28"/>
              </w:rPr>
              <w:t>STOPPFall</w:t>
            </w:r>
            <w:proofErr w:type="spellEnd"/>
            <w:r w:rsidRPr="00C57599">
              <w:rPr>
                <w:rFonts w:cs="Arial"/>
                <w:b/>
                <w:bCs/>
                <w:sz w:val="28"/>
                <w:szCs w:val="28"/>
              </w:rPr>
              <w:t xml:space="preserve"> items: Continued</w:t>
            </w:r>
          </w:p>
        </w:tc>
      </w:tr>
      <w:tr w:rsidR="00C57599" w:rsidRPr="00C57599" w14:paraId="1C903E13" w14:textId="77777777" w:rsidTr="00646332">
        <w:trPr>
          <w:gridAfter w:val="1"/>
          <w:wAfter w:w="30" w:type="dxa"/>
          <w:trHeight w:val="985"/>
        </w:trPr>
        <w:tc>
          <w:tcPr>
            <w:tcW w:w="1963" w:type="dxa"/>
            <w:shd w:val="clear" w:color="auto" w:fill="BFBFBF"/>
          </w:tcPr>
          <w:p w14:paraId="06B0A607" w14:textId="77777777" w:rsidR="00C57599" w:rsidRPr="00C57599" w:rsidRDefault="00C57599" w:rsidP="00C57599">
            <w:pPr>
              <w:spacing w:after="0"/>
              <w:ind w:left="360"/>
              <w:rPr>
                <w:rFonts w:cs="Arial"/>
                <w:spacing w:val="-2"/>
                <w:sz w:val="22"/>
              </w:rPr>
            </w:pPr>
          </w:p>
        </w:tc>
        <w:tc>
          <w:tcPr>
            <w:tcW w:w="3840" w:type="dxa"/>
            <w:shd w:val="clear" w:color="auto" w:fill="BFBFBF"/>
          </w:tcPr>
          <w:p w14:paraId="41DE0ACB" w14:textId="77777777" w:rsidR="00C57599" w:rsidRPr="00C57599" w:rsidRDefault="00C57599" w:rsidP="00C57599">
            <w:pPr>
              <w:spacing w:after="0"/>
              <w:rPr>
                <w:rFonts w:cs="Arial"/>
                <w:b/>
                <w:bCs/>
                <w:color w:val="851130"/>
                <w:sz w:val="22"/>
              </w:rPr>
            </w:pPr>
            <w:r w:rsidRPr="00C57599">
              <w:rPr>
                <w:rFonts w:cs="Arial"/>
                <w:b/>
                <w:bCs/>
                <w:color w:val="851130"/>
                <w:sz w:val="22"/>
              </w:rPr>
              <w:t>Fall-risk assessment:</w:t>
            </w:r>
          </w:p>
          <w:p w14:paraId="7E50DF0F" w14:textId="77777777" w:rsidR="00C57599" w:rsidRPr="00C57599" w:rsidRDefault="00C57599" w:rsidP="00C57599">
            <w:pPr>
              <w:spacing w:after="0"/>
              <w:rPr>
                <w:rFonts w:cs="Arial"/>
                <w:b/>
                <w:bCs/>
                <w:color w:val="851130"/>
                <w:sz w:val="22"/>
              </w:rPr>
            </w:pPr>
            <w:r w:rsidRPr="00C57599">
              <w:rPr>
                <w:rFonts w:cs="Arial"/>
                <w:b/>
                <w:bCs/>
                <w:color w:val="851130"/>
                <w:sz w:val="22"/>
              </w:rPr>
              <w:t>In which cases to consider</w:t>
            </w:r>
          </w:p>
          <w:p w14:paraId="7F8A3DDA" w14:textId="77777777" w:rsidR="00C57599" w:rsidRPr="00C57599" w:rsidRDefault="00C57599" w:rsidP="00C57599">
            <w:pPr>
              <w:spacing w:after="0"/>
              <w:rPr>
                <w:rFonts w:cs="Arial"/>
                <w:sz w:val="22"/>
              </w:rPr>
            </w:pPr>
            <w:r w:rsidRPr="00C57599">
              <w:rPr>
                <w:rFonts w:cs="Arial"/>
                <w:b/>
                <w:bCs/>
                <w:color w:val="851130"/>
                <w:sz w:val="22"/>
              </w:rPr>
              <w:t>withdrawal?</w:t>
            </w:r>
          </w:p>
        </w:tc>
        <w:tc>
          <w:tcPr>
            <w:tcW w:w="1742" w:type="dxa"/>
            <w:shd w:val="clear" w:color="auto" w:fill="BFBFBF"/>
          </w:tcPr>
          <w:p w14:paraId="7573DAB0" w14:textId="77777777" w:rsidR="00C57599" w:rsidRPr="00C57599" w:rsidRDefault="00C57599" w:rsidP="00C57599">
            <w:pPr>
              <w:spacing w:after="0"/>
              <w:rPr>
                <w:rFonts w:cs="Arial"/>
                <w:spacing w:val="-2"/>
                <w:sz w:val="22"/>
              </w:rPr>
            </w:pPr>
            <w:r w:rsidRPr="00C57599">
              <w:rPr>
                <w:rFonts w:cs="Arial"/>
                <w:b/>
                <w:bCs/>
                <w:color w:val="851130"/>
                <w:sz w:val="22"/>
              </w:rPr>
              <w:t>Is stepwise withdrawal needed?</w:t>
            </w:r>
          </w:p>
        </w:tc>
        <w:tc>
          <w:tcPr>
            <w:tcW w:w="2982" w:type="dxa"/>
            <w:shd w:val="clear" w:color="auto" w:fill="BFBFBF"/>
          </w:tcPr>
          <w:p w14:paraId="789993EF" w14:textId="77777777" w:rsidR="00C57599" w:rsidRPr="00C57599" w:rsidRDefault="00C57599" w:rsidP="00C57599">
            <w:pPr>
              <w:tabs>
                <w:tab w:val="left" w:pos="2643"/>
              </w:tabs>
              <w:spacing w:after="0" w:line="232" w:lineRule="auto"/>
              <w:ind w:right="269"/>
              <w:rPr>
                <w:rFonts w:cs="Arial"/>
                <w:sz w:val="22"/>
              </w:rPr>
            </w:pPr>
            <w:r w:rsidRPr="00C57599">
              <w:rPr>
                <w:rFonts w:cs="Arial"/>
                <w:b/>
                <w:bCs/>
                <w:color w:val="851130"/>
                <w:sz w:val="22"/>
              </w:rPr>
              <w:t>Monitoring after deprescribing</w:t>
            </w:r>
          </w:p>
        </w:tc>
      </w:tr>
      <w:tr w:rsidR="00C57599" w:rsidRPr="00C57599" w14:paraId="1BCF3B4C" w14:textId="77777777" w:rsidTr="00646332">
        <w:trPr>
          <w:gridAfter w:val="1"/>
          <w:wAfter w:w="30" w:type="dxa"/>
          <w:trHeight w:val="1202"/>
        </w:trPr>
        <w:tc>
          <w:tcPr>
            <w:tcW w:w="1963" w:type="dxa"/>
            <w:shd w:val="clear" w:color="auto" w:fill="D9D9D9"/>
          </w:tcPr>
          <w:p w14:paraId="7AC5AC75" w14:textId="77777777" w:rsidR="00C57599" w:rsidRPr="00C57599" w:rsidRDefault="00C57599" w:rsidP="00C57599">
            <w:pPr>
              <w:spacing w:after="0"/>
              <w:jc w:val="both"/>
              <w:rPr>
                <w:rFonts w:cs="Arial"/>
                <w:b/>
                <w:bCs/>
                <w:spacing w:val="-2"/>
                <w:sz w:val="22"/>
              </w:rPr>
            </w:pPr>
            <w:r w:rsidRPr="00C57599">
              <w:rPr>
                <w:rFonts w:cs="Arial"/>
                <w:b/>
                <w:bCs/>
                <w:spacing w:val="-2"/>
                <w:sz w:val="22"/>
              </w:rPr>
              <w:t>Always</w:t>
            </w:r>
          </w:p>
        </w:tc>
        <w:tc>
          <w:tcPr>
            <w:tcW w:w="3840" w:type="dxa"/>
            <w:shd w:val="clear" w:color="auto" w:fill="D9D9D9"/>
          </w:tcPr>
          <w:p w14:paraId="0C7604EF" w14:textId="77777777" w:rsidR="00C57599" w:rsidRPr="00C57599" w:rsidRDefault="00C57599">
            <w:pPr>
              <w:numPr>
                <w:ilvl w:val="0"/>
                <w:numId w:val="90"/>
              </w:numPr>
              <w:spacing w:after="0"/>
              <w:ind w:left="229" w:hanging="142"/>
              <w:contextualSpacing/>
              <w:rPr>
                <w:rFonts w:cs="Arial"/>
                <w:sz w:val="22"/>
              </w:rPr>
            </w:pPr>
            <w:r w:rsidRPr="00C57599">
              <w:rPr>
                <w:rFonts w:cs="Arial"/>
                <w:sz w:val="22"/>
              </w:rPr>
              <w:t>If</w:t>
            </w:r>
            <w:r w:rsidRPr="00C57599">
              <w:rPr>
                <w:rFonts w:cs="Arial"/>
                <w:spacing w:val="-6"/>
                <w:sz w:val="22"/>
              </w:rPr>
              <w:t xml:space="preserve"> </w:t>
            </w:r>
            <w:r w:rsidRPr="00C57599">
              <w:rPr>
                <w:rFonts w:cs="Arial"/>
                <w:sz w:val="22"/>
              </w:rPr>
              <w:t>no</w:t>
            </w:r>
            <w:r w:rsidRPr="00C57599">
              <w:rPr>
                <w:rFonts w:cs="Arial"/>
                <w:spacing w:val="-3"/>
                <w:sz w:val="22"/>
              </w:rPr>
              <w:t xml:space="preserve"> </w:t>
            </w:r>
            <w:r w:rsidRPr="00C57599">
              <w:rPr>
                <w:rFonts w:cs="Arial"/>
                <w:sz w:val="22"/>
              </w:rPr>
              <w:t>indication</w:t>
            </w:r>
            <w:r w:rsidRPr="00C57599">
              <w:rPr>
                <w:rFonts w:cs="Arial"/>
                <w:spacing w:val="-4"/>
                <w:sz w:val="22"/>
              </w:rPr>
              <w:t xml:space="preserve"> </w:t>
            </w:r>
            <w:r w:rsidRPr="00C57599">
              <w:rPr>
                <w:rFonts w:cs="Arial"/>
                <w:sz w:val="22"/>
              </w:rPr>
              <w:t>for</w:t>
            </w:r>
            <w:r w:rsidRPr="00C57599">
              <w:rPr>
                <w:rFonts w:cs="Arial"/>
                <w:spacing w:val="-3"/>
                <w:sz w:val="22"/>
              </w:rPr>
              <w:t xml:space="preserve"> </w:t>
            </w:r>
            <w:r w:rsidRPr="00C57599">
              <w:rPr>
                <w:rFonts w:cs="Arial"/>
                <w:spacing w:val="-2"/>
                <w:sz w:val="22"/>
              </w:rPr>
              <w:t>prescribing</w:t>
            </w:r>
          </w:p>
        </w:tc>
        <w:tc>
          <w:tcPr>
            <w:tcW w:w="1742" w:type="dxa"/>
            <w:shd w:val="clear" w:color="auto" w:fill="D9D9D9"/>
          </w:tcPr>
          <w:p w14:paraId="26A80531" w14:textId="77777777" w:rsidR="00C57599" w:rsidRPr="00C57599" w:rsidRDefault="00C57599" w:rsidP="00C57599">
            <w:pPr>
              <w:spacing w:after="0"/>
              <w:ind w:left="360"/>
              <w:rPr>
                <w:rFonts w:cs="Arial"/>
                <w:spacing w:val="-2"/>
                <w:sz w:val="22"/>
              </w:rPr>
            </w:pPr>
          </w:p>
        </w:tc>
        <w:tc>
          <w:tcPr>
            <w:tcW w:w="2982" w:type="dxa"/>
            <w:shd w:val="clear" w:color="auto" w:fill="D9D9D9"/>
          </w:tcPr>
          <w:p w14:paraId="16DBDD67" w14:textId="5382301D" w:rsidR="00C57599" w:rsidRPr="00C57599" w:rsidRDefault="00C57599">
            <w:pPr>
              <w:numPr>
                <w:ilvl w:val="0"/>
                <w:numId w:val="88"/>
              </w:numPr>
              <w:spacing w:after="0"/>
              <w:ind w:left="136" w:hanging="136"/>
              <w:contextualSpacing/>
              <w:rPr>
                <w:rFonts w:cs="Arial"/>
                <w:sz w:val="22"/>
              </w:rPr>
            </w:pPr>
            <w:r w:rsidRPr="00C57599">
              <w:rPr>
                <w:rFonts w:cs="Arial"/>
                <w:sz w:val="22"/>
              </w:rPr>
              <w:t xml:space="preserve">Fall incidence and change in symptoms </w:t>
            </w:r>
            <w:r w:rsidR="00054E18" w:rsidRPr="00C57599">
              <w:rPr>
                <w:rFonts w:cs="Arial"/>
                <w:sz w:val="22"/>
              </w:rPr>
              <w:t>e.g.,</w:t>
            </w:r>
            <w:r w:rsidRPr="00C57599">
              <w:rPr>
                <w:rFonts w:cs="Arial"/>
                <w:sz w:val="22"/>
              </w:rPr>
              <w:t xml:space="preserve"> OH, blurred vision, dizziness</w:t>
            </w:r>
          </w:p>
          <w:p w14:paraId="0BC97F87" w14:textId="77777777" w:rsidR="00C57599" w:rsidRPr="00C57599" w:rsidRDefault="00C57599" w:rsidP="00C57599">
            <w:pPr>
              <w:tabs>
                <w:tab w:val="left" w:pos="2643"/>
              </w:tabs>
              <w:spacing w:after="0" w:line="232" w:lineRule="auto"/>
              <w:ind w:left="360" w:right="269"/>
              <w:rPr>
                <w:rFonts w:cs="Arial"/>
                <w:sz w:val="22"/>
              </w:rPr>
            </w:pPr>
            <w:r w:rsidRPr="00C57599">
              <w:rPr>
                <w:rFonts w:cs="Arial"/>
                <w:sz w:val="22"/>
              </w:rPr>
              <w:t>Organise follow-ups on individual basis</w:t>
            </w:r>
          </w:p>
        </w:tc>
      </w:tr>
      <w:tr w:rsidR="00C57599" w:rsidRPr="00C57599" w14:paraId="24CB854A" w14:textId="77777777" w:rsidTr="00646332">
        <w:trPr>
          <w:gridAfter w:val="1"/>
          <w:wAfter w:w="30" w:type="dxa"/>
          <w:trHeight w:val="1202"/>
        </w:trPr>
        <w:tc>
          <w:tcPr>
            <w:tcW w:w="1963" w:type="dxa"/>
          </w:tcPr>
          <w:p w14:paraId="208DB408" w14:textId="77777777" w:rsidR="00C57599" w:rsidRPr="00C57599" w:rsidRDefault="00C57599" w:rsidP="00C57599">
            <w:pPr>
              <w:spacing w:after="0"/>
              <w:rPr>
                <w:rFonts w:cs="Arial"/>
                <w:sz w:val="22"/>
              </w:rPr>
            </w:pPr>
            <w:r w:rsidRPr="00C57599">
              <w:rPr>
                <w:rFonts w:cs="Arial"/>
                <w:spacing w:val="-2"/>
                <w:sz w:val="22"/>
              </w:rPr>
              <w:t>Diuretics</w:t>
            </w:r>
          </w:p>
        </w:tc>
        <w:tc>
          <w:tcPr>
            <w:tcW w:w="3840" w:type="dxa"/>
          </w:tcPr>
          <w:p w14:paraId="77405432"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 OH, hypotension, or electrolyte disturbance and possibly if urinary incontinence</w:t>
            </w:r>
          </w:p>
          <w:p w14:paraId="79EAF254"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possibly if given for hypertension</w:t>
            </w:r>
          </w:p>
        </w:tc>
        <w:tc>
          <w:tcPr>
            <w:tcW w:w="1742" w:type="dxa"/>
          </w:tcPr>
          <w:p w14:paraId="455F7D92" w14:textId="77777777" w:rsidR="00C57599" w:rsidRPr="00C57599" w:rsidRDefault="00C57599" w:rsidP="00C57599">
            <w:pPr>
              <w:spacing w:after="0"/>
              <w:rPr>
                <w:rFonts w:cs="Arial"/>
                <w:sz w:val="22"/>
              </w:rPr>
            </w:pPr>
            <w:r w:rsidRPr="00C57599">
              <w:rPr>
                <w:rFonts w:cs="Arial"/>
                <w:spacing w:val="-2"/>
                <w:sz w:val="22"/>
              </w:rPr>
              <w:t>Consider</w:t>
            </w:r>
          </w:p>
        </w:tc>
        <w:tc>
          <w:tcPr>
            <w:tcW w:w="2982" w:type="dxa"/>
          </w:tcPr>
          <w:p w14:paraId="7B612A05" w14:textId="77777777" w:rsidR="00C57599" w:rsidRPr="00C57599" w:rsidRDefault="00C57599">
            <w:pPr>
              <w:numPr>
                <w:ilvl w:val="0"/>
                <w:numId w:val="88"/>
              </w:numPr>
              <w:tabs>
                <w:tab w:val="left" w:pos="2643"/>
              </w:tabs>
              <w:spacing w:after="0" w:line="232" w:lineRule="auto"/>
              <w:ind w:left="136" w:right="269" w:hanging="136"/>
              <w:contextualSpacing/>
              <w:rPr>
                <w:rFonts w:cs="Arial"/>
                <w:sz w:val="22"/>
              </w:rPr>
            </w:pPr>
            <w:r w:rsidRPr="00C57599">
              <w:rPr>
                <w:rFonts w:cs="Arial"/>
                <w:sz w:val="22"/>
              </w:rPr>
              <w:t>Monitor: heart failure, hypertension, signs of ﬂuid retention</w:t>
            </w:r>
          </w:p>
        </w:tc>
      </w:tr>
      <w:tr w:rsidR="00C57599" w:rsidRPr="00C57599" w14:paraId="152755C0" w14:textId="77777777" w:rsidTr="00646332">
        <w:trPr>
          <w:gridAfter w:val="1"/>
          <w:wAfter w:w="30" w:type="dxa"/>
          <w:trHeight w:val="1010"/>
        </w:trPr>
        <w:tc>
          <w:tcPr>
            <w:tcW w:w="1963" w:type="dxa"/>
          </w:tcPr>
          <w:p w14:paraId="6903C091" w14:textId="77777777" w:rsidR="00C57599" w:rsidRPr="00C57599" w:rsidRDefault="00C57599" w:rsidP="00C57599">
            <w:pPr>
              <w:spacing w:after="0"/>
              <w:rPr>
                <w:rFonts w:cs="Arial"/>
                <w:sz w:val="22"/>
              </w:rPr>
            </w:pPr>
            <w:r w:rsidRPr="00C57599">
              <w:rPr>
                <w:rFonts w:cs="Arial"/>
                <w:sz w:val="22"/>
              </w:rPr>
              <w:t>Alpha-blockers (AB) used as antihypertensives</w:t>
            </w:r>
          </w:p>
        </w:tc>
        <w:tc>
          <w:tcPr>
            <w:tcW w:w="3840" w:type="dxa"/>
          </w:tcPr>
          <w:p w14:paraId="4FFF679F"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w:t>
            </w:r>
            <w:r w:rsidRPr="00C57599">
              <w:rPr>
                <w:rFonts w:cs="Arial"/>
                <w:spacing w:val="-4"/>
                <w:sz w:val="22"/>
              </w:rPr>
              <w:t xml:space="preserve"> </w:t>
            </w:r>
            <w:r w:rsidRPr="00C57599">
              <w:rPr>
                <w:rFonts w:cs="Arial"/>
                <w:sz w:val="22"/>
              </w:rPr>
              <w:t>hypotension,</w:t>
            </w:r>
            <w:r w:rsidRPr="00C57599">
              <w:rPr>
                <w:rFonts w:cs="Arial"/>
                <w:spacing w:val="-4"/>
                <w:sz w:val="22"/>
              </w:rPr>
              <w:t xml:space="preserve"> </w:t>
            </w:r>
            <w:r w:rsidRPr="00C57599">
              <w:rPr>
                <w:rFonts w:cs="Arial"/>
                <w:sz w:val="22"/>
              </w:rPr>
              <w:t>OH,</w:t>
            </w:r>
            <w:r w:rsidRPr="00C57599">
              <w:rPr>
                <w:rFonts w:cs="Arial"/>
                <w:spacing w:val="-4"/>
                <w:sz w:val="22"/>
              </w:rPr>
              <w:t xml:space="preserve"> </w:t>
            </w:r>
            <w:r w:rsidRPr="00C57599">
              <w:rPr>
                <w:rFonts w:cs="Arial"/>
                <w:sz w:val="22"/>
              </w:rPr>
              <w:t>or</w:t>
            </w:r>
            <w:r w:rsidRPr="00C57599">
              <w:rPr>
                <w:rFonts w:cs="Arial"/>
                <w:spacing w:val="-4"/>
                <w:sz w:val="22"/>
              </w:rPr>
              <w:t xml:space="preserve"> </w:t>
            </w:r>
            <w:r w:rsidRPr="00C57599">
              <w:rPr>
                <w:rFonts w:cs="Arial"/>
                <w:spacing w:val="-2"/>
                <w:sz w:val="22"/>
              </w:rPr>
              <w:t>dizziness</w:t>
            </w:r>
          </w:p>
        </w:tc>
        <w:tc>
          <w:tcPr>
            <w:tcW w:w="1742" w:type="dxa"/>
          </w:tcPr>
          <w:p w14:paraId="14371CA6" w14:textId="77777777" w:rsidR="00C57599" w:rsidRPr="00C57599" w:rsidRDefault="00C57599" w:rsidP="00C57599">
            <w:pPr>
              <w:spacing w:after="0"/>
              <w:rPr>
                <w:rFonts w:cs="Arial"/>
                <w:sz w:val="22"/>
              </w:rPr>
            </w:pPr>
            <w:r w:rsidRPr="00C57599">
              <w:rPr>
                <w:rFonts w:cs="Arial"/>
                <w:spacing w:val="-2"/>
                <w:sz w:val="22"/>
              </w:rPr>
              <w:t>Consider</w:t>
            </w:r>
          </w:p>
        </w:tc>
        <w:tc>
          <w:tcPr>
            <w:tcW w:w="2982" w:type="dxa"/>
          </w:tcPr>
          <w:p w14:paraId="2152D6A3"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Monitor: hypertension</w:t>
            </w:r>
          </w:p>
          <w:p w14:paraId="0200E5E3"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Consider monitoring: palpitations, headache</w:t>
            </w:r>
          </w:p>
        </w:tc>
      </w:tr>
      <w:tr w:rsidR="00C57599" w:rsidRPr="00C57599" w14:paraId="58382D26" w14:textId="77777777" w:rsidTr="00646332">
        <w:trPr>
          <w:gridAfter w:val="1"/>
          <w:wAfter w:w="30" w:type="dxa"/>
          <w:trHeight w:val="678"/>
        </w:trPr>
        <w:tc>
          <w:tcPr>
            <w:tcW w:w="1963" w:type="dxa"/>
          </w:tcPr>
          <w:p w14:paraId="0262C85B" w14:textId="77777777" w:rsidR="00C57599" w:rsidRPr="00C57599" w:rsidRDefault="00C57599" w:rsidP="00C57599">
            <w:pPr>
              <w:spacing w:after="0"/>
              <w:rPr>
                <w:rFonts w:cs="Arial"/>
                <w:sz w:val="22"/>
              </w:rPr>
            </w:pPr>
            <w:r w:rsidRPr="00C57599">
              <w:rPr>
                <w:rFonts w:cs="Arial"/>
                <w:sz w:val="22"/>
              </w:rPr>
              <w:t>AB</w:t>
            </w:r>
            <w:r w:rsidRPr="00C57599">
              <w:rPr>
                <w:rFonts w:cs="Arial"/>
                <w:spacing w:val="-2"/>
                <w:sz w:val="22"/>
              </w:rPr>
              <w:t xml:space="preserve"> </w:t>
            </w:r>
            <w:r w:rsidRPr="00C57599">
              <w:rPr>
                <w:rFonts w:cs="Arial"/>
                <w:sz w:val="22"/>
              </w:rPr>
              <w:t>for</w:t>
            </w:r>
            <w:r w:rsidRPr="00C57599">
              <w:rPr>
                <w:rFonts w:cs="Arial"/>
                <w:spacing w:val="-1"/>
                <w:sz w:val="22"/>
              </w:rPr>
              <w:t xml:space="preserve"> </w:t>
            </w:r>
            <w:r w:rsidRPr="00C57599">
              <w:rPr>
                <w:rFonts w:cs="Arial"/>
                <w:sz w:val="22"/>
              </w:rPr>
              <w:t>prostate</w:t>
            </w:r>
            <w:r w:rsidRPr="00C57599">
              <w:rPr>
                <w:rFonts w:cs="Arial"/>
                <w:spacing w:val="-1"/>
                <w:sz w:val="22"/>
              </w:rPr>
              <w:t xml:space="preserve"> </w:t>
            </w:r>
            <w:r w:rsidRPr="00C57599">
              <w:rPr>
                <w:rFonts w:cs="Arial"/>
                <w:spacing w:val="-2"/>
                <w:sz w:val="22"/>
              </w:rPr>
              <w:t>hyperplasia</w:t>
            </w:r>
          </w:p>
        </w:tc>
        <w:tc>
          <w:tcPr>
            <w:tcW w:w="3840" w:type="dxa"/>
          </w:tcPr>
          <w:p w14:paraId="22AD0787"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w:t>
            </w:r>
            <w:r w:rsidRPr="00C57599">
              <w:rPr>
                <w:rFonts w:cs="Arial"/>
                <w:spacing w:val="-3"/>
                <w:sz w:val="22"/>
              </w:rPr>
              <w:t xml:space="preserve"> </w:t>
            </w:r>
            <w:r w:rsidRPr="00C57599">
              <w:rPr>
                <w:rFonts w:cs="Arial"/>
                <w:sz w:val="22"/>
              </w:rPr>
              <w:t>hypotension,</w:t>
            </w:r>
            <w:r w:rsidRPr="00C57599">
              <w:rPr>
                <w:rFonts w:cs="Arial"/>
                <w:spacing w:val="-1"/>
                <w:sz w:val="22"/>
              </w:rPr>
              <w:t xml:space="preserve"> </w:t>
            </w:r>
            <w:r w:rsidRPr="00C57599">
              <w:rPr>
                <w:rFonts w:cs="Arial"/>
                <w:sz w:val="22"/>
              </w:rPr>
              <w:t>OH,</w:t>
            </w:r>
            <w:r w:rsidRPr="00C57599">
              <w:rPr>
                <w:rFonts w:cs="Arial"/>
                <w:spacing w:val="-1"/>
                <w:sz w:val="22"/>
              </w:rPr>
              <w:t xml:space="preserve"> </w:t>
            </w:r>
            <w:r w:rsidRPr="00C57599">
              <w:rPr>
                <w:rFonts w:cs="Arial"/>
                <w:sz w:val="22"/>
              </w:rPr>
              <w:t>or</w:t>
            </w:r>
            <w:r w:rsidRPr="00C57599">
              <w:rPr>
                <w:rFonts w:cs="Arial"/>
                <w:spacing w:val="-1"/>
                <w:sz w:val="22"/>
              </w:rPr>
              <w:t xml:space="preserve"> </w:t>
            </w:r>
            <w:r w:rsidRPr="00C57599">
              <w:rPr>
                <w:rFonts w:cs="Arial"/>
                <w:spacing w:val="-2"/>
                <w:sz w:val="22"/>
              </w:rPr>
              <w:t>dizziness</w:t>
            </w:r>
          </w:p>
        </w:tc>
        <w:tc>
          <w:tcPr>
            <w:tcW w:w="1742" w:type="dxa"/>
          </w:tcPr>
          <w:p w14:paraId="63068FEC" w14:textId="77777777" w:rsidR="00C57599" w:rsidRPr="00C57599" w:rsidRDefault="00C57599" w:rsidP="00C57599">
            <w:pPr>
              <w:spacing w:after="0"/>
              <w:rPr>
                <w:rFonts w:cs="Arial"/>
                <w:sz w:val="22"/>
              </w:rPr>
            </w:pPr>
            <w:r w:rsidRPr="00C57599">
              <w:rPr>
                <w:rFonts w:cs="Arial"/>
                <w:sz w:val="22"/>
              </w:rPr>
              <w:t>In</w:t>
            </w:r>
            <w:r w:rsidRPr="00C57599">
              <w:rPr>
                <w:rFonts w:cs="Arial"/>
                <w:spacing w:val="-3"/>
                <w:sz w:val="22"/>
              </w:rPr>
              <w:t xml:space="preserve"> </w:t>
            </w:r>
            <w:r w:rsidRPr="00C57599">
              <w:rPr>
                <w:rFonts w:cs="Arial"/>
                <w:sz w:val="22"/>
              </w:rPr>
              <w:t>general,</w:t>
            </w:r>
            <w:r w:rsidRPr="00C57599">
              <w:rPr>
                <w:rFonts w:cs="Arial"/>
                <w:spacing w:val="-2"/>
                <w:sz w:val="22"/>
              </w:rPr>
              <w:t xml:space="preserve"> </w:t>
            </w:r>
            <w:r w:rsidRPr="00C57599">
              <w:rPr>
                <w:rFonts w:cs="Arial"/>
                <w:sz w:val="22"/>
              </w:rPr>
              <w:t>not</w:t>
            </w:r>
            <w:r w:rsidRPr="00C57599">
              <w:rPr>
                <w:rFonts w:cs="Arial"/>
                <w:spacing w:val="-1"/>
                <w:sz w:val="22"/>
              </w:rPr>
              <w:t xml:space="preserve"> </w:t>
            </w:r>
            <w:r w:rsidRPr="00C57599">
              <w:rPr>
                <w:rFonts w:cs="Arial"/>
                <w:spacing w:val="-2"/>
                <w:sz w:val="22"/>
              </w:rPr>
              <w:t>needed</w:t>
            </w:r>
          </w:p>
        </w:tc>
        <w:tc>
          <w:tcPr>
            <w:tcW w:w="2982" w:type="dxa"/>
          </w:tcPr>
          <w:p w14:paraId="0DCC4554"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Monitor:</w:t>
            </w:r>
            <w:r w:rsidRPr="00C57599">
              <w:rPr>
                <w:rFonts w:cs="Arial"/>
                <w:spacing w:val="-2"/>
                <w:sz w:val="22"/>
              </w:rPr>
              <w:t xml:space="preserve"> </w:t>
            </w:r>
            <w:r w:rsidRPr="00C57599">
              <w:rPr>
                <w:rFonts w:cs="Arial"/>
                <w:sz w:val="22"/>
              </w:rPr>
              <w:t>return</w:t>
            </w:r>
            <w:r w:rsidRPr="00C57599">
              <w:rPr>
                <w:rFonts w:cs="Arial"/>
                <w:spacing w:val="-2"/>
                <w:sz w:val="22"/>
              </w:rPr>
              <w:t xml:space="preserve"> </w:t>
            </w:r>
            <w:r w:rsidRPr="00C57599">
              <w:rPr>
                <w:rFonts w:cs="Arial"/>
                <w:sz w:val="22"/>
              </w:rPr>
              <w:t>of</w:t>
            </w:r>
            <w:r w:rsidRPr="00C57599">
              <w:rPr>
                <w:rFonts w:cs="Arial"/>
                <w:spacing w:val="-2"/>
                <w:sz w:val="22"/>
              </w:rPr>
              <w:t xml:space="preserve"> symptoms</w:t>
            </w:r>
          </w:p>
        </w:tc>
      </w:tr>
      <w:tr w:rsidR="00C57599" w:rsidRPr="00C57599" w14:paraId="03925D5A" w14:textId="77777777" w:rsidTr="00646332">
        <w:trPr>
          <w:gridAfter w:val="1"/>
          <w:wAfter w:w="30" w:type="dxa"/>
          <w:trHeight w:val="702"/>
        </w:trPr>
        <w:tc>
          <w:tcPr>
            <w:tcW w:w="1963" w:type="dxa"/>
          </w:tcPr>
          <w:p w14:paraId="516F2C42" w14:textId="77777777" w:rsidR="00C57599" w:rsidRPr="00C57599" w:rsidRDefault="00C57599" w:rsidP="00C57599">
            <w:pPr>
              <w:spacing w:after="0"/>
              <w:rPr>
                <w:rFonts w:cs="Arial"/>
                <w:sz w:val="22"/>
              </w:rPr>
            </w:pPr>
            <w:proofErr w:type="gramStart"/>
            <w:r w:rsidRPr="00C57599">
              <w:rPr>
                <w:rFonts w:cs="Arial"/>
                <w:sz w:val="22"/>
              </w:rPr>
              <w:t>Centrally-acting</w:t>
            </w:r>
            <w:proofErr w:type="gramEnd"/>
            <w:r w:rsidRPr="00C57599">
              <w:rPr>
                <w:rFonts w:cs="Arial"/>
                <w:spacing w:val="-3"/>
                <w:sz w:val="22"/>
              </w:rPr>
              <w:t xml:space="preserve"> </w:t>
            </w:r>
            <w:r w:rsidRPr="00C57599">
              <w:rPr>
                <w:rFonts w:cs="Arial"/>
                <w:spacing w:val="-2"/>
                <w:sz w:val="22"/>
              </w:rPr>
              <w:t>antihypertensives</w:t>
            </w:r>
          </w:p>
        </w:tc>
        <w:tc>
          <w:tcPr>
            <w:tcW w:w="3840" w:type="dxa"/>
          </w:tcPr>
          <w:p w14:paraId="3101C103"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 hypotension, OH, or sedative symptoms</w:t>
            </w:r>
          </w:p>
        </w:tc>
        <w:tc>
          <w:tcPr>
            <w:tcW w:w="1742" w:type="dxa"/>
          </w:tcPr>
          <w:p w14:paraId="2B564C2F" w14:textId="77777777" w:rsidR="00C57599" w:rsidRPr="00C57599" w:rsidRDefault="00C57599" w:rsidP="00C57599">
            <w:pPr>
              <w:spacing w:after="0"/>
              <w:rPr>
                <w:rFonts w:cs="Arial"/>
                <w:sz w:val="22"/>
              </w:rPr>
            </w:pPr>
            <w:r w:rsidRPr="00C57599">
              <w:rPr>
                <w:rFonts w:cs="Arial"/>
                <w:spacing w:val="-2"/>
                <w:sz w:val="22"/>
              </w:rPr>
              <w:t>Consider</w:t>
            </w:r>
          </w:p>
        </w:tc>
        <w:tc>
          <w:tcPr>
            <w:tcW w:w="2982" w:type="dxa"/>
          </w:tcPr>
          <w:p w14:paraId="28B5747A"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Monitor:</w:t>
            </w:r>
            <w:r w:rsidRPr="00C57599">
              <w:rPr>
                <w:rFonts w:cs="Arial"/>
                <w:spacing w:val="-5"/>
                <w:sz w:val="22"/>
              </w:rPr>
              <w:t xml:space="preserve"> </w:t>
            </w:r>
            <w:r w:rsidRPr="00C57599">
              <w:rPr>
                <w:rFonts w:cs="Arial"/>
                <w:spacing w:val="-2"/>
                <w:sz w:val="22"/>
              </w:rPr>
              <w:t>hypertension</w:t>
            </w:r>
          </w:p>
        </w:tc>
      </w:tr>
      <w:tr w:rsidR="00C57599" w:rsidRPr="00C57599" w14:paraId="0254D294" w14:textId="77777777" w:rsidTr="00646332">
        <w:trPr>
          <w:gridAfter w:val="1"/>
          <w:wAfter w:w="30" w:type="dxa"/>
          <w:trHeight w:val="1425"/>
        </w:trPr>
        <w:tc>
          <w:tcPr>
            <w:tcW w:w="1963" w:type="dxa"/>
          </w:tcPr>
          <w:p w14:paraId="0B70DCC1" w14:textId="77777777" w:rsidR="00C57599" w:rsidRPr="00C57599" w:rsidRDefault="00C57599" w:rsidP="00C57599">
            <w:pPr>
              <w:spacing w:after="0"/>
              <w:rPr>
                <w:rFonts w:cs="Arial"/>
                <w:sz w:val="22"/>
              </w:rPr>
            </w:pPr>
            <w:r w:rsidRPr="00C57599">
              <w:rPr>
                <w:rFonts w:cs="Arial"/>
                <w:sz w:val="22"/>
              </w:rPr>
              <w:t>Sedative</w:t>
            </w:r>
            <w:r w:rsidRPr="00C57599">
              <w:rPr>
                <w:rFonts w:cs="Arial"/>
                <w:spacing w:val="-3"/>
                <w:sz w:val="22"/>
              </w:rPr>
              <w:t xml:space="preserve"> </w:t>
            </w:r>
            <w:r w:rsidRPr="00C57599">
              <w:rPr>
                <w:rFonts w:cs="Arial"/>
                <w:sz w:val="22"/>
              </w:rPr>
              <w:t>antihistamines</w:t>
            </w:r>
          </w:p>
        </w:tc>
        <w:tc>
          <w:tcPr>
            <w:tcW w:w="3840" w:type="dxa"/>
          </w:tcPr>
          <w:p w14:paraId="03D18E84"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 confusion, drowsiness, dizziness, or blurred vision</w:t>
            </w:r>
          </w:p>
          <w:p w14:paraId="19550C7C"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In case of all indications: hypnotic/sedative, chronic itch, allergic symptoms</w:t>
            </w:r>
          </w:p>
        </w:tc>
        <w:tc>
          <w:tcPr>
            <w:tcW w:w="1742" w:type="dxa"/>
          </w:tcPr>
          <w:p w14:paraId="6ECCC32A" w14:textId="77777777" w:rsidR="00C57599" w:rsidRPr="00C57599" w:rsidRDefault="00C57599" w:rsidP="00C57599">
            <w:pPr>
              <w:spacing w:after="0"/>
              <w:rPr>
                <w:rFonts w:cs="Arial"/>
                <w:sz w:val="22"/>
              </w:rPr>
            </w:pPr>
            <w:r w:rsidRPr="00C57599">
              <w:rPr>
                <w:rFonts w:cs="Arial"/>
                <w:spacing w:val="-2"/>
                <w:sz w:val="22"/>
              </w:rPr>
              <w:t>Consider</w:t>
            </w:r>
          </w:p>
        </w:tc>
        <w:tc>
          <w:tcPr>
            <w:tcW w:w="2982" w:type="dxa"/>
          </w:tcPr>
          <w:p w14:paraId="40682575"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Monitor: return of symptoms</w:t>
            </w:r>
          </w:p>
          <w:p w14:paraId="7671D570"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Consider monitoring: insomnia, anxiety</w:t>
            </w:r>
          </w:p>
        </w:tc>
      </w:tr>
      <w:tr w:rsidR="00C57599" w:rsidRPr="00C57599" w14:paraId="3B15286E" w14:textId="77777777" w:rsidTr="00646332">
        <w:trPr>
          <w:gridAfter w:val="1"/>
          <w:wAfter w:w="30" w:type="dxa"/>
          <w:trHeight w:val="754"/>
        </w:trPr>
        <w:tc>
          <w:tcPr>
            <w:tcW w:w="1963" w:type="dxa"/>
          </w:tcPr>
          <w:p w14:paraId="54970A0E" w14:textId="77777777" w:rsidR="00C57599" w:rsidRPr="00C57599" w:rsidRDefault="00C57599" w:rsidP="00C57599">
            <w:pPr>
              <w:spacing w:after="0"/>
              <w:rPr>
                <w:rFonts w:cs="Arial"/>
                <w:sz w:val="22"/>
              </w:rPr>
            </w:pPr>
            <w:r w:rsidRPr="00C57599">
              <w:rPr>
                <w:rFonts w:cs="Arial"/>
                <w:sz w:val="22"/>
              </w:rPr>
              <w:lastRenderedPageBreak/>
              <w:t>Vasodilators used in cardiac diseases</w:t>
            </w:r>
          </w:p>
        </w:tc>
        <w:tc>
          <w:tcPr>
            <w:tcW w:w="3840" w:type="dxa"/>
          </w:tcPr>
          <w:p w14:paraId="4169A1BD"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 hypotension, OH, or dizziness</w:t>
            </w:r>
          </w:p>
        </w:tc>
        <w:tc>
          <w:tcPr>
            <w:tcW w:w="1742" w:type="dxa"/>
          </w:tcPr>
          <w:p w14:paraId="0C6EA3A9" w14:textId="77777777" w:rsidR="00C57599" w:rsidRPr="00C57599" w:rsidRDefault="00C57599" w:rsidP="00C57599">
            <w:pPr>
              <w:spacing w:after="0"/>
              <w:rPr>
                <w:rFonts w:cs="Arial"/>
                <w:sz w:val="22"/>
              </w:rPr>
            </w:pPr>
            <w:r w:rsidRPr="00C57599">
              <w:rPr>
                <w:rFonts w:cs="Arial"/>
                <w:spacing w:val="-2"/>
                <w:sz w:val="22"/>
              </w:rPr>
              <w:t>Consider</w:t>
            </w:r>
          </w:p>
        </w:tc>
        <w:tc>
          <w:tcPr>
            <w:tcW w:w="2982" w:type="dxa"/>
          </w:tcPr>
          <w:p w14:paraId="0B892F43" w14:textId="77777777" w:rsidR="00C57599" w:rsidRPr="00C57599" w:rsidRDefault="00C57599">
            <w:pPr>
              <w:numPr>
                <w:ilvl w:val="0"/>
                <w:numId w:val="90"/>
              </w:numPr>
              <w:spacing w:after="0"/>
              <w:ind w:left="133" w:hanging="142"/>
              <w:contextualSpacing/>
              <w:rPr>
                <w:rFonts w:cs="Arial"/>
                <w:sz w:val="22"/>
              </w:rPr>
            </w:pPr>
            <w:r w:rsidRPr="00C57599">
              <w:rPr>
                <w:rFonts w:cs="Arial"/>
                <w:sz w:val="22"/>
              </w:rPr>
              <w:t>Monitor: symptoms of Angina Pectoris</w:t>
            </w:r>
          </w:p>
        </w:tc>
      </w:tr>
      <w:tr w:rsidR="00C57599" w:rsidRPr="00C57599" w14:paraId="09E99904" w14:textId="77777777" w:rsidTr="00646332">
        <w:trPr>
          <w:gridAfter w:val="1"/>
          <w:wAfter w:w="30" w:type="dxa"/>
          <w:trHeight w:val="1057"/>
        </w:trPr>
        <w:tc>
          <w:tcPr>
            <w:tcW w:w="1963" w:type="dxa"/>
          </w:tcPr>
          <w:p w14:paraId="3C021B49" w14:textId="77777777" w:rsidR="00C57599" w:rsidRPr="00C57599" w:rsidRDefault="00C57599" w:rsidP="00C57599">
            <w:pPr>
              <w:spacing w:after="0"/>
              <w:rPr>
                <w:rFonts w:cs="Arial"/>
                <w:sz w:val="22"/>
              </w:rPr>
            </w:pPr>
            <w:r w:rsidRPr="00C57599">
              <w:rPr>
                <w:rFonts w:cs="Arial"/>
                <w:sz w:val="22"/>
              </w:rPr>
              <w:t>Overactive bladder and incontinence medications</w:t>
            </w:r>
          </w:p>
        </w:tc>
        <w:tc>
          <w:tcPr>
            <w:tcW w:w="3840" w:type="dxa"/>
          </w:tcPr>
          <w:p w14:paraId="37DD916B" w14:textId="77777777" w:rsidR="00C57599" w:rsidRPr="00C57599" w:rsidRDefault="00C57599">
            <w:pPr>
              <w:numPr>
                <w:ilvl w:val="0"/>
                <w:numId w:val="86"/>
              </w:numPr>
              <w:spacing w:after="0"/>
              <w:ind w:left="229" w:hanging="141"/>
              <w:contextualSpacing/>
              <w:rPr>
                <w:rFonts w:cs="Arial"/>
                <w:sz w:val="22"/>
              </w:rPr>
            </w:pPr>
            <w:r w:rsidRPr="00C57599">
              <w:rPr>
                <w:rFonts w:cs="Arial"/>
                <w:sz w:val="22"/>
              </w:rPr>
              <w:t>If</w:t>
            </w:r>
            <w:r w:rsidRPr="00C57599">
              <w:rPr>
                <w:rFonts w:cs="Arial"/>
                <w:spacing w:val="-10"/>
                <w:sz w:val="22"/>
              </w:rPr>
              <w:t xml:space="preserve"> </w:t>
            </w:r>
            <w:r w:rsidRPr="00C57599">
              <w:rPr>
                <w:rFonts w:cs="Arial"/>
                <w:sz w:val="22"/>
              </w:rPr>
              <w:t>dizziness,</w:t>
            </w:r>
            <w:r w:rsidRPr="00C57599">
              <w:rPr>
                <w:rFonts w:cs="Arial"/>
                <w:spacing w:val="-10"/>
                <w:sz w:val="22"/>
              </w:rPr>
              <w:t xml:space="preserve"> </w:t>
            </w:r>
            <w:r w:rsidRPr="00C57599">
              <w:rPr>
                <w:rFonts w:cs="Arial"/>
                <w:sz w:val="22"/>
              </w:rPr>
              <w:t>confusion,</w:t>
            </w:r>
            <w:r w:rsidRPr="00C57599">
              <w:rPr>
                <w:rFonts w:cs="Arial"/>
                <w:spacing w:val="-10"/>
                <w:sz w:val="22"/>
              </w:rPr>
              <w:t xml:space="preserve"> </w:t>
            </w:r>
            <w:r w:rsidRPr="00C57599">
              <w:rPr>
                <w:rFonts w:cs="Arial"/>
                <w:sz w:val="22"/>
              </w:rPr>
              <w:t>blurred</w:t>
            </w:r>
            <w:r w:rsidRPr="00C57599">
              <w:rPr>
                <w:rFonts w:cs="Arial"/>
                <w:spacing w:val="-10"/>
                <w:sz w:val="22"/>
              </w:rPr>
              <w:t xml:space="preserve"> </w:t>
            </w:r>
            <w:r w:rsidRPr="00C57599">
              <w:rPr>
                <w:rFonts w:cs="Arial"/>
                <w:sz w:val="22"/>
              </w:rPr>
              <w:t>vision,</w:t>
            </w:r>
            <w:r w:rsidRPr="00C57599">
              <w:rPr>
                <w:rFonts w:cs="Arial"/>
                <w:spacing w:val="40"/>
                <w:sz w:val="22"/>
              </w:rPr>
              <w:t xml:space="preserve"> </w:t>
            </w:r>
            <w:r w:rsidRPr="00C57599">
              <w:rPr>
                <w:rFonts w:cs="Arial"/>
                <w:sz w:val="22"/>
              </w:rPr>
              <w:t>drowsiness, or increased QT-interval</w:t>
            </w:r>
          </w:p>
        </w:tc>
        <w:tc>
          <w:tcPr>
            <w:tcW w:w="1742" w:type="dxa"/>
          </w:tcPr>
          <w:p w14:paraId="4A207DCD" w14:textId="77777777" w:rsidR="00C57599" w:rsidRPr="00C57599" w:rsidRDefault="00C57599" w:rsidP="00C57599">
            <w:pPr>
              <w:spacing w:after="0"/>
              <w:rPr>
                <w:rFonts w:cs="Arial"/>
                <w:sz w:val="22"/>
              </w:rPr>
            </w:pPr>
            <w:r w:rsidRPr="00C57599">
              <w:rPr>
                <w:rFonts w:cs="Arial"/>
                <w:spacing w:val="-2"/>
                <w:sz w:val="22"/>
              </w:rPr>
              <w:t>Consider</w:t>
            </w:r>
          </w:p>
        </w:tc>
        <w:tc>
          <w:tcPr>
            <w:tcW w:w="2982" w:type="dxa"/>
          </w:tcPr>
          <w:p w14:paraId="5B8709B2" w14:textId="77777777" w:rsidR="00C57599" w:rsidRPr="00C57599" w:rsidRDefault="00C57599">
            <w:pPr>
              <w:numPr>
                <w:ilvl w:val="0"/>
                <w:numId w:val="88"/>
              </w:numPr>
              <w:spacing w:after="0"/>
              <w:ind w:left="136" w:hanging="136"/>
              <w:contextualSpacing/>
              <w:rPr>
                <w:rFonts w:cs="Arial"/>
                <w:sz w:val="22"/>
              </w:rPr>
            </w:pPr>
            <w:r w:rsidRPr="00C57599">
              <w:rPr>
                <w:rFonts w:cs="Arial"/>
                <w:sz w:val="22"/>
              </w:rPr>
              <w:t>Monitor:</w:t>
            </w:r>
            <w:r w:rsidRPr="00C57599">
              <w:rPr>
                <w:rFonts w:cs="Arial"/>
                <w:spacing w:val="-3"/>
                <w:sz w:val="22"/>
              </w:rPr>
              <w:t xml:space="preserve"> </w:t>
            </w:r>
            <w:r w:rsidRPr="00C57599">
              <w:rPr>
                <w:rFonts w:cs="Arial"/>
                <w:sz w:val="22"/>
              </w:rPr>
              <w:t>return</w:t>
            </w:r>
            <w:r w:rsidRPr="00C57599">
              <w:rPr>
                <w:rFonts w:cs="Arial"/>
                <w:spacing w:val="-2"/>
                <w:sz w:val="22"/>
              </w:rPr>
              <w:t xml:space="preserve"> </w:t>
            </w:r>
            <w:r w:rsidRPr="00C57599">
              <w:rPr>
                <w:rFonts w:cs="Arial"/>
                <w:sz w:val="22"/>
              </w:rPr>
              <w:t>of</w:t>
            </w:r>
            <w:r w:rsidRPr="00C57599">
              <w:rPr>
                <w:rFonts w:cs="Arial"/>
                <w:spacing w:val="-2"/>
                <w:sz w:val="22"/>
              </w:rPr>
              <w:t xml:space="preserve"> symptoms</w:t>
            </w:r>
          </w:p>
        </w:tc>
      </w:tr>
      <w:tr w:rsidR="00C57599" w:rsidRPr="00C57599" w14:paraId="26F38C2E" w14:textId="77777777" w:rsidTr="00646332">
        <w:trPr>
          <w:trHeight w:val="241"/>
        </w:trPr>
        <w:tc>
          <w:tcPr>
            <w:tcW w:w="10557" w:type="dxa"/>
            <w:gridSpan w:val="5"/>
          </w:tcPr>
          <w:p w14:paraId="1FD959B2" w14:textId="77777777" w:rsidR="00C57599" w:rsidRPr="00C57599" w:rsidRDefault="00C57599" w:rsidP="00C57599">
            <w:pPr>
              <w:spacing w:after="0"/>
              <w:rPr>
                <w:rFonts w:cs="Arial"/>
                <w:sz w:val="22"/>
              </w:rPr>
            </w:pPr>
          </w:p>
          <w:p w14:paraId="7052CB17" w14:textId="77777777" w:rsidR="00C57599" w:rsidRPr="00C57599" w:rsidRDefault="00C57599" w:rsidP="00C57599">
            <w:pPr>
              <w:spacing w:after="0"/>
              <w:rPr>
                <w:rFonts w:cs="Arial"/>
                <w:sz w:val="22"/>
              </w:rPr>
            </w:pPr>
            <w:r w:rsidRPr="00C57599">
              <w:rPr>
                <w:rFonts w:cs="Arial"/>
                <w:sz w:val="22"/>
              </w:rPr>
              <w:t>Abbreviations: BPSD = Behavioural and Psychological Symptoms of Dementia; OH = Orthostatic Hypotension</w:t>
            </w:r>
          </w:p>
          <w:p w14:paraId="334631DC" w14:textId="77777777" w:rsidR="00C57599" w:rsidRPr="00C57599" w:rsidRDefault="00C57599" w:rsidP="00C57599">
            <w:pPr>
              <w:spacing w:after="0"/>
              <w:rPr>
                <w:rFonts w:cs="Arial"/>
                <w:sz w:val="22"/>
              </w:rPr>
            </w:pPr>
          </w:p>
        </w:tc>
      </w:tr>
    </w:tbl>
    <w:p w14:paraId="46002CF9" w14:textId="77777777" w:rsidR="00C57599" w:rsidRDefault="00C57599" w:rsidP="001870A4">
      <w:pPr>
        <w:spacing w:before="240" w:after="0" w:line="276" w:lineRule="auto"/>
        <w:rPr>
          <w:color w:val="000000" w:themeColor="text1"/>
        </w:rPr>
      </w:pPr>
    </w:p>
    <w:bookmarkEnd w:id="43"/>
    <w:p w14:paraId="6987200B" w14:textId="61E5B9C1" w:rsidR="00351E0D" w:rsidRPr="0009259C" w:rsidRDefault="00F90A28" w:rsidP="001870A4">
      <w:pPr>
        <w:spacing w:before="240" w:after="0" w:line="276" w:lineRule="auto"/>
        <w:rPr>
          <w:b/>
          <w:bCs/>
          <w:color w:val="851130" w:themeColor="accent1"/>
          <w:sz w:val="26"/>
          <w:szCs w:val="26"/>
        </w:rPr>
      </w:pPr>
      <w:r w:rsidRPr="0009259C">
        <w:rPr>
          <w:b/>
          <w:bCs/>
          <w:color w:val="851130" w:themeColor="accent1"/>
          <w:sz w:val="26"/>
          <w:szCs w:val="26"/>
        </w:rPr>
        <w:t>Other r</w:t>
      </w:r>
      <w:r w:rsidR="00351E0D" w:rsidRPr="0009259C">
        <w:rPr>
          <w:b/>
          <w:bCs/>
          <w:color w:val="851130" w:themeColor="accent1"/>
          <w:sz w:val="26"/>
          <w:szCs w:val="26"/>
        </w:rPr>
        <w:t xml:space="preserve">esources </w:t>
      </w:r>
    </w:p>
    <w:p w14:paraId="2BF29E47" w14:textId="7FE02BDE" w:rsidR="00351E0D" w:rsidRDefault="004F3843" w:rsidP="001870A4">
      <w:pPr>
        <w:spacing w:before="240" w:after="0" w:line="276" w:lineRule="auto"/>
      </w:pPr>
      <w:hyperlink r:id="rId115" w:history="1">
        <w:r w:rsidR="00351E0D">
          <w:rPr>
            <w:rStyle w:val="Hyperlink"/>
          </w:rPr>
          <w:t>Deprescribing tools - NSW Therapeutic Advisory Group (nswtag.org.au)</w:t>
        </w:r>
      </w:hyperlink>
    </w:p>
    <w:p w14:paraId="0C794258" w14:textId="4D15D0F0" w:rsidR="006F464A" w:rsidRDefault="006F464A" w:rsidP="006F464A">
      <w:pPr>
        <w:spacing w:before="240" w:after="0" w:line="276" w:lineRule="auto"/>
      </w:pPr>
      <w:r>
        <w:t xml:space="preserve">An online interactive version of the </w:t>
      </w:r>
      <w:proofErr w:type="spellStart"/>
      <w:r>
        <w:t>STOPPFall</w:t>
      </w:r>
      <w:proofErr w:type="spellEnd"/>
      <w:r>
        <w:t xml:space="preserve"> deprescribing tool </w:t>
      </w:r>
      <w:r w:rsidR="0096527E">
        <w:t xml:space="preserve">may be </w:t>
      </w:r>
      <w:r>
        <w:t>available</w:t>
      </w:r>
      <w:r w:rsidR="0096527E">
        <w:t xml:space="preserve"> (depending on setting)</w:t>
      </w:r>
      <w:r>
        <w:t xml:space="preserve">: </w:t>
      </w:r>
      <w:hyperlink r:id="rId116" w:history="1">
        <w:r w:rsidR="00ED693B" w:rsidRPr="004315B5">
          <w:rPr>
            <w:rStyle w:val="Hyperlink"/>
          </w:rPr>
          <w:t>https://www.eugms.org/research-coope ration/task-finish-groups/frid-fall-risk-increasing-drugs.html</w:t>
        </w:r>
      </w:hyperlink>
      <w:r w:rsidR="00ED693B">
        <w:t xml:space="preserve">  </w:t>
      </w:r>
      <w:r>
        <w:t xml:space="preserve"> </w:t>
      </w:r>
    </w:p>
    <w:p w14:paraId="7306148D" w14:textId="43340E45" w:rsidR="00351E0D" w:rsidRPr="004C5BC9" w:rsidRDefault="00351E0D" w:rsidP="001870A4">
      <w:pPr>
        <w:spacing w:before="240" w:after="0" w:line="276" w:lineRule="auto"/>
        <w:rPr>
          <w:color w:val="851130" w:themeColor="accent1"/>
        </w:rPr>
      </w:pPr>
    </w:p>
    <w:p w14:paraId="7CA4DBC2" w14:textId="451404B1" w:rsidR="00650B8F" w:rsidRDefault="00650B8F" w:rsidP="001870A4">
      <w:pPr>
        <w:spacing w:before="240" w:after="0" w:line="276" w:lineRule="auto"/>
        <w:rPr>
          <w:b/>
          <w:bCs/>
          <w:color w:val="851130" w:themeColor="accent1"/>
          <w:sz w:val="36"/>
          <w:szCs w:val="32"/>
        </w:rPr>
      </w:pPr>
    </w:p>
    <w:p w14:paraId="237B4B53" w14:textId="46492D85" w:rsidR="00172230" w:rsidRPr="0009259C" w:rsidRDefault="00172230" w:rsidP="001870A4">
      <w:pPr>
        <w:spacing w:before="240" w:after="0" w:line="276" w:lineRule="auto"/>
        <w:rPr>
          <w:b/>
          <w:bCs/>
          <w:color w:val="851130" w:themeColor="accent1"/>
          <w:sz w:val="30"/>
          <w:szCs w:val="30"/>
          <w:lang w:eastAsia="ja-JP"/>
        </w:rPr>
      </w:pPr>
      <w:bookmarkStart w:id="49" w:name="Appendix6"/>
      <w:r w:rsidRPr="0009259C">
        <w:rPr>
          <w:b/>
          <w:bCs/>
          <w:color w:val="851130" w:themeColor="accent1"/>
          <w:sz w:val="30"/>
          <w:szCs w:val="30"/>
        </w:rPr>
        <w:t>Appendix</w:t>
      </w:r>
      <w:r w:rsidR="00E70CF8" w:rsidRPr="0009259C">
        <w:rPr>
          <w:b/>
          <w:bCs/>
          <w:color w:val="851130" w:themeColor="accent1"/>
          <w:sz w:val="30"/>
          <w:szCs w:val="30"/>
        </w:rPr>
        <w:t xml:space="preserve"> </w:t>
      </w:r>
      <w:r w:rsidR="00A50381" w:rsidRPr="0009259C">
        <w:rPr>
          <w:b/>
          <w:bCs/>
          <w:color w:val="851130" w:themeColor="accent1"/>
          <w:sz w:val="30"/>
          <w:szCs w:val="30"/>
        </w:rPr>
        <w:t>6</w:t>
      </w:r>
      <w:bookmarkEnd w:id="49"/>
      <w:r w:rsidR="00E70CF8" w:rsidRPr="0009259C">
        <w:rPr>
          <w:b/>
          <w:bCs/>
          <w:color w:val="851130" w:themeColor="accent1"/>
          <w:sz w:val="30"/>
          <w:szCs w:val="30"/>
        </w:rPr>
        <w:t>:</w:t>
      </w:r>
      <w:r w:rsidRPr="0009259C">
        <w:rPr>
          <w:b/>
          <w:bCs/>
          <w:color w:val="851130" w:themeColor="accent1"/>
          <w:sz w:val="30"/>
          <w:szCs w:val="30"/>
        </w:rPr>
        <w:t xml:space="preserve"> </w:t>
      </w:r>
      <w:r w:rsidR="00C459C3" w:rsidRPr="0009259C">
        <w:rPr>
          <w:b/>
          <w:bCs/>
          <w:color w:val="851130" w:themeColor="accent1"/>
          <w:sz w:val="30"/>
          <w:szCs w:val="30"/>
        </w:rPr>
        <w:t>Inter</w:t>
      </w:r>
      <w:r w:rsidRPr="0009259C">
        <w:rPr>
          <w:b/>
          <w:bCs/>
          <w:color w:val="851130" w:themeColor="accent1"/>
          <w:sz w:val="30"/>
          <w:szCs w:val="30"/>
        </w:rPr>
        <w:t xml:space="preserve">professional post fall assessment </w:t>
      </w:r>
    </w:p>
    <w:p w14:paraId="04150B70" w14:textId="4E2E8910" w:rsidR="00116B47" w:rsidRPr="008058CE" w:rsidRDefault="00C459C3" w:rsidP="00D8676D">
      <w:pPr>
        <w:pStyle w:val="Heading2"/>
        <w:spacing w:line="276" w:lineRule="auto"/>
        <w:rPr>
          <w:color w:val="000000" w:themeColor="text1"/>
        </w:rPr>
      </w:pPr>
      <w:r>
        <w:rPr>
          <w:b w:val="0"/>
          <w:bCs w:val="0"/>
          <w:color w:val="000000" w:themeColor="text1"/>
        </w:rPr>
        <w:t>Inter</w:t>
      </w:r>
      <w:r w:rsidR="00116B47" w:rsidRPr="008058CE">
        <w:rPr>
          <w:b w:val="0"/>
          <w:bCs w:val="0"/>
          <w:color w:val="000000" w:themeColor="text1"/>
        </w:rPr>
        <w:t xml:space="preserve">professional post fall assessment is where instead of individual physiotherapy and occupational therapy reviews of the </w:t>
      </w:r>
      <w:r w:rsidR="00552C1F" w:rsidRPr="008058CE">
        <w:rPr>
          <w:b w:val="0"/>
          <w:bCs w:val="0"/>
          <w:color w:val="000000" w:themeColor="text1"/>
        </w:rPr>
        <w:t>patient</w:t>
      </w:r>
      <w:r w:rsidR="00552C1F">
        <w:rPr>
          <w:b w:val="0"/>
          <w:bCs w:val="0"/>
          <w:color w:val="000000" w:themeColor="text1"/>
        </w:rPr>
        <w:t>;</w:t>
      </w:r>
      <w:r w:rsidR="00116B47" w:rsidRPr="008058CE">
        <w:rPr>
          <w:b w:val="0"/>
          <w:bCs w:val="0"/>
          <w:color w:val="000000" w:themeColor="text1"/>
        </w:rPr>
        <w:t xml:space="preserve"> one discipline completes the assessment for both discipline</w:t>
      </w:r>
      <w:r w:rsidR="00404D50" w:rsidRPr="008058CE">
        <w:rPr>
          <w:b w:val="0"/>
          <w:bCs w:val="0"/>
          <w:color w:val="000000" w:themeColor="text1"/>
        </w:rPr>
        <w:t>s</w:t>
      </w:r>
      <w:r w:rsidR="00116B47" w:rsidRPr="008058CE">
        <w:rPr>
          <w:color w:val="000000" w:themeColor="text1"/>
        </w:rPr>
        <w:t>.</w:t>
      </w:r>
    </w:p>
    <w:p w14:paraId="384F05EC" w14:textId="280C63A0" w:rsidR="00C459C3" w:rsidRDefault="00B91B16" w:rsidP="00D8676D">
      <w:pPr>
        <w:pStyle w:val="Heading2"/>
        <w:spacing w:line="276" w:lineRule="auto"/>
        <w:rPr>
          <w:b w:val="0"/>
          <w:bCs w:val="0"/>
          <w:color w:val="000000" w:themeColor="text1"/>
        </w:rPr>
      </w:pPr>
      <w:r>
        <w:rPr>
          <w:b w:val="0"/>
          <w:bCs w:val="0"/>
          <w:color w:val="000000" w:themeColor="text1"/>
        </w:rPr>
        <w:t>This has been</w:t>
      </w:r>
      <w:r w:rsidR="00BC0B0D">
        <w:rPr>
          <w:b w:val="0"/>
          <w:bCs w:val="0"/>
          <w:color w:val="000000" w:themeColor="text1"/>
        </w:rPr>
        <w:t xml:space="preserve"> mostly</w:t>
      </w:r>
      <w:r>
        <w:rPr>
          <w:b w:val="0"/>
          <w:bCs w:val="0"/>
          <w:color w:val="000000" w:themeColor="text1"/>
        </w:rPr>
        <w:t xml:space="preserve"> d</w:t>
      </w:r>
      <w:r w:rsidR="00116B47" w:rsidRPr="008058CE">
        <w:rPr>
          <w:b w:val="0"/>
          <w:bCs w:val="0"/>
          <w:color w:val="000000" w:themeColor="text1"/>
        </w:rPr>
        <w:t>eveloped by Fiona Stanley Hospital</w:t>
      </w:r>
      <w:r>
        <w:rPr>
          <w:b w:val="0"/>
          <w:bCs w:val="0"/>
          <w:color w:val="000000" w:themeColor="text1"/>
        </w:rPr>
        <w:t xml:space="preserve">, and </w:t>
      </w:r>
      <w:r w:rsidR="00C459C3">
        <w:rPr>
          <w:b w:val="0"/>
          <w:bCs w:val="0"/>
          <w:color w:val="000000" w:themeColor="text1"/>
        </w:rPr>
        <w:t>many</w:t>
      </w:r>
      <w:r w:rsidR="00116B47" w:rsidRPr="008058CE">
        <w:rPr>
          <w:b w:val="0"/>
          <w:bCs w:val="0"/>
          <w:color w:val="000000" w:themeColor="text1"/>
        </w:rPr>
        <w:t xml:space="preserve"> resources are available on the </w:t>
      </w:r>
      <w:hyperlink r:id="rId117" w:history="1">
        <w:r w:rsidR="00116B47" w:rsidRPr="00B91B16">
          <w:rPr>
            <w:rStyle w:val="Hyperlink"/>
            <w:b w:val="0"/>
            <w:bCs w:val="0"/>
            <w:sz w:val="26"/>
          </w:rPr>
          <w:t>WA Health Post Fall Website</w:t>
        </w:r>
      </w:hyperlink>
      <w:r>
        <w:rPr>
          <w:b w:val="0"/>
          <w:bCs w:val="0"/>
          <w:color w:val="000000" w:themeColor="text1"/>
        </w:rPr>
        <w:t xml:space="preserve">. </w:t>
      </w:r>
    </w:p>
    <w:p w14:paraId="7500F5E0" w14:textId="7B66F842" w:rsidR="00172230" w:rsidRPr="008058CE" w:rsidRDefault="00B91B16" w:rsidP="00D8676D">
      <w:pPr>
        <w:pStyle w:val="Heading2"/>
        <w:spacing w:line="276" w:lineRule="auto"/>
        <w:rPr>
          <w:b w:val="0"/>
          <w:bCs w:val="0"/>
          <w:color w:val="000000" w:themeColor="text1"/>
        </w:rPr>
      </w:pPr>
      <w:r>
        <w:rPr>
          <w:b w:val="0"/>
          <w:bCs w:val="0"/>
          <w:color w:val="000000" w:themeColor="text1"/>
        </w:rPr>
        <w:t xml:space="preserve">Please ensure that Fiona Stanley Hospital is acknowledged if any of the materials are utilised. </w:t>
      </w:r>
      <w:r w:rsidR="007B70AD">
        <w:rPr>
          <w:b w:val="0"/>
          <w:bCs w:val="0"/>
          <w:color w:val="000000" w:themeColor="text1"/>
        </w:rPr>
        <w:t xml:space="preserve">For copyright permission/concerns please contact via email address below </w:t>
      </w:r>
      <w:r w:rsidR="00116B47" w:rsidRPr="008058CE">
        <w:rPr>
          <w:b w:val="0"/>
          <w:bCs w:val="0"/>
          <w:color w:val="000000" w:themeColor="text1"/>
        </w:rPr>
        <w:t xml:space="preserve">  </w:t>
      </w:r>
    </w:p>
    <w:p w14:paraId="30BAF2CD" w14:textId="57FEE55B" w:rsidR="00404D50" w:rsidRDefault="00404D50" w:rsidP="00D8676D">
      <w:pPr>
        <w:spacing w:before="1200" w:line="276" w:lineRule="auto"/>
        <w:jc w:val="center"/>
      </w:pPr>
      <w:r>
        <w:t xml:space="preserve">Further details can be obtained via </w:t>
      </w:r>
      <w:r>
        <w:br/>
      </w:r>
      <w:hyperlink r:id="rId118" w:history="1">
        <w:r>
          <w:rPr>
            <w:rStyle w:val="Hyperlink"/>
          </w:rPr>
          <w:t>Falls.ManagementWA@health.wa.gov.au</w:t>
        </w:r>
      </w:hyperlink>
    </w:p>
    <w:p w14:paraId="2547FBF2" w14:textId="0002A8B2" w:rsidR="00172230" w:rsidRDefault="00172230" w:rsidP="00D8676D">
      <w:pPr>
        <w:pStyle w:val="Heading2"/>
        <w:spacing w:line="276" w:lineRule="auto"/>
      </w:pPr>
    </w:p>
    <w:p w14:paraId="7F50A358" w14:textId="77777777" w:rsidR="00172230" w:rsidRDefault="00172230" w:rsidP="00D8676D">
      <w:pPr>
        <w:pStyle w:val="Heading2"/>
        <w:spacing w:line="276" w:lineRule="auto"/>
      </w:pPr>
    </w:p>
    <w:p w14:paraId="75EF9C2F" w14:textId="77777777" w:rsidR="00172230" w:rsidRDefault="00172230" w:rsidP="00D8676D">
      <w:pPr>
        <w:pStyle w:val="Heading2"/>
        <w:spacing w:line="276" w:lineRule="auto"/>
      </w:pPr>
    </w:p>
    <w:p w14:paraId="7619B97D" w14:textId="0256314E" w:rsidR="00172230" w:rsidRDefault="00172230" w:rsidP="00D8676D">
      <w:pPr>
        <w:pStyle w:val="Heading2"/>
        <w:spacing w:line="276" w:lineRule="auto"/>
      </w:pPr>
    </w:p>
    <w:p w14:paraId="3FAE4006" w14:textId="1ADAF2FC" w:rsidR="00D80253" w:rsidRDefault="00D80253" w:rsidP="00D8676D">
      <w:pPr>
        <w:spacing w:line="276" w:lineRule="auto"/>
      </w:pPr>
    </w:p>
    <w:p w14:paraId="5CA87EFE" w14:textId="471CC11F" w:rsidR="00D80253" w:rsidRDefault="00D80253" w:rsidP="00D8676D">
      <w:pPr>
        <w:spacing w:line="276" w:lineRule="auto"/>
      </w:pPr>
    </w:p>
    <w:p w14:paraId="35299CDA" w14:textId="187321D4" w:rsidR="00D80253" w:rsidRDefault="00D80253" w:rsidP="00D8676D">
      <w:pPr>
        <w:spacing w:line="276" w:lineRule="auto"/>
      </w:pPr>
    </w:p>
    <w:p w14:paraId="606C33BF" w14:textId="320A0E50" w:rsidR="00D80253" w:rsidRDefault="00D80253" w:rsidP="00D8676D">
      <w:pPr>
        <w:spacing w:line="276" w:lineRule="auto"/>
      </w:pPr>
    </w:p>
    <w:p w14:paraId="41A21B2B" w14:textId="1F04EE6D" w:rsidR="00B91B16" w:rsidRPr="0009259C" w:rsidRDefault="00820371" w:rsidP="001870A4">
      <w:pPr>
        <w:pStyle w:val="Heading2"/>
        <w:spacing w:line="276" w:lineRule="auto"/>
        <w:rPr>
          <w:sz w:val="30"/>
          <w:szCs w:val="30"/>
        </w:rPr>
      </w:pPr>
      <w:bookmarkStart w:id="50" w:name="Appendix7"/>
      <w:r w:rsidRPr="0009259C">
        <w:rPr>
          <w:sz w:val="30"/>
          <w:szCs w:val="30"/>
        </w:rPr>
        <w:t xml:space="preserve">Appendix </w:t>
      </w:r>
      <w:r w:rsidR="00A50381" w:rsidRPr="0009259C">
        <w:rPr>
          <w:sz w:val="30"/>
          <w:szCs w:val="30"/>
        </w:rPr>
        <w:t>7</w:t>
      </w:r>
      <w:bookmarkEnd w:id="50"/>
      <w:r w:rsidRPr="0009259C">
        <w:rPr>
          <w:sz w:val="30"/>
          <w:szCs w:val="30"/>
        </w:rPr>
        <w:t>: Post fall multidisciplinary huddle / safety huddles</w:t>
      </w:r>
      <w:bookmarkEnd w:id="45"/>
    </w:p>
    <w:p w14:paraId="24EDBAEE" w14:textId="77777777" w:rsidR="00646332" w:rsidRDefault="00646332" w:rsidP="00D8676D">
      <w:pPr>
        <w:spacing w:line="276" w:lineRule="auto"/>
      </w:pPr>
    </w:p>
    <w:p w14:paraId="002B40FE" w14:textId="40C01B8D" w:rsidR="00820371" w:rsidRPr="00820371" w:rsidRDefault="00820371" w:rsidP="00D8676D">
      <w:pPr>
        <w:spacing w:line="276" w:lineRule="auto"/>
      </w:pPr>
      <w:r w:rsidRPr="00820371">
        <w:t>The following information is a guide only, identified from literature and experiences of inpatient facilities across Western Australia (WA) that have implemented this practice. It includes a brief background, example of the process, team members, and a checklist that can aid the discussion and tools that may assist with documentation.</w:t>
      </w:r>
    </w:p>
    <w:p w14:paraId="1668EEC6" w14:textId="77777777" w:rsidR="00820371" w:rsidRPr="00820371" w:rsidRDefault="00820371" w:rsidP="00D8676D">
      <w:pPr>
        <w:spacing w:line="276" w:lineRule="auto"/>
      </w:pPr>
      <w:r w:rsidRPr="00820371">
        <w:t xml:space="preserve">WA facilities who have already implemented Post Fall Multidisciplinary Huddles (PFMH) are happy to share their experiences and lessons learned. Details can be obtained from </w:t>
      </w:r>
      <w:hyperlink r:id="rId119" w:history="1">
        <w:r w:rsidRPr="00820371">
          <w:rPr>
            <w:rStyle w:val="Hyperlink"/>
          </w:rPr>
          <w:t>Falls.ManagementWA@health.wa.gov.au</w:t>
        </w:r>
      </w:hyperlink>
    </w:p>
    <w:p w14:paraId="529CE9A1" w14:textId="77777777" w:rsidR="00820371" w:rsidRPr="0009259C" w:rsidRDefault="00820371" w:rsidP="00D8676D">
      <w:pPr>
        <w:spacing w:line="276" w:lineRule="auto"/>
        <w:rPr>
          <w:b/>
          <w:color w:val="851130" w:themeColor="accent1"/>
          <w:sz w:val="26"/>
          <w:szCs w:val="26"/>
        </w:rPr>
      </w:pPr>
      <w:r w:rsidRPr="0009259C">
        <w:rPr>
          <w:b/>
          <w:color w:val="851130" w:themeColor="accent1"/>
          <w:sz w:val="26"/>
          <w:szCs w:val="26"/>
        </w:rPr>
        <w:t>Background</w:t>
      </w:r>
    </w:p>
    <w:p w14:paraId="68BBAEE9" w14:textId="3E093843" w:rsidR="00820371" w:rsidRPr="00820371" w:rsidRDefault="00820371" w:rsidP="00D8676D">
      <w:pPr>
        <w:spacing w:line="276" w:lineRule="auto"/>
      </w:pPr>
      <w:r w:rsidRPr="00820371">
        <w:t xml:space="preserve">PFMH </w:t>
      </w:r>
      <w:r w:rsidR="002B1C31">
        <w:t xml:space="preserve">is a recommended and </w:t>
      </w:r>
      <w:r w:rsidRPr="00820371">
        <w:t>structured format where staff gather to discuss a patient fall.</w:t>
      </w:r>
      <w:r w:rsidR="00D35837">
        <w:rPr>
          <w:vertAlign w:val="superscript"/>
        </w:rPr>
        <w:t>7</w:t>
      </w:r>
      <w:r w:rsidRPr="00820371">
        <w:t xml:space="preserve"> ‘It is a professional dialogue after an event that focuses on performance standards and enables team members to identify what happened, why it happened, and how to prevent future incidents.’</w:t>
      </w:r>
      <w:r w:rsidR="00927D13" w:rsidRPr="00D8676D">
        <w:rPr>
          <w:vertAlign w:val="superscript"/>
        </w:rPr>
        <w:t>1</w:t>
      </w:r>
      <w:r w:rsidR="00D35837">
        <w:rPr>
          <w:vertAlign w:val="superscript"/>
        </w:rPr>
        <w:t>7</w:t>
      </w:r>
      <w:r w:rsidRPr="00820371">
        <w:t xml:space="preserve"> Patients and families are also involved where possible. This continues to demonstrate the partnership between health professionals and patients/families/carers.</w:t>
      </w:r>
    </w:p>
    <w:p w14:paraId="0332104B" w14:textId="21B7FA92" w:rsidR="00820371" w:rsidRPr="00820371" w:rsidRDefault="00820371" w:rsidP="00D8676D">
      <w:pPr>
        <w:spacing w:line="276" w:lineRule="auto"/>
      </w:pPr>
      <w:r w:rsidRPr="00820371">
        <w:t>The multidisciplinary (MD) team receive immediate communication and feedback regarding the incident, identify interventions to reduce the risks and ensure implementation of these. While comparable to MD meetings, the distinction is that only</w:t>
      </w:r>
      <w:r w:rsidRPr="00A36DC3">
        <w:t xml:space="preserve"> </w:t>
      </w:r>
      <w:r w:rsidRPr="00A36DC3">
        <w:rPr>
          <w:b/>
        </w:rPr>
        <w:t>one</w:t>
      </w:r>
      <w:r w:rsidRPr="00A36DC3">
        <w:t xml:space="preserve"> </w:t>
      </w:r>
      <w:r w:rsidRPr="00820371">
        <w:t xml:space="preserve">patient is the </w:t>
      </w:r>
      <w:r w:rsidR="00C03DF1" w:rsidRPr="00820371">
        <w:t>focus,</w:t>
      </w:r>
      <w:r w:rsidRPr="00820371">
        <w:t xml:space="preserve"> and it is brief.</w:t>
      </w:r>
      <w:r w:rsidR="00A02E65" w:rsidRPr="00D8676D">
        <w:rPr>
          <w:vertAlign w:val="superscript"/>
        </w:rPr>
        <w:t>1</w:t>
      </w:r>
      <w:r w:rsidR="00D35837">
        <w:rPr>
          <w:vertAlign w:val="superscript"/>
        </w:rPr>
        <w:t>7</w:t>
      </w:r>
      <w:r w:rsidR="00A02E65">
        <w:t xml:space="preserve">  </w:t>
      </w:r>
    </w:p>
    <w:p w14:paraId="32A7B316" w14:textId="451F5BD9" w:rsidR="00820371" w:rsidRPr="00820371" w:rsidRDefault="00820371" w:rsidP="00D8676D">
      <w:pPr>
        <w:spacing w:line="276" w:lineRule="auto"/>
      </w:pPr>
      <w:r w:rsidRPr="00346AD2">
        <w:t>Staff can perceive increasing awareness, team collaboration, and encourage a culture of increased efficiency and planning</w:t>
      </w:r>
      <w:r w:rsidR="00E415F3" w:rsidRPr="00346AD2">
        <w:t>.</w:t>
      </w:r>
      <w:r w:rsidR="00A02E65" w:rsidRPr="00346AD2">
        <w:rPr>
          <w:vertAlign w:val="superscript"/>
        </w:rPr>
        <w:t>1</w:t>
      </w:r>
      <w:r w:rsidR="00D35837" w:rsidRPr="00346AD2">
        <w:rPr>
          <w:vertAlign w:val="superscript"/>
        </w:rPr>
        <w:t>8,19</w:t>
      </w:r>
      <w:r w:rsidR="008C4F20" w:rsidRPr="00346AD2">
        <w:t xml:space="preserve"> </w:t>
      </w:r>
      <w:r w:rsidRPr="00346AD2">
        <w:t>Team effectiveness can also expand by &gt;20% by utilising this process.</w:t>
      </w:r>
      <w:r w:rsidR="00A02E65" w:rsidRPr="00346AD2">
        <w:rPr>
          <w:vertAlign w:val="superscript"/>
        </w:rPr>
        <w:t>1</w:t>
      </w:r>
      <w:r w:rsidR="00D35837" w:rsidRPr="00346AD2">
        <w:rPr>
          <w:vertAlign w:val="superscript"/>
        </w:rPr>
        <w:t>7</w:t>
      </w:r>
      <w:r w:rsidR="00A02E65" w:rsidDel="00A02E65">
        <w:t xml:space="preserve"> </w:t>
      </w:r>
    </w:p>
    <w:p w14:paraId="668E226B" w14:textId="6B78F1D9" w:rsidR="00820371" w:rsidRPr="00820371" w:rsidRDefault="00820371" w:rsidP="00D8676D">
      <w:pPr>
        <w:spacing w:line="276" w:lineRule="auto"/>
      </w:pPr>
      <w:r w:rsidRPr="00820371">
        <w:t>Complex health care facility systems can impede the ability to deliver reliability in the PFMH.</w:t>
      </w:r>
      <w:r w:rsidR="00D35837">
        <w:rPr>
          <w:vertAlign w:val="superscript"/>
        </w:rPr>
        <w:t>20</w:t>
      </w:r>
      <w:r w:rsidR="00A02E65" w:rsidRPr="00820371">
        <w:t xml:space="preserve"> </w:t>
      </w:r>
      <w:r w:rsidRPr="00820371">
        <w:t>Challenges include added pressure on staff time but following the embedding of the practice, the challenges reduce.</w:t>
      </w:r>
      <w:r w:rsidR="00A02E65">
        <w:rPr>
          <w:vertAlign w:val="superscript"/>
        </w:rPr>
        <w:t>1</w:t>
      </w:r>
      <w:r w:rsidR="00D35837">
        <w:rPr>
          <w:vertAlign w:val="superscript"/>
        </w:rPr>
        <w:t>8,19</w:t>
      </w:r>
      <w:r w:rsidRPr="00820371">
        <w:t xml:space="preserve"> Senior leadership is key to success.</w:t>
      </w:r>
      <w:r w:rsidR="00A02E65">
        <w:rPr>
          <w:vertAlign w:val="superscript"/>
        </w:rPr>
        <w:t>1</w:t>
      </w:r>
      <w:r w:rsidR="00D35837">
        <w:rPr>
          <w:vertAlign w:val="superscript"/>
        </w:rPr>
        <w:t>7</w:t>
      </w:r>
      <w:r w:rsidR="00A02E65" w:rsidDel="00A02E65">
        <w:t xml:space="preserve"> </w:t>
      </w:r>
    </w:p>
    <w:p w14:paraId="75CB4207" w14:textId="370F76D4" w:rsidR="00C973D6" w:rsidRPr="0009259C" w:rsidRDefault="00C973D6" w:rsidP="00D8676D">
      <w:pPr>
        <w:spacing w:line="276" w:lineRule="auto"/>
        <w:rPr>
          <w:b/>
          <w:color w:val="851130" w:themeColor="accent1"/>
          <w:sz w:val="26"/>
          <w:szCs w:val="26"/>
        </w:rPr>
      </w:pPr>
      <w:r w:rsidRPr="0009259C">
        <w:rPr>
          <w:b/>
          <w:color w:val="851130" w:themeColor="accent1"/>
          <w:sz w:val="26"/>
          <w:szCs w:val="26"/>
        </w:rPr>
        <w:t xml:space="preserve">Purpose of PFMH: </w:t>
      </w:r>
      <w:r w:rsidR="00A02E65" w:rsidRPr="0009259C">
        <w:rPr>
          <w:b/>
          <w:color w:val="851130" w:themeColor="accent1"/>
          <w:sz w:val="26"/>
          <w:szCs w:val="26"/>
          <w:vertAlign w:val="superscript"/>
        </w:rPr>
        <w:t>1</w:t>
      </w:r>
      <w:r w:rsidR="00D35837" w:rsidRPr="0009259C">
        <w:rPr>
          <w:b/>
          <w:color w:val="851130" w:themeColor="accent1"/>
          <w:sz w:val="26"/>
          <w:szCs w:val="26"/>
          <w:vertAlign w:val="superscript"/>
        </w:rPr>
        <w:t>7</w:t>
      </w:r>
    </w:p>
    <w:p w14:paraId="11B0FA9C" w14:textId="77777777" w:rsidR="00C973D6" w:rsidRPr="00C973D6" w:rsidRDefault="00C973D6">
      <w:pPr>
        <w:numPr>
          <w:ilvl w:val="0"/>
          <w:numId w:val="10"/>
        </w:numPr>
        <w:spacing w:after="0" w:line="276" w:lineRule="auto"/>
        <w:ind w:left="714" w:hanging="357"/>
      </w:pPr>
      <w:r w:rsidRPr="00C973D6">
        <w:t>Improve patient outcomes (reducing falls risk, risk of injuries, falls and injuries), and promote improved quality of optimal care provision.</w:t>
      </w:r>
    </w:p>
    <w:p w14:paraId="4D8AF415" w14:textId="77777777" w:rsidR="00C973D6" w:rsidRPr="00C973D6" w:rsidRDefault="00C973D6">
      <w:pPr>
        <w:numPr>
          <w:ilvl w:val="0"/>
          <w:numId w:val="10"/>
        </w:numPr>
        <w:spacing w:after="0" w:line="276" w:lineRule="auto"/>
        <w:ind w:left="714" w:hanging="357"/>
      </w:pPr>
      <w:r w:rsidRPr="00C973D6">
        <w:t>Increase/enhance MD communication/collaboration post fall.</w:t>
      </w:r>
    </w:p>
    <w:p w14:paraId="66C2B96B" w14:textId="77777777" w:rsidR="00C973D6" w:rsidRPr="00C973D6" w:rsidRDefault="00C973D6">
      <w:pPr>
        <w:numPr>
          <w:ilvl w:val="0"/>
          <w:numId w:val="10"/>
        </w:numPr>
        <w:spacing w:after="0" w:line="276" w:lineRule="auto"/>
        <w:ind w:left="714" w:hanging="357"/>
      </w:pPr>
      <w:r w:rsidRPr="00C973D6">
        <w:t>Clarify safety concerns.</w:t>
      </w:r>
    </w:p>
    <w:p w14:paraId="57503E5F" w14:textId="77777777" w:rsidR="00C973D6" w:rsidRPr="00C973D6" w:rsidRDefault="00C973D6">
      <w:pPr>
        <w:numPr>
          <w:ilvl w:val="0"/>
          <w:numId w:val="10"/>
        </w:numPr>
        <w:spacing w:after="0" w:line="276" w:lineRule="auto"/>
        <w:ind w:left="714" w:hanging="357"/>
      </w:pPr>
      <w:r w:rsidRPr="00C973D6">
        <w:lastRenderedPageBreak/>
        <w:t>Identify interventions required.</w:t>
      </w:r>
    </w:p>
    <w:p w14:paraId="3C75B00F" w14:textId="77777777" w:rsidR="00C973D6" w:rsidRPr="00C973D6" w:rsidRDefault="00C973D6">
      <w:pPr>
        <w:numPr>
          <w:ilvl w:val="0"/>
          <w:numId w:val="10"/>
        </w:numPr>
        <w:spacing w:after="0" w:line="276" w:lineRule="auto"/>
        <w:ind w:left="714" w:hanging="357"/>
      </w:pPr>
      <w:r w:rsidRPr="00C973D6">
        <w:t>Identify referrals required.</w:t>
      </w:r>
    </w:p>
    <w:p w14:paraId="09EFF85C" w14:textId="77777777" w:rsidR="00C973D6" w:rsidRPr="00C973D6" w:rsidRDefault="00C973D6">
      <w:pPr>
        <w:numPr>
          <w:ilvl w:val="0"/>
          <w:numId w:val="10"/>
        </w:numPr>
        <w:spacing w:after="0" w:line="276" w:lineRule="auto"/>
        <w:ind w:left="714" w:hanging="357"/>
      </w:pPr>
      <w:r w:rsidRPr="00C973D6">
        <w:t>Develop an individualised plan of care for the patient.</w:t>
      </w:r>
    </w:p>
    <w:p w14:paraId="56178AC8" w14:textId="3BBFD73C" w:rsidR="00C973D6" w:rsidRPr="00C973D6" w:rsidRDefault="00C973D6">
      <w:pPr>
        <w:numPr>
          <w:ilvl w:val="0"/>
          <w:numId w:val="10"/>
        </w:numPr>
        <w:spacing w:after="0" w:line="276" w:lineRule="auto"/>
        <w:ind w:left="714" w:hanging="357"/>
      </w:pPr>
      <w:r w:rsidRPr="00C973D6">
        <w:t xml:space="preserve">Identify barriers to </w:t>
      </w:r>
      <w:r w:rsidR="00A02E65" w:rsidRPr="00C973D6">
        <w:t>progress and</w:t>
      </w:r>
      <w:r w:rsidRPr="00C973D6">
        <w:t xml:space="preserve"> create strategies to address these barriers.</w:t>
      </w:r>
    </w:p>
    <w:p w14:paraId="2E187828" w14:textId="77777777" w:rsidR="00E1567A" w:rsidRDefault="00E1567A" w:rsidP="00D8676D">
      <w:pPr>
        <w:spacing w:before="240" w:after="60" w:line="276" w:lineRule="auto"/>
        <w:rPr>
          <w:b/>
          <w:color w:val="851130" w:themeColor="accent1"/>
          <w:sz w:val="28"/>
          <w:szCs w:val="28"/>
        </w:rPr>
      </w:pPr>
    </w:p>
    <w:p w14:paraId="048198D4" w14:textId="77777777" w:rsidR="00E1567A" w:rsidRDefault="00E1567A" w:rsidP="00D8676D">
      <w:pPr>
        <w:spacing w:before="240" w:after="60" w:line="276" w:lineRule="auto"/>
        <w:rPr>
          <w:b/>
          <w:color w:val="851130" w:themeColor="accent1"/>
          <w:sz w:val="28"/>
          <w:szCs w:val="28"/>
        </w:rPr>
      </w:pPr>
    </w:p>
    <w:p w14:paraId="56F3C006" w14:textId="77777777" w:rsidR="00A50381" w:rsidRDefault="00A50381" w:rsidP="00D8676D">
      <w:pPr>
        <w:spacing w:before="240" w:after="60" w:line="276" w:lineRule="auto"/>
        <w:rPr>
          <w:b/>
          <w:color w:val="851130" w:themeColor="accent1"/>
          <w:sz w:val="28"/>
          <w:szCs w:val="28"/>
        </w:rPr>
      </w:pPr>
    </w:p>
    <w:p w14:paraId="7779A5C6" w14:textId="77777777" w:rsidR="00A50381" w:rsidRDefault="00A50381" w:rsidP="00D8676D">
      <w:pPr>
        <w:spacing w:before="240" w:after="60" w:line="276" w:lineRule="auto"/>
        <w:rPr>
          <w:b/>
          <w:color w:val="851130" w:themeColor="accent1"/>
          <w:sz w:val="28"/>
          <w:szCs w:val="28"/>
        </w:rPr>
      </w:pPr>
    </w:p>
    <w:p w14:paraId="6033FEAF" w14:textId="601A9958" w:rsidR="00C973D6" w:rsidRPr="0009259C" w:rsidRDefault="00C973D6" w:rsidP="00D8676D">
      <w:pPr>
        <w:spacing w:before="240" w:after="60" w:line="276" w:lineRule="auto"/>
        <w:rPr>
          <w:b/>
          <w:color w:val="851130" w:themeColor="accent1"/>
          <w:sz w:val="26"/>
          <w:szCs w:val="26"/>
        </w:rPr>
      </w:pPr>
      <w:r w:rsidRPr="0009259C">
        <w:rPr>
          <w:b/>
          <w:color w:val="851130" w:themeColor="accent1"/>
          <w:sz w:val="26"/>
          <w:szCs w:val="26"/>
        </w:rPr>
        <w:t>Process</w:t>
      </w:r>
    </w:p>
    <w:p w14:paraId="45BE6C38" w14:textId="0D53F6FF" w:rsidR="00C973D6" w:rsidRPr="00C973D6" w:rsidRDefault="00C973D6" w:rsidP="00D8676D">
      <w:pPr>
        <w:spacing w:line="276" w:lineRule="auto"/>
      </w:pPr>
      <w:r w:rsidRPr="00C973D6">
        <w:t xml:space="preserve">Ideally, the PFMH should take place as soon after the fall as possible; however, this is often impractical. It is suggested that the PFMH needs to take place within 24 hours </w:t>
      </w:r>
      <w:r w:rsidR="00864BEF">
        <w:t>of</w:t>
      </w:r>
      <w:r w:rsidRPr="00C973D6">
        <w:t xml:space="preserve"> the fall</w:t>
      </w:r>
      <w:r w:rsidR="00864BEF">
        <w:t>,</w:t>
      </w:r>
      <w:r w:rsidRPr="00C973D6">
        <w:t xml:space="preserve"> at a time that is considered appropriate for each area</w:t>
      </w:r>
      <w:r w:rsidR="00864BEF">
        <w:t xml:space="preserve"> </w:t>
      </w:r>
      <w:r w:rsidR="00864BEF" w:rsidRPr="00C973D6">
        <w:t>(depending on area/facility and local policy)</w:t>
      </w:r>
      <w:r w:rsidRPr="00C973D6">
        <w:t xml:space="preserve">. </w:t>
      </w:r>
    </w:p>
    <w:p w14:paraId="354A88B8" w14:textId="104FBD97" w:rsidR="00C973D6" w:rsidRPr="00C973D6" w:rsidRDefault="00C973D6" w:rsidP="00D8676D">
      <w:pPr>
        <w:spacing w:line="276" w:lineRule="auto"/>
      </w:pPr>
      <w:r w:rsidRPr="00C973D6">
        <w:t xml:space="preserve">It is not considered appropriate to be part of the patient journey meetings but as a separate focus and kept as brief and succinct as possible. Length of time will vary due to the complexity of the patient health situation and the </w:t>
      </w:r>
      <w:r w:rsidR="001870A4" w:rsidRPr="00C973D6">
        <w:t>fall,</w:t>
      </w:r>
      <w:r w:rsidRPr="00C973D6">
        <w:t xml:space="preserve"> but the recommendation is to keep the PFMH to less than ten minutes. </w:t>
      </w:r>
    </w:p>
    <w:p w14:paraId="076BD5A9" w14:textId="77777777" w:rsidR="00C973D6" w:rsidRPr="00C973D6" w:rsidRDefault="00C973D6">
      <w:pPr>
        <w:numPr>
          <w:ilvl w:val="0"/>
          <w:numId w:val="10"/>
        </w:numPr>
        <w:spacing w:after="0" w:line="276" w:lineRule="auto"/>
        <w:ind w:hanging="357"/>
      </w:pPr>
      <w:r w:rsidRPr="00C973D6">
        <w:t>PFMH members include as a minimum (where possible):</w:t>
      </w:r>
    </w:p>
    <w:p w14:paraId="4EF06D90" w14:textId="77777777" w:rsidR="00C973D6" w:rsidRPr="00C973D6" w:rsidRDefault="00C973D6">
      <w:pPr>
        <w:numPr>
          <w:ilvl w:val="1"/>
          <w:numId w:val="6"/>
        </w:numPr>
        <w:spacing w:after="0" w:line="276" w:lineRule="auto"/>
        <w:ind w:hanging="357"/>
      </w:pPr>
      <w:r w:rsidRPr="00C973D6">
        <w:t xml:space="preserve">Clinical Nurse Specialist/Clinical </w:t>
      </w:r>
      <w:r w:rsidR="00CE51EA">
        <w:t>Nurse Manager/Shift Coordinator.</w:t>
      </w:r>
    </w:p>
    <w:p w14:paraId="78A81DDA" w14:textId="77777777" w:rsidR="00C973D6" w:rsidRPr="00C973D6" w:rsidRDefault="00C973D6">
      <w:pPr>
        <w:numPr>
          <w:ilvl w:val="1"/>
          <w:numId w:val="6"/>
        </w:numPr>
        <w:spacing w:after="0" w:line="276" w:lineRule="auto"/>
        <w:ind w:hanging="357"/>
      </w:pPr>
      <w:r w:rsidRPr="00C973D6">
        <w:t>Physiotherapist</w:t>
      </w:r>
      <w:r w:rsidR="00CE51EA">
        <w:t>.</w:t>
      </w:r>
    </w:p>
    <w:p w14:paraId="648E2DA7" w14:textId="77777777" w:rsidR="00C973D6" w:rsidRPr="00C973D6" w:rsidRDefault="00C973D6">
      <w:pPr>
        <w:numPr>
          <w:ilvl w:val="1"/>
          <w:numId w:val="6"/>
        </w:numPr>
        <w:spacing w:after="0" w:line="276" w:lineRule="auto"/>
        <w:ind w:hanging="357"/>
      </w:pPr>
      <w:r w:rsidRPr="00C973D6">
        <w:t>Occupational Therapist</w:t>
      </w:r>
      <w:r w:rsidR="00CE51EA">
        <w:t>.</w:t>
      </w:r>
    </w:p>
    <w:p w14:paraId="3D7A4A71" w14:textId="77777777" w:rsidR="00C973D6" w:rsidRPr="00C973D6" w:rsidRDefault="00C973D6">
      <w:pPr>
        <w:numPr>
          <w:ilvl w:val="1"/>
          <w:numId w:val="6"/>
        </w:numPr>
        <w:spacing w:after="0" w:line="276" w:lineRule="auto"/>
        <w:ind w:hanging="357"/>
      </w:pPr>
      <w:r w:rsidRPr="00C973D6">
        <w:t>Pharmacist</w:t>
      </w:r>
      <w:r w:rsidR="00CE51EA">
        <w:t>.</w:t>
      </w:r>
    </w:p>
    <w:p w14:paraId="1786A4AC" w14:textId="77777777" w:rsidR="00C973D6" w:rsidRPr="00C973D6" w:rsidRDefault="00C973D6">
      <w:pPr>
        <w:numPr>
          <w:ilvl w:val="1"/>
          <w:numId w:val="6"/>
        </w:numPr>
        <w:spacing w:after="0" w:line="276" w:lineRule="auto"/>
        <w:ind w:hanging="357"/>
      </w:pPr>
      <w:r w:rsidRPr="00C973D6">
        <w:t>Medical Officer from treating team</w:t>
      </w:r>
      <w:r w:rsidR="00CE51EA">
        <w:t>.</w:t>
      </w:r>
    </w:p>
    <w:p w14:paraId="2368293C" w14:textId="77777777" w:rsidR="00C973D6" w:rsidRPr="00C973D6" w:rsidRDefault="00CE51EA">
      <w:pPr>
        <w:numPr>
          <w:ilvl w:val="1"/>
          <w:numId w:val="6"/>
        </w:numPr>
        <w:spacing w:after="0" w:line="276" w:lineRule="auto"/>
        <w:ind w:hanging="357"/>
      </w:pPr>
      <w:r>
        <w:t>Primary nurse during that shift.</w:t>
      </w:r>
    </w:p>
    <w:p w14:paraId="6E02B8F6" w14:textId="77777777" w:rsidR="00C973D6" w:rsidRPr="00C973D6" w:rsidRDefault="00C973D6">
      <w:pPr>
        <w:numPr>
          <w:ilvl w:val="1"/>
          <w:numId w:val="6"/>
        </w:numPr>
        <w:spacing w:after="0" w:line="276" w:lineRule="auto"/>
        <w:ind w:hanging="357"/>
      </w:pPr>
      <w:r w:rsidRPr="00C973D6">
        <w:t>Other (consider patient)</w:t>
      </w:r>
      <w:r w:rsidR="00CE51EA">
        <w:t>.</w:t>
      </w:r>
    </w:p>
    <w:p w14:paraId="797EB138" w14:textId="77777777" w:rsidR="00C973D6" w:rsidRPr="00C973D6" w:rsidRDefault="00C973D6">
      <w:pPr>
        <w:numPr>
          <w:ilvl w:val="0"/>
          <w:numId w:val="10"/>
        </w:numPr>
        <w:spacing w:after="0" w:line="276" w:lineRule="auto"/>
        <w:ind w:hanging="357"/>
      </w:pPr>
      <w:r w:rsidRPr="00C973D6">
        <w:t>The PFMH team choose the lead</w:t>
      </w:r>
      <w:r w:rsidR="00CE51EA">
        <w:t>.</w:t>
      </w:r>
    </w:p>
    <w:p w14:paraId="0C61BB4A" w14:textId="77777777" w:rsidR="00C973D6" w:rsidRPr="00C973D6" w:rsidRDefault="00C973D6">
      <w:pPr>
        <w:numPr>
          <w:ilvl w:val="0"/>
          <w:numId w:val="10"/>
        </w:numPr>
        <w:spacing w:after="0" w:line="276" w:lineRule="auto"/>
        <w:ind w:hanging="357"/>
      </w:pPr>
      <w:r w:rsidRPr="00C973D6">
        <w:t>Gather in an identified area, preferably the patient bedside if deemed appropriate</w:t>
      </w:r>
      <w:r w:rsidR="00CE51EA">
        <w:t>.</w:t>
      </w:r>
    </w:p>
    <w:p w14:paraId="1C5AC8CC" w14:textId="77777777" w:rsidR="00C973D6" w:rsidRPr="00C973D6" w:rsidRDefault="00C973D6">
      <w:pPr>
        <w:numPr>
          <w:ilvl w:val="0"/>
          <w:numId w:val="10"/>
        </w:numPr>
        <w:spacing w:after="0" w:line="276" w:lineRule="auto"/>
        <w:ind w:hanging="357"/>
      </w:pPr>
      <w:r w:rsidRPr="00C973D6">
        <w:t>Discuss the fall, with the team and patient, identifying the contributing factors and interventions to be implemented by the MD team</w:t>
      </w:r>
      <w:r w:rsidR="00CE51EA">
        <w:t>.</w:t>
      </w:r>
    </w:p>
    <w:p w14:paraId="61D5F573" w14:textId="13834152" w:rsidR="00C973D6" w:rsidRPr="00C973D6" w:rsidRDefault="00864BEF">
      <w:pPr>
        <w:numPr>
          <w:ilvl w:val="0"/>
          <w:numId w:val="10"/>
        </w:numPr>
        <w:spacing w:after="0" w:line="276" w:lineRule="auto"/>
        <w:ind w:hanging="357"/>
      </w:pPr>
      <w:r>
        <w:t>It is e</w:t>
      </w:r>
      <w:r w:rsidR="00C973D6" w:rsidRPr="00C973D6">
        <w:t>ssential to ensure full support for the patient/family/carer during the discussion</w:t>
      </w:r>
      <w:r w:rsidR="00CE51EA">
        <w:t>.</w:t>
      </w:r>
    </w:p>
    <w:p w14:paraId="68363795" w14:textId="4738A4D4" w:rsidR="00C973D6" w:rsidRPr="00C973D6" w:rsidRDefault="00C973D6">
      <w:pPr>
        <w:numPr>
          <w:ilvl w:val="0"/>
          <w:numId w:val="10"/>
        </w:numPr>
        <w:spacing w:after="0" w:line="276" w:lineRule="auto"/>
        <w:ind w:hanging="357"/>
      </w:pPr>
      <w:r w:rsidRPr="00C973D6">
        <w:t>The huddle leader has the responsibility to keep the huddle short and focused, ensuring each necessary topic is discussed</w:t>
      </w:r>
      <w:r w:rsidR="00F052AC">
        <w:t>.</w:t>
      </w:r>
      <w:r w:rsidR="00A02E65">
        <w:rPr>
          <w:vertAlign w:val="superscript"/>
        </w:rPr>
        <w:t>1</w:t>
      </w:r>
      <w:r w:rsidR="00D35837">
        <w:rPr>
          <w:vertAlign w:val="superscript"/>
        </w:rPr>
        <w:t>7</w:t>
      </w:r>
      <w:r w:rsidR="00A02E65" w:rsidDel="00A02E65">
        <w:t xml:space="preserve"> </w:t>
      </w:r>
    </w:p>
    <w:p w14:paraId="02FF442C" w14:textId="77777777" w:rsidR="00C973D6" w:rsidRPr="00C973D6" w:rsidRDefault="00C973D6">
      <w:pPr>
        <w:numPr>
          <w:ilvl w:val="0"/>
          <w:numId w:val="10"/>
        </w:numPr>
        <w:spacing w:after="0" w:line="276" w:lineRule="auto"/>
        <w:ind w:hanging="357"/>
      </w:pPr>
      <w:r w:rsidRPr="00C973D6">
        <w:t>The Lead of the huddle documents the results in the patient’s health care record along with allocated interventions</w:t>
      </w:r>
      <w:r w:rsidR="00CE51EA">
        <w:t>.</w:t>
      </w:r>
    </w:p>
    <w:p w14:paraId="15E6F4D3" w14:textId="77777777" w:rsidR="00C973D6" w:rsidRPr="00C973D6" w:rsidRDefault="00C973D6">
      <w:pPr>
        <w:numPr>
          <w:ilvl w:val="0"/>
          <w:numId w:val="10"/>
        </w:numPr>
        <w:spacing w:after="0" w:line="276" w:lineRule="auto"/>
        <w:ind w:hanging="357"/>
      </w:pPr>
      <w:r w:rsidRPr="00C973D6">
        <w:t>All handovers are to include interventions employed</w:t>
      </w:r>
      <w:r w:rsidR="00CE51EA">
        <w:t>.</w:t>
      </w:r>
    </w:p>
    <w:p w14:paraId="584AF5E8" w14:textId="69D1145E" w:rsidR="00C973D6" w:rsidRPr="00C973D6" w:rsidRDefault="00C973D6">
      <w:pPr>
        <w:numPr>
          <w:ilvl w:val="0"/>
          <w:numId w:val="10"/>
        </w:numPr>
        <w:spacing w:after="0" w:line="276" w:lineRule="auto"/>
        <w:ind w:hanging="357"/>
      </w:pPr>
      <w:r w:rsidRPr="00C973D6">
        <w:t xml:space="preserve">Patient and family </w:t>
      </w:r>
      <w:r w:rsidR="00864BEF">
        <w:t>advised</w:t>
      </w:r>
      <w:r w:rsidR="00864BEF" w:rsidRPr="00C973D6">
        <w:t xml:space="preserve"> </w:t>
      </w:r>
      <w:r w:rsidRPr="00C973D6">
        <w:t xml:space="preserve">of the outcome, if </w:t>
      </w:r>
      <w:r w:rsidR="00A02E65" w:rsidRPr="00C973D6">
        <w:t>possible,</w:t>
      </w:r>
      <w:r w:rsidRPr="00C973D6">
        <w:t xml:space="preserve"> by a previously identified </w:t>
      </w:r>
      <w:r w:rsidR="00346AD2">
        <w:t>MD</w:t>
      </w:r>
      <w:r w:rsidRPr="00C973D6">
        <w:t xml:space="preserve"> team member present at the huddle</w:t>
      </w:r>
      <w:r w:rsidR="00CE51EA">
        <w:t>.</w:t>
      </w:r>
    </w:p>
    <w:p w14:paraId="4EC8990D" w14:textId="77777777" w:rsidR="00C973D6" w:rsidRPr="00C973D6" w:rsidRDefault="00C973D6">
      <w:pPr>
        <w:numPr>
          <w:ilvl w:val="0"/>
          <w:numId w:val="10"/>
        </w:numPr>
        <w:spacing w:after="0" w:line="276" w:lineRule="auto"/>
        <w:ind w:hanging="357"/>
      </w:pPr>
      <w:r w:rsidRPr="00C973D6">
        <w:t>Interventions are allocated to appropriate team members</w:t>
      </w:r>
      <w:r w:rsidR="00CE51EA">
        <w:t>.</w:t>
      </w:r>
    </w:p>
    <w:p w14:paraId="00A4646A" w14:textId="77777777" w:rsidR="00C973D6" w:rsidRPr="00C973D6" w:rsidRDefault="00C973D6">
      <w:pPr>
        <w:numPr>
          <w:ilvl w:val="0"/>
          <w:numId w:val="10"/>
        </w:numPr>
        <w:spacing w:line="276" w:lineRule="auto"/>
        <w:ind w:hanging="357"/>
      </w:pPr>
      <w:r w:rsidRPr="00C973D6">
        <w:t>The Lead will need to follow up to ensure implementation of interventions has occurred</w:t>
      </w:r>
      <w:r>
        <w:t>.</w:t>
      </w:r>
    </w:p>
    <w:p w14:paraId="3DACDE12" w14:textId="77777777" w:rsidR="00C973D6" w:rsidRPr="00C973D6" w:rsidRDefault="00C973D6" w:rsidP="00D8676D">
      <w:pPr>
        <w:spacing w:line="276" w:lineRule="auto"/>
      </w:pPr>
      <w:r w:rsidRPr="00C973D6">
        <w:t>Consider the following questions:</w:t>
      </w:r>
    </w:p>
    <w:p w14:paraId="2BD02EC9" w14:textId="77777777" w:rsidR="00C973D6" w:rsidRPr="00C973D6" w:rsidRDefault="00C973D6">
      <w:pPr>
        <w:numPr>
          <w:ilvl w:val="0"/>
          <w:numId w:val="12"/>
        </w:numPr>
        <w:spacing w:after="0" w:line="276" w:lineRule="auto"/>
        <w:ind w:hanging="357"/>
      </w:pPr>
      <w:r w:rsidRPr="00C973D6">
        <w:t>Risk Factors:</w:t>
      </w:r>
    </w:p>
    <w:p w14:paraId="6C9F9694" w14:textId="77777777" w:rsidR="00C973D6" w:rsidRPr="00C973D6" w:rsidRDefault="00C973D6">
      <w:pPr>
        <w:numPr>
          <w:ilvl w:val="1"/>
          <w:numId w:val="6"/>
        </w:numPr>
        <w:spacing w:after="0" w:line="276" w:lineRule="auto"/>
        <w:ind w:hanging="357"/>
      </w:pPr>
      <w:r w:rsidRPr="00C973D6">
        <w:lastRenderedPageBreak/>
        <w:t>Did we know the patient was at risk?</w:t>
      </w:r>
    </w:p>
    <w:p w14:paraId="4160A97F" w14:textId="77777777" w:rsidR="00C973D6" w:rsidRPr="00C973D6" w:rsidRDefault="00C973D6">
      <w:pPr>
        <w:numPr>
          <w:ilvl w:val="1"/>
          <w:numId w:val="6"/>
        </w:numPr>
        <w:spacing w:after="0" w:line="276" w:lineRule="auto"/>
        <w:ind w:hanging="357"/>
      </w:pPr>
      <w:r w:rsidRPr="00C973D6">
        <w:t>Has the patient had a previous fall while in hospital?</w:t>
      </w:r>
    </w:p>
    <w:p w14:paraId="34533F2F" w14:textId="77777777" w:rsidR="00C973D6" w:rsidRPr="00C973D6" w:rsidRDefault="00C973D6">
      <w:pPr>
        <w:numPr>
          <w:ilvl w:val="1"/>
          <w:numId w:val="6"/>
        </w:numPr>
        <w:spacing w:after="0" w:line="276" w:lineRule="auto"/>
        <w:ind w:hanging="357"/>
      </w:pPr>
      <w:r w:rsidRPr="00C973D6">
        <w:t>Were minimum interventions in place?</w:t>
      </w:r>
    </w:p>
    <w:p w14:paraId="78ABC3F0" w14:textId="755D3179" w:rsidR="00C973D6" w:rsidRPr="00C973D6" w:rsidRDefault="00C973D6">
      <w:pPr>
        <w:numPr>
          <w:ilvl w:val="1"/>
          <w:numId w:val="6"/>
        </w:numPr>
        <w:spacing w:after="0" w:line="276" w:lineRule="auto"/>
        <w:ind w:hanging="357"/>
      </w:pPr>
      <w:r w:rsidRPr="00C973D6">
        <w:t xml:space="preserve">If interventions were selected on the </w:t>
      </w:r>
      <w:r w:rsidR="00C80D34" w:rsidRPr="004C5BC9">
        <w:rPr>
          <w:bCs/>
          <w:color w:val="000000"/>
        </w:rPr>
        <w:t xml:space="preserve">Falls </w:t>
      </w:r>
      <w:r w:rsidR="00D35837">
        <w:rPr>
          <w:bCs/>
          <w:color w:val="000000"/>
        </w:rPr>
        <w:t xml:space="preserve">Risk </w:t>
      </w:r>
      <w:r w:rsidR="00C80D34" w:rsidRPr="004C5BC9">
        <w:rPr>
          <w:bCs/>
          <w:color w:val="000000"/>
        </w:rPr>
        <w:t xml:space="preserve">Assessment </w:t>
      </w:r>
      <w:r w:rsidR="00346AD2" w:rsidRPr="004C5BC9">
        <w:rPr>
          <w:bCs/>
          <w:color w:val="000000"/>
        </w:rPr>
        <w:t>Tool,</w:t>
      </w:r>
      <w:r w:rsidR="00C80D34" w:rsidRPr="00C973D6" w:rsidDel="00C80D34">
        <w:t xml:space="preserve"> </w:t>
      </w:r>
      <w:r w:rsidRPr="00C973D6">
        <w:t>were they in place?</w:t>
      </w:r>
    </w:p>
    <w:p w14:paraId="7088D488" w14:textId="77777777" w:rsidR="00C973D6" w:rsidRPr="00C973D6" w:rsidRDefault="00C973D6">
      <w:pPr>
        <w:numPr>
          <w:ilvl w:val="0"/>
          <w:numId w:val="12"/>
        </w:numPr>
        <w:spacing w:after="0" w:line="276" w:lineRule="auto"/>
        <w:ind w:hanging="357"/>
      </w:pPr>
      <w:r w:rsidRPr="00C973D6">
        <w:t>Establish what patient and staff were doing and why:</w:t>
      </w:r>
    </w:p>
    <w:p w14:paraId="4C4E5978" w14:textId="77777777" w:rsidR="00C973D6" w:rsidRPr="00C973D6" w:rsidRDefault="00C973D6">
      <w:pPr>
        <w:numPr>
          <w:ilvl w:val="1"/>
          <w:numId w:val="6"/>
        </w:numPr>
        <w:spacing w:after="0" w:line="276" w:lineRule="auto"/>
        <w:ind w:hanging="357"/>
      </w:pPr>
      <w:r w:rsidRPr="00C973D6">
        <w:t>What was the patient doing at the time they fell?</w:t>
      </w:r>
    </w:p>
    <w:p w14:paraId="74CB385E" w14:textId="77777777" w:rsidR="00C973D6" w:rsidRPr="00C973D6" w:rsidRDefault="00C973D6">
      <w:pPr>
        <w:numPr>
          <w:ilvl w:val="2"/>
          <w:numId w:val="6"/>
        </w:numPr>
        <w:spacing w:after="0" w:line="276" w:lineRule="auto"/>
        <w:ind w:hanging="357"/>
      </w:pPr>
      <w:r w:rsidRPr="00C973D6">
        <w:t xml:space="preserve">Be specific, </w:t>
      </w:r>
      <w:r w:rsidR="00F052AC">
        <w:t xml:space="preserve">for example </w:t>
      </w:r>
      <w:r w:rsidRPr="00C973D6">
        <w:t>transferring, going to the bathroom.</w:t>
      </w:r>
    </w:p>
    <w:p w14:paraId="333E5DF1" w14:textId="77777777" w:rsidR="00C973D6" w:rsidRPr="00C973D6" w:rsidRDefault="00C973D6">
      <w:pPr>
        <w:numPr>
          <w:ilvl w:val="2"/>
          <w:numId w:val="6"/>
        </w:numPr>
        <w:spacing w:after="0" w:line="276" w:lineRule="auto"/>
        <w:ind w:hanging="357"/>
      </w:pPr>
      <w:r w:rsidRPr="00C973D6">
        <w:t>Ask why multiple times.</w:t>
      </w:r>
    </w:p>
    <w:p w14:paraId="7AA6C0B0" w14:textId="77777777" w:rsidR="00C973D6" w:rsidRPr="00C973D6" w:rsidRDefault="00C973D6">
      <w:pPr>
        <w:numPr>
          <w:ilvl w:val="1"/>
          <w:numId w:val="6"/>
        </w:numPr>
        <w:spacing w:after="0" w:line="276" w:lineRule="auto"/>
        <w:ind w:hanging="357"/>
      </w:pPr>
      <w:r w:rsidRPr="00C973D6">
        <w:t>What were the staff caring for the patient doing when the patient fell?</w:t>
      </w:r>
    </w:p>
    <w:p w14:paraId="6A3B0D7B" w14:textId="77777777" w:rsidR="00C973D6" w:rsidRPr="00C973D6" w:rsidRDefault="00C973D6">
      <w:pPr>
        <w:numPr>
          <w:ilvl w:val="2"/>
          <w:numId w:val="6"/>
        </w:numPr>
        <w:spacing w:after="0" w:line="276" w:lineRule="auto"/>
        <w:ind w:hanging="357"/>
      </w:pPr>
      <w:r w:rsidRPr="00C973D6">
        <w:t>Ask why multiple times.</w:t>
      </w:r>
    </w:p>
    <w:p w14:paraId="76811719" w14:textId="77777777" w:rsidR="00C973D6" w:rsidRPr="00C973D6" w:rsidRDefault="00C973D6">
      <w:pPr>
        <w:numPr>
          <w:ilvl w:val="0"/>
          <w:numId w:val="12"/>
        </w:numPr>
        <w:spacing w:after="0" w:line="276" w:lineRule="auto"/>
        <w:ind w:hanging="357"/>
      </w:pPr>
      <w:r w:rsidRPr="00C973D6">
        <w:t>Determine underlying root causes of fall:</w:t>
      </w:r>
    </w:p>
    <w:p w14:paraId="51601E1B" w14:textId="77777777" w:rsidR="00C973D6" w:rsidRPr="00C973D6" w:rsidRDefault="00C973D6">
      <w:pPr>
        <w:numPr>
          <w:ilvl w:val="1"/>
          <w:numId w:val="6"/>
        </w:numPr>
        <w:spacing w:after="0" w:line="276" w:lineRule="auto"/>
        <w:ind w:hanging="357"/>
      </w:pPr>
      <w:r w:rsidRPr="00C973D6">
        <w:t>What was different this time compared to other times when patient was engaged in the same activity?</w:t>
      </w:r>
    </w:p>
    <w:p w14:paraId="6F6FCDBE" w14:textId="77777777" w:rsidR="00C973D6" w:rsidRPr="00C973D6" w:rsidRDefault="00C973D6">
      <w:pPr>
        <w:numPr>
          <w:ilvl w:val="2"/>
          <w:numId w:val="6"/>
        </w:numPr>
        <w:spacing w:after="0" w:line="276" w:lineRule="auto"/>
        <w:ind w:hanging="357"/>
      </w:pPr>
      <w:r w:rsidRPr="00C973D6">
        <w:t>Ask why multiple times.</w:t>
      </w:r>
    </w:p>
    <w:p w14:paraId="2F34ED5B" w14:textId="77777777" w:rsidR="00C973D6" w:rsidRPr="00C973D6" w:rsidRDefault="00C973D6">
      <w:pPr>
        <w:numPr>
          <w:ilvl w:val="0"/>
          <w:numId w:val="12"/>
        </w:numPr>
        <w:spacing w:after="0" w:line="276" w:lineRule="auto"/>
        <w:ind w:hanging="357"/>
      </w:pPr>
      <w:r w:rsidRPr="00C973D6">
        <w:t>Interventions for implementation:</w:t>
      </w:r>
    </w:p>
    <w:p w14:paraId="1C82954D" w14:textId="77777777" w:rsidR="00C973D6" w:rsidRPr="00C973D6" w:rsidRDefault="00C973D6">
      <w:pPr>
        <w:numPr>
          <w:ilvl w:val="1"/>
          <w:numId w:val="6"/>
        </w:numPr>
        <w:spacing w:after="0" w:line="276" w:lineRule="auto"/>
        <w:ind w:hanging="357"/>
      </w:pPr>
      <w:r w:rsidRPr="00C973D6">
        <w:t>How could we have prevented this fall?</w:t>
      </w:r>
    </w:p>
    <w:p w14:paraId="58A66B43" w14:textId="77777777" w:rsidR="00C973D6" w:rsidRPr="00C973D6" w:rsidRDefault="00C973D6">
      <w:pPr>
        <w:numPr>
          <w:ilvl w:val="1"/>
          <w:numId w:val="6"/>
        </w:numPr>
        <w:spacing w:after="0" w:line="276" w:lineRule="auto"/>
        <w:ind w:hanging="357"/>
      </w:pPr>
      <w:r w:rsidRPr="00C973D6">
        <w:t>What changes made in the patient’s plan of care will decrease the risk of future falls?</w:t>
      </w:r>
    </w:p>
    <w:p w14:paraId="036DBD57" w14:textId="77777777" w:rsidR="00C973D6" w:rsidRPr="00C973D6" w:rsidRDefault="00C973D6">
      <w:pPr>
        <w:numPr>
          <w:ilvl w:val="1"/>
          <w:numId w:val="6"/>
        </w:numPr>
        <w:spacing w:after="0" w:line="276" w:lineRule="auto"/>
        <w:ind w:hanging="357"/>
      </w:pPr>
      <w:r w:rsidRPr="00C973D6">
        <w:t>What patient or system problems require communication to other departments or disciplines?</w:t>
      </w:r>
    </w:p>
    <w:p w14:paraId="24055779" w14:textId="77777777" w:rsidR="00C973D6" w:rsidRPr="0009259C" w:rsidRDefault="00C973D6" w:rsidP="00D8676D">
      <w:pPr>
        <w:spacing w:before="240" w:after="60" w:line="276" w:lineRule="auto"/>
        <w:rPr>
          <w:b/>
          <w:color w:val="851130" w:themeColor="accent1"/>
          <w:sz w:val="26"/>
          <w:szCs w:val="26"/>
        </w:rPr>
      </w:pPr>
      <w:bookmarkStart w:id="51" w:name="_Hlk110765976"/>
      <w:r w:rsidRPr="0009259C">
        <w:rPr>
          <w:b/>
          <w:color w:val="851130" w:themeColor="accent1"/>
          <w:sz w:val="26"/>
          <w:szCs w:val="26"/>
        </w:rPr>
        <w:t>Outcomes</w:t>
      </w:r>
    </w:p>
    <w:bookmarkEnd w:id="51"/>
    <w:p w14:paraId="7BF97E84" w14:textId="77777777" w:rsidR="00C973D6" w:rsidRPr="00C973D6" w:rsidRDefault="00C973D6">
      <w:pPr>
        <w:numPr>
          <w:ilvl w:val="0"/>
          <w:numId w:val="10"/>
        </w:numPr>
        <w:spacing w:after="0" w:line="276" w:lineRule="auto"/>
        <w:ind w:left="714" w:hanging="357"/>
      </w:pPr>
      <w:r w:rsidRPr="00C973D6">
        <w:t>Decrease in falls rates (this may not occur immediately but as the practice is embedded)</w:t>
      </w:r>
      <w:r w:rsidR="00CE51EA">
        <w:t>.</w:t>
      </w:r>
    </w:p>
    <w:p w14:paraId="2D778BAF" w14:textId="77777777" w:rsidR="00C973D6" w:rsidRPr="00C973D6" w:rsidRDefault="00C973D6">
      <w:pPr>
        <w:numPr>
          <w:ilvl w:val="0"/>
          <w:numId w:val="10"/>
        </w:numPr>
        <w:spacing w:after="0" w:line="276" w:lineRule="auto"/>
        <w:ind w:left="714" w:hanging="357"/>
      </w:pPr>
      <w:r w:rsidRPr="00C973D6">
        <w:t>Decrease in injuries from falls</w:t>
      </w:r>
      <w:r w:rsidR="00CE51EA">
        <w:t>.</w:t>
      </w:r>
    </w:p>
    <w:p w14:paraId="5E368A9F" w14:textId="77777777" w:rsidR="00C973D6" w:rsidRPr="00C973D6" w:rsidRDefault="00C973D6">
      <w:pPr>
        <w:numPr>
          <w:ilvl w:val="0"/>
          <w:numId w:val="10"/>
        </w:numPr>
        <w:spacing w:after="0" w:line="276" w:lineRule="auto"/>
        <w:ind w:left="714" w:hanging="357"/>
      </w:pPr>
      <w:r w:rsidRPr="00C973D6">
        <w:t>Increased patient satisfaction</w:t>
      </w:r>
      <w:r w:rsidR="00CE51EA">
        <w:t>.</w:t>
      </w:r>
    </w:p>
    <w:p w14:paraId="6D70CBA1" w14:textId="77777777" w:rsidR="00C973D6" w:rsidRPr="00C973D6" w:rsidRDefault="00C973D6">
      <w:pPr>
        <w:numPr>
          <w:ilvl w:val="0"/>
          <w:numId w:val="10"/>
        </w:numPr>
        <w:spacing w:after="0" w:line="276" w:lineRule="auto"/>
        <w:ind w:left="714" w:hanging="357"/>
      </w:pPr>
      <w:r w:rsidRPr="00C973D6">
        <w:t>Increased staff satisfaction</w:t>
      </w:r>
      <w:r w:rsidR="00CE51EA">
        <w:t>.</w:t>
      </w:r>
    </w:p>
    <w:p w14:paraId="1B40BF79" w14:textId="77777777" w:rsidR="00C973D6" w:rsidRPr="00C973D6" w:rsidRDefault="00C973D6">
      <w:pPr>
        <w:numPr>
          <w:ilvl w:val="0"/>
          <w:numId w:val="10"/>
        </w:numPr>
        <w:spacing w:after="0" w:line="276" w:lineRule="auto"/>
        <w:ind w:left="714" w:hanging="357"/>
      </w:pPr>
      <w:r w:rsidRPr="00C973D6">
        <w:t>Increased skills in the analysis of falls and identification of further interventions</w:t>
      </w:r>
      <w:r w:rsidR="00CE51EA">
        <w:t>.</w:t>
      </w:r>
    </w:p>
    <w:p w14:paraId="3EED906F" w14:textId="77777777" w:rsidR="00A02E65" w:rsidRDefault="00A02E65" w:rsidP="00D8676D">
      <w:pPr>
        <w:spacing w:line="276" w:lineRule="auto"/>
      </w:pPr>
    </w:p>
    <w:p w14:paraId="1DFE52A9" w14:textId="464B3E7B" w:rsidR="00C973D6" w:rsidRDefault="00C973D6">
      <w:pPr>
        <w:pStyle w:val="ListParagraph"/>
        <w:numPr>
          <w:ilvl w:val="0"/>
          <w:numId w:val="51"/>
        </w:numPr>
        <w:spacing w:before="240" w:after="60" w:line="276" w:lineRule="auto"/>
      </w:pPr>
      <w:r>
        <w:br w:type="page"/>
      </w:r>
    </w:p>
    <w:p w14:paraId="40B5DEBB" w14:textId="05968850" w:rsidR="00820371" w:rsidRPr="0009259C" w:rsidRDefault="00A50381" w:rsidP="00D8676D">
      <w:pPr>
        <w:spacing w:before="240" w:after="240" w:line="276" w:lineRule="auto"/>
        <w:rPr>
          <w:b/>
          <w:color w:val="851130" w:themeColor="accent1"/>
          <w:sz w:val="26"/>
          <w:szCs w:val="26"/>
        </w:rPr>
      </w:pPr>
      <w:r w:rsidRPr="0009259C">
        <w:rPr>
          <w:b/>
          <w:color w:val="851130" w:themeColor="accent1"/>
          <w:sz w:val="26"/>
          <w:szCs w:val="26"/>
        </w:rPr>
        <w:lastRenderedPageBreak/>
        <w:t>7</w:t>
      </w:r>
      <w:r w:rsidR="001870A4" w:rsidRPr="0009259C">
        <w:rPr>
          <w:b/>
          <w:color w:val="851130" w:themeColor="accent1"/>
          <w:sz w:val="26"/>
          <w:szCs w:val="26"/>
        </w:rPr>
        <w:t xml:space="preserve">.1: </w:t>
      </w:r>
      <w:r w:rsidR="006D7412" w:rsidRPr="0009259C">
        <w:rPr>
          <w:b/>
          <w:color w:val="851130" w:themeColor="accent1"/>
          <w:sz w:val="26"/>
          <w:szCs w:val="26"/>
        </w:rPr>
        <w:t>Examples of post fall management huddle (PFMH) documentation tools for the patient’s health care record</w:t>
      </w:r>
    </w:p>
    <w:tbl>
      <w:tblPr>
        <w:tblStyle w:val="TableGrid11"/>
        <w:tblpPr w:leftFromText="180" w:rightFromText="180" w:bottomFromText="120" w:vertAnchor="text" w:horzAnchor="margin" w:tblpX="74" w:tblpY="18"/>
        <w:tblW w:w="9915" w:type="dxa"/>
        <w:tblBorders>
          <w:top w:val="single" w:sz="4" w:space="0" w:color="01708C"/>
          <w:left w:val="single" w:sz="4" w:space="0" w:color="01708C"/>
          <w:bottom w:val="single" w:sz="4" w:space="0" w:color="01708C"/>
          <w:right w:val="single" w:sz="4" w:space="0" w:color="01708C"/>
          <w:insideH w:val="single" w:sz="4" w:space="0" w:color="01708C"/>
          <w:insideV w:val="single" w:sz="4" w:space="0" w:color="01708C"/>
        </w:tblBorders>
        <w:tblLayout w:type="fixed"/>
        <w:tblLook w:val="04A0" w:firstRow="1" w:lastRow="0" w:firstColumn="1" w:lastColumn="0" w:noHBand="0" w:noVBand="1"/>
      </w:tblPr>
      <w:tblGrid>
        <w:gridCol w:w="4957"/>
        <w:gridCol w:w="4958"/>
      </w:tblGrid>
      <w:tr w:rsidR="006D7412" w:rsidRPr="006D7412" w14:paraId="420DB4BD" w14:textId="77777777" w:rsidTr="00BE2833">
        <w:trPr>
          <w:trHeight w:val="454"/>
        </w:trPr>
        <w:tc>
          <w:tcPr>
            <w:tcW w:w="9921" w:type="dxa"/>
            <w:gridSpan w:val="2"/>
            <w:shd w:val="clear" w:color="auto" w:fill="01708C"/>
            <w:vAlign w:val="center"/>
            <w:hideMark/>
          </w:tcPr>
          <w:p w14:paraId="1C2E94C3" w14:textId="77777777" w:rsidR="006D7412" w:rsidRPr="006D7412" w:rsidRDefault="006D7412" w:rsidP="00D8676D">
            <w:pPr>
              <w:spacing w:before="120" w:after="120" w:line="276" w:lineRule="auto"/>
              <w:rPr>
                <w:rFonts w:cs="Arial"/>
                <w:b/>
              </w:rPr>
            </w:pPr>
            <w:r w:rsidRPr="006D7412">
              <w:rPr>
                <w:rFonts w:cs="Arial"/>
                <w:b/>
                <w:color w:val="FFFFFF"/>
              </w:rPr>
              <w:t xml:space="preserve">Interprofessional Post Fall Huddle Plan </w:t>
            </w:r>
          </w:p>
        </w:tc>
      </w:tr>
      <w:tr w:rsidR="006D7412" w:rsidRPr="006D7412" w14:paraId="59693105" w14:textId="77777777" w:rsidTr="00BE2833">
        <w:trPr>
          <w:trHeight w:val="454"/>
        </w:trPr>
        <w:tc>
          <w:tcPr>
            <w:tcW w:w="9921" w:type="dxa"/>
            <w:gridSpan w:val="2"/>
            <w:vAlign w:val="center"/>
            <w:hideMark/>
          </w:tcPr>
          <w:p w14:paraId="22DB7D78" w14:textId="77777777" w:rsidR="006D7412" w:rsidRPr="006D7412" w:rsidRDefault="006D7412" w:rsidP="00D8676D">
            <w:pPr>
              <w:spacing w:before="120" w:after="120" w:line="276" w:lineRule="auto"/>
              <w:rPr>
                <w:rFonts w:cs="Arial"/>
                <w:b/>
              </w:rPr>
            </w:pPr>
            <w:r w:rsidRPr="006D7412">
              <w:rPr>
                <w:rFonts w:cs="Arial"/>
                <w:b/>
              </w:rPr>
              <w:t xml:space="preserve">Staff/patient present: </w:t>
            </w:r>
          </w:p>
        </w:tc>
      </w:tr>
      <w:tr w:rsidR="006D7412" w:rsidRPr="006D7412" w14:paraId="61237A99" w14:textId="77777777" w:rsidTr="00BE2833">
        <w:trPr>
          <w:trHeight w:val="454"/>
        </w:trPr>
        <w:tc>
          <w:tcPr>
            <w:tcW w:w="9921" w:type="dxa"/>
            <w:gridSpan w:val="2"/>
            <w:vAlign w:val="center"/>
            <w:hideMark/>
          </w:tcPr>
          <w:p w14:paraId="338A7125" w14:textId="77777777" w:rsidR="006D7412" w:rsidRPr="006D7412" w:rsidRDefault="006D7412" w:rsidP="00D8676D">
            <w:pPr>
              <w:spacing w:before="120" w:after="120" w:line="276" w:lineRule="auto"/>
              <w:rPr>
                <w:rFonts w:cs="Arial"/>
                <w:b/>
              </w:rPr>
            </w:pPr>
            <w:r w:rsidRPr="006D7412">
              <w:rPr>
                <w:rFonts w:cs="Arial"/>
                <w:b/>
              </w:rPr>
              <w:t>Patient/family present:</w:t>
            </w:r>
          </w:p>
        </w:tc>
      </w:tr>
      <w:tr w:rsidR="006D7412" w:rsidRPr="006D7412" w14:paraId="6C957D83" w14:textId="77777777" w:rsidTr="00BE2833">
        <w:trPr>
          <w:trHeight w:val="454"/>
        </w:trPr>
        <w:tc>
          <w:tcPr>
            <w:tcW w:w="4960" w:type="dxa"/>
            <w:hideMark/>
          </w:tcPr>
          <w:p w14:paraId="2923177A" w14:textId="77777777" w:rsidR="006D7412" w:rsidRPr="006D7412" w:rsidRDefault="006D7412" w:rsidP="00D8676D">
            <w:pPr>
              <w:spacing w:before="120" w:after="120" w:line="276" w:lineRule="auto"/>
              <w:rPr>
                <w:rFonts w:cs="Arial"/>
                <w:b/>
              </w:rPr>
            </w:pPr>
            <w:r w:rsidRPr="006D7412">
              <w:rPr>
                <w:rFonts w:cs="Arial"/>
                <w:b/>
              </w:rPr>
              <w:t xml:space="preserve">Fall Date and Time: </w:t>
            </w:r>
          </w:p>
        </w:tc>
        <w:tc>
          <w:tcPr>
            <w:tcW w:w="4961" w:type="dxa"/>
            <w:hideMark/>
          </w:tcPr>
          <w:p w14:paraId="42485945" w14:textId="77777777" w:rsidR="006D7412" w:rsidRPr="006D7412" w:rsidRDefault="006D7412" w:rsidP="00D8676D">
            <w:pPr>
              <w:spacing w:before="120" w:after="120" w:line="276" w:lineRule="auto"/>
              <w:rPr>
                <w:rFonts w:cs="Arial"/>
                <w:b/>
              </w:rPr>
            </w:pPr>
            <w:r w:rsidRPr="006D7412">
              <w:rPr>
                <w:rFonts w:cs="Arial"/>
                <w:b/>
              </w:rPr>
              <w:t>Location:</w:t>
            </w:r>
          </w:p>
        </w:tc>
      </w:tr>
      <w:tr w:rsidR="006D7412" w:rsidRPr="006D7412" w14:paraId="1290C22A" w14:textId="77777777" w:rsidTr="00BE2833">
        <w:trPr>
          <w:trHeight w:val="850"/>
        </w:trPr>
        <w:tc>
          <w:tcPr>
            <w:tcW w:w="9921" w:type="dxa"/>
            <w:gridSpan w:val="2"/>
          </w:tcPr>
          <w:p w14:paraId="3DFCF570" w14:textId="77777777" w:rsidR="006D7412" w:rsidRPr="006D7412" w:rsidRDefault="006D7412" w:rsidP="00D8676D">
            <w:pPr>
              <w:spacing w:before="120" w:after="120" w:line="276" w:lineRule="auto"/>
              <w:rPr>
                <w:rFonts w:cs="Arial"/>
              </w:rPr>
            </w:pPr>
            <w:r w:rsidRPr="006D7412">
              <w:rPr>
                <w:rFonts w:cs="Arial"/>
              </w:rPr>
              <w:t>Two main contributing factors to the fall:</w:t>
            </w:r>
          </w:p>
          <w:p w14:paraId="2C60A46D" w14:textId="77777777" w:rsidR="006D7412" w:rsidRPr="006D7412" w:rsidRDefault="006D7412" w:rsidP="00D8676D">
            <w:pPr>
              <w:spacing w:before="120" w:after="120" w:line="276" w:lineRule="auto"/>
              <w:rPr>
                <w:rFonts w:cs="Arial"/>
              </w:rPr>
            </w:pPr>
          </w:p>
        </w:tc>
      </w:tr>
      <w:tr w:rsidR="006D7412" w:rsidRPr="006D7412" w14:paraId="77AAA7AB" w14:textId="77777777" w:rsidTr="00BE2833">
        <w:trPr>
          <w:trHeight w:val="454"/>
        </w:trPr>
        <w:tc>
          <w:tcPr>
            <w:tcW w:w="9921" w:type="dxa"/>
            <w:gridSpan w:val="2"/>
            <w:vAlign w:val="center"/>
            <w:hideMark/>
          </w:tcPr>
          <w:p w14:paraId="5675938F" w14:textId="77777777" w:rsidR="006D7412" w:rsidRPr="006D7412" w:rsidRDefault="006D7412" w:rsidP="00D8676D">
            <w:pPr>
              <w:spacing w:before="120" w:after="120" w:line="276" w:lineRule="auto"/>
              <w:rPr>
                <w:rFonts w:cs="Arial"/>
                <w:b/>
              </w:rPr>
            </w:pPr>
            <w:r w:rsidRPr="006D7412">
              <w:rPr>
                <w:rFonts w:cs="Arial"/>
                <w:b/>
              </w:rPr>
              <w:t>Recommendations and Interventions with name of professional to complete this:</w:t>
            </w:r>
          </w:p>
        </w:tc>
      </w:tr>
      <w:tr w:rsidR="006D7412" w:rsidRPr="006D7412" w14:paraId="3C779FF0" w14:textId="77777777" w:rsidTr="00BE2833">
        <w:trPr>
          <w:trHeight w:val="907"/>
        </w:trPr>
        <w:tc>
          <w:tcPr>
            <w:tcW w:w="9921" w:type="dxa"/>
            <w:gridSpan w:val="2"/>
          </w:tcPr>
          <w:p w14:paraId="68EF3957" w14:textId="77777777" w:rsidR="006D7412" w:rsidRPr="006D7412" w:rsidRDefault="006D7412" w:rsidP="00D8676D">
            <w:pPr>
              <w:spacing w:line="276" w:lineRule="auto"/>
              <w:rPr>
                <w:rFonts w:cs="Arial"/>
              </w:rPr>
            </w:pPr>
          </w:p>
        </w:tc>
      </w:tr>
      <w:tr w:rsidR="006D7412" w:rsidRPr="006D7412" w14:paraId="25D6C573" w14:textId="77777777" w:rsidTr="00BE2833">
        <w:trPr>
          <w:trHeight w:val="454"/>
        </w:trPr>
        <w:tc>
          <w:tcPr>
            <w:tcW w:w="9921" w:type="dxa"/>
            <w:gridSpan w:val="2"/>
            <w:vAlign w:val="center"/>
            <w:hideMark/>
          </w:tcPr>
          <w:p w14:paraId="543F9227" w14:textId="77777777" w:rsidR="006D7412" w:rsidRPr="006D7412" w:rsidRDefault="006D7412" w:rsidP="00D8676D">
            <w:pPr>
              <w:spacing w:before="120" w:after="120" w:line="276" w:lineRule="auto"/>
              <w:rPr>
                <w:rFonts w:cs="Arial"/>
                <w:b/>
                <w:sz w:val="20"/>
                <w:szCs w:val="20"/>
              </w:rPr>
            </w:pPr>
            <w:r w:rsidRPr="006D7412">
              <w:rPr>
                <w:rFonts w:cs="Arial"/>
                <w:b/>
                <w:szCs w:val="20"/>
              </w:rPr>
              <w:t xml:space="preserve">Referral and Assessments required: </w:t>
            </w:r>
          </w:p>
        </w:tc>
      </w:tr>
      <w:tr w:rsidR="006D7412" w:rsidRPr="006D7412" w14:paraId="5EB29AD3" w14:textId="77777777" w:rsidTr="00BE2833">
        <w:trPr>
          <w:trHeight w:val="907"/>
        </w:trPr>
        <w:tc>
          <w:tcPr>
            <w:tcW w:w="9921" w:type="dxa"/>
            <w:gridSpan w:val="2"/>
          </w:tcPr>
          <w:p w14:paraId="3B619A1B" w14:textId="103AAA5A" w:rsidR="006D7412" w:rsidRPr="006D7412" w:rsidRDefault="006D7412" w:rsidP="00D8676D">
            <w:pPr>
              <w:spacing w:before="120" w:after="120" w:line="276" w:lineRule="auto"/>
              <w:rPr>
                <w:rFonts w:cs="Arial"/>
                <w:szCs w:val="20"/>
              </w:rPr>
            </w:pPr>
            <w:r w:rsidRPr="006D7412">
              <w:rPr>
                <w:rFonts w:cs="Arial"/>
                <w:szCs w:val="20"/>
              </w:rPr>
              <w:t xml:space="preserve">Medical </w:t>
            </w:r>
            <w:r w:rsidRPr="006D7412">
              <w:rPr>
                <w:rFonts w:eastAsia="Arial" w:cs="Arial"/>
                <w:b/>
                <w:szCs w:val="20"/>
              </w:rPr>
              <w:t>o</w:t>
            </w:r>
            <w:r w:rsidRPr="006D7412">
              <w:rPr>
                <w:rFonts w:cs="Arial"/>
                <w:szCs w:val="20"/>
              </w:rPr>
              <w:t xml:space="preserve"> SRN </w:t>
            </w:r>
            <w:r w:rsidRPr="006D7412">
              <w:rPr>
                <w:rFonts w:eastAsia="Arial" w:cs="Arial"/>
                <w:b/>
                <w:szCs w:val="20"/>
              </w:rPr>
              <w:t>o</w:t>
            </w:r>
            <w:r w:rsidRPr="006D7412">
              <w:rPr>
                <w:rFonts w:cs="Arial"/>
                <w:szCs w:val="20"/>
              </w:rPr>
              <w:t xml:space="preserve"> Physio </w:t>
            </w:r>
            <w:r w:rsidRPr="006D7412">
              <w:rPr>
                <w:rFonts w:eastAsia="Arial" w:cs="Arial"/>
                <w:b/>
                <w:szCs w:val="20"/>
              </w:rPr>
              <w:t>o</w:t>
            </w:r>
            <w:r w:rsidRPr="006D7412">
              <w:rPr>
                <w:rFonts w:cs="Arial"/>
                <w:szCs w:val="20"/>
              </w:rPr>
              <w:t xml:space="preserve"> OT </w:t>
            </w:r>
            <w:r w:rsidRPr="006D7412">
              <w:rPr>
                <w:rFonts w:eastAsia="Arial" w:cs="Arial"/>
                <w:b/>
                <w:szCs w:val="20"/>
              </w:rPr>
              <w:t>o</w:t>
            </w:r>
            <w:r w:rsidRPr="006D7412">
              <w:rPr>
                <w:rFonts w:cs="Arial"/>
                <w:szCs w:val="20"/>
              </w:rPr>
              <w:t xml:space="preserve"> Pharmacy </w:t>
            </w:r>
            <w:r w:rsidRPr="006D7412">
              <w:rPr>
                <w:rFonts w:eastAsia="Arial" w:cs="Arial"/>
                <w:b/>
                <w:szCs w:val="20"/>
              </w:rPr>
              <w:t>o</w:t>
            </w:r>
            <w:r w:rsidRPr="006D7412">
              <w:rPr>
                <w:rFonts w:cs="Arial"/>
                <w:szCs w:val="20"/>
              </w:rPr>
              <w:t xml:space="preserve"> Falls CNC </w:t>
            </w:r>
            <w:r w:rsidRPr="006D7412">
              <w:rPr>
                <w:rFonts w:eastAsia="Arial" w:cs="Arial"/>
                <w:b/>
                <w:szCs w:val="20"/>
              </w:rPr>
              <w:t>o</w:t>
            </w:r>
            <w:r w:rsidRPr="006D7412">
              <w:rPr>
                <w:rFonts w:cs="Arial"/>
                <w:b/>
                <w:szCs w:val="20"/>
              </w:rPr>
              <w:t xml:space="preserve"> </w:t>
            </w:r>
            <w:proofErr w:type="gramStart"/>
            <w:r w:rsidRPr="006D7412">
              <w:rPr>
                <w:rFonts w:cs="Arial"/>
                <w:szCs w:val="20"/>
              </w:rPr>
              <w:t>Other</w:t>
            </w:r>
            <w:proofErr w:type="gramEnd"/>
            <w:r w:rsidR="008B5F86">
              <w:rPr>
                <w:rFonts w:cs="Arial"/>
                <w:szCs w:val="20"/>
              </w:rPr>
              <w:t xml:space="preserve"> </w:t>
            </w:r>
            <w:r w:rsidRPr="006D7412">
              <w:rPr>
                <w:rFonts w:eastAsia="Arial" w:cs="Arial"/>
                <w:b/>
                <w:szCs w:val="20"/>
              </w:rPr>
              <w:t>o</w:t>
            </w:r>
            <w:r w:rsidRPr="006D7412">
              <w:rPr>
                <w:rFonts w:cs="Arial"/>
                <w:szCs w:val="20"/>
              </w:rPr>
              <w:t xml:space="preserve"> </w:t>
            </w:r>
          </w:p>
          <w:p w14:paraId="2A61C2AB" w14:textId="07266259" w:rsidR="006D7412" w:rsidRPr="006D7412" w:rsidRDefault="008B5F86" w:rsidP="00D8676D">
            <w:pPr>
              <w:spacing w:before="360" w:after="120" w:line="276" w:lineRule="auto"/>
              <w:rPr>
                <w:rFonts w:cs="Arial"/>
                <w:szCs w:val="20"/>
              </w:rPr>
            </w:pPr>
            <w:r>
              <w:rPr>
                <w:rFonts w:cs="Arial"/>
                <w:szCs w:val="20"/>
              </w:rPr>
              <w:t>Falls screen, risk and assessment</w:t>
            </w:r>
            <w:r w:rsidRPr="006D7412">
              <w:rPr>
                <w:rFonts w:cs="Arial"/>
                <w:szCs w:val="20"/>
              </w:rPr>
              <w:t xml:space="preserve"> </w:t>
            </w:r>
            <w:r w:rsidR="006D7412" w:rsidRPr="006D7412">
              <w:rPr>
                <w:rFonts w:cs="Arial"/>
                <w:szCs w:val="20"/>
              </w:rPr>
              <w:t xml:space="preserve">updated correctly </w:t>
            </w:r>
          </w:p>
          <w:p w14:paraId="0375F131" w14:textId="77777777" w:rsidR="006D7412" w:rsidRPr="006D7412" w:rsidRDefault="006D7412" w:rsidP="00D8676D">
            <w:pPr>
              <w:spacing w:before="120" w:after="120" w:line="276" w:lineRule="auto"/>
              <w:rPr>
                <w:rFonts w:cs="Arial"/>
                <w:sz w:val="20"/>
                <w:szCs w:val="20"/>
              </w:rPr>
            </w:pPr>
          </w:p>
        </w:tc>
      </w:tr>
      <w:tr w:rsidR="006D7412" w:rsidRPr="006D7412" w14:paraId="0123CC36" w14:textId="77777777" w:rsidTr="00BE2833">
        <w:trPr>
          <w:trHeight w:val="454"/>
        </w:trPr>
        <w:tc>
          <w:tcPr>
            <w:tcW w:w="9921" w:type="dxa"/>
            <w:gridSpan w:val="2"/>
            <w:vAlign w:val="center"/>
          </w:tcPr>
          <w:p w14:paraId="04EA6912" w14:textId="77777777" w:rsidR="006D7412" w:rsidRPr="006D7412" w:rsidRDefault="006D7412" w:rsidP="00D8676D">
            <w:pPr>
              <w:spacing w:before="120" w:after="120" w:line="276" w:lineRule="auto"/>
              <w:rPr>
                <w:rFonts w:cs="Arial"/>
                <w:b/>
              </w:rPr>
            </w:pPr>
            <w:r w:rsidRPr="006D7412">
              <w:rPr>
                <w:rFonts w:cs="Arial"/>
                <w:b/>
              </w:rPr>
              <w:t xml:space="preserve">Signature: </w:t>
            </w:r>
          </w:p>
          <w:p w14:paraId="2FCD97E7" w14:textId="77777777" w:rsidR="006D7412" w:rsidRPr="006D7412" w:rsidRDefault="006D7412" w:rsidP="00D8676D">
            <w:pPr>
              <w:spacing w:before="360" w:after="120" w:line="276" w:lineRule="auto"/>
              <w:rPr>
                <w:rFonts w:cs="Arial"/>
                <w:b/>
              </w:rPr>
            </w:pPr>
            <w:r w:rsidRPr="006D7412">
              <w:rPr>
                <w:rFonts w:cs="Arial"/>
                <w:b/>
              </w:rPr>
              <w:t>Name and Designation: Date:</w:t>
            </w:r>
          </w:p>
          <w:p w14:paraId="7D4953E1" w14:textId="77777777" w:rsidR="006D7412" w:rsidRPr="006D7412" w:rsidRDefault="006D7412" w:rsidP="00D8676D">
            <w:pPr>
              <w:spacing w:before="1200" w:after="120" w:line="276" w:lineRule="auto"/>
              <w:ind w:left="204" w:firstLine="0"/>
              <w:rPr>
                <w:rFonts w:cs="Arial"/>
                <w:sz w:val="20"/>
              </w:rPr>
            </w:pPr>
            <w:r w:rsidRPr="006D7412">
              <w:rPr>
                <w:rFonts w:cs="Arial"/>
                <w:b/>
                <w:sz w:val="20"/>
              </w:rPr>
              <w:t xml:space="preserve">Acknowledgements: </w:t>
            </w:r>
            <w:r w:rsidRPr="006D7412">
              <w:rPr>
                <w:rFonts w:cs="Arial"/>
                <w:sz w:val="20"/>
              </w:rPr>
              <w:t>Sir Charles Gairdner Hospital, Osborne Park Hospital, Western Australia Country Health Services</w:t>
            </w:r>
          </w:p>
        </w:tc>
      </w:tr>
    </w:tbl>
    <w:p w14:paraId="555DF5A1" w14:textId="77777777" w:rsidR="006D7412" w:rsidRDefault="006D7412" w:rsidP="00D8676D">
      <w:pPr>
        <w:spacing w:line="276" w:lineRule="auto"/>
      </w:pPr>
      <w:r>
        <w:br w:type="page"/>
      </w:r>
    </w:p>
    <w:tbl>
      <w:tblPr>
        <w:tblStyle w:val="TableGrid12"/>
        <w:tblW w:w="0" w:type="auto"/>
        <w:tblInd w:w="-176" w:type="dxa"/>
        <w:tblLook w:val="04A0" w:firstRow="1" w:lastRow="0" w:firstColumn="1" w:lastColumn="0" w:noHBand="0" w:noVBand="1"/>
      </w:tblPr>
      <w:tblGrid>
        <w:gridCol w:w="10312"/>
      </w:tblGrid>
      <w:tr w:rsidR="004C7FE1" w:rsidRPr="004C7FE1" w14:paraId="35FE2BC1" w14:textId="77777777" w:rsidTr="00455C51">
        <w:trPr>
          <w:trHeight w:val="5478"/>
        </w:trPr>
        <w:tc>
          <w:tcPr>
            <w:tcW w:w="10312" w:type="dxa"/>
            <w:tcBorders>
              <w:top w:val="single" w:sz="4" w:space="0" w:color="auto"/>
              <w:left w:val="single" w:sz="4" w:space="0" w:color="auto"/>
              <w:bottom w:val="single" w:sz="4" w:space="0" w:color="auto"/>
              <w:right w:val="single" w:sz="4" w:space="0" w:color="auto"/>
            </w:tcBorders>
          </w:tcPr>
          <w:p w14:paraId="10A4FC4E" w14:textId="77777777" w:rsidR="004C7FE1" w:rsidRPr="004C7FE1" w:rsidRDefault="004C7FE1" w:rsidP="00D8676D">
            <w:pPr>
              <w:spacing w:before="120" w:after="480" w:line="276" w:lineRule="auto"/>
              <w:rPr>
                <w:rFonts w:cs="Arial"/>
                <w:b/>
                <w:szCs w:val="20"/>
              </w:rPr>
            </w:pPr>
            <w:r w:rsidRPr="004C7FE1">
              <w:rPr>
                <w:rFonts w:cs="Arial"/>
                <w:b/>
                <w:szCs w:val="20"/>
              </w:rPr>
              <w:lastRenderedPageBreak/>
              <w:t>MDT Falls Prevention Plan</w:t>
            </w:r>
          </w:p>
          <w:p w14:paraId="247000F9" w14:textId="77777777" w:rsidR="004C7FE1" w:rsidRPr="004C7FE1" w:rsidRDefault="004C7FE1" w:rsidP="00D8676D">
            <w:pPr>
              <w:spacing w:before="120" w:after="720" w:line="276" w:lineRule="auto"/>
              <w:rPr>
                <w:rFonts w:cs="Arial"/>
                <w:szCs w:val="20"/>
              </w:rPr>
            </w:pPr>
            <w:r w:rsidRPr="004C7FE1">
              <w:rPr>
                <w:rFonts w:cs="Arial"/>
                <w:szCs w:val="20"/>
              </w:rPr>
              <w:t xml:space="preserve">People present: </w:t>
            </w:r>
          </w:p>
          <w:p w14:paraId="77E2129E" w14:textId="77777777" w:rsidR="004C7FE1" w:rsidRPr="004C7FE1" w:rsidRDefault="004C7FE1" w:rsidP="00D8676D">
            <w:pPr>
              <w:spacing w:before="120" w:after="720" w:line="276" w:lineRule="auto"/>
              <w:rPr>
                <w:rFonts w:cs="Arial"/>
                <w:szCs w:val="20"/>
              </w:rPr>
            </w:pPr>
            <w:r w:rsidRPr="004C7FE1">
              <w:rPr>
                <w:rFonts w:cs="Arial"/>
                <w:szCs w:val="20"/>
              </w:rPr>
              <w:t xml:space="preserve">Fall Date and Time: </w:t>
            </w:r>
          </w:p>
          <w:p w14:paraId="36F12026" w14:textId="77777777" w:rsidR="004C7FE1" w:rsidRPr="004C7FE1" w:rsidRDefault="004C7FE1" w:rsidP="00D8676D">
            <w:pPr>
              <w:spacing w:before="120" w:after="720" w:line="276" w:lineRule="auto"/>
              <w:rPr>
                <w:rFonts w:cs="Arial"/>
                <w:szCs w:val="20"/>
              </w:rPr>
            </w:pPr>
            <w:r w:rsidRPr="004C7FE1">
              <w:rPr>
                <w:rFonts w:cs="Arial"/>
                <w:szCs w:val="20"/>
              </w:rPr>
              <w:t>Location:</w:t>
            </w:r>
          </w:p>
          <w:p w14:paraId="5B6B293F" w14:textId="77777777" w:rsidR="004C7FE1" w:rsidRPr="004C7FE1" w:rsidRDefault="004C7FE1" w:rsidP="00D8676D">
            <w:pPr>
              <w:spacing w:before="120" w:after="2280" w:line="276" w:lineRule="auto"/>
              <w:rPr>
                <w:rFonts w:cs="Arial"/>
                <w:szCs w:val="20"/>
              </w:rPr>
            </w:pPr>
            <w:r w:rsidRPr="004C7FE1">
              <w:rPr>
                <w:rFonts w:cs="Arial"/>
                <w:szCs w:val="20"/>
              </w:rPr>
              <w:t>Recommendations/Interventions</w:t>
            </w:r>
          </w:p>
          <w:p w14:paraId="391A2EC1" w14:textId="682E93FD" w:rsidR="004C7FE1" w:rsidRPr="004C7FE1" w:rsidRDefault="004C7FE1" w:rsidP="00D8676D">
            <w:pPr>
              <w:spacing w:before="120" w:after="120" w:line="276" w:lineRule="auto"/>
              <w:rPr>
                <w:rFonts w:cs="Arial"/>
                <w:szCs w:val="20"/>
              </w:rPr>
            </w:pPr>
            <w:r w:rsidRPr="004C7FE1">
              <w:rPr>
                <w:rFonts w:cs="Arial"/>
                <w:szCs w:val="20"/>
              </w:rPr>
              <w:t xml:space="preserve">Updated: </w:t>
            </w:r>
            <w:r w:rsidR="00C80D34">
              <w:rPr>
                <w:rFonts w:cs="Arial"/>
                <w:szCs w:val="20"/>
              </w:rPr>
              <w:t>FRAT</w:t>
            </w:r>
            <w:r w:rsidR="00C80D34" w:rsidRPr="004C7FE1">
              <w:rPr>
                <w:rFonts w:cs="Arial"/>
                <w:szCs w:val="20"/>
              </w:rPr>
              <w:t xml:space="preserve"> </w:t>
            </w:r>
            <w:r w:rsidRPr="004C7FE1">
              <w:rPr>
                <w:rFonts w:ascii="Wingdings" w:eastAsia="Wingdings" w:hAnsi="Wingdings" w:cs="Wingdings"/>
                <w:szCs w:val="20"/>
              </w:rPr>
              <w:t>o</w:t>
            </w:r>
            <w:r w:rsidRPr="004C7FE1">
              <w:rPr>
                <w:rFonts w:cs="Arial"/>
                <w:szCs w:val="20"/>
              </w:rPr>
              <w:t xml:space="preserve"> Nursing Care Plan </w:t>
            </w:r>
            <w:r w:rsidRPr="004C7FE1">
              <w:rPr>
                <w:rFonts w:ascii="Wingdings" w:eastAsia="Wingdings" w:hAnsi="Wingdings" w:cs="Wingdings"/>
                <w:szCs w:val="20"/>
              </w:rPr>
              <w:t>o</w:t>
            </w:r>
            <w:r w:rsidRPr="004C7FE1">
              <w:rPr>
                <w:rFonts w:cs="Arial"/>
                <w:szCs w:val="20"/>
              </w:rPr>
              <w:t xml:space="preserve"> Mobility Chart </w:t>
            </w:r>
            <w:r w:rsidRPr="004C7FE1">
              <w:rPr>
                <w:rFonts w:ascii="Wingdings" w:eastAsia="Wingdings" w:hAnsi="Wingdings" w:cs="Wingdings"/>
                <w:szCs w:val="20"/>
              </w:rPr>
              <w:t>o</w:t>
            </w:r>
            <w:r w:rsidRPr="004C7FE1">
              <w:rPr>
                <w:rFonts w:cs="Arial"/>
                <w:szCs w:val="20"/>
              </w:rPr>
              <w:t xml:space="preserve"> Individualised Care Plan </w:t>
            </w:r>
            <w:r w:rsidRPr="004C7FE1">
              <w:rPr>
                <w:rFonts w:ascii="Wingdings" w:eastAsia="Wingdings" w:hAnsi="Wingdings" w:cs="Wingdings"/>
                <w:szCs w:val="20"/>
              </w:rPr>
              <w:t>o</w:t>
            </w:r>
            <w:r w:rsidRPr="004C7FE1">
              <w:rPr>
                <w:rFonts w:cs="Arial"/>
                <w:szCs w:val="20"/>
              </w:rPr>
              <w:t xml:space="preserve"> </w:t>
            </w:r>
          </w:p>
          <w:p w14:paraId="3C8065ED" w14:textId="77777777" w:rsidR="004C7FE1" w:rsidRPr="004C7FE1" w:rsidRDefault="004C7FE1" w:rsidP="00D8676D">
            <w:pPr>
              <w:spacing w:before="120" w:after="720" w:line="276" w:lineRule="auto"/>
              <w:rPr>
                <w:rFonts w:cs="Arial"/>
                <w:szCs w:val="20"/>
              </w:rPr>
            </w:pPr>
            <w:r w:rsidRPr="004C7FE1">
              <w:rPr>
                <w:rFonts w:cs="Arial"/>
                <w:szCs w:val="20"/>
              </w:rPr>
              <w:t xml:space="preserve">Education to patient/family/carer </w:t>
            </w:r>
            <w:r w:rsidRPr="004C7FE1">
              <w:rPr>
                <w:rFonts w:ascii="Wingdings" w:eastAsia="Wingdings" w:hAnsi="Wingdings" w:cs="Wingdings"/>
                <w:szCs w:val="20"/>
              </w:rPr>
              <w:t>o</w:t>
            </w:r>
          </w:p>
          <w:p w14:paraId="24D2F756" w14:textId="77777777" w:rsidR="004C7FE1" w:rsidRPr="004C7FE1" w:rsidRDefault="004C7FE1" w:rsidP="00D8676D">
            <w:pPr>
              <w:spacing w:before="120" w:after="120" w:line="276" w:lineRule="auto"/>
              <w:rPr>
                <w:rFonts w:cs="Arial"/>
                <w:szCs w:val="20"/>
              </w:rPr>
            </w:pPr>
            <w:r w:rsidRPr="004C7FE1">
              <w:rPr>
                <w:rFonts w:cs="Arial"/>
                <w:szCs w:val="20"/>
              </w:rPr>
              <w:t xml:space="preserve">Date: Name/Signature: </w:t>
            </w:r>
          </w:p>
          <w:p w14:paraId="4C676799" w14:textId="77777777" w:rsidR="004C7FE1" w:rsidRPr="004C7FE1" w:rsidRDefault="004C7FE1" w:rsidP="00D8676D">
            <w:pPr>
              <w:spacing w:before="120" w:after="120" w:line="276" w:lineRule="auto"/>
              <w:ind w:left="204" w:firstLine="0"/>
            </w:pPr>
            <w:r w:rsidRPr="004C7FE1">
              <w:rPr>
                <w:rFonts w:cs="Arial"/>
                <w:b/>
                <w:sz w:val="20"/>
              </w:rPr>
              <w:t xml:space="preserve">Acknowledgements: </w:t>
            </w:r>
            <w:r w:rsidRPr="004C7FE1">
              <w:rPr>
                <w:rFonts w:cs="Arial"/>
                <w:sz w:val="20"/>
              </w:rPr>
              <w:t>Osborne Park Hospital</w:t>
            </w:r>
          </w:p>
        </w:tc>
      </w:tr>
    </w:tbl>
    <w:p w14:paraId="690C2FEC" w14:textId="77777777" w:rsidR="008B5F86" w:rsidRPr="0009259C" w:rsidRDefault="008B5F86" w:rsidP="00D8676D">
      <w:pPr>
        <w:spacing w:before="240" w:after="60" w:line="276" w:lineRule="auto"/>
        <w:rPr>
          <w:b/>
          <w:color w:val="851130" w:themeColor="accent1"/>
          <w:sz w:val="26"/>
          <w:szCs w:val="26"/>
        </w:rPr>
      </w:pPr>
      <w:r w:rsidRPr="0009259C">
        <w:rPr>
          <w:b/>
          <w:color w:val="851130" w:themeColor="accent1"/>
          <w:sz w:val="26"/>
          <w:szCs w:val="26"/>
        </w:rPr>
        <w:t>Further Resources</w:t>
      </w:r>
    </w:p>
    <w:p w14:paraId="70FF6DEE" w14:textId="77777777" w:rsidR="008B5F86" w:rsidRDefault="004F3843">
      <w:pPr>
        <w:pStyle w:val="ListParagraph"/>
        <w:numPr>
          <w:ilvl w:val="0"/>
          <w:numId w:val="52"/>
        </w:numPr>
        <w:spacing w:before="240" w:after="60" w:line="276" w:lineRule="auto"/>
        <w:rPr>
          <w:bCs/>
          <w:color w:val="851130" w:themeColor="accent1"/>
          <w:szCs w:val="24"/>
        </w:rPr>
      </w:pPr>
      <w:hyperlink r:id="rId120" w:history="1">
        <w:r w:rsidR="008B5F86">
          <w:rPr>
            <w:rStyle w:val="Hyperlink"/>
            <w:bCs/>
            <w:szCs w:val="24"/>
          </w:rPr>
          <w:t>WA Post Fall Multidisciplinary Management Guidelines and Tools</w:t>
        </w:r>
      </w:hyperlink>
    </w:p>
    <w:p w14:paraId="67463D00" w14:textId="38640ACF" w:rsidR="008B5F86" w:rsidRPr="00D8676D" w:rsidRDefault="004F3843">
      <w:pPr>
        <w:pStyle w:val="ListParagraph"/>
        <w:numPr>
          <w:ilvl w:val="0"/>
          <w:numId w:val="52"/>
        </w:numPr>
        <w:spacing w:before="240" w:after="60" w:line="276" w:lineRule="auto"/>
        <w:rPr>
          <w:bCs/>
          <w:color w:val="851130" w:themeColor="accent1"/>
          <w:szCs w:val="24"/>
        </w:rPr>
      </w:pPr>
      <w:hyperlink r:id="rId121" w:history="1">
        <w:r w:rsidR="008B5F86" w:rsidRPr="008B5F86">
          <w:rPr>
            <w:rStyle w:val="Hyperlink"/>
            <w:bCs/>
            <w:szCs w:val="24"/>
          </w:rPr>
          <w:t>NSW Clinical Excellence Commission Safety Huddles</w:t>
        </w:r>
      </w:hyperlink>
    </w:p>
    <w:p w14:paraId="72E1566A" w14:textId="3A2785DA" w:rsidR="004C7FE1" w:rsidRPr="004C7FE1" w:rsidRDefault="004C7FE1" w:rsidP="00D8676D">
      <w:pPr>
        <w:spacing w:before="2640" w:after="0" w:line="276" w:lineRule="auto"/>
        <w:jc w:val="center"/>
        <w:rPr>
          <w:lang w:eastAsia="ja-JP"/>
        </w:rPr>
      </w:pPr>
      <w:r w:rsidRPr="004C7FE1">
        <w:rPr>
          <w:lang w:eastAsia="ja-JP"/>
        </w:rPr>
        <w:t xml:space="preserve">Further details and templates can be obtained </w:t>
      </w:r>
      <w:r w:rsidR="00FC2C1B">
        <w:rPr>
          <w:lang w:eastAsia="ja-JP"/>
        </w:rPr>
        <w:t>via</w:t>
      </w:r>
      <w:r w:rsidRPr="004C7FE1">
        <w:rPr>
          <w:lang w:eastAsia="ja-JP"/>
        </w:rPr>
        <w:br/>
      </w:r>
      <w:hyperlink r:id="rId122" w:history="1">
        <w:r w:rsidRPr="004C7FE1">
          <w:rPr>
            <w:color w:val="004B8D"/>
            <w:u w:val="single"/>
            <w:lang w:eastAsia="ja-JP"/>
          </w:rPr>
          <w:t>Falls.ManagementWA@health.wa.gov.au</w:t>
        </w:r>
      </w:hyperlink>
    </w:p>
    <w:p w14:paraId="49BD0F67" w14:textId="77777777" w:rsidR="004C7FE1" w:rsidRPr="004C7FE1" w:rsidRDefault="004C7FE1" w:rsidP="00D8676D">
      <w:pPr>
        <w:spacing w:after="0" w:line="276" w:lineRule="auto"/>
        <w:rPr>
          <w:rFonts w:eastAsia="Times New Roman"/>
          <w:b/>
          <w:bCs/>
          <w:color w:val="851130" w:themeColor="accent1"/>
          <w:sz w:val="30"/>
          <w:szCs w:val="28"/>
        </w:rPr>
      </w:pPr>
      <w:r w:rsidRPr="004C7FE1">
        <w:br w:type="page"/>
      </w:r>
    </w:p>
    <w:p w14:paraId="7504B5A9" w14:textId="1998E5E7" w:rsidR="006D7412" w:rsidRPr="0009259C" w:rsidRDefault="004C7FE1" w:rsidP="00D8676D">
      <w:pPr>
        <w:pStyle w:val="Heading2"/>
        <w:spacing w:line="276" w:lineRule="auto"/>
        <w:rPr>
          <w:sz w:val="30"/>
          <w:szCs w:val="30"/>
        </w:rPr>
      </w:pPr>
      <w:bookmarkStart w:id="52" w:name="Appendix8"/>
      <w:bookmarkStart w:id="53" w:name="_Toc522099523"/>
      <w:r w:rsidRPr="0009259C">
        <w:rPr>
          <w:sz w:val="30"/>
          <w:szCs w:val="30"/>
        </w:rPr>
        <w:lastRenderedPageBreak/>
        <w:t xml:space="preserve">Appendix </w:t>
      </w:r>
      <w:r w:rsidR="00A50381" w:rsidRPr="0009259C">
        <w:rPr>
          <w:sz w:val="30"/>
          <w:szCs w:val="30"/>
        </w:rPr>
        <w:t>8</w:t>
      </w:r>
      <w:bookmarkEnd w:id="52"/>
      <w:r w:rsidRPr="0009259C">
        <w:rPr>
          <w:sz w:val="30"/>
          <w:szCs w:val="30"/>
        </w:rPr>
        <w:t>: Clinical incident investigation templates</w:t>
      </w:r>
      <w:bookmarkEnd w:id="53"/>
    </w:p>
    <w:p w14:paraId="5912905F" w14:textId="77777777" w:rsidR="001870A4" w:rsidRDefault="004C7FE1" w:rsidP="00D8676D">
      <w:pPr>
        <w:spacing w:before="120" w:line="276" w:lineRule="auto"/>
      </w:pPr>
      <w:r w:rsidRPr="004C7FE1">
        <w:t xml:space="preserve">Clinical incident reporting is an integral part of the organisation’s commitment to improving patient outcomes and provision of a high-quality service. The </w:t>
      </w:r>
      <w:r w:rsidR="008B5F86" w:rsidRPr="004C7FE1">
        <w:t>principal</w:t>
      </w:r>
      <w:r w:rsidRPr="004C7FE1">
        <w:t xml:space="preserve"> objective is to limit potential or actual incident/event consequences and reoccurrence and manage risk to the organisation. To be effective, clinical incident management requires a “whole of organisation” approach that fosters a “no blame” reporting culture. </w:t>
      </w:r>
    </w:p>
    <w:p w14:paraId="424CE7EB" w14:textId="4B1121F4" w:rsidR="0062673B" w:rsidRDefault="004C7FE1" w:rsidP="00D8676D">
      <w:pPr>
        <w:spacing w:before="120" w:line="276" w:lineRule="auto"/>
      </w:pPr>
      <w:r w:rsidRPr="004C7FE1">
        <w:t xml:space="preserve">Staff are to follow the </w:t>
      </w:r>
      <w:hyperlink r:id="rId123" w:history="1">
        <w:r w:rsidRPr="00971ECC">
          <w:rPr>
            <w:rStyle w:val="Hyperlink"/>
          </w:rPr>
          <w:t>West Australian Clinical Incident Management Policy</w:t>
        </w:r>
      </w:hyperlink>
      <w:r w:rsidR="00D35837">
        <w:rPr>
          <w:rStyle w:val="Hyperlink"/>
          <w:vertAlign w:val="superscript"/>
        </w:rPr>
        <w:t>21</w:t>
      </w:r>
      <w:r w:rsidR="00B549B0">
        <w:t xml:space="preserve"> </w:t>
      </w:r>
      <w:r w:rsidRPr="004C7FE1">
        <w:t>and local area policy.</w:t>
      </w:r>
      <w:r w:rsidR="008B5F86">
        <w:t xml:space="preserve"> </w:t>
      </w:r>
      <w:r w:rsidR="00971ECC">
        <w:t>WA Health provides a Clinical Incident Management Toolkit</w:t>
      </w:r>
      <w:r w:rsidR="00D35837">
        <w:rPr>
          <w:vertAlign w:val="superscript"/>
        </w:rPr>
        <w:t>22</w:t>
      </w:r>
      <w:r w:rsidR="00971ECC">
        <w:t xml:space="preserve"> and guidelines</w:t>
      </w:r>
      <w:r w:rsidR="00D35837">
        <w:rPr>
          <w:vertAlign w:val="superscript"/>
        </w:rPr>
        <w:t>23</w:t>
      </w:r>
      <w:r w:rsidR="00971ECC">
        <w:t xml:space="preserve"> </w:t>
      </w:r>
      <w:r w:rsidR="0062673B">
        <w:t xml:space="preserve">that will assist in an investigation and developing suitable recommendations. It is strongly recommended that all staff involved in incident investigation have reviewed them. </w:t>
      </w:r>
    </w:p>
    <w:p w14:paraId="0C92B078" w14:textId="297D2B4B" w:rsidR="004C7FE1" w:rsidRPr="004C7FE1" w:rsidRDefault="0062673B" w:rsidP="00D8676D">
      <w:pPr>
        <w:spacing w:before="120" w:line="276" w:lineRule="auto"/>
      </w:pPr>
      <w:r>
        <w:t>M</w:t>
      </w:r>
      <w:r w:rsidR="00971ECC">
        <w:t>any f</w:t>
      </w:r>
      <w:r w:rsidR="004C7FE1" w:rsidRPr="004C7FE1">
        <w:t xml:space="preserve">acilities and areas will often have their own template to utilise for clinical investigation of </w:t>
      </w:r>
      <w:r w:rsidRPr="004C7FE1">
        <w:t>falls. The</w:t>
      </w:r>
      <w:r w:rsidR="004C7FE1" w:rsidRPr="004C7FE1">
        <w:t xml:space="preserve"> following is an example that guides staff through the investigation of a fall incident, to identify contributory factors and make recommendations that address any system issues identified to prevent recurrence. It is available for use and is suitable for adaption to suit all areas/facilities.</w:t>
      </w:r>
    </w:p>
    <w:p w14:paraId="7288A6C9" w14:textId="77777777" w:rsidR="004C7FE1" w:rsidRPr="004C7FE1" w:rsidRDefault="004C7FE1" w:rsidP="00D8676D">
      <w:pPr>
        <w:spacing w:line="276" w:lineRule="auto"/>
      </w:pPr>
      <w:r w:rsidRPr="004C7FE1">
        <w:br w:type="page"/>
      </w:r>
    </w:p>
    <w:tbl>
      <w:tblPr>
        <w:tblW w:w="11199" w:type="dxa"/>
        <w:tblInd w:w="-431" w:type="dxa"/>
        <w:tblBorders>
          <w:top w:val="single" w:sz="4" w:space="0" w:color="01708C"/>
          <w:left w:val="single" w:sz="4" w:space="0" w:color="01708C"/>
          <w:bottom w:val="single" w:sz="4" w:space="0" w:color="01708C"/>
          <w:right w:val="single" w:sz="4" w:space="0" w:color="01708C"/>
          <w:insideH w:val="single" w:sz="4" w:space="0" w:color="01708C"/>
          <w:insideV w:val="single" w:sz="4" w:space="0" w:color="01708C"/>
        </w:tblBorders>
        <w:tblLayout w:type="fixed"/>
        <w:tblLook w:val="01E0" w:firstRow="1" w:lastRow="1" w:firstColumn="1" w:lastColumn="1" w:noHBand="0" w:noVBand="0"/>
      </w:tblPr>
      <w:tblGrid>
        <w:gridCol w:w="1599"/>
        <w:gridCol w:w="4469"/>
        <w:gridCol w:w="1275"/>
        <w:gridCol w:w="1021"/>
        <w:gridCol w:w="815"/>
        <w:gridCol w:w="31"/>
        <w:gridCol w:w="604"/>
        <w:gridCol w:w="228"/>
        <w:gridCol w:w="1157"/>
      </w:tblGrid>
      <w:tr w:rsidR="00346AD2" w:rsidRPr="004C7FE1" w14:paraId="00391272" w14:textId="77777777" w:rsidTr="00A83929">
        <w:trPr>
          <w:trHeight w:val="357"/>
        </w:trPr>
        <w:tc>
          <w:tcPr>
            <w:tcW w:w="11199" w:type="dxa"/>
            <w:gridSpan w:val="9"/>
            <w:shd w:val="clear" w:color="auto" w:fill="01708C"/>
            <w:vAlign w:val="center"/>
          </w:tcPr>
          <w:p w14:paraId="7DA00DA9" w14:textId="77777777" w:rsidR="00346AD2" w:rsidRPr="004C7FE1" w:rsidRDefault="00346AD2" w:rsidP="00A83929">
            <w:pPr>
              <w:spacing w:after="0" w:line="276" w:lineRule="auto"/>
              <w:rPr>
                <w:rFonts w:eastAsia="Times New Roman" w:cs="Arial"/>
                <w:sz w:val="20"/>
                <w:szCs w:val="20"/>
              </w:rPr>
            </w:pPr>
            <w:r w:rsidRPr="004C7FE1">
              <w:rPr>
                <w:b/>
                <w:color w:val="FFFFFF" w:themeColor="background1"/>
                <w:sz w:val="32"/>
              </w:rPr>
              <w:lastRenderedPageBreak/>
              <w:t>Event Description – Clinical incident</w:t>
            </w:r>
          </w:p>
        </w:tc>
      </w:tr>
      <w:tr w:rsidR="00346AD2" w:rsidRPr="004C7FE1" w14:paraId="2B039FBB" w14:textId="77777777" w:rsidTr="00A83929">
        <w:trPr>
          <w:trHeight w:val="223"/>
        </w:trPr>
        <w:tc>
          <w:tcPr>
            <w:tcW w:w="1599" w:type="dxa"/>
            <w:shd w:val="clear" w:color="auto" w:fill="auto"/>
          </w:tcPr>
          <w:p w14:paraId="2885513E" w14:textId="77777777" w:rsidR="00346AD2" w:rsidRPr="004C7FE1" w:rsidRDefault="00346AD2" w:rsidP="00A83929">
            <w:pPr>
              <w:spacing w:before="60" w:after="60" w:line="276" w:lineRule="auto"/>
              <w:rPr>
                <w:sz w:val="20"/>
                <w:szCs w:val="20"/>
              </w:rPr>
            </w:pPr>
            <w:r w:rsidRPr="004C7FE1">
              <w:rPr>
                <w:sz w:val="20"/>
                <w:szCs w:val="20"/>
              </w:rPr>
              <w:t>Date of fall</w:t>
            </w:r>
          </w:p>
        </w:tc>
        <w:tc>
          <w:tcPr>
            <w:tcW w:w="4469" w:type="dxa"/>
            <w:shd w:val="clear" w:color="auto" w:fill="auto"/>
          </w:tcPr>
          <w:p w14:paraId="1D8A8959" w14:textId="77777777" w:rsidR="00346AD2" w:rsidRPr="004C7FE1" w:rsidRDefault="00346AD2" w:rsidP="00A83929">
            <w:pPr>
              <w:spacing w:before="60" w:after="60" w:line="276" w:lineRule="auto"/>
              <w:rPr>
                <w:rFonts w:eastAsia="Times New Roman" w:cs="Arial"/>
                <w:sz w:val="20"/>
                <w:szCs w:val="20"/>
              </w:rPr>
            </w:pPr>
          </w:p>
        </w:tc>
        <w:tc>
          <w:tcPr>
            <w:tcW w:w="1275" w:type="dxa"/>
            <w:shd w:val="clear" w:color="auto" w:fill="auto"/>
          </w:tcPr>
          <w:p w14:paraId="66C3EAAE" w14:textId="77777777" w:rsidR="00346AD2" w:rsidRPr="004C7FE1" w:rsidRDefault="00346AD2" w:rsidP="00A83929">
            <w:pPr>
              <w:spacing w:before="60" w:after="60" w:line="276" w:lineRule="auto"/>
              <w:rPr>
                <w:rFonts w:eastAsia="Times New Roman" w:cs="Arial"/>
                <w:sz w:val="20"/>
                <w:szCs w:val="20"/>
              </w:rPr>
            </w:pPr>
            <w:r w:rsidRPr="004C7FE1">
              <w:rPr>
                <w:rFonts w:eastAsia="Times New Roman" w:cs="Arial"/>
                <w:sz w:val="20"/>
                <w:szCs w:val="20"/>
              </w:rPr>
              <w:t xml:space="preserve">Time </w:t>
            </w:r>
          </w:p>
        </w:tc>
        <w:tc>
          <w:tcPr>
            <w:tcW w:w="3856" w:type="dxa"/>
            <w:gridSpan w:val="6"/>
            <w:shd w:val="clear" w:color="auto" w:fill="auto"/>
          </w:tcPr>
          <w:p w14:paraId="050EFCC4" w14:textId="77777777" w:rsidR="00346AD2" w:rsidRPr="004C7FE1" w:rsidRDefault="00346AD2" w:rsidP="00A83929">
            <w:pPr>
              <w:spacing w:before="60" w:after="60" w:line="276" w:lineRule="auto"/>
              <w:rPr>
                <w:rFonts w:eastAsia="Times New Roman" w:cs="Arial"/>
                <w:sz w:val="20"/>
                <w:szCs w:val="20"/>
              </w:rPr>
            </w:pPr>
          </w:p>
        </w:tc>
      </w:tr>
      <w:tr w:rsidR="00346AD2" w:rsidRPr="004C7FE1" w14:paraId="2EDD684B" w14:textId="77777777" w:rsidTr="00A83929">
        <w:trPr>
          <w:trHeight w:val="2056"/>
        </w:trPr>
        <w:tc>
          <w:tcPr>
            <w:tcW w:w="11199" w:type="dxa"/>
            <w:gridSpan w:val="9"/>
            <w:shd w:val="clear" w:color="auto" w:fill="auto"/>
          </w:tcPr>
          <w:p w14:paraId="45138912" w14:textId="77777777" w:rsidR="00346AD2" w:rsidRPr="004C7FE1" w:rsidRDefault="00346AD2" w:rsidP="00A83929">
            <w:pPr>
              <w:spacing w:before="60" w:after="0" w:line="276" w:lineRule="auto"/>
              <w:rPr>
                <w:sz w:val="20"/>
                <w:szCs w:val="20"/>
              </w:rPr>
            </w:pPr>
            <w:r w:rsidRPr="004C7FE1">
              <w:rPr>
                <w:sz w:val="20"/>
                <w:szCs w:val="20"/>
              </w:rPr>
              <w:t>Keep the description concise and factual.</w:t>
            </w:r>
          </w:p>
          <w:p w14:paraId="197E63F7" w14:textId="77777777" w:rsidR="00346AD2" w:rsidRPr="004C7FE1" w:rsidRDefault="00346AD2" w:rsidP="00A83929">
            <w:pPr>
              <w:spacing w:after="0" w:line="276" w:lineRule="auto"/>
              <w:rPr>
                <w:sz w:val="20"/>
                <w:szCs w:val="20"/>
              </w:rPr>
            </w:pPr>
            <w:r w:rsidRPr="004C7FE1">
              <w:rPr>
                <w:sz w:val="20"/>
                <w:szCs w:val="20"/>
              </w:rPr>
              <w:t>What was the patient’s activity at the time of the fall?</w:t>
            </w:r>
          </w:p>
          <w:p w14:paraId="20CDA7D7" w14:textId="77777777" w:rsidR="00346AD2" w:rsidRPr="004C7FE1" w:rsidRDefault="00346AD2" w:rsidP="00A83929">
            <w:pPr>
              <w:spacing w:after="0" w:line="276" w:lineRule="auto"/>
              <w:rPr>
                <w:sz w:val="20"/>
                <w:szCs w:val="20"/>
              </w:rPr>
            </w:pPr>
            <w:r w:rsidRPr="004C7FE1">
              <w:rPr>
                <w:sz w:val="20"/>
                <w:szCs w:val="20"/>
              </w:rPr>
              <w:t>Recent relevant results, i.e., bloods, urine, vital signs, etc.</w:t>
            </w:r>
          </w:p>
          <w:p w14:paraId="0CACA3EC" w14:textId="77777777" w:rsidR="00346AD2" w:rsidRPr="004C7FE1" w:rsidRDefault="00346AD2" w:rsidP="00A83929">
            <w:pPr>
              <w:spacing w:after="0" w:line="276" w:lineRule="auto"/>
              <w:rPr>
                <w:sz w:val="20"/>
                <w:szCs w:val="20"/>
              </w:rPr>
            </w:pPr>
            <w:r w:rsidRPr="004C7FE1">
              <w:rPr>
                <w:sz w:val="20"/>
                <w:szCs w:val="20"/>
              </w:rPr>
              <w:t>Any factors that may have increased risk of fall, i.e., recent bed move, low Hb, change of condition, etc.</w:t>
            </w:r>
          </w:p>
          <w:p w14:paraId="56194CC8" w14:textId="77777777" w:rsidR="00346AD2" w:rsidRPr="004C7FE1" w:rsidRDefault="00346AD2" w:rsidP="00A83929">
            <w:pPr>
              <w:spacing w:after="0" w:line="276" w:lineRule="auto"/>
              <w:rPr>
                <w:sz w:val="20"/>
                <w:szCs w:val="20"/>
              </w:rPr>
            </w:pPr>
            <w:r w:rsidRPr="004C7FE1">
              <w:rPr>
                <w:sz w:val="20"/>
                <w:szCs w:val="20"/>
              </w:rPr>
              <w:t>Describe the fall.</w:t>
            </w:r>
          </w:p>
          <w:p w14:paraId="23A36967" w14:textId="77777777" w:rsidR="00346AD2" w:rsidRPr="004C7FE1" w:rsidRDefault="00346AD2" w:rsidP="00A83929">
            <w:pPr>
              <w:spacing w:after="0" w:line="276" w:lineRule="auto"/>
              <w:rPr>
                <w:sz w:val="20"/>
                <w:szCs w:val="20"/>
              </w:rPr>
            </w:pPr>
            <w:r w:rsidRPr="004C7FE1">
              <w:rPr>
                <w:sz w:val="20"/>
                <w:szCs w:val="20"/>
              </w:rPr>
              <w:t>Describe the location and any features of the location that may have contributed to the fall.</w:t>
            </w:r>
          </w:p>
          <w:p w14:paraId="4F0F589A" w14:textId="77777777" w:rsidR="00346AD2" w:rsidRPr="004C7FE1" w:rsidRDefault="00346AD2" w:rsidP="00A83929">
            <w:pPr>
              <w:spacing w:after="0" w:line="276" w:lineRule="auto"/>
              <w:rPr>
                <w:sz w:val="20"/>
                <w:szCs w:val="20"/>
              </w:rPr>
            </w:pPr>
            <w:r w:rsidRPr="004C7FE1">
              <w:rPr>
                <w:sz w:val="20"/>
                <w:szCs w:val="20"/>
              </w:rPr>
              <w:t>Was the fall witnessed by (designation)?</w:t>
            </w:r>
          </w:p>
          <w:p w14:paraId="1AC6F107" w14:textId="77777777" w:rsidR="00346AD2" w:rsidRPr="004C7FE1" w:rsidRDefault="00346AD2" w:rsidP="00A83929">
            <w:pPr>
              <w:spacing w:after="0" w:line="276" w:lineRule="auto"/>
              <w:rPr>
                <w:sz w:val="20"/>
                <w:szCs w:val="20"/>
              </w:rPr>
            </w:pPr>
            <w:r w:rsidRPr="004C7FE1">
              <w:rPr>
                <w:sz w:val="20"/>
                <w:szCs w:val="20"/>
              </w:rPr>
              <w:t>Observations immediately post fall including outcome if known.</w:t>
            </w:r>
          </w:p>
          <w:p w14:paraId="5D194E4B" w14:textId="77777777" w:rsidR="00346AD2" w:rsidRPr="004C7FE1" w:rsidRDefault="00346AD2" w:rsidP="00A83929">
            <w:pPr>
              <w:spacing w:after="60" w:line="276" w:lineRule="auto"/>
              <w:rPr>
                <w:szCs w:val="24"/>
              </w:rPr>
            </w:pPr>
            <w:r w:rsidRPr="004C7FE1">
              <w:rPr>
                <w:sz w:val="20"/>
                <w:szCs w:val="20"/>
              </w:rPr>
              <w:t xml:space="preserve">Describe the outcome for the patient and any intervention required because of the fall including increased length of stay. </w:t>
            </w:r>
          </w:p>
        </w:tc>
      </w:tr>
      <w:tr w:rsidR="00346AD2" w:rsidRPr="004C7FE1" w14:paraId="5B07F825" w14:textId="77777777" w:rsidTr="00A83929">
        <w:trPr>
          <w:trHeight w:val="357"/>
        </w:trPr>
        <w:tc>
          <w:tcPr>
            <w:tcW w:w="11199" w:type="dxa"/>
            <w:gridSpan w:val="9"/>
            <w:shd w:val="clear" w:color="auto" w:fill="01708C"/>
            <w:vAlign w:val="center"/>
          </w:tcPr>
          <w:p w14:paraId="7EF6BEF0" w14:textId="77777777" w:rsidR="00346AD2" w:rsidRPr="004C7FE1" w:rsidRDefault="00346AD2" w:rsidP="00A83929">
            <w:pPr>
              <w:spacing w:after="0" w:line="276" w:lineRule="auto"/>
              <w:rPr>
                <w:rFonts w:eastAsia="Times New Roman" w:cs="Arial"/>
                <w:sz w:val="20"/>
                <w:szCs w:val="20"/>
              </w:rPr>
            </w:pPr>
            <w:r w:rsidRPr="004C7FE1">
              <w:rPr>
                <w:b/>
                <w:color w:val="FFFFFF" w:themeColor="background1"/>
                <w:sz w:val="32"/>
              </w:rPr>
              <w:t>Patient information</w:t>
            </w:r>
          </w:p>
        </w:tc>
      </w:tr>
      <w:tr w:rsidR="00346AD2" w:rsidRPr="004C7FE1" w14:paraId="1A9ED5B7" w14:textId="77777777" w:rsidTr="00A83929">
        <w:trPr>
          <w:trHeight w:val="203"/>
        </w:trPr>
        <w:tc>
          <w:tcPr>
            <w:tcW w:w="8364" w:type="dxa"/>
            <w:gridSpan w:val="4"/>
            <w:shd w:val="clear" w:color="auto" w:fill="auto"/>
          </w:tcPr>
          <w:p w14:paraId="5BC78020" w14:textId="77777777" w:rsidR="00346AD2" w:rsidRPr="004C7FE1" w:rsidRDefault="00346AD2" w:rsidP="00A83929">
            <w:pPr>
              <w:spacing w:after="0" w:line="276" w:lineRule="auto"/>
              <w:rPr>
                <w:sz w:val="20"/>
                <w:szCs w:val="20"/>
              </w:rPr>
            </w:pPr>
            <w:r w:rsidRPr="004C7FE1">
              <w:rPr>
                <w:sz w:val="20"/>
                <w:szCs w:val="20"/>
              </w:rPr>
              <w:t>Admission date and diagnosis</w:t>
            </w:r>
          </w:p>
        </w:tc>
        <w:tc>
          <w:tcPr>
            <w:tcW w:w="1450" w:type="dxa"/>
            <w:gridSpan w:val="3"/>
            <w:shd w:val="clear" w:color="auto" w:fill="auto"/>
          </w:tcPr>
          <w:p w14:paraId="0F8B3FEB" w14:textId="77777777" w:rsidR="00346AD2" w:rsidRPr="004C7FE1" w:rsidRDefault="00346AD2" w:rsidP="00A83929">
            <w:pPr>
              <w:spacing w:after="0" w:line="276" w:lineRule="auto"/>
              <w:rPr>
                <w:sz w:val="20"/>
                <w:szCs w:val="20"/>
              </w:rPr>
            </w:pPr>
            <w:r w:rsidRPr="004C7FE1">
              <w:rPr>
                <w:sz w:val="20"/>
                <w:szCs w:val="20"/>
              </w:rPr>
              <w:t>Age</w:t>
            </w:r>
          </w:p>
        </w:tc>
        <w:tc>
          <w:tcPr>
            <w:tcW w:w="1385" w:type="dxa"/>
            <w:gridSpan w:val="2"/>
            <w:shd w:val="clear" w:color="auto" w:fill="auto"/>
          </w:tcPr>
          <w:p w14:paraId="6C1FCA3F" w14:textId="77777777" w:rsidR="00346AD2" w:rsidRPr="004C7FE1" w:rsidRDefault="00346AD2" w:rsidP="00A83929">
            <w:pPr>
              <w:spacing w:after="0" w:line="276" w:lineRule="auto"/>
              <w:rPr>
                <w:sz w:val="20"/>
                <w:szCs w:val="20"/>
              </w:rPr>
            </w:pPr>
          </w:p>
        </w:tc>
      </w:tr>
      <w:tr w:rsidR="00346AD2" w:rsidRPr="004C7FE1" w14:paraId="032F7EDA" w14:textId="77777777" w:rsidTr="00A83929">
        <w:trPr>
          <w:trHeight w:val="153"/>
        </w:trPr>
        <w:tc>
          <w:tcPr>
            <w:tcW w:w="11199" w:type="dxa"/>
            <w:gridSpan w:val="9"/>
            <w:shd w:val="clear" w:color="auto" w:fill="auto"/>
          </w:tcPr>
          <w:p w14:paraId="5A7986A6" w14:textId="77777777" w:rsidR="00346AD2" w:rsidRPr="004C7FE1" w:rsidRDefault="00346AD2" w:rsidP="00A83929">
            <w:pPr>
              <w:spacing w:after="0" w:line="276" w:lineRule="auto"/>
              <w:rPr>
                <w:sz w:val="20"/>
                <w:szCs w:val="20"/>
              </w:rPr>
            </w:pPr>
            <w:r w:rsidRPr="004C7FE1">
              <w:rPr>
                <w:sz w:val="20"/>
                <w:szCs w:val="20"/>
              </w:rPr>
              <w:t>Co-morbidities</w:t>
            </w:r>
          </w:p>
        </w:tc>
      </w:tr>
      <w:tr w:rsidR="00346AD2" w:rsidRPr="004C7FE1" w14:paraId="37E09902" w14:textId="77777777" w:rsidTr="00A83929">
        <w:trPr>
          <w:trHeight w:val="223"/>
        </w:trPr>
        <w:tc>
          <w:tcPr>
            <w:tcW w:w="8364" w:type="dxa"/>
            <w:gridSpan w:val="4"/>
            <w:shd w:val="clear" w:color="auto" w:fill="auto"/>
          </w:tcPr>
          <w:p w14:paraId="50221DED" w14:textId="77777777" w:rsidR="00346AD2" w:rsidRPr="004C7FE1" w:rsidRDefault="00346AD2" w:rsidP="00A83929">
            <w:pPr>
              <w:spacing w:after="0" w:line="276" w:lineRule="auto"/>
              <w:rPr>
                <w:sz w:val="20"/>
                <w:szCs w:val="20"/>
              </w:rPr>
            </w:pPr>
            <w:r w:rsidRPr="004C7FE1">
              <w:rPr>
                <w:sz w:val="20"/>
                <w:szCs w:val="20"/>
              </w:rPr>
              <w:t>Acute admission</w:t>
            </w:r>
          </w:p>
        </w:tc>
        <w:tc>
          <w:tcPr>
            <w:tcW w:w="1450" w:type="dxa"/>
            <w:gridSpan w:val="3"/>
            <w:shd w:val="clear" w:color="auto" w:fill="auto"/>
          </w:tcPr>
          <w:p w14:paraId="47E2F7CC"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694930C3"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472DB4B7" w14:textId="77777777" w:rsidTr="00A83929">
        <w:trPr>
          <w:trHeight w:val="223"/>
        </w:trPr>
        <w:tc>
          <w:tcPr>
            <w:tcW w:w="8364" w:type="dxa"/>
            <w:gridSpan w:val="4"/>
            <w:shd w:val="clear" w:color="auto" w:fill="auto"/>
          </w:tcPr>
          <w:p w14:paraId="3E5AB858" w14:textId="77777777" w:rsidR="00346AD2" w:rsidRPr="004C7FE1" w:rsidRDefault="00346AD2" w:rsidP="00A83929">
            <w:pPr>
              <w:spacing w:after="0" w:line="276" w:lineRule="auto"/>
              <w:rPr>
                <w:sz w:val="20"/>
                <w:szCs w:val="20"/>
              </w:rPr>
            </w:pPr>
            <w:r w:rsidRPr="004C7FE1">
              <w:rPr>
                <w:sz w:val="20"/>
                <w:szCs w:val="20"/>
              </w:rPr>
              <w:t>Residential care</w:t>
            </w:r>
          </w:p>
        </w:tc>
        <w:tc>
          <w:tcPr>
            <w:tcW w:w="1450" w:type="dxa"/>
            <w:gridSpan w:val="3"/>
            <w:shd w:val="clear" w:color="auto" w:fill="auto"/>
          </w:tcPr>
          <w:p w14:paraId="395EE0E9"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07E7156D"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5D21439B" w14:textId="77777777" w:rsidTr="00A83929">
        <w:trPr>
          <w:trHeight w:val="223"/>
        </w:trPr>
        <w:tc>
          <w:tcPr>
            <w:tcW w:w="8364" w:type="dxa"/>
            <w:gridSpan w:val="4"/>
            <w:shd w:val="clear" w:color="auto" w:fill="auto"/>
          </w:tcPr>
          <w:p w14:paraId="3F7A9A36" w14:textId="77777777" w:rsidR="00346AD2" w:rsidRPr="004C7FE1" w:rsidRDefault="00346AD2" w:rsidP="00A83929">
            <w:pPr>
              <w:spacing w:after="0" w:line="276" w:lineRule="auto"/>
              <w:rPr>
                <w:sz w:val="20"/>
                <w:szCs w:val="20"/>
              </w:rPr>
            </w:pPr>
            <w:r w:rsidRPr="004C7FE1">
              <w:rPr>
                <w:sz w:val="20"/>
                <w:szCs w:val="20"/>
              </w:rPr>
              <w:t>Community care</w:t>
            </w:r>
          </w:p>
        </w:tc>
        <w:tc>
          <w:tcPr>
            <w:tcW w:w="1450" w:type="dxa"/>
            <w:gridSpan w:val="3"/>
            <w:shd w:val="clear" w:color="auto" w:fill="auto"/>
          </w:tcPr>
          <w:p w14:paraId="5D7AD944"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4CEDE2C3"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7ED9AA08" w14:textId="77777777" w:rsidTr="00A83929">
        <w:trPr>
          <w:trHeight w:val="357"/>
        </w:trPr>
        <w:tc>
          <w:tcPr>
            <w:tcW w:w="11199" w:type="dxa"/>
            <w:gridSpan w:val="9"/>
            <w:shd w:val="clear" w:color="auto" w:fill="01708C"/>
            <w:vAlign w:val="center"/>
          </w:tcPr>
          <w:p w14:paraId="602B794F" w14:textId="77777777" w:rsidR="00346AD2" w:rsidRPr="004C7FE1" w:rsidRDefault="00346AD2" w:rsidP="00A83929">
            <w:pPr>
              <w:spacing w:after="0" w:line="276" w:lineRule="auto"/>
              <w:rPr>
                <w:rFonts w:eastAsia="Times New Roman" w:cs="Arial"/>
                <w:szCs w:val="24"/>
              </w:rPr>
            </w:pPr>
            <w:r w:rsidRPr="004C7FE1">
              <w:rPr>
                <w:b/>
                <w:color w:val="FFFFFF" w:themeColor="background1"/>
                <w:sz w:val="32"/>
              </w:rPr>
              <w:t>Risk Assessment</w:t>
            </w:r>
          </w:p>
        </w:tc>
      </w:tr>
      <w:tr w:rsidR="00346AD2" w:rsidRPr="004C7FE1" w14:paraId="12212828" w14:textId="77777777" w:rsidTr="00A83929">
        <w:trPr>
          <w:trHeight w:val="223"/>
        </w:trPr>
        <w:tc>
          <w:tcPr>
            <w:tcW w:w="8364" w:type="dxa"/>
            <w:gridSpan w:val="4"/>
            <w:shd w:val="clear" w:color="auto" w:fill="auto"/>
          </w:tcPr>
          <w:p w14:paraId="7F5CE90B" w14:textId="77777777" w:rsidR="00346AD2" w:rsidRPr="004C7FE1" w:rsidRDefault="00346AD2" w:rsidP="00A83929">
            <w:pPr>
              <w:spacing w:after="0" w:line="276" w:lineRule="auto"/>
              <w:rPr>
                <w:sz w:val="20"/>
                <w:szCs w:val="20"/>
              </w:rPr>
            </w:pPr>
            <w:r w:rsidRPr="001870A4">
              <w:rPr>
                <w:sz w:val="20"/>
                <w:szCs w:val="20"/>
              </w:rPr>
              <w:t>Falls Screen and Assessment Tool</w:t>
            </w:r>
            <w:r w:rsidRPr="004C7FE1">
              <w:rPr>
                <w:sz w:val="20"/>
                <w:szCs w:val="20"/>
              </w:rPr>
              <w:t xml:space="preserve"> (local tool) complete</w:t>
            </w:r>
          </w:p>
        </w:tc>
        <w:tc>
          <w:tcPr>
            <w:tcW w:w="1450" w:type="dxa"/>
            <w:gridSpan w:val="3"/>
            <w:shd w:val="clear" w:color="auto" w:fill="auto"/>
          </w:tcPr>
          <w:p w14:paraId="2A6539D1"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0867D348"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0FE7EF4D" w14:textId="77777777" w:rsidTr="00A83929">
        <w:trPr>
          <w:trHeight w:val="227"/>
        </w:trPr>
        <w:tc>
          <w:tcPr>
            <w:tcW w:w="8364" w:type="dxa"/>
            <w:gridSpan w:val="4"/>
            <w:shd w:val="clear" w:color="auto" w:fill="auto"/>
          </w:tcPr>
          <w:p w14:paraId="1D0E4673" w14:textId="77777777" w:rsidR="00346AD2" w:rsidRPr="004C7FE1" w:rsidRDefault="00346AD2" w:rsidP="00A83929">
            <w:pPr>
              <w:spacing w:after="0" w:line="276" w:lineRule="auto"/>
              <w:rPr>
                <w:sz w:val="20"/>
                <w:szCs w:val="20"/>
              </w:rPr>
            </w:pPr>
            <w:r w:rsidRPr="001870A4">
              <w:rPr>
                <w:sz w:val="20"/>
                <w:szCs w:val="20"/>
              </w:rPr>
              <w:t>Falls Screen and Assessment Tool</w:t>
            </w:r>
            <w:r w:rsidRPr="004C7FE1">
              <w:rPr>
                <w:sz w:val="20"/>
                <w:szCs w:val="20"/>
              </w:rPr>
              <w:t xml:space="preserve"> (local tool) is up to date (updated per screening criteria)</w:t>
            </w:r>
          </w:p>
        </w:tc>
        <w:tc>
          <w:tcPr>
            <w:tcW w:w="1450" w:type="dxa"/>
            <w:gridSpan w:val="3"/>
            <w:shd w:val="clear" w:color="auto" w:fill="auto"/>
          </w:tcPr>
          <w:p w14:paraId="47B15AEE"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79FA3C4A"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25C44F36" w14:textId="77777777" w:rsidTr="00A83929">
        <w:trPr>
          <w:trHeight w:val="223"/>
        </w:trPr>
        <w:tc>
          <w:tcPr>
            <w:tcW w:w="8364" w:type="dxa"/>
            <w:gridSpan w:val="4"/>
            <w:shd w:val="clear" w:color="auto" w:fill="auto"/>
          </w:tcPr>
          <w:p w14:paraId="4FD41FBC" w14:textId="77777777" w:rsidR="00346AD2" w:rsidRPr="004C7FE1" w:rsidRDefault="00346AD2" w:rsidP="00A83929">
            <w:pPr>
              <w:spacing w:after="0" w:line="276" w:lineRule="auto"/>
              <w:rPr>
                <w:sz w:val="20"/>
                <w:szCs w:val="20"/>
              </w:rPr>
            </w:pPr>
            <w:r w:rsidRPr="004C7FE1">
              <w:rPr>
                <w:sz w:val="20"/>
                <w:szCs w:val="20"/>
              </w:rPr>
              <w:t>Identified as high falls risk</w:t>
            </w:r>
          </w:p>
        </w:tc>
        <w:tc>
          <w:tcPr>
            <w:tcW w:w="1450" w:type="dxa"/>
            <w:gridSpan w:val="3"/>
            <w:shd w:val="clear" w:color="auto" w:fill="auto"/>
          </w:tcPr>
          <w:p w14:paraId="17D24312"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7863BFDC"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4C6C8FE5" w14:textId="77777777" w:rsidTr="00A83929">
        <w:trPr>
          <w:trHeight w:val="223"/>
        </w:trPr>
        <w:tc>
          <w:tcPr>
            <w:tcW w:w="8364" w:type="dxa"/>
            <w:gridSpan w:val="4"/>
            <w:shd w:val="clear" w:color="auto" w:fill="auto"/>
          </w:tcPr>
          <w:p w14:paraId="771FA0DB" w14:textId="77777777" w:rsidR="00346AD2" w:rsidRPr="004C7FE1" w:rsidRDefault="00346AD2" w:rsidP="00A83929">
            <w:pPr>
              <w:spacing w:after="0" w:line="276" w:lineRule="auto"/>
              <w:rPr>
                <w:sz w:val="20"/>
                <w:szCs w:val="20"/>
              </w:rPr>
            </w:pPr>
            <w:r w:rsidRPr="004C7FE1">
              <w:rPr>
                <w:sz w:val="20"/>
                <w:szCs w:val="20"/>
              </w:rPr>
              <w:t>Falls risk documented in Nursing Care Plan</w:t>
            </w:r>
          </w:p>
        </w:tc>
        <w:tc>
          <w:tcPr>
            <w:tcW w:w="1450" w:type="dxa"/>
            <w:gridSpan w:val="3"/>
            <w:shd w:val="clear" w:color="auto" w:fill="auto"/>
          </w:tcPr>
          <w:p w14:paraId="136AF463"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092E3324"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481F5405" w14:textId="77777777" w:rsidTr="00A83929">
        <w:trPr>
          <w:trHeight w:val="223"/>
        </w:trPr>
        <w:tc>
          <w:tcPr>
            <w:tcW w:w="8364" w:type="dxa"/>
            <w:gridSpan w:val="4"/>
            <w:shd w:val="clear" w:color="auto" w:fill="auto"/>
          </w:tcPr>
          <w:p w14:paraId="7BD91749" w14:textId="77777777" w:rsidR="00346AD2" w:rsidRPr="004C7FE1" w:rsidRDefault="00346AD2" w:rsidP="00A83929">
            <w:pPr>
              <w:spacing w:after="0" w:line="276" w:lineRule="auto"/>
              <w:rPr>
                <w:sz w:val="20"/>
                <w:szCs w:val="20"/>
              </w:rPr>
            </w:pPr>
            <w:r w:rsidRPr="004C7FE1">
              <w:rPr>
                <w:sz w:val="20"/>
                <w:szCs w:val="20"/>
              </w:rPr>
              <w:t>Shift handover identified high falls risk</w:t>
            </w:r>
          </w:p>
        </w:tc>
        <w:tc>
          <w:tcPr>
            <w:tcW w:w="846" w:type="dxa"/>
            <w:gridSpan w:val="2"/>
            <w:shd w:val="clear" w:color="auto" w:fill="auto"/>
          </w:tcPr>
          <w:p w14:paraId="525F3637" w14:textId="77777777" w:rsidR="00346AD2" w:rsidRPr="004C7FE1" w:rsidRDefault="00346AD2" w:rsidP="00A83929">
            <w:pPr>
              <w:spacing w:after="0" w:line="276" w:lineRule="auto"/>
              <w:rPr>
                <w:sz w:val="20"/>
                <w:szCs w:val="20"/>
              </w:rPr>
            </w:pPr>
            <w:r w:rsidRPr="004C7FE1">
              <w:rPr>
                <w:sz w:val="20"/>
                <w:szCs w:val="20"/>
              </w:rPr>
              <w:t>Yes</w:t>
            </w:r>
          </w:p>
        </w:tc>
        <w:tc>
          <w:tcPr>
            <w:tcW w:w="832" w:type="dxa"/>
            <w:gridSpan w:val="2"/>
            <w:shd w:val="clear" w:color="auto" w:fill="auto"/>
          </w:tcPr>
          <w:p w14:paraId="29AFCEFF" w14:textId="77777777" w:rsidR="00346AD2" w:rsidRPr="004C7FE1" w:rsidRDefault="00346AD2" w:rsidP="00A83929">
            <w:pPr>
              <w:spacing w:after="0" w:line="276" w:lineRule="auto"/>
              <w:rPr>
                <w:sz w:val="20"/>
                <w:szCs w:val="20"/>
              </w:rPr>
            </w:pPr>
            <w:r w:rsidRPr="004C7FE1">
              <w:rPr>
                <w:sz w:val="20"/>
                <w:szCs w:val="20"/>
              </w:rPr>
              <w:t>No</w:t>
            </w:r>
          </w:p>
        </w:tc>
        <w:tc>
          <w:tcPr>
            <w:tcW w:w="1157" w:type="dxa"/>
            <w:shd w:val="clear" w:color="auto" w:fill="auto"/>
          </w:tcPr>
          <w:p w14:paraId="58A4DF82" w14:textId="77777777" w:rsidR="00346AD2" w:rsidRPr="004C7FE1" w:rsidRDefault="00346AD2" w:rsidP="00A83929">
            <w:pPr>
              <w:spacing w:after="0" w:line="276" w:lineRule="auto"/>
              <w:rPr>
                <w:sz w:val="20"/>
                <w:szCs w:val="20"/>
              </w:rPr>
            </w:pPr>
            <w:r w:rsidRPr="004C7FE1">
              <w:rPr>
                <w:sz w:val="20"/>
                <w:szCs w:val="20"/>
              </w:rPr>
              <w:t>N/A</w:t>
            </w:r>
          </w:p>
        </w:tc>
      </w:tr>
      <w:tr w:rsidR="00346AD2" w:rsidRPr="004C7FE1" w14:paraId="5B0F7D85" w14:textId="77777777" w:rsidTr="00A83929">
        <w:trPr>
          <w:trHeight w:val="223"/>
        </w:trPr>
        <w:tc>
          <w:tcPr>
            <w:tcW w:w="8364" w:type="dxa"/>
            <w:gridSpan w:val="4"/>
            <w:shd w:val="clear" w:color="auto" w:fill="auto"/>
          </w:tcPr>
          <w:p w14:paraId="74E71CD4" w14:textId="77777777" w:rsidR="00346AD2" w:rsidRPr="004C7FE1" w:rsidRDefault="00346AD2" w:rsidP="00A83929">
            <w:pPr>
              <w:spacing w:after="0" w:line="276" w:lineRule="auto"/>
              <w:rPr>
                <w:sz w:val="20"/>
                <w:szCs w:val="20"/>
              </w:rPr>
            </w:pPr>
            <w:r w:rsidRPr="004C7FE1">
              <w:rPr>
                <w:sz w:val="20"/>
                <w:szCs w:val="20"/>
              </w:rPr>
              <w:t xml:space="preserve">All appropriate strategies to reduce falls risk implemented and documented in care plan </w:t>
            </w:r>
          </w:p>
        </w:tc>
        <w:tc>
          <w:tcPr>
            <w:tcW w:w="1450" w:type="dxa"/>
            <w:gridSpan w:val="3"/>
            <w:shd w:val="clear" w:color="auto" w:fill="auto"/>
          </w:tcPr>
          <w:p w14:paraId="6149E920"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6B81510E"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0836F983" w14:textId="77777777" w:rsidTr="00A83929">
        <w:trPr>
          <w:trHeight w:val="223"/>
        </w:trPr>
        <w:tc>
          <w:tcPr>
            <w:tcW w:w="11199" w:type="dxa"/>
            <w:gridSpan w:val="9"/>
            <w:shd w:val="clear" w:color="auto" w:fill="auto"/>
          </w:tcPr>
          <w:p w14:paraId="7C4F45D5" w14:textId="77777777" w:rsidR="00346AD2" w:rsidRPr="004C7FE1" w:rsidRDefault="00346AD2" w:rsidP="00A83929">
            <w:pPr>
              <w:spacing w:after="0" w:line="276" w:lineRule="auto"/>
              <w:rPr>
                <w:sz w:val="20"/>
                <w:szCs w:val="20"/>
              </w:rPr>
            </w:pPr>
            <w:r w:rsidRPr="004C7FE1">
              <w:rPr>
                <w:sz w:val="20"/>
                <w:szCs w:val="20"/>
              </w:rPr>
              <w:t>If no explain</w:t>
            </w:r>
          </w:p>
        </w:tc>
      </w:tr>
      <w:tr w:rsidR="00346AD2" w:rsidRPr="004C7FE1" w14:paraId="40CE999F" w14:textId="77777777" w:rsidTr="00A83929">
        <w:trPr>
          <w:trHeight w:val="223"/>
        </w:trPr>
        <w:tc>
          <w:tcPr>
            <w:tcW w:w="8364" w:type="dxa"/>
            <w:gridSpan w:val="4"/>
            <w:shd w:val="clear" w:color="auto" w:fill="auto"/>
          </w:tcPr>
          <w:p w14:paraId="400ED741" w14:textId="77777777" w:rsidR="00346AD2" w:rsidRPr="004C7FE1" w:rsidRDefault="00346AD2" w:rsidP="00A83929">
            <w:pPr>
              <w:spacing w:after="0" w:line="276" w:lineRule="auto"/>
              <w:rPr>
                <w:sz w:val="20"/>
                <w:szCs w:val="20"/>
              </w:rPr>
            </w:pPr>
            <w:r w:rsidRPr="004C7FE1">
              <w:rPr>
                <w:sz w:val="20"/>
                <w:szCs w:val="20"/>
              </w:rPr>
              <w:t xml:space="preserve">All minimum standards in place – refer to </w:t>
            </w:r>
            <w:r w:rsidRPr="001870A4">
              <w:rPr>
                <w:sz w:val="20"/>
                <w:szCs w:val="20"/>
              </w:rPr>
              <w:t>Falls Screen and Assessment Tool</w:t>
            </w:r>
            <w:r w:rsidRPr="004C7FE1">
              <w:rPr>
                <w:sz w:val="20"/>
                <w:szCs w:val="20"/>
              </w:rPr>
              <w:t xml:space="preserve"> (local tool)</w:t>
            </w:r>
          </w:p>
        </w:tc>
        <w:tc>
          <w:tcPr>
            <w:tcW w:w="1450" w:type="dxa"/>
            <w:gridSpan w:val="3"/>
            <w:shd w:val="clear" w:color="auto" w:fill="auto"/>
          </w:tcPr>
          <w:p w14:paraId="1464A917"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74B78DFA"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764D8246" w14:textId="77777777" w:rsidTr="00A83929">
        <w:trPr>
          <w:trHeight w:val="227"/>
        </w:trPr>
        <w:tc>
          <w:tcPr>
            <w:tcW w:w="11199" w:type="dxa"/>
            <w:gridSpan w:val="9"/>
            <w:shd w:val="clear" w:color="auto" w:fill="auto"/>
          </w:tcPr>
          <w:p w14:paraId="50E82E85" w14:textId="77777777" w:rsidR="00346AD2" w:rsidRPr="004C7FE1" w:rsidRDefault="00346AD2" w:rsidP="00A83929">
            <w:pPr>
              <w:spacing w:after="0" w:line="276" w:lineRule="auto"/>
              <w:rPr>
                <w:sz w:val="20"/>
                <w:szCs w:val="20"/>
              </w:rPr>
            </w:pPr>
            <w:r w:rsidRPr="004C7FE1">
              <w:rPr>
                <w:sz w:val="20"/>
                <w:szCs w:val="20"/>
              </w:rPr>
              <w:t>If “No”, explain:</w:t>
            </w:r>
          </w:p>
        </w:tc>
      </w:tr>
      <w:tr w:rsidR="00346AD2" w:rsidRPr="004C7FE1" w14:paraId="07C8E258" w14:textId="77777777" w:rsidTr="00A83929">
        <w:trPr>
          <w:trHeight w:val="357"/>
        </w:trPr>
        <w:tc>
          <w:tcPr>
            <w:tcW w:w="11199" w:type="dxa"/>
            <w:gridSpan w:val="9"/>
            <w:shd w:val="clear" w:color="auto" w:fill="01708C"/>
            <w:vAlign w:val="center"/>
          </w:tcPr>
          <w:p w14:paraId="168BAF18" w14:textId="77777777" w:rsidR="00346AD2" w:rsidRPr="004C7FE1" w:rsidRDefault="00346AD2" w:rsidP="00A83929">
            <w:pPr>
              <w:spacing w:after="0" w:line="276" w:lineRule="auto"/>
              <w:rPr>
                <w:rFonts w:eastAsia="Times New Roman" w:cs="Arial"/>
                <w:b/>
                <w:sz w:val="32"/>
                <w:szCs w:val="32"/>
              </w:rPr>
            </w:pPr>
            <w:r w:rsidRPr="004C7FE1">
              <w:rPr>
                <w:b/>
                <w:color w:val="FFFFFF" w:themeColor="background1"/>
                <w:sz w:val="32"/>
              </w:rPr>
              <w:t>Risk factors</w:t>
            </w:r>
          </w:p>
        </w:tc>
      </w:tr>
      <w:tr w:rsidR="00346AD2" w:rsidRPr="004C7FE1" w14:paraId="12C2FA05" w14:textId="77777777" w:rsidTr="00A83929">
        <w:trPr>
          <w:trHeight w:val="223"/>
        </w:trPr>
        <w:tc>
          <w:tcPr>
            <w:tcW w:w="8364" w:type="dxa"/>
            <w:gridSpan w:val="4"/>
            <w:shd w:val="clear" w:color="auto" w:fill="auto"/>
          </w:tcPr>
          <w:p w14:paraId="40A00D68" w14:textId="77777777" w:rsidR="00346AD2" w:rsidRPr="004C7FE1" w:rsidRDefault="00346AD2" w:rsidP="00A83929">
            <w:pPr>
              <w:spacing w:after="0" w:line="276" w:lineRule="auto"/>
              <w:rPr>
                <w:sz w:val="20"/>
                <w:szCs w:val="20"/>
              </w:rPr>
            </w:pPr>
            <w:r w:rsidRPr="004C7FE1">
              <w:rPr>
                <w:sz w:val="20"/>
                <w:szCs w:val="20"/>
              </w:rPr>
              <w:t>Medications known to increase falls risk</w:t>
            </w:r>
          </w:p>
        </w:tc>
        <w:tc>
          <w:tcPr>
            <w:tcW w:w="1450" w:type="dxa"/>
            <w:gridSpan w:val="3"/>
            <w:shd w:val="clear" w:color="auto" w:fill="auto"/>
          </w:tcPr>
          <w:p w14:paraId="572F148A"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4433D018"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75510660" w14:textId="77777777" w:rsidTr="00A83929">
        <w:trPr>
          <w:trHeight w:val="223"/>
        </w:trPr>
        <w:tc>
          <w:tcPr>
            <w:tcW w:w="8364" w:type="dxa"/>
            <w:gridSpan w:val="4"/>
            <w:shd w:val="clear" w:color="auto" w:fill="auto"/>
          </w:tcPr>
          <w:p w14:paraId="5CFE485D" w14:textId="77777777" w:rsidR="00346AD2" w:rsidRPr="004C7FE1" w:rsidRDefault="00346AD2" w:rsidP="00A83929">
            <w:pPr>
              <w:spacing w:after="0" w:line="276" w:lineRule="auto"/>
              <w:rPr>
                <w:sz w:val="20"/>
                <w:szCs w:val="20"/>
              </w:rPr>
            </w:pPr>
            <w:r w:rsidRPr="004C7FE1">
              <w:rPr>
                <w:sz w:val="20"/>
                <w:szCs w:val="20"/>
              </w:rPr>
              <w:t>Recent changes to medications</w:t>
            </w:r>
          </w:p>
        </w:tc>
        <w:tc>
          <w:tcPr>
            <w:tcW w:w="1450" w:type="dxa"/>
            <w:gridSpan w:val="3"/>
            <w:shd w:val="clear" w:color="auto" w:fill="auto"/>
          </w:tcPr>
          <w:p w14:paraId="222AFA9E"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65DD4947"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2030B38F" w14:textId="77777777" w:rsidTr="00A83929">
        <w:trPr>
          <w:trHeight w:val="223"/>
        </w:trPr>
        <w:tc>
          <w:tcPr>
            <w:tcW w:w="8364" w:type="dxa"/>
            <w:gridSpan w:val="4"/>
            <w:shd w:val="clear" w:color="auto" w:fill="auto"/>
          </w:tcPr>
          <w:p w14:paraId="406E8C0F" w14:textId="77777777" w:rsidR="00346AD2" w:rsidRPr="004C7FE1" w:rsidRDefault="00346AD2" w:rsidP="00A83929">
            <w:pPr>
              <w:spacing w:after="0" w:line="276" w:lineRule="auto"/>
              <w:rPr>
                <w:sz w:val="20"/>
                <w:szCs w:val="20"/>
              </w:rPr>
            </w:pPr>
            <w:r w:rsidRPr="004C7FE1">
              <w:rPr>
                <w:sz w:val="20"/>
                <w:szCs w:val="20"/>
              </w:rPr>
              <w:t>Recent change in condition</w:t>
            </w:r>
          </w:p>
        </w:tc>
        <w:tc>
          <w:tcPr>
            <w:tcW w:w="1450" w:type="dxa"/>
            <w:gridSpan w:val="3"/>
            <w:shd w:val="clear" w:color="auto" w:fill="auto"/>
          </w:tcPr>
          <w:p w14:paraId="6BFFE69A"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533E82E7"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67EEACEF" w14:textId="77777777" w:rsidTr="00A83929">
        <w:trPr>
          <w:trHeight w:val="223"/>
        </w:trPr>
        <w:tc>
          <w:tcPr>
            <w:tcW w:w="8364" w:type="dxa"/>
            <w:gridSpan w:val="4"/>
            <w:shd w:val="clear" w:color="auto" w:fill="auto"/>
          </w:tcPr>
          <w:p w14:paraId="07652E0C" w14:textId="77777777" w:rsidR="00346AD2" w:rsidRPr="004C7FE1" w:rsidRDefault="00346AD2" w:rsidP="00A83929">
            <w:pPr>
              <w:spacing w:after="0" w:line="276" w:lineRule="auto"/>
              <w:rPr>
                <w:sz w:val="20"/>
                <w:szCs w:val="20"/>
              </w:rPr>
            </w:pPr>
            <w:r w:rsidRPr="004C7FE1">
              <w:rPr>
                <w:sz w:val="20"/>
                <w:szCs w:val="20"/>
              </w:rPr>
              <w:t>Evidence of infection</w:t>
            </w:r>
          </w:p>
        </w:tc>
        <w:tc>
          <w:tcPr>
            <w:tcW w:w="1450" w:type="dxa"/>
            <w:gridSpan w:val="3"/>
            <w:shd w:val="clear" w:color="auto" w:fill="auto"/>
          </w:tcPr>
          <w:p w14:paraId="4FA44592"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6C0DC941"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591A1AC8" w14:textId="77777777" w:rsidTr="00A83929">
        <w:trPr>
          <w:trHeight w:val="223"/>
        </w:trPr>
        <w:tc>
          <w:tcPr>
            <w:tcW w:w="8364" w:type="dxa"/>
            <w:gridSpan w:val="4"/>
            <w:shd w:val="clear" w:color="auto" w:fill="auto"/>
          </w:tcPr>
          <w:p w14:paraId="4A6D436F" w14:textId="77777777" w:rsidR="00346AD2" w:rsidRPr="004C7FE1" w:rsidRDefault="00346AD2" w:rsidP="00A83929">
            <w:pPr>
              <w:spacing w:after="0" w:line="276" w:lineRule="auto"/>
              <w:rPr>
                <w:sz w:val="20"/>
                <w:szCs w:val="20"/>
              </w:rPr>
            </w:pPr>
            <w:r w:rsidRPr="004C7FE1">
              <w:rPr>
                <w:sz w:val="20"/>
                <w:szCs w:val="20"/>
              </w:rPr>
              <w:t>Recent change to cognitive state</w:t>
            </w:r>
          </w:p>
        </w:tc>
        <w:tc>
          <w:tcPr>
            <w:tcW w:w="1450" w:type="dxa"/>
            <w:gridSpan w:val="3"/>
            <w:shd w:val="clear" w:color="auto" w:fill="auto"/>
          </w:tcPr>
          <w:p w14:paraId="5CC0E7C4"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6F88405D"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4A5631E6" w14:textId="77777777" w:rsidTr="00A83929">
        <w:trPr>
          <w:trHeight w:val="223"/>
        </w:trPr>
        <w:tc>
          <w:tcPr>
            <w:tcW w:w="8364" w:type="dxa"/>
            <w:gridSpan w:val="4"/>
            <w:shd w:val="clear" w:color="auto" w:fill="auto"/>
          </w:tcPr>
          <w:p w14:paraId="5982532E" w14:textId="77777777" w:rsidR="00346AD2" w:rsidRPr="004C7FE1" w:rsidRDefault="00346AD2" w:rsidP="00A83929">
            <w:pPr>
              <w:spacing w:after="0" w:line="276" w:lineRule="auto"/>
              <w:rPr>
                <w:sz w:val="20"/>
                <w:szCs w:val="20"/>
              </w:rPr>
            </w:pPr>
            <w:r w:rsidRPr="004C7FE1">
              <w:rPr>
                <w:sz w:val="20"/>
                <w:szCs w:val="20"/>
              </w:rPr>
              <w:t>Recent delirium screen</w:t>
            </w:r>
          </w:p>
        </w:tc>
        <w:tc>
          <w:tcPr>
            <w:tcW w:w="1450" w:type="dxa"/>
            <w:gridSpan w:val="3"/>
            <w:shd w:val="clear" w:color="auto" w:fill="auto"/>
          </w:tcPr>
          <w:p w14:paraId="77BDF475"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4D582A28"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79E4391E" w14:textId="77777777" w:rsidTr="00A83929">
        <w:trPr>
          <w:trHeight w:val="223"/>
        </w:trPr>
        <w:tc>
          <w:tcPr>
            <w:tcW w:w="8364" w:type="dxa"/>
            <w:gridSpan w:val="4"/>
            <w:shd w:val="clear" w:color="auto" w:fill="auto"/>
          </w:tcPr>
          <w:p w14:paraId="67C51793" w14:textId="77777777" w:rsidR="00346AD2" w:rsidRPr="004C7FE1" w:rsidRDefault="00346AD2" w:rsidP="00A83929">
            <w:pPr>
              <w:spacing w:after="0" w:line="276" w:lineRule="auto"/>
              <w:rPr>
                <w:sz w:val="20"/>
                <w:szCs w:val="20"/>
              </w:rPr>
            </w:pPr>
            <w:r w:rsidRPr="004C7FE1">
              <w:rPr>
                <w:sz w:val="20"/>
                <w:szCs w:val="20"/>
              </w:rPr>
              <w:t>Recent change of location</w:t>
            </w:r>
          </w:p>
        </w:tc>
        <w:tc>
          <w:tcPr>
            <w:tcW w:w="1450" w:type="dxa"/>
            <w:gridSpan w:val="3"/>
            <w:shd w:val="clear" w:color="auto" w:fill="auto"/>
          </w:tcPr>
          <w:p w14:paraId="0F264623"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4A5D5720"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25BF6A6B" w14:textId="77777777" w:rsidTr="00A83929">
        <w:trPr>
          <w:trHeight w:val="223"/>
        </w:trPr>
        <w:tc>
          <w:tcPr>
            <w:tcW w:w="8364" w:type="dxa"/>
            <w:gridSpan w:val="4"/>
            <w:shd w:val="clear" w:color="auto" w:fill="auto"/>
          </w:tcPr>
          <w:p w14:paraId="43703394" w14:textId="77777777" w:rsidR="00346AD2" w:rsidRPr="004C7FE1" w:rsidRDefault="00346AD2" w:rsidP="00A83929">
            <w:pPr>
              <w:spacing w:after="0" w:line="276" w:lineRule="auto"/>
              <w:rPr>
                <w:sz w:val="20"/>
                <w:szCs w:val="20"/>
              </w:rPr>
            </w:pPr>
            <w:r w:rsidRPr="004C7FE1">
              <w:rPr>
                <w:sz w:val="20"/>
                <w:szCs w:val="20"/>
              </w:rPr>
              <w:t>If “Yes”, was patient oriented to new location?</w:t>
            </w:r>
          </w:p>
        </w:tc>
        <w:tc>
          <w:tcPr>
            <w:tcW w:w="815" w:type="dxa"/>
            <w:shd w:val="clear" w:color="auto" w:fill="auto"/>
          </w:tcPr>
          <w:p w14:paraId="42777C06" w14:textId="77777777" w:rsidR="00346AD2" w:rsidRPr="004C7FE1" w:rsidRDefault="00346AD2" w:rsidP="00A83929">
            <w:pPr>
              <w:spacing w:after="0" w:line="276" w:lineRule="auto"/>
              <w:rPr>
                <w:sz w:val="20"/>
                <w:szCs w:val="20"/>
              </w:rPr>
            </w:pPr>
            <w:r w:rsidRPr="004C7FE1">
              <w:rPr>
                <w:sz w:val="20"/>
                <w:szCs w:val="20"/>
              </w:rPr>
              <w:t>Yes</w:t>
            </w:r>
          </w:p>
        </w:tc>
        <w:tc>
          <w:tcPr>
            <w:tcW w:w="863" w:type="dxa"/>
            <w:gridSpan w:val="3"/>
            <w:shd w:val="clear" w:color="auto" w:fill="auto"/>
          </w:tcPr>
          <w:p w14:paraId="7CDDC20D" w14:textId="77777777" w:rsidR="00346AD2" w:rsidRPr="004C7FE1" w:rsidRDefault="00346AD2" w:rsidP="00A83929">
            <w:pPr>
              <w:spacing w:after="0" w:line="276" w:lineRule="auto"/>
              <w:rPr>
                <w:sz w:val="20"/>
                <w:szCs w:val="20"/>
              </w:rPr>
            </w:pPr>
            <w:r w:rsidRPr="004C7FE1">
              <w:rPr>
                <w:sz w:val="20"/>
                <w:szCs w:val="20"/>
              </w:rPr>
              <w:t>No</w:t>
            </w:r>
          </w:p>
        </w:tc>
        <w:tc>
          <w:tcPr>
            <w:tcW w:w="1157" w:type="dxa"/>
            <w:shd w:val="clear" w:color="auto" w:fill="auto"/>
          </w:tcPr>
          <w:p w14:paraId="626A5EB0" w14:textId="77777777" w:rsidR="00346AD2" w:rsidRPr="004C7FE1" w:rsidRDefault="00346AD2" w:rsidP="00A83929">
            <w:pPr>
              <w:spacing w:after="0" w:line="276" w:lineRule="auto"/>
              <w:rPr>
                <w:sz w:val="20"/>
                <w:szCs w:val="20"/>
              </w:rPr>
            </w:pPr>
            <w:r w:rsidRPr="004C7FE1">
              <w:rPr>
                <w:sz w:val="20"/>
                <w:szCs w:val="20"/>
              </w:rPr>
              <w:t>N/A</w:t>
            </w:r>
          </w:p>
        </w:tc>
      </w:tr>
      <w:tr w:rsidR="00346AD2" w:rsidRPr="004C7FE1" w14:paraId="22B20790" w14:textId="77777777" w:rsidTr="00A83929">
        <w:trPr>
          <w:trHeight w:val="223"/>
        </w:trPr>
        <w:tc>
          <w:tcPr>
            <w:tcW w:w="8364" w:type="dxa"/>
            <w:gridSpan w:val="4"/>
            <w:shd w:val="clear" w:color="auto" w:fill="auto"/>
          </w:tcPr>
          <w:p w14:paraId="3B62549A" w14:textId="77777777" w:rsidR="00346AD2" w:rsidRPr="004C7FE1" w:rsidRDefault="00346AD2" w:rsidP="00A83929">
            <w:pPr>
              <w:spacing w:after="0" w:line="276" w:lineRule="auto"/>
              <w:rPr>
                <w:sz w:val="20"/>
                <w:szCs w:val="20"/>
              </w:rPr>
            </w:pPr>
            <w:r w:rsidRPr="004C7FE1">
              <w:rPr>
                <w:sz w:val="20"/>
                <w:szCs w:val="20"/>
              </w:rPr>
              <w:t>Restraint in use</w:t>
            </w:r>
          </w:p>
        </w:tc>
        <w:tc>
          <w:tcPr>
            <w:tcW w:w="1450" w:type="dxa"/>
            <w:gridSpan w:val="3"/>
            <w:shd w:val="clear" w:color="auto" w:fill="auto"/>
          </w:tcPr>
          <w:p w14:paraId="46546798"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2F170F48"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753AA89C" w14:textId="77777777" w:rsidTr="00A83929">
        <w:trPr>
          <w:trHeight w:val="340"/>
        </w:trPr>
        <w:tc>
          <w:tcPr>
            <w:tcW w:w="11199" w:type="dxa"/>
            <w:gridSpan w:val="9"/>
            <w:shd w:val="clear" w:color="auto" w:fill="auto"/>
          </w:tcPr>
          <w:p w14:paraId="22D8E0F4" w14:textId="77777777" w:rsidR="00346AD2" w:rsidRPr="004C7FE1" w:rsidRDefault="00346AD2" w:rsidP="00A83929">
            <w:pPr>
              <w:spacing w:after="0" w:line="276" w:lineRule="auto"/>
              <w:rPr>
                <w:sz w:val="20"/>
                <w:szCs w:val="20"/>
              </w:rPr>
            </w:pPr>
            <w:r w:rsidRPr="004C7FE1">
              <w:rPr>
                <w:sz w:val="20"/>
                <w:szCs w:val="20"/>
              </w:rPr>
              <w:t>If “Yes”, explain:</w:t>
            </w:r>
          </w:p>
        </w:tc>
      </w:tr>
      <w:tr w:rsidR="00346AD2" w:rsidRPr="004C7FE1" w14:paraId="3A3BAB1D" w14:textId="77777777" w:rsidTr="00A83929">
        <w:trPr>
          <w:trHeight w:val="223"/>
        </w:trPr>
        <w:tc>
          <w:tcPr>
            <w:tcW w:w="8364" w:type="dxa"/>
            <w:gridSpan w:val="4"/>
            <w:shd w:val="clear" w:color="auto" w:fill="auto"/>
          </w:tcPr>
          <w:p w14:paraId="66635CCF" w14:textId="77777777" w:rsidR="00346AD2" w:rsidRPr="004C7FE1" w:rsidRDefault="00346AD2" w:rsidP="00A83929">
            <w:pPr>
              <w:spacing w:after="0" w:line="276" w:lineRule="auto"/>
              <w:rPr>
                <w:sz w:val="20"/>
                <w:szCs w:val="20"/>
              </w:rPr>
            </w:pPr>
            <w:r w:rsidRPr="004C7FE1">
              <w:rPr>
                <w:sz w:val="20"/>
                <w:szCs w:val="20"/>
              </w:rPr>
              <w:t>Mobility issues</w:t>
            </w:r>
          </w:p>
        </w:tc>
        <w:tc>
          <w:tcPr>
            <w:tcW w:w="1450" w:type="dxa"/>
            <w:gridSpan w:val="3"/>
            <w:shd w:val="clear" w:color="auto" w:fill="auto"/>
          </w:tcPr>
          <w:p w14:paraId="0CEC6006"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632C6C17"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7EC2A777" w14:textId="77777777" w:rsidTr="00A83929">
        <w:trPr>
          <w:trHeight w:val="223"/>
        </w:trPr>
        <w:tc>
          <w:tcPr>
            <w:tcW w:w="8364" w:type="dxa"/>
            <w:gridSpan w:val="4"/>
            <w:shd w:val="clear" w:color="auto" w:fill="auto"/>
          </w:tcPr>
          <w:p w14:paraId="1E203B93" w14:textId="77777777" w:rsidR="00346AD2" w:rsidRPr="004C7FE1" w:rsidRDefault="00346AD2" w:rsidP="00A83929">
            <w:pPr>
              <w:spacing w:after="0" w:line="276" w:lineRule="auto"/>
              <w:rPr>
                <w:sz w:val="20"/>
                <w:szCs w:val="20"/>
              </w:rPr>
            </w:pPr>
            <w:r w:rsidRPr="004C7FE1">
              <w:rPr>
                <w:sz w:val="20"/>
                <w:szCs w:val="20"/>
              </w:rPr>
              <w:t>Mobility aids used appropriately</w:t>
            </w:r>
          </w:p>
        </w:tc>
        <w:tc>
          <w:tcPr>
            <w:tcW w:w="1450" w:type="dxa"/>
            <w:gridSpan w:val="3"/>
            <w:shd w:val="clear" w:color="auto" w:fill="auto"/>
          </w:tcPr>
          <w:p w14:paraId="559A272E"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15DDF312"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08E1E9A9" w14:textId="77777777" w:rsidTr="00A83929">
        <w:trPr>
          <w:trHeight w:val="223"/>
        </w:trPr>
        <w:tc>
          <w:tcPr>
            <w:tcW w:w="8364" w:type="dxa"/>
            <w:gridSpan w:val="4"/>
            <w:shd w:val="clear" w:color="auto" w:fill="auto"/>
          </w:tcPr>
          <w:p w14:paraId="0C9F8DB3" w14:textId="77777777" w:rsidR="00346AD2" w:rsidRPr="004C7FE1" w:rsidRDefault="00346AD2" w:rsidP="00A83929">
            <w:pPr>
              <w:spacing w:after="0" w:line="276" w:lineRule="auto"/>
              <w:rPr>
                <w:sz w:val="20"/>
                <w:szCs w:val="20"/>
              </w:rPr>
            </w:pPr>
            <w:r w:rsidRPr="004C7FE1">
              <w:rPr>
                <w:sz w:val="20"/>
                <w:szCs w:val="20"/>
              </w:rPr>
              <w:t>Suitable level of supervision in place</w:t>
            </w:r>
          </w:p>
        </w:tc>
        <w:tc>
          <w:tcPr>
            <w:tcW w:w="1450" w:type="dxa"/>
            <w:gridSpan w:val="3"/>
            <w:shd w:val="clear" w:color="auto" w:fill="auto"/>
          </w:tcPr>
          <w:p w14:paraId="600BBD1B"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3D628DAD"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387DA235" w14:textId="77777777" w:rsidTr="00A83929">
        <w:trPr>
          <w:trHeight w:val="340"/>
        </w:trPr>
        <w:tc>
          <w:tcPr>
            <w:tcW w:w="11199" w:type="dxa"/>
            <w:gridSpan w:val="9"/>
            <w:shd w:val="clear" w:color="auto" w:fill="auto"/>
          </w:tcPr>
          <w:p w14:paraId="5DCDBAA1" w14:textId="77777777" w:rsidR="00346AD2" w:rsidRPr="004C7FE1" w:rsidRDefault="00346AD2" w:rsidP="00A83929">
            <w:pPr>
              <w:spacing w:after="0" w:line="276" w:lineRule="auto"/>
              <w:rPr>
                <w:sz w:val="20"/>
                <w:szCs w:val="20"/>
              </w:rPr>
            </w:pPr>
            <w:r w:rsidRPr="004C7FE1">
              <w:rPr>
                <w:sz w:val="20"/>
                <w:szCs w:val="20"/>
              </w:rPr>
              <w:t>If “No”, explain:</w:t>
            </w:r>
          </w:p>
        </w:tc>
      </w:tr>
      <w:tr w:rsidR="00346AD2" w:rsidRPr="004C7FE1" w14:paraId="663F5305" w14:textId="77777777" w:rsidTr="00A83929">
        <w:trPr>
          <w:trHeight w:val="223"/>
        </w:trPr>
        <w:tc>
          <w:tcPr>
            <w:tcW w:w="8364" w:type="dxa"/>
            <w:gridSpan w:val="4"/>
            <w:shd w:val="clear" w:color="auto" w:fill="auto"/>
          </w:tcPr>
          <w:p w14:paraId="46C49E6D" w14:textId="77777777" w:rsidR="00346AD2" w:rsidRPr="004C7FE1" w:rsidRDefault="00346AD2" w:rsidP="00A83929">
            <w:pPr>
              <w:spacing w:after="0" w:line="276" w:lineRule="auto"/>
              <w:rPr>
                <w:sz w:val="20"/>
                <w:szCs w:val="20"/>
              </w:rPr>
            </w:pPr>
            <w:r w:rsidRPr="004C7FE1">
              <w:rPr>
                <w:sz w:val="20"/>
                <w:szCs w:val="20"/>
              </w:rPr>
              <w:t xml:space="preserve">Continence issues </w:t>
            </w:r>
          </w:p>
        </w:tc>
        <w:tc>
          <w:tcPr>
            <w:tcW w:w="1450" w:type="dxa"/>
            <w:gridSpan w:val="3"/>
            <w:shd w:val="clear" w:color="auto" w:fill="auto"/>
          </w:tcPr>
          <w:p w14:paraId="7FFE86E6"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628A1472"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22910238" w14:textId="77777777" w:rsidTr="00A83929">
        <w:trPr>
          <w:trHeight w:val="223"/>
        </w:trPr>
        <w:tc>
          <w:tcPr>
            <w:tcW w:w="8364" w:type="dxa"/>
            <w:gridSpan w:val="4"/>
            <w:shd w:val="clear" w:color="auto" w:fill="auto"/>
          </w:tcPr>
          <w:p w14:paraId="2660DF74" w14:textId="77777777" w:rsidR="00346AD2" w:rsidRPr="004C7FE1" w:rsidRDefault="00346AD2" w:rsidP="00A83929">
            <w:pPr>
              <w:spacing w:after="0" w:line="276" w:lineRule="auto"/>
              <w:rPr>
                <w:sz w:val="20"/>
                <w:szCs w:val="20"/>
              </w:rPr>
            </w:pPr>
            <w:r w:rsidRPr="004C7FE1">
              <w:rPr>
                <w:sz w:val="20"/>
                <w:szCs w:val="20"/>
              </w:rPr>
              <w:t>Recent changes to vision</w:t>
            </w:r>
          </w:p>
        </w:tc>
        <w:tc>
          <w:tcPr>
            <w:tcW w:w="1450" w:type="dxa"/>
            <w:gridSpan w:val="3"/>
            <w:shd w:val="clear" w:color="auto" w:fill="auto"/>
          </w:tcPr>
          <w:p w14:paraId="6D69298C"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766BD9D7"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1CCAC2CA" w14:textId="77777777" w:rsidTr="00A83929">
        <w:trPr>
          <w:trHeight w:val="223"/>
        </w:trPr>
        <w:tc>
          <w:tcPr>
            <w:tcW w:w="8364" w:type="dxa"/>
            <w:gridSpan w:val="4"/>
            <w:shd w:val="clear" w:color="auto" w:fill="auto"/>
          </w:tcPr>
          <w:p w14:paraId="300EF496" w14:textId="77777777" w:rsidR="00346AD2" w:rsidRPr="004C7FE1" w:rsidRDefault="00346AD2" w:rsidP="00A83929">
            <w:pPr>
              <w:spacing w:after="0" w:line="276" w:lineRule="auto"/>
              <w:rPr>
                <w:sz w:val="20"/>
                <w:szCs w:val="20"/>
              </w:rPr>
            </w:pPr>
            <w:r w:rsidRPr="004C7FE1">
              <w:rPr>
                <w:sz w:val="20"/>
                <w:szCs w:val="20"/>
              </w:rPr>
              <w:t>Visual aids used appropriately</w:t>
            </w:r>
          </w:p>
        </w:tc>
        <w:tc>
          <w:tcPr>
            <w:tcW w:w="1450" w:type="dxa"/>
            <w:gridSpan w:val="3"/>
            <w:shd w:val="clear" w:color="auto" w:fill="auto"/>
          </w:tcPr>
          <w:p w14:paraId="48C9FAF4"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07AD4207"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75509DF3" w14:textId="77777777" w:rsidTr="00A83929">
        <w:trPr>
          <w:trHeight w:val="223"/>
        </w:trPr>
        <w:tc>
          <w:tcPr>
            <w:tcW w:w="8364" w:type="dxa"/>
            <w:gridSpan w:val="4"/>
            <w:shd w:val="clear" w:color="auto" w:fill="auto"/>
          </w:tcPr>
          <w:p w14:paraId="299F745C" w14:textId="77777777" w:rsidR="00346AD2" w:rsidRPr="004C7FE1" w:rsidRDefault="00346AD2" w:rsidP="00A83929">
            <w:pPr>
              <w:spacing w:after="0" w:line="276" w:lineRule="auto"/>
              <w:rPr>
                <w:sz w:val="20"/>
                <w:szCs w:val="20"/>
              </w:rPr>
            </w:pPr>
            <w:r w:rsidRPr="004C7FE1">
              <w:rPr>
                <w:sz w:val="20"/>
                <w:szCs w:val="20"/>
              </w:rPr>
              <w:t>Footwear was appropriate</w:t>
            </w:r>
          </w:p>
        </w:tc>
        <w:tc>
          <w:tcPr>
            <w:tcW w:w="1450" w:type="dxa"/>
            <w:gridSpan w:val="3"/>
            <w:shd w:val="clear" w:color="auto" w:fill="auto"/>
          </w:tcPr>
          <w:p w14:paraId="653FB101" w14:textId="77777777" w:rsidR="00346AD2" w:rsidRPr="004C7FE1" w:rsidRDefault="00346AD2" w:rsidP="00A83929">
            <w:pPr>
              <w:spacing w:after="0" w:line="276" w:lineRule="auto"/>
              <w:rPr>
                <w:sz w:val="20"/>
                <w:szCs w:val="20"/>
              </w:rPr>
            </w:pPr>
            <w:r w:rsidRPr="004C7FE1">
              <w:rPr>
                <w:sz w:val="20"/>
                <w:szCs w:val="20"/>
              </w:rPr>
              <w:t>Yes</w:t>
            </w:r>
          </w:p>
        </w:tc>
        <w:tc>
          <w:tcPr>
            <w:tcW w:w="1385" w:type="dxa"/>
            <w:gridSpan w:val="2"/>
            <w:shd w:val="clear" w:color="auto" w:fill="auto"/>
          </w:tcPr>
          <w:p w14:paraId="57766D6C"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6DF669CE" w14:textId="77777777" w:rsidTr="00A83929">
        <w:trPr>
          <w:trHeight w:val="223"/>
        </w:trPr>
        <w:tc>
          <w:tcPr>
            <w:tcW w:w="8364" w:type="dxa"/>
            <w:gridSpan w:val="4"/>
            <w:shd w:val="clear" w:color="auto" w:fill="auto"/>
          </w:tcPr>
          <w:p w14:paraId="30C86BB0" w14:textId="77777777" w:rsidR="00346AD2" w:rsidRPr="004C7FE1" w:rsidRDefault="00346AD2" w:rsidP="00A83929">
            <w:pPr>
              <w:spacing w:after="0" w:line="276" w:lineRule="auto"/>
              <w:rPr>
                <w:sz w:val="20"/>
                <w:szCs w:val="20"/>
              </w:rPr>
            </w:pPr>
            <w:r>
              <w:rPr>
                <w:sz w:val="20"/>
                <w:szCs w:val="20"/>
              </w:rPr>
              <w:t xml:space="preserve">Environment </w:t>
            </w:r>
          </w:p>
        </w:tc>
        <w:tc>
          <w:tcPr>
            <w:tcW w:w="1450" w:type="dxa"/>
            <w:gridSpan w:val="3"/>
            <w:shd w:val="clear" w:color="auto" w:fill="auto"/>
          </w:tcPr>
          <w:p w14:paraId="13D814E2" w14:textId="77777777" w:rsidR="00346AD2" w:rsidRPr="004C7FE1" w:rsidRDefault="00346AD2" w:rsidP="00A83929">
            <w:pPr>
              <w:spacing w:after="0" w:line="276" w:lineRule="auto"/>
              <w:rPr>
                <w:sz w:val="20"/>
                <w:szCs w:val="20"/>
              </w:rPr>
            </w:pPr>
            <w:r>
              <w:rPr>
                <w:sz w:val="20"/>
                <w:szCs w:val="20"/>
              </w:rPr>
              <w:t>Yes</w:t>
            </w:r>
          </w:p>
        </w:tc>
        <w:tc>
          <w:tcPr>
            <w:tcW w:w="1385" w:type="dxa"/>
            <w:gridSpan w:val="2"/>
            <w:shd w:val="clear" w:color="auto" w:fill="auto"/>
          </w:tcPr>
          <w:p w14:paraId="63A5E2B0" w14:textId="77777777" w:rsidR="00346AD2" w:rsidRPr="004C7FE1" w:rsidRDefault="00346AD2" w:rsidP="00A83929">
            <w:pPr>
              <w:spacing w:after="0" w:line="276" w:lineRule="auto"/>
              <w:rPr>
                <w:sz w:val="20"/>
                <w:szCs w:val="20"/>
              </w:rPr>
            </w:pPr>
            <w:r>
              <w:rPr>
                <w:sz w:val="20"/>
                <w:szCs w:val="20"/>
              </w:rPr>
              <w:t>No</w:t>
            </w:r>
          </w:p>
        </w:tc>
      </w:tr>
      <w:tr w:rsidR="00346AD2" w:rsidRPr="004C7FE1" w14:paraId="116CDAFA" w14:textId="77777777" w:rsidTr="00A83929">
        <w:trPr>
          <w:trHeight w:val="57"/>
        </w:trPr>
        <w:tc>
          <w:tcPr>
            <w:tcW w:w="11199" w:type="dxa"/>
            <w:gridSpan w:val="9"/>
            <w:shd w:val="clear" w:color="auto" w:fill="auto"/>
          </w:tcPr>
          <w:p w14:paraId="2145E4F2" w14:textId="77777777" w:rsidR="00346AD2" w:rsidRPr="004C7FE1" w:rsidRDefault="00346AD2" w:rsidP="00A83929">
            <w:pPr>
              <w:spacing w:after="480" w:line="276" w:lineRule="auto"/>
              <w:rPr>
                <w:sz w:val="20"/>
                <w:szCs w:val="20"/>
              </w:rPr>
            </w:pPr>
            <w:r w:rsidRPr="004C7FE1">
              <w:rPr>
                <w:sz w:val="20"/>
                <w:szCs w:val="20"/>
              </w:rPr>
              <w:t>If “No”, explain:</w:t>
            </w:r>
          </w:p>
        </w:tc>
      </w:tr>
    </w:tbl>
    <w:p w14:paraId="6AF8C253" w14:textId="27A8F71C" w:rsidR="004C7FE1" w:rsidRDefault="004C7FE1" w:rsidP="00D8676D">
      <w:pPr>
        <w:spacing w:line="276" w:lineRule="auto"/>
        <w:rPr>
          <w:sz w:val="6"/>
        </w:rPr>
      </w:pPr>
    </w:p>
    <w:p w14:paraId="181CB16F" w14:textId="3FD63C43" w:rsidR="00346AD2" w:rsidRDefault="00346AD2" w:rsidP="00D8676D">
      <w:pPr>
        <w:spacing w:line="276" w:lineRule="auto"/>
        <w:rPr>
          <w:sz w:val="6"/>
        </w:rPr>
      </w:pPr>
    </w:p>
    <w:tbl>
      <w:tblPr>
        <w:tblpPr w:leftFromText="180" w:rightFromText="180" w:vertAnchor="text" w:horzAnchor="margin" w:tblpX="-431" w:tblpY="-173"/>
        <w:tblW w:w="11057" w:type="dxa"/>
        <w:tblBorders>
          <w:top w:val="single" w:sz="4" w:space="0" w:color="01708C"/>
          <w:left w:val="single" w:sz="4" w:space="0" w:color="01708C"/>
          <w:bottom w:val="single" w:sz="4" w:space="0" w:color="01708C"/>
          <w:right w:val="single" w:sz="4" w:space="0" w:color="01708C"/>
          <w:insideH w:val="single" w:sz="4" w:space="0" w:color="01708C"/>
          <w:insideV w:val="single" w:sz="4" w:space="0" w:color="01708C"/>
        </w:tblBorders>
        <w:tblLayout w:type="fixed"/>
        <w:tblLook w:val="01E0" w:firstRow="1" w:lastRow="1" w:firstColumn="1" w:lastColumn="1" w:noHBand="0" w:noVBand="0"/>
      </w:tblPr>
      <w:tblGrid>
        <w:gridCol w:w="8391"/>
        <w:gridCol w:w="1164"/>
        <w:gridCol w:w="1502"/>
      </w:tblGrid>
      <w:tr w:rsidR="00346AD2" w:rsidRPr="004C7FE1" w14:paraId="3DB9C006" w14:textId="77777777" w:rsidTr="00A83929">
        <w:trPr>
          <w:trHeight w:val="454"/>
        </w:trPr>
        <w:tc>
          <w:tcPr>
            <w:tcW w:w="11057" w:type="dxa"/>
            <w:gridSpan w:val="3"/>
            <w:shd w:val="clear" w:color="auto" w:fill="01708C"/>
            <w:vAlign w:val="center"/>
          </w:tcPr>
          <w:p w14:paraId="1689C0E5" w14:textId="77777777" w:rsidR="00346AD2" w:rsidRPr="004C7FE1" w:rsidRDefault="00346AD2" w:rsidP="00A83929">
            <w:pPr>
              <w:spacing w:after="0" w:line="276" w:lineRule="auto"/>
              <w:rPr>
                <w:rFonts w:eastAsia="Times New Roman" w:cs="Arial"/>
                <w:b/>
                <w:sz w:val="32"/>
                <w:szCs w:val="32"/>
              </w:rPr>
            </w:pPr>
            <w:r w:rsidRPr="004C7FE1">
              <w:rPr>
                <w:b/>
                <w:color w:val="FFFFFF" w:themeColor="background1"/>
                <w:sz w:val="32"/>
              </w:rPr>
              <w:lastRenderedPageBreak/>
              <w:t>Post fall intervention</w:t>
            </w:r>
          </w:p>
        </w:tc>
      </w:tr>
      <w:tr w:rsidR="00346AD2" w:rsidRPr="004C7FE1" w14:paraId="1B0A826E" w14:textId="77777777" w:rsidTr="00A83929">
        <w:trPr>
          <w:trHeight w:val="222"/>
        </w:trPr>
        <w:tc>
          <w:tcPr>
            <w:tcW w:w="8391" w:type="dxa"/>
            <w:shd w:val="clear" w:color="auto" w:fill="auto"/>
          </w:tcPr>
          <w:p w14:paraId="1A086DD0" w14:textId="77777777" w:rsidR="00346AD2" w:rsidRPr="004C7FE1" w:rsidRDefault="00346AD2" w:rsidP="00A83929">
            <w:pPr>
              <w:spacing w:after="0" w:line="276" w:lineRule="auto"/>
              <w:rPr>
                <w:sz w:val="20"/>
                <w:szCs w:val="20"/>
              </w:rPr>
            </w:pPr>
            <w:r w:rsidRPr="004C7FE1">
              <w:rPr>
                <w:sz w:val="20"/>
                <w:szCs w:val="20"/>
              </w:rPr>
              <w:t>Initial and focused assessment documented</w:t>
            </w:r>
          </w:p>
        </w:tc>
        <w:tc>
          <w:tcPr>
            <w:tcW w:w="1164" w:type="dxa"/>
            <w:shd w:val="clear" w:color="auto" w:fill="auto"/>
          </w:tcPr>
          <w:p w14:paraId="506990EA" w14:textId="77777777" w:rsidR="00346AD2" w:rsidRPr="004C7FE1" w:rsidRDefault="00346AD2" w:rsidP="00A83929">
            <w:pPr>
              <w:spacing w:after="0" w:line="276" w:lineRule="auto"/>
              <w:ind w:left="360"/>
              <w:rPr>
                <w:sz w:val="20"/>
                <w:szCs w:val="20"/>
              </w:rPr>
            </w:pPr>
            <w:r w:rsidRPr="004C7FE1">
              <w:rPr>
                <w:sz w:val="20"/>
                <w:szCs w:val="20"/>
              </w:rPr>
              <w:t>Yes</w:t>
            </w:r>
          </w:p>
        </w:tc>
        <w:tc>
          <w:tcPr>
            <w:tcW w:w="1502" w:type="dxa"/>
            <w:shd w:val="clear" w:color="auto" w:fill="auto"/>
            <w:vAlign w:val="center"/>
          </w:tcPr>
          <w:p w14:paraId="7CE93E5D"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2F0F64B5" w14:textId="77777777" w:rsidTr="00A83929">
        <w:trPr>
          <w:trHeight w:val="222"/>
        </w:trPr>
        <w:tc>
          <w:tcPr>
            <w:tcW w:w="8391" w:type="dxa"/>
            <w:shd w:val="clear" w:color="auto" w:fill="auto"/>
          </w:tcPr>
          <w:p w14:paraId="7D3A672F" w14:textId="77777777" w:rsidR="00346AD2" w:rsidRPr="004C7FE1" w:rsidRDefault="00346AD2" w:rsidP="00A83929">
            <w:pPr>
              <w:spacing w:after="0" w:line="276" w:lineRule="auto"/>
              <w:rPr>
                <w:sz w:val="20"/>
                <w:szCs w:val="20"/>
              </w:rPr>
            </w:pPr>
            <w:r w:rsidRPr="004C7FE1">
              <w:rPr>
                <w:sz w:val="20"/>
                <w:szCs w:val="20"/>
              </w:rPr>
              <w:t>Medical Officer notified</w:t>
            </w:r>
          </w:p>
        </w:tc>
        <w:tc>
          <w:tcPr>
            <w:tcW w:w="1164" w:type="dxa"/>
            <w:shd w:val="clear" w:color="auto" w:fill="auto"/>
          </w:tcPr>
          <w:p w14:paraId="4495833D" w14:textId="77777777" w:rsidR="00346AD2" w:rsidRPr="004C7FE1" w:rsidRDefault="00346AD2" w:rsidP="00A83929">
            <w:pPr>
              <w:spacing w:after="0" w:line="276" w:lineRule="auto"/>
              <w:ind w:left="360"/>
              <w:rPr>
                <w:sz w:val="20"/>
                <w:szCs w:val="20"/>
              </w:rPr>
            </w:pPr>
            <w:r w:rsidRPr="004C7FE1">
              <w:rPr>
                <w:sz w:val="20"/>
                <w:szCs w:val="20"/>
              </w:rPr>
              <w:t>Yes</w:t>
            </w:r>
          </w:p>
        </w:tc>
        <w:tc>
          <w:tcPr>
            <w:tcW w:w="1502" w:type="dxa"/>
            <w:shd w:val="clear" w:color="auto" w:fill="auto"/>
            <w:vAlign w:val="center"/>
          </w:tcPr>
          <w:p w14:paraId="36D89D18"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026E1FE8" w14:textId="77777777" w:rsidTr="00A83929">
        <w:trPr>
          <w:trHeight w:val="222"/>
        </w:trPr>
        <w:tc>
          <w:tcPr>
            <w:tcW w:w="8391" w:type="dxa"/>
            <w:shd w:val="clear" w:color="auto" w:fill="auto"/>
          </w:tcPr>
          <w:p w14:paraId="7C973610" w14:textId="77777777" w:rsidR="00346AD2" w:rsidRPr="004C7FE1" w:rsidRDefault="00346AD2" w:rsidP="00A83929">
            <w:pPr>
              <w:spacing w:after="0" w:line="276" w:lineRule="auto"/>
              <w:rPr>
                <w:sz w:val="20"/>
                <w:szCs w:val="20"/>
              </w:rPr>
            </w:pPr>
            <w:r w:rsidRPr="004C7FE1">
              <w:rPr>
                <w:sz w:val="20"/>
                <w:szCs w:val="20"/>
              </w:rPr>
              <w:t>Medical Officer review in timely manner (as per local policy)</w:t>
            </w:r>
          </w:p>
        </w:tc>
        <w:tc>
          <w:tcPr>
            <w:tcW w:w="1164" w:type="dxa"/>
            <w:shd w:val="clear" w:color="auto" w:fill="auto"/>
          </w:tcPr>
          <w:p w14:paraId="5001FA80" w14:textId="77777777" w:rsidR="00346AD2" w:rsidRPr="004C7FE1" w:rsidRDefault="00346AD2" w:rsidP="00A83929">
            <w:pPr>
              <w:spacing w:after="0" w:line="276" w:lineRule="auto"/>
              <w:ind w:left="360"/>
              <w:rPr>
                <w:sz w:val="20"/>
                <w:szCs w:val="20"/>
              </w:rPr>
            </w:pPr>
            <w:r w:rsidRPr="004C7FE1">
              <w:rPr>
                <w:sz w:val="20"/>
                <w:szCs w:val="20"/>
              </w:rPr>
              <w:t>Yes</w:t>
            </w:r>
          </w:p>
        </w:tc>
        <w:tc>
          <w:tcPr>
            <w:tcW w:w="1502" w:type="dxa"/>
            <w:shd w:val="clear" w:color="auto" w:fill="auto"/>
            <w:vAlign w:val="center"/>
          </w:tcPr>
          <w:p w14:paraId="76F3CF8C"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601C71B9" w14:textId="77777777" w:rsidTr="00A83929">
        <w:trPr>
          <w:trHeight w:val="222"/>
        </w:trPr>
        <w:tc>
          <w:tcPr>
            <w:tcW w:w="8391" w:type="dxa"/>
            <w:shd w:val="clear" w:color="auto" w:fill="auto"/>
          </w:tcPr>
          <w:p w14:paraId="55CAA613" w14:textId="77777777" w:rsidR="00346AD2" w:rsidRPr="004C7FE1" w:rsidRDefault="00346AD2" w:rsidP="00A83929">
            <w:pPr>
              <w:spacing w:after="0" w:line="276" w:lineRule="auto"/>
              <w:rPr>
                <w:sz w:val="20"/>
                <w:szCs w:val="20"/>
              </w:rPr>
            </w:pPr>
            <w:r w:rsidRPr="004C7FE1">
              <w:rPr>
                <w:sz w:val="20"/>
                <w:szCs w:val="20"/>
              </w:rPr>
              <w:t>Post fall observations attended as per procedure</w:t>
            </w:r>
          </w:p>
        </w:tc>
        <w:tc>
          <w:tcPr>
            <w:tcW w:w="1164" w:type="dxa"/>
            <w:shd w:val="clear" w:color="auto" w:fill="auto"/>
          </w:tcPr>
          <w:p w14:paraId="5A5219D8" w14:textId="77777777" w:rsidR="00346AD2" w:rsidRPr="004C7FE1" w:rsidRDefault="00346AD2" w:rsidP="00A83929">
            <w:pPr>
              <w:spacing w:after="0" w:line="276" w:lineRule="auto"/>
              <w:ind w:left="360"/>
              <w:rPr>
                <w:sz w:val="20"/>
                <w:szCs w:val="20"/>
              </w:rPr>
            </w:pPr>
            <w:r w:rsidRPr="004C7FE1">
              <w:rPr>
                <w:sz w:val="20"/>
                <w:szCs w:val="20"/>
              </w:rPr>
              <w:t>Yes</w:t>
            </w:r>
          </w:p>
        </w:tc>
        <w:tc>
          <w:tcPr>
            <w:tcW w:w="1502" w:type="dxa"/>
            <w:shd w:val="clear" w:color="auto" w:fill="auto"/>
            <w:vAlign w:val="center"/>
          </w:tcPr>
          <w:p w14:paraId="1AB65660"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4BEF2AD2" w14:textId="77777777" w:rsidTr="00A83929">
        <w:trPr>
          <w:trHeight w:val="222"/>
        </w:trPr>
        <w:tc>
          <w:tcPr>
            <w:tcW w:w="8391" w:type="dxa"/>
            <w:shd w:val="clear" w:color="auto" w:fill="auto"/>
          </w:tcPr>
          <w:p w14:paraId="3E439FAC" w14:textId="77777777" w:rsidR="00346AD2" w:rsidRPr="004C7FE1" w:rsidRDefault="00346AD2" w:rsidP="00A83929">
            <w:pPr>
              <w:spacing w:after="0" w:line="276" w:lineRule="auto"/>
              <w:rPr>
                <w:sz w:val="20"/>
                <w:szCs w:val="20"/>
              </w:rPr>
            </w:pPr>
            <w:r w:rsidRPr="004C7FE1">
              <w:rPr>
                <w:sz w:val="20"/>
                <w:szCs w:val="20"/>
              </w:rPr>
              <w:t>Appropriate investigations undertaken in timely manner</w:t>
            </w:r>
          </w:p>
        </w:tc>
        <w:tc>
          <w:tcPr>
            <w:tcW w:w="1164" w:type="dxa"/>
            <w:shd w:val="clear" w:color="auto" w:fill="auto"/>
          </w:tcPr>
          <w:p w14:paraId="43515EAE" w14:textId="77777777" w:rsidR="00346AD2" w:rsidRPr="004C7FE1" w:rsidRDefault="00346AD2" w:rsidP="00A83929">
            <w:pPr>
              <w:spacing w:after="0" w:line="276" w:lineRule="auto"/>
              <w:ind w:left="360"/>
              <w:rPr>
                <w:sz w:val="20"/>
                <w:szCs w:val="20"/>
              </w:rPr>
            </w:pPr>
            <w:r w:rsidRPr="004C7FE1">
              <w:rPr>
                <w:sz w:val="20"/>
                <w:szCs w:val="20"/>
              </w:rPr>
              <w:t>Yes</w:t>
            </w:r>
          </w:p>
        </w:tc>
        <w:tc>
          <w:tcPr>
            <w:tcW w:w="1502" w:type="dxa"/>
            <w:shd w:val="clear" w:color="auto" w:fill="auto"/>
            <w:vAlign w:val="center"/>
          </w:tcPr>
          <w:p w14:paraId="23AA00D8"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4E91A1C6" w14:textId="77777777" w:rsidTr="00A83929">
        <w:trPr>
          <w:trHeight w:val="222"/>
        </w:trPr>
        <w:tc>
          <w:tcPr>
            <w:tcW w:w="8391" w:type="dxa"/>
            <w:shd w:val="clear" w:color="auto" w:fill="auto"/>
          </w:tcPr>
          <w:p w14:paraId="314A97A7" w14:textId="77777777" w:rsidR="00346AD2" w:rsidRPr="004C7FE1" w:rsidRDefault="00346AD2" w:rsidP="00A83929">
            <w:pPr>
              <w:spacing w:after="0" w:line="276" w:lineRule="auto"/>
              <w:rPr>
                <w:sz w:val="20"/>
                <w:szCs w:val="20"/>
              </w:rPr>
            </w:pPr>
            <w:r w:rsidRPr="004C7FE1">
              <w:rPr>
                <w:sz w:val="20"/>
                <w:szCs w:val="20"/>
              </w:rPr>
              <w:t>Appropriate treatment/transfer in timely manner</w:t>
            </w:r>
          </w:p>
        </w:tc>
        <w:tc>
          <w:tcPr>
            <w:tcW w:w="1164" w:type="dxa"/>
            <w:shd w:val="clear" w:color="auto" w:fill="auto"/>
          </w:tcPr>
          <w:p w14:paraId="15A8A196" w14:textId="77777777" w:rsidR="00346AD2" w:rsidRPr="004C7FE1" w:rsidRDefault="00346AD2" w:rsidP="00A83929">
            <w:pPr>
              <w:spacing w:after="0" w:line="276" w:lineRule="auto"/>
              <w:ind w:left="360"/>
              <w:rPr>
                <w:sz w:val="20"/>
                <w:szCs w:val="20"/>
              </w:rPr>
            </w:pPr>
            <w:r w:rsidRPr="004C7FE1">
              <w:rPr>
                <w:sz w:val="20"/>
                <w:szCs w:val="20"/>
              </w:rPr>
              <w:t>Yes</w:t>
            </w:r>
          </w:p>
        </w:tc>
        <w:tc>
          <w:tcPr>
            <w:tcW w:w="1502" w:type="dxa"/>
            <w:shd w:val="clear" w:color="auto" w:fill="auto"/>
            <w:vAlign w:val="center"/>
          </w:tcPr>
          <w:p w14:paraId="014BA8A6"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723A8BC4" w14:textId="77777777" w:rsidTr="00A83929">
        <w:trPr>
          <w:trHeight w:val="222"/>
        </w:trPr>
        <w:tc>
          <w:tcPr>
            <w:tcW w:w="8391" w:type="dxa"/>
            <w:shd w:val="clear" w:color="auto" w:fill="auto"/>
          </w:tcPr>
          <w:p w14:paraId="43F80EFC" w14:textId="77777777" w:rsidR="00346AD2" w:rsidRPr="004C7FE1" w:rsidRDefault="00346AD2" w:rsidP="00A83929">
            <w:pPr>
              <w:spacing w:after="0" w:line="276" w:lineRule="auto"/>
              <w:rPr>
                <w:sz w:val="20"/>
                <w:szCs w:val="20"/>
              </w:rPr>
            </w:pPr>
            <w:r w:rsidRPr="004C7FE1">
              <w:rPr>
                <w:sz w:val="20"/>
                <w:szCs w:val="20"/>
              </w:rPr>
              <w:t>F</w:t>
            </w:r>
            <w:r>
              <w:rPr>
                <w:sz w:val="20"/>
                <w:szCs w:val="20"/>
              </w:rPr>
              <w:t xml:space="preserve">all screen, risk assessment </w:t>
            </w:r>
            <w:r w:rsidRPr="004C7FE1">
              <w:rPr>
                <w:sz w:val="20"/>
                <w:szCs w:val="20"/>
              </w:rPr>
              <w:t>(local tool) and care plan updated</w:t>
            </w:r>
          </w:p>
        </w:tc>
        <w:tc>
          <w:tcPr>
            <w:tcW w:w="1164" w:type="dxa"/>
            <w:shd w:val="clear" w:color="auto" w:fill="auto"/>
          </w:tcPr>
          <w:p w14:paraId="1E63A7A0" w14:textId="77777777" w:rsidR="00346AD2" w:rsidRPr="004C7FE1" w:rsidRDefault="00346AD2" w:rsidP="00A83929">
            <w:pPr>
              <w:spacing w:after="0" w:line="276" w:lineRule="auto"/>
              <w:ind w:left="360"/>
              <w:rPr>
                <w:sz w:val="20"/>
                <w:szCs w:val="20"/>
              </w:rPr>
            </w:pPr>
            <w:r w:rsidRPr="004C7FE1">
              <w:rPr>
                <w:sz w:val="20"/>
                <w:szCs w:val="20"/>
              </w:rPr>
              <w:t>Yes</w:t>
            </w:r>
          </w:p>
        </w:tc>
        <w:tc>
          <w:tcPr>
            <w:tcW w:w="1502" w:type="dxa"/>
            <w:shd w:val="clear" w:color="auto" w:fill="auto"/>
            <w:vAlign w:val="center"/>
          </w:tcPr>
          <w:p w14:paraId="702262F0"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2E4B8E8E" w14:textId="77777777" w:rsidTr="00A83929">
        <w:trPr>
          <w:trHeight w:val="222"/>
        </w:trPr>
        <w:tc>
          <w:tcPr>
            <w:tcW w:w="8391" w:type="dxa"/>
            <w:shd w:val="clear" w:color="auto" w:fill="auto"/>
          </w:tcPr>
          <w:p w14:paraId="4B10E4B3" w14:textId="77777777" w:rsidR="00346AD2" w:rsidRPr="004C7FE1" w:rsidRDefault="00346AD2" w:rsidP="00A83929">
            <w:pPr>
              <w:spacing w:after="0" w:line="276" w:lineRule="auto"/>
              <w:rPr>
                <w:sz w:val="20"/>
                <w:szCs w:val="20"/>
              </w:rPr>
            </w:pPr>
            <w:r w:rsidRPr="004C7FE1">
              <w:rPr>
                <w:sz w:val="20"/>
                <w:szCs w:val="20"/>
              </w:rPr>
              <w:t xml:space="preserve">Adequate handover to clinician/service accepting care </w:t>
            </w:r>
          </w:p>
        </w:tc>
        <w:tc>
          <w:tcPr>
            <w:tcW w:w="1164" w:type="dxa"/>
            <w:shd w:val="clear" w:color="auto" w:fill="auto"/>
          </w:tcPr>
          <w:p w14:paraId="622282AA" w14:textId="77777777" w:rsidR="00346AD2" w:rsidRPr="004C7FE1" w:rsidRDefault="00346AD2" w:rsidP="00A83929">
            <w:pPr>
              <w:spacing w:after="0" w:line="276" w:lineRule="auto"/>
              <w:ind w:left="360"/>
              <w:rPr>
                <w:sz w:val="20"/>
                <w:szCs w:val="20"/>
              </w:rPr>
            </w:pPr>
            <w:r w:rsidRPr="004C7FE1">
              <w:rPr>
                <w:sz w:val="20"/>
                <w:szCs w:val="20"/>
              </w:rPr>
              <w:t>Yes</w:t>
            </w:r>
          </w:p>
        </w:tc>
        <w:tc>
          <w:tcPr>
            <w:tcW w:w="1502" w:type="dxa"/>
            <w:shd w:val="clear" w:color="auto" w:fill="auto"/>
            <w:vAlign w:val="center"/>
          </w:tcPr>
          <w:p w14:paraId="60FB9337" w14:textId="77777777" w:rsidR="00346AD2" w:rsidRPr="004C7FE1" w:rsidRDefault="00346AD2" w:rsidP="00A83929">
            <w:pPr>
              <w:spacing w:after="0" w:line="276" w:lineRule="auto"/>
              <w:rPr>
                <w:sz w:val="20"/>
                <w:szCs w:val="20"/>
              </w:rPr>
            </w:pPr>
            <w:r w:rsidRPr="004C7FE1">
              <w:rPr>
                <w:sz w:val="20"/>
                <w:szCs w:val="20"/>
              </w:rPr>
              <w:t>No</w:t>
            </w:r>
          </w:p>
        </w:tc>
      </w:tr>
      <w:tr w:rsidR="00346AD2" w:rsidRPr="004C7FE1" w14:paraId="2F2E01A2" w14:textId="77777777" w:rsidTr="00A83929">
        <w:trPr>
          <w:trHeight w:val="222"/>
        </w:trPr>
        <w:tc>
          <w:tcPr>
            <w:tcW w:w="8391" w:type="dxa"/>
            <w:shd w:val="clear" w:color="auto" w:fill="auto"/>
          </w:tcPr>
          <w:p w14:paraId="23A8B4CE" w14:textId="77777777" w:rsidR="00346AD2" w:rsidRPr="004C7FE1" w:rsidRDefault="00346AD2" w:rsidP="00A83929">
            <w:pPr>
              <w:spacing w:after="0" w:line="276" w:lineRule="auto"/>
              <w:rPr>
                <w:sz w:val="20"/>
                <w:szCs w:val="20"/>
              </w:rPr>
            </w:pPr>
            <w:r>
              <w:rPr>
                <w:sz w:val="20"/>
                <w:szCs w:val="20"/>
              </w:rPr>
              <w:t xml:space="preserve">Occupational Therapist, Physiotherapist and Pharmacist notified within 2 working days </w:t>
            </w:r>
          </w:p>
        </w:tc>
        <w:tc>
          <w:tcPr>
            <w:tcW w:w="1164" w:type="dxa"/>
            <w:shd w:val="clear" w:color="auto" w:fill="auto"/>
          </w:tcPr>
          <w:p w14:paraId="1A2D06CC" w14:textId="77777777" w:rsidR="00346AD2" w:rsidRPr="004C7FE1" w:rsidRDefault="00346AD2" w:rsidP="00A83929">
            <w:pPr>
              <w:spacing w:after="0" w:line="276" w:lineRule="auto"/>
              <w:ind w:left="360"/>
              <w:rPr>
                <w:sz w:val="20"/>
                <w:szCs w:val="20"/>
              </w:rPr>
            </w:pPr>
            <w:r>
              <w:rPr>
                <w:sz w:val="20"/>
                <w:szCs w:val="20"/>
              </w:rPr>
              <w:t>Yes</w:t>
            </w:r>
          </w:p>
        </w:tc>
        <w:tc>
          <w:tcPr>
            <w:tcW w:w="1502" w:type="dxa"/>
            <w:shd w:val="clear" w:color="auto" w:fill="auto"/>
          </w:tcPr>
          <w:p w14:paraId="4C6A9048" w14:textId="77777777" w:rsidR="00346AD2" w:rsidRPr="004C7FE1" w:rsidRDefault="00346AD2" w:rsidP="00A83929">
            <w:pPr>
              <w:spacing w:after="0" w:line="276" w:lineRule="auto"/>
              <w:ind w:left="360"/>
              <w:rPr>
                <w:sz w:val="20"/>
                <w:szCs w:val="20"/>
              </w:rPr>
            </w:pPr>
            <w:r>
              <w:rPr>
                <w:sz w:val="20"/>
                <w:szCs w:val="20"/>
              </w:rPr>
              <w:t>No</w:t>
            </w:r>
          </w:p>
        </w:tc>
      </w:tr>
      <w:tr w:rsidR="00346AD2" w:rsidRPr="004C7FE1" w14:paraId="3FBD380A" w14:textId="77777777" w:rsidTr="00A83929">
        <w:trPr>
          <w:trHeight w:val="454"/>
        </w:trPr>
        <w:tc>
          <w:tcPr>
            <w:tcW w:w="8391" w:type="dxa"/>
            <w:shd w:val="clear" w:color="auto" w:fill="01708C"/>
            <w:vAlign w:val="center"/>
          </w:tcPr>
          <w:p w14:paraId="130177C6" w14:textId="77777777" w:rsidR="00346AD2" w:rsidRPr="004C7FE1" w:rsidRDefault="00346AD2" w:rsidP="00A83929">
            <w:pPr>
              <w:spacing w:after="0" w:line="276" w:lineRule="auto"/>
              <w:rPr>
                <w:rFonts w:eastAsia="Times New Roman" w:cs="Arial"/>
                <w:b/>
                <w:sz w:val="32"/>
                <w:szCs w:val="32"/>
              </w:rPr>
            </w:pPr>
            <w:r w:rsidRPr="004C7FE1">
              <w:rPr>
                <w:b/>
                <w:color w:val="FFFFFF" w:themeColor="background1"/>
                <w:sz w:val="32"/>
              </w:rPr>
              <w:t>Consumer/patient consent</w:t>
            </w:r>
          </w:p>
        </w:tc>
        <w:tc>
          <w:tcPr>
            <w:tcW w:w="1164" w:type="dxa"/>
            <w:shd w:val="clear" w:color="auto" w:fill="01708C"/>
          </w:tcPr>
          <w:p w14:paraId="3A5CAB31" w14:textId="77777777" w:rsidR="00346AD2" w:rsidRPr="004C7FE1" w:rsidRDefault="00346AD2" w:rsidP="00A83929">
            <w:pPr>
              <w:spacing w:after="0" w:line="276" w:lineRule="auto"/>
              <w:ind w:left="360"/>
              <w:rPr>
                <w:rFonts w:eastAsia="Times New Roman" w:cs="Arial"/>
                <w:b/>
                <w:sz w:val="32"/>
                <w:szCs w:val="32"/>
              </w:rPr>
            </w:pPr>
          </w:p>
        </w:tc>
        <w:tc>
          <w:tcPr>
            <w:tcW w:w="1502" w:type="dxa"/>
            <w:shd w:val="clear" w:color="auto" w:fill="01708C"/>
          </w:tcPr>
          <w:p w14:paraId="10203C7D" w14:textId="77777777" w:rsidR="00346AD2" w:rsidRPr="004C7FE1" w:rsidRDefault="00346AD2" w:rsidP="00A83929">
            <w:pPr>
              <w:spacing w:after="0" w:line="276" w:lineRule="auto"/>
              <w:ind w:left="360"/>
              <w:rPr>
                <w:rFonts w:eastAsia="Times New Roman" w:cs="Arial"/>
                <w:b/>
                <w:sz w:val="32"/>
                <w:szCs w:val="32"/>
              </w:rPr>
            </w:pPr>
          </w:p>
        </w:tc>
      </w:tr>
      <w:tr w:rsidR="00346AD2" w:rsidRPr="004C7FE1" w14:paraId="6682BF00" w14:textId="77777777" w:rsidTr="00A83929">
        <w:trPr>
          <w:trHeight w:val="113"/>
        </w:trPr>
        <w:tc>
          <w:tcPr>
            <w:tcW w:w="8391" w:type="dxa"/>
            <w:shd w:val="clear" w:color="auto" w:fill="auto"/>
          </w:tcPr>
          <w:p w14:paraId="591BAD0D" w14:textId="77777777" w:rsidR="00346AD2" w:rsidRPr="004C7FE1" w:rsidRDefault="00346AD2" w:rsidP="00A83929">
            <w:pPr>
              <w:spacing w:after="0" w:line="276" w:lineRule="auto"/>
              <w:rPr>
                <w:sz w:val="20"/>
                <w:szCs w:val="20"/>
              </w:rPr>
            </w:pPr>
            <w:r w:rsidRPr="004C7FE1">
              <w:rPr>
                <w:sz w:val="20"/>
                <w:szCs w:val="20"/>
              </w:rPr>
              <w:t>Family/carer notified</w:t>
            </w:r>
          </w:p>
        </w:tc>
        <w:tc>
          <w:tcPr>
            <w:tcW w:w="1164" w:type="dxa"/>
            <w:shd w:val="clear" w:color="auto" w:fill="auto"/>
          </w:tcPr>
          <w:p w14:paraId="15CAA843" w14:textId="77777777" w:rsidR="00346AD2" w:rsidRPr="004C7FE1" w:rsidRDefault="00346AD2" w:rsidP="00A83929">
            <w:pPr>
              <w:spacing w:after="0" w:line="276" w:lineRule="auto"/>
              <w:ind w:left="360"/>
              <w:rPr>
                <w:sz w:val="20"/>
                <w:szCs w:val="20"/>
              </w:rPr>
            </w:pPr>
            <w:r w:rsidRPr="004C7FE1">
              <w:rPr>
                <w:sz w:val="20"/>
                <w:szCs w:val="20"/>
              </w:rPr>
              <w:t>Yes</w:t>
            </w:r>
          </w:p>
        </w:tc>
        <w:tc>
          <w:tcPr>
            <w:tcW w:w="1502" w:type="dxa"/>
            <w:shd w:val="clear" w:color="auto" w:fill="auto"/>
          </w:tcPr>
          <w:p w14:paraId="1AA5D255" w14:textId="77777777" w:rsidR="00346AD2" w:rsidRPr="004C7FE1" w:rsidRDefault="00346AD2" w:rsidP="00A83929">
            <w:pPr>
              <w:spacing w:after="0" w:line="276" w:lineRule="auto"/>
              <w:ind w:left="-26"/>
              <w:rPr>
                <w:sz w:val="20"/>
                <w:szCs w:val="20"/>
              </w:rPr>
            </w:pPr>
            <w:r w:rsidRPr="004C7FE1">
              <w:rPr>
                <w:sz w:val="20"/>
                <w:szCs w:val="20"/>
              </w:rPr>
              <w:t>No</w:t>
            </w:r>
          </w:p>
        </w:tc>
      </w:tr>
      <w:tr w:rsidR="00346AD2" w:rsidRPr="004C7FE1" w14:paraId="05DD38DF" w14:textId="77777777" w:rsidTr="00A83929">
        <w:trPr>
          <w:trHeight w:val="113"/>
        </w:trPr>
        <w:tc>
          <w:tcPr>
            <w:tcW w:w="8391" w:type="dxa"/>
            <w:shd w:val="clear" w:color="auto" w:fill="auto"/>
          </w:tcPr>
          <w:p w14:paraId="40E63EB6" w14:textId="77777777" w:rsidR="00346AD2" w:rsidRPr="004C7FE1" w:rsidRDefault="00346AD2" w:rsidP="00A83929">
            <w:pPr>
              <w:spacing w:after="0" w:line="276" w:lineRule="auto"/>
              <w:rPr>
                <w:sz w:val="20"/>
                <w:szCs w:val="20"/>
              </w:rPr>
            </w:pPr>
            <w:r w:rsidRPr="004C7FE1">
              <w:rPr>
                <w:sz w:val="20"/>
                <w:szCs w:val="20"/>
              </w:rPr>
              <w:t>Open disclosure commenced with patient/family/carer</w:t>
            </w:r>
          </w:p>
        </w:tc>
        <w:tc>
          <w:tcPr>
            <w:tcW w:w="1164" w:type="dxa"/>
            <w:shd w:val="clear" w:color="auto" w:fill="auto"/>
          </w:tcPr>
          <w:p w14:paraId="5C00B28B" w14:textId="77777777" w:rsidR="00346AD2" w:rsidRPr="004C7FE1" w:rsidRDefault="00346AD2" w:rsidP="00A83929">
            <w:pPr>
              <w:spacing w:after="0" w:line="276" w:lineRule="auto"/>
              <w:ind w:left="360"/>
              <w:rPr>
                <w:sz w:val="20"/>
                <w:szCs w:val="20"/>
              </w:rPr>
            </w:pPr>
            <w:r w:rsidRPr="004C7FE1">
              <w:rPr>
                <w:sz w:val="20"/>
                <w:szCs w:val="20"/>
              </w:rPr>
              <w:t>Yes</w:t>
            </w:r>
          </w:p>
        </w:tc>
        <w:tc>
          <w:tcPr>
            <w:tcW w:w="1502" w:type="dxa"/>
            <w:shd w:val="clear" w:color="auto" w:fill="auto"/>
          </w:tcPr>
          <w:p w14:paraId="21CE63F3" w14:textId="77777777" w:rsidR="00346AD2" w:rsidRPr="004C7FE1" w:rsidRDefault="00346AD2" w:rsidP="00A83929">
            <w:pPr>
              <w:spacing w:after="0" w:line="276" w:lineRule="auto"/>
              <w:ind w:left="-26"/>
              <w:rPr>
                <w:sz w:val="20"/>
                <w:szCs w:val="20"/>
              </w:rPr>
            </w:pPr>
            <w:r w:rsidRPr="004C7FE1">
              <w:rPr>
                <w:sz w:val="20"/>
                <w:szCs w:val="20"/>
              </w:rPr>
              <w:t>No</w:t>
            </w:r>
          </w:p>
        </w:tc>
      </w:tr>
      <w:tr w:rsidR="00346AD2" w:rsidRPr="004C7FE1" w14:paraId="68A1671E" w14:textId="77777777" w:rsidTr="00A83929">
        <w:trPr>
          <w:trHeight w:val="113"/>
        </w:trPr>
        <w:tc>
          <w:tcPr>
            <w:tcW w:w="8391" w:type="dxa"/>
            <w:shd w:val="clear" w:color="auto" w:fill="auto"/>
          </w:tcPr>
          <w:p w14:paraId="12DB8374" w14:textId="77777777" w:rsidR="00346AD2" w:rsidRPr="004C7FE1" w:rsidRDefault="00346AD2" w:rsidP="00A83929">
            <w:pPr>
              <w:spacing w:after="0" w:line="276" w:lineRule="auto"/>
              <w:rPr>
                <w:sz w:val="20"/>
                <w:szCs w:val="20"/>
              </w:rPr>
            </w:pPr>
            <w:r w:rsidRPr="004C7FE1">
              <w:rPr>
                <w:sz w:val="20"/>
                <w:szCs w:val="20"/>
              </w:rPr>
              <w:t>Consumer advised and informed of treatment, medication</w:t>
            </w:r>
          </w:p>
        </w:tc>
        <w:tc>
          <w:tcPr>
            <w:tcW w:w="1164" w:type="dxa"/>
            <w:shd w:val="clear" w:color="auto" w:fill="auto"/>
          </w:tcPr>
          <w:p w14:paraId="0A4EB4B6" w14:textId="77777777" w:rsidR="00346AD2" w:rsidRPr="004C7FE1" w:rsidRDefault="00346AD2" w:rsidP="00A83929">
            <w:pPr>
              <w:spacing w:after="0" w:line="276" w:lineRule="auto"/>
              <w:ind w:left="360"/>
              <w:rPr>
                <w:sz w:val="20"/>
                <w:szCs w:val="20"/>
              </w:rPr>
            </w:pPr>
            <w:r w:rsidRPr="004C7FE1">
              <w:rPr>
                <w:sz w:val="20"/>
                <w:szCs w:val="20"/>
              </w:rPr>
              <w:t>Yes</w:t>
            </w:r>
          </w:p>
        </w:tc>
        <w:tc>
          <w:tcPr>
            <w:tcW w:w="1502" w:type="dxa"/>
            <w:shd w:val="clear" w:color="auto" w:fill="auto"/>
          </w:tcPr>
          <w:p w14:paraId="08776D1B" w14:textId="77777777" w:rsidR="00346AD2" w:rsidRPr="004C7FE1" w:rsidRDefault="00346AD2" w:rsidP="00A83929">
            <w:pPr>
              <w:spacing w:after="0" w:line="276" w:lineRule="auto"/>
              <w:ind w:left="-26"/>
              <w:rPr>
                <w:sz w:val="20"/>
                <w:szCs w:val="20"/>
              </w:rPr>
            </w:pPr>
            <w:r w:rsidRPr="004C7FE1">
              <w:rPr>
                <w:sz w:val="20"/>
                <w:szCs w:val="20"/>
              </w:rPr>
              <w:t>No</w:t>
            </w:r>
          </w:p>
        </w:tc>
      </w:tr>
      <w:tr w:rsidR="00346AD2" w:rsidRPr="004C7FE1" w14:paraId="1C99545C" w14:textId="77777777" w:rsidTr="00A83929">
        <w:trPr>
          <w:trHeight w:val="113"/>
        </w:trPr>
        <w:tc>
          <w:tcPr>
            <w:tcW w:w="8391" w:type="dxa"/>
            <w:shd w:val="clear" w:color="auto" w:fill="auto"/>
          </w:tcPr>
          <w:p w14:paraId="12FDE097" w14:textId="77777777" w:rsidR="00346AD2" w:rsidRPr="004C7FE1" w:rsidRDefault="00346AD2" w:rsidP="00A83929">
            <w:pPr>
              <w:spacing w:after="0" w:line="276" w:lineRule="auto"/>
              <w:rPr>
                <w:sz w:val="20"/>
                <w:szCs w:val="20"/>
              </w:rPr>
            </w:pPr>
            <w:r w:rsidRPr="004C7FE1">
              <w:rPr>
                <w:sz w:val="20"/>
                <w:szCs w:val="20"/>
              </w:rPr>
              <w:t>Risks and benefits discussed including risk of receiving no care or treatment</w:t>
            </w:r>
          </w:p>
        </w:tc>
        <w:tc>
          <w:tcPr>
            <w:tcW w:w="1164" w:type="dxa"/>
            <w:shd w:val="clear" w:color="auto" w:fill="auto"/>
          </w:tcPr>
          <w:p w14:paraId="309DA98B" w14:textId="77777777" w:rsidR="00346AD2" w:rsidRPr="004C7FE1" w:rsidRDefault="00346AD2" w:rsidP="00A83929">
            <w:pPr>
              <w:spacing w:after="0" w:line="276" w:lineRule="auto"/>
              <w:ind w:left="360"/>
              <w:rPr>
                <w:sz w:val="20"/>
                <w:szCs w:val="20"/>
              </w:rPr>
            </w:pPr>
            <w:r w:rsidRPr="004C7FE1">
              <w:rPr>
                <w:sz w:val="20"/>
                <w:szCs w:val="20"/>
              </w:rPr>
              <w:t>Yes</w:t>
            </w:r>
          </w:p>
        </w:tc>
        <w:tc>
          <w:tcPr>
            <w:tcW w:w="1502" w:type="dxa"/>
            <w:shd w:val="clear" w:color="auto" w:fill="auto"/>
          </w:tcPr>
          <w:p w14:paraId="2B7E052D" w14:textId="77777777" w:rsidR="00346AD2" w:rsidRPr="004C7FE1" w:rsidRDefault="00346AD2" w:rsidP="00A83929">
            <w:pPr>
              <w:spacing w:after="0" w:line="276" w:lineRule="auto"/>
              <w:ind w:left="-26"/>
              <w:rPr>
                <w:sz w:val="20"/>
                <w:szCs w:val="20"/>
              </w:rPr>
            </w:pPr>
            <w:r w:rsidRPr="004C7FE1">
              <w:rPr>
                <w:sz w:val="20"/>
                <w:szCs w:val="20"/>
              </w:rPr>
              <w:t>No</w:t>
            </w:r>
          </w:p>
        </w:tc>
      </w:tr>
      <w:tr w:rsidR="00346AD2" w:rsidRPr="004C7FE1" w14:paraId="3E3B9E4E" w14:textId="77777777" w:rsidTr="00A83929">
        <w:trPr>
          <w:trHeight w:val="113"/>
        </w:trPr>
        <w:tc>
          <w:tcPr>
            <w:tcW w:w="8391" w:type="dxa"/>
            <w:shd w:val="clear" w:color="auto" w:fill="auto"/>
          </w:tcPr>
          <w:p w14:paraId="41460C10" w14:textId="77777777" w:rsidR="00346AD2" w:rsidRPr="004C7FE1" w:rsidRDefault="00346AD2" w:rsidP="00A83929">
            <w:pPr>
              <w:spacing w:after="0" w:line="276" w:lineRule="auto"/>
              <w:rPr>
                <w:sz w:val="20"/>
                <w:szCs w:val="20"/>
              </w:rPr>
            </w:pPr>
            <w:r w:rsidRPr="004C7FE1">
              <w:rPr>
                <w:sz w:val="20"/>
                <w:szCs w:val="20"/>
              </w:rPr>
              <w:t>Alternatives to treatment discussed</w:t>
            </w:r>
          </w:p>
        </w:tc>
        <w:tc>
          <w:tcPr>
            <w:tcW w:w="1164" w:type="dxa"/>
            <w:shd w:val="clear" w:color="auto" w:fill="auto"/>
          </w:tcPr>
          <w:p w14:paraId="374995F5" w14:textId="77777777" w:rsidR="00346AD2" w:rsidRPr="004C7FE1" w:rsidRDefault="00346AD2" w:rsidP="00A83929">
            <w:pPr>
              <w:spacing w:after="0" w:line="276" w:lineRule="auto"/>
              <w:ind w:left="360"/>
              <w:rPr>
                <w:sz w:val="20"/>
                <w:szCs w:val="20"/>
              </w:rPr>
            </w:pPr>
            <w:r w:rsidRPr="004C7FE1">
              <w:rPr>
                <w:sz w:val="20"/>
                <w:szCs w:val="20"/>
              </w:rPr>
              <w:t>Yes</w:t>
            </w:r>
          </w:p>
        </w:tc>
        <w:tc>
          <w:tcPr>
            <w:tcW w:w="1502" w:type="dxa"/>
            <w:shd w:val="clear" w:color="auto" w:fill="auto"/>
          </w:tcPr>
          <w:p w14:paraId="1D0AB12C" w14:textId="77777777" w:rsidR="00346AD2" w:rsidRPr="004C7FE1" w:rsidRDefault="00346AD2" w:rsidP="00A83929">
            <w:pPr>
              <w:spacing w:after="0" w:line="276" w:lineRule="auto"/>
              <w:ind w:left="-26"/>
              <w:rPr>
                <w:sz w:val="20"/>
                <w:szCs w:val="20"/>
              </w:rPr>
            </w:pPr>
            <w:r w:rsidRPr="004C7FE1">
              <w:rPr>
                <w:sz w:val="20"/>
                <w:szCs w:val="20"/>
              </w:rPr>
              <w:t>No</w:t>
            </w:r>
          </w:p>
        </w:tc>
      </w:tr>
      <w:tr w:rsidR="00346AD2" w:rsidRPr="004C7FE1" w14:paraId="4814DFD1" w14:textId="77777777" w:rsidTr="00A83929">
        <w:trPr>
          <w:trHeight w:val="113"/>
        </w:trPr>
        <w:tc>
          <w:tcPr>
            <w:tcW w:w="8391" w:type="dxa"/>
            <w:shd w:val="clear" w:color="auto" w:fill="auto"/>
          </w:tcPr>
          <w:p w14:paraId="1034EE74" w14:textId="77777777" w:rsidR="00346AD2" w:rsidRPr="004C7FE1" w:rsidRDefault="00346AD2" w:rsidP="00A83929">
            <w:pPr>
              <w:spacing w:after="0" w:line="276" w:lineRule="auto"/>
              <w:rPr>
                <w:sz w:val="20"/>
                <w:szCs w:val="20"/>
              </w:rPr>
            </w:pPr>
            <w:r w:rsidRPr="004C7FE1">
              <w:rPr>
                <w:sz w:val="20"/>
                <w:szCs w:val="20"/>
              </w:rPr>
              <w:t>This discussion regarding treatment is documented</w:t>
            </w:r>
          </w:p>
        </w:tc>
        <w:tc>
          <w:tcPr>
            <w:tcW w:w="1164" w:type="dxa"/>
            <w:shd w:val="clear" w:color="auto" w:fill="auto"/>
          </w:tcPr>
          <w:p w14:paraId="59ACA2FE" w14:textId="77777777" w:rsidR="00346AD2" w:rsidRPr="004C7FE1" w:rsidRDefault="00346AD2" w:rsidP="00A83929">
            <w:pPr>
              <w:spacing w:after="0" w:line="276" w:lineRule="auto"/>
              <w:ind w:left="360"/>
              <w:rPr>
                <w:sz w:val="20"/>
                <w:szCs w:val="20"/>
              </w:rPr>
            </w:pPr>
            <w:r w:rsidRPr="004C7FE1">
              <w:rPr>
                <w:sz w:val="20"/>
                <w:szCs w:val="20"/>
              </w:rPr>
              <w:t>Yes</w:t>
            </w:r>
          </w:p>
        </w:tc>
        <w:tc>
          <w:tcPr>
            <w:tcW w:w="1502" w:type="dxa"/>
            <w:shd w:val="clear" w:color="auto" w:fill="auto"/>
          </w:tcPr>
          <w:p w14:paraId="4EF5D5B8" w14:textId="77777777" w:rsidR="00346AD2" w:rsidRPr="004C7FE1" w:rsidRDefault="00346AD2" w:rsidP="00A83929">
            <w:pPr>
              <w:spacing w:after="0" w:line="276" w:lineRule="auto"/>
              <w:ind w:left="-26"/>
              <w:rPr>
                <w:sz w:val="20"/>
                <w:szCs w:val="20"/>
              </w:rPr>
            </w:pPr>
            <w:r w:rsidRPr="004C7FE1">
              <w:rPr>
                <w:sz w:val="20"/>
                <w:szCs w:val="20"/>
              </w:rPr>
              <w:t>No</w:t>
            </w:r>
          </w:p>
        </w:tc>
      </w:tr>
      <w:tr w:rsidR="00346AD2" w:rsidRPr="004C7FE1" w14:paraId="692557D1" w14:textId="77777777" w:rsidTr="00A83929">
        <w:trPr>
          <w:trHeight w:val="454"/>
        </w:trPr>
        <w:tc>
          <w:tcPr>
            <w:tcW w:w="11057" w:type="dxa"/>
            <w:gridSpan w:val="3"/>
            <w:shd w:val="clear" w:color="auto" w:fill="01708C"/>
            <w:vAlign w:val="center"/>
          </w:tcPr>
          <w:p w14:paraId="63DB24F3" w14:textId="77777777" w:rsidR="00346AD2" w:rsidRPr="004C7FE1" w:rsidRDefault="00346AD2" w:rsidP="00A83929">
            <w:pPr>
              <w:spacing w:after="0" w:line="276" w:lineRule="auto"/>
              <w:rPr>
                <w:rFonts w:eastAsia="Times New Roman" w:cs="Arial"/>
                <w:b/>
                <w:sz w:val="32"/>
                <w:szCs w:val="32"/>
              </w:rPr>
            </w:pPr>
            <w:r w:rsidRPr="004C7FE1">
              <w:rPr>
                <w:b/>
                <w:color w:val="FFFFFF" w:themeColor="background1"/>
                <w:sz w:val="32"/>
              </w:rPr>
              <w:t>Identified issues/contributing factors</w:t>
            </w:r>
          </w:p>
        </w:tc>
      </w:tr>
      <w:tr w:rsidR="00346AD2" w:rsidRPr="004C7FE1" w14:paraId="117D3ADE" w14:textId="77777777" w:rsidTr="00A83929">
        <w:trPr>
          <w:trHeight w:val="222"/>
        </w:trPr>
        <w:tc>
          <w:tcPr>
            <w:tcW w:w="11057" w:type="dxa"/>
            <w:gridSpan w:val="3"/>
            <w:shd w:val="clear" w:color="auto" w:fill="auto"/>
          </w:tcPr>
          <w:p w14:paraId="58A6C916" w14:textId="77777777" w:rsidR="00346AD2" w:rsidRPr="004C7FE1" w:rsidRDefault="00346AD2" w:rsidP="00A83929">
            <w:pPr>
              <w:spacing w:after="0" w:line="276" w:lineRule="auto"/>
              <w:rPr>
                <w:rFonts w:eastAsia="Times New Roman" w:cs="Arial"/>
                <w:sz w:val="20"/>
                <w:szCs w:val="20"/>
              </w:rPr>
            </w:pPr>
          </w:p>
        </w:tc>
      </w:tr>
      <w:tr w:rsidR="00346AD2" w:rsidRPr="004C7FE1" w14:paraId="4681F3B7" w14:textId="77777777" w:rsidTr="00A83929">
        <w:trPr>
          <w:trHeight w:val="222"/>
        </w:trPr>
        <w:tc>
          <w:tcPr>
            <w:tcW w:w="11057" w:type="dxa"/>
            <w:gridSpan w:val="3"/>
            <w:shd w:val="clear" w:color="auto" w:fill="auto"/>
          </w:tcPr>
          <w:p w14:paraId="0C482361" w14:textId="77777777" w:rsidR="00346AD2" w:rsidRPr="004C7FE1" w:rsidRDefault="00346AD2" w:rsidP="00A83929">
            <w:pPr>
              <w:spacing w:after="0" w:line="276" w:lineRule="auto"/>
              <w:rPr>
                <w:rFonts w:eastAsia="Times New Roman" w:cs="Arial"/>
                <w:sz w:val="20"/>
                <w:szCs w:val="20"/>
              </w:rPr>
            </w:pPr>
          </w:p>
        </w:tc>
      </w:tr>
      <w:tr w:rsidR="00346AD2" w:rsidRPr="004C7FE1" w14:paraId="0B540290" w14:textId="77777777" w:rsidTr="00A83929">
        <w:trPr>
          <w:trHeight w:val="454"/>
        </w:trPr>
        <w:tc>
          <w:tcPr>
            <w:tcW w:w="11057" w:type="dxa"/>
            <w:gridSpan w:val="3"/>
            <w:shd w:val="clear" w:color="auto" w:fill="01708C"/>
            <w:vAlign w:val="center"/>
          </w:tcPr>
          <w:p w14:paraId="026F8528" w14:textId="77777777" w:rsidR="00346AD2" w:rsidRPr="004C7FE1" w:rsidRDefault="00346AD2" w:rsidP="00A83929">
            <w:pPr>
              <w:spacing w:after="0" w:line="276" w:lineRule="auto"/>
              <w:rPr>
                <w:rFonts w:eastAsia="Times New Roman" w:cs="Arial"/>
                <w:b/>
                <w:sz w:val="32"/>
                <w:szCs w:val="32"/>
              </w:rPr>
            </w:pPr>
            <w:r w:rsidRPr="004C7FE1">
              <w:rPr>
                <w:b/>
                <w:color w:val="FFFFFF" w:themeColor="background1"/>
                <w:sz w:val="32"/>
              </w:rPr>
              <w:t>Causal Statement</w:t>
            </w:r>
          </w:p>
        </w:tc>
      </w:tr>
      <w:tr w:rsidR="00346AD2" w:rsidRPr="004C7FE1" w14:paraId="73DAFF17" w14:textId="77777777" w:rsidTr="00A83929">
        <w:trPr>
          <w:trHeight w:val="570"/>
        </w:trPr>
        <w:tc>
          <w:tcPr>
            <w:tcW w:w="11057" w:type="dxa"/>
            <w:gridSpan w:val="3"/>
            <w:shd w:val="clear" w:color="auto" w:fill="auto"/>
          </w:tcPr>
          <w:p w14:paraId="30F2F62E" w14:textId="77777777" w:rsidR="00346AD2" w:rsidRPr="004C7FE1" w:rsidRDefault="00346AD2" w:rsidP="00A83929">
            <w:pPr>
              <w:spacing w:before="60" w:after="0" w:line="276" w:lineRule="auto"/>
              <w:rPr>
                <w:rFonts w:eastAsia="Times New Roman" w:cs="Arial"/>
                <w:sz w:val="20"/>
                <w:szCs w:val="20"/>
              </w:rPr>
            </w:pPr>
            <w:r w:rsidRPr="004C7FE1">
              <w:rPr>
                <w:sz w:val="20"/>
                <w:szCs w:val="20"/>
              </w:rPr>
              <w:t>Start with the root cause, add the immediate contributing factor/s and then state the result.</w:t>
            </w:r>
          </w:p>
        </w:tc>
      </w:tr>
      <w:tr w:rsidR="00346AD2" w:rsidRPr="004C7FE1" w14:paraId="47441056" w14:textId="77777777" w:rsidTr="00A83929">
        <w:trPr>
          <w:trHeight w:val="356"/>
        </w:trPr>
        <w:tc>
          <w:tcPr>
            <w:tcW w:w="11057" w:type="dxa"/>
            <w:gridSpan w:val="3"/>
            <w:shd w:val="clear" w:color="auto" w:fill="01708C"/>
            <w:vAlign w:val="center"/>
          </w:tcPr>
          <w:p w14:paraId="337915BF" w14:textId="77777777" w:rsidR="00346AD2" w:rsidRPr="004C7FE1" w:rsidRDefault="00346AD2" w:rsidP="00A83929">
            <w:pPr>
              <w:spacing w:after="0" w:line="276" w:lineRule="auto"/>
              <w:rPr>
                <w:rFonts w:eastAsia="Times New Roman" w:cs="Arial"/>
                <w:b/>
                <w:sz w:val="32"/>
                <w:szCs w:val="32"/>
              </w:rPr>
            </w:pPr>
            <w:r w:rsidRPr="004C7FE1">
              <w:rPr>
                <w:b/>
                <w:color w:val="FFFFFF" w:themeColor="background1"/>
                <w:sz w:val="32"/>
              </w:rPr>
              <w:t>Recommendations – Specific, Measurable, Accountable, Realistic, Timely</w:t>
            </w:r>
          </w:p>
        </w:tc>
      </w:tr>
      <w:tr w:rsidR="00346AD2" w:rsidRPr="004C7FE1" w14:paraId="68A15CD8" w14:textId="77777777" w:rsidTr="00A83929">
        <w:trPr>
          <w:trHeight w:val="246"/>
        </w:trPr>
        <w:tc>
          <w:tcPr>
            <w:tcW w:w="11057" w:type="dxa"/>
            <w:gridSpan w:val="3"/>
            <w:shd w:val="clear" w:color="auto" w:fill="auto"/>
          </w:tcPr>
          <w:p w14:paraId="193385D1" w14:textId="77777777" w:rsidR="00346AD2" w:rsidRPr="004C7FE1" w:rsidRDefault="00346AD2" w:rsidP="00A83929">
            <w:pPr>
              <w:spacing w:before="60" w:after="0" w:line="276" w:lineRule="auto"/>
              <w:rPr>
                <w:rFonts w:eastAsia="Times New Roman" w:cs="Arial"/>
                <w:sz w:val="20"/>
                <w:szCs w:val="20"/>
              </w:rPr>
            </w:pPr>
            <w:r w:rsidRPr="004C7FE1">
              <w:rPr>
                <w:sz w:val="20"/>
                <w:szCs w:val="20"/>
              </w:rPr>
              <w:t>Write specific, clear recommendations, and assign them to an accountable person.</w:t>
            </w:r>
          </w:p>
        </w:tc>
      </w:tr>
      <w:tr w:rsidR="00346AD2" w:rsidRPr="004C7FE1" w14:paraId="1ECC0158" w14:textId="77777777" w:rsidTr="00A83929">
        <w:trPr>
          <w:trHeight w:val="454"/>
        </w:trPr>
        <w:tc>
          <w:tcPr>
            <w:tcW w:w="11057" w:type="dxa"/>
            <w:gridSpan w:val="3"/>
            <w:shd w:val="clear" w:color="auto" w:fill="01708C"/>
            <w:vAlign w:val="center"/>
          </w:tcPr>
          <w:p w14:paraId="1173B3F9" w14:textId="77777777" w:rsidR="00346AD2" w:rsidRPr="004C7FE1" w:rsidRDefault="00346AD2" w:rsidP="00A83929">
            <w:pPr>
              <w:spacing w:after="0" w:line="276" w:lineRule="auto"/>
              <w:rPr>
                <w:b/>
              </w:rPr>
            </w:pPr>
            <w:r w:rsidRPr="004C7FE1">
              <w:rPr>
                <w:b/>
                <w:color w:val="FFFFFF" w:themeColor="background1"/>
                <w:sz w:val="32"/>
              </w:rPr>
              <w:t>Outcome Measures</w:t>
            </w:r>
          </w:p>
        </w:tc>
      </w:tr>
      <w:tr w:rsidR="00346AD2" w:rsidRPr="004C7FE1" w14:paraId="5837A385" w14:textId="77777777" w:rsidTr="00A83929">
        <w:trPr>
          <w:trHeight w:val="517"/>
        </w:trPr>
        <w:tc>
          <w:tcPr>
            <w:tcW w:w="11057" w:type="dxa"/>
            <w:gridSpan w:val="3"/>
            <w:shd w:val="clear" w:color="auto" w:fill="auto"/>
          </w:tcPr>
          <w:p w14:paraId="135C550E" w14:textId="77777777" w:rsidR="00346AD2" w:rsidRPr="004C7FE1" w:rsidRDefault="00346AD2" w:rsidP="00A83929">
            <w:pPr>
              <w:spacing w:before="60" w:after="60" w:line="276" w:lineRule="auto"/>
              <w:rPr>
                <w:rFonts w:eastAsia="Times New Roman" w:cs="Arial"/>
                <w:sz w:val="20"/>
                <w:szCs w:val="20"/>
              </w:rPr>
            </w:pPr>
            <w:r w:rsidRPr="004C7FE1">
              <w:rPr>
                <w:sz w:val="20"/>
                <w:szCs w:val="20"/>
              </w:rPr>
              <w:t>How will you know that there has been an improvement? Outcome measures must have a reporting structure to monitor the progress of implementation.</w:t>
            </w:r>
          </w:p>
        </w:tc>
      </w:tr>
    </w:tbl>
    <w:p w14:paraId="08EE71C2" w14:textId="42EF14C8" w:rsidR="00346AD2" w:rsidRDefault="00346AD2" w:rsidP="00D8676D">
      <w:pPr>
        <w:spacing w:line="276" w:lineRule="auto"/>
        <w:rPr>
          <w:sz w:val="6"/>
        </w:rPr>
      </w:pPr>
    </w:p>
    <w:p w14:paraId="68FD09C1" w14:textId="77777777" w:rsidR="00346AD2" w:rsidRPr="004C7FE1" w:rsidRDefault="00346AD2" w:rsidP="00D8676D">
      <w:pPr>
        <w:spacing w:line="276" w:lineRule="auto"/>
        <w:rPr>
          <w:sz w:val="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5278"/>
      </w:tblGrid>
      <w:tr w:rsidR="004C7FE1" w:rsidRPr="004C7FE1" w14:paraId="19CAD61B" w14:textId="77777777" w:rsidTr="00BE2833">
        <w:trPr>
          <w:trHeight w:val="296"/>
        </w:trPr>
        <w:tc>
          <w:tcPr>
            <w:tcW w:w="10774" w:type="dxa"/>
            <w:gridSpan w:val="2"/>
            <w:shd w:val="clear" w:color="auto" w:fill="auto"/>
            <w:vAlign w:val="center"/>
          </w:tcPr>
          <w:p w14:paraId="6443D838" w14:textId="77777777" w:rsidR="004C7FE1" w:rsidRPr="00346AD2" w:rsidRDefault="004C7FE1" w:rsidP="00D8676D">
            <w:pPr>
              <w:spacing w:before="20" w:after="20" w:line="276" w:lineRule="auto"/>
              <w:jc w:val="both"/>
              <w:rPr>
                <w:b/>
                <w:color w:val="0000FF"/>
                <w:sz w:val="22"/>
              </w:rPr>
            </w:pPr>
            <w:r w:rsidRPr="00346AD2">
              <w:rPr>
                <w:b/>
                <w:sz w:val="22"/>
              </w:rPr>
              <w:t>Check for strength of recommendations</w:t>
            </w:r>
          </w:p>
        </w:tc>
      </w:tr>
      <w:tr w:rsidR="004C7FE1" w:rsidRPr="004C7FE1" w14:paraId="0F31F8E6" w14:textId="77777777" w:rsidTr="00BE2833">
        <w:trPr>
          <w:trHeight w:val="235"/>
        </w:trPr>
        <w:tc>
          <w:tcPr>
            <w:tcW w:w="5496" w:type="dxa"/>
            <w:shd w:val="clear" w:color="auto" w:fill="auto"/>
          </w:tcPr>
          <w:p w14:paraId="158483A8" w14:textId="77777777" w:rsidR="004C7FE1" w:rsidRPr="00346AD2" w:rsidRDefault="004C7FE1" w:rsidP="00D8676D">
            <w:pPr>
              <w:spacing w:before="20" w:after="20" w:line="276" w:lineRule="auto"/>
              <w:rPr>
                <w:b/>
                <w:color w:val="FF0000"/>
                <w:sz w:val="22"/>
              </w:rPr>
            </w:pPr>
            <w:r w:rsidRPr="00346AD2">
              <w:rPr>
                <w:b/>
                <w:color w:val="FF0000"/>
                <w:sz w:val="22"/>
              </w:rPr>
              <w:t xml:space="preserve">Stronger Actions </w:t>
            </w:r>
            <w:r w:rsidRPr="00346AD2">
              <w:rPr>
                <w:b/>
                <w:color w:val="000000"/>
                <w:sz w:val="22"/>
              </w:rPr>
              <w:t>Eliminate (Highest Effect)</w:t>
            </w:r>
          </w:p>
        </w:tc>
        <w:tc>
          <w:tcPr>
            <w:tcW w:w="5278" w:type="dxa"/>
            <w:shd w:val="clear" w:color="auto" w:fill="auto"/>
          </w:tcPr>
          <w:p w14:paraId="17BB8034" w14:textId="77777777" w:rsidR="004C7FE1" w:rsidRPr="00346AD2" w:rsidRDefault="004C7FE1" w:rsidP="00D8676D">
            <w:pPr>
              <w:spacing w:before="20" w:after="20" w:line="276" w:lineRule="auto"/>
              <w:rPr>
                <w:b/>
                <w:color w:val="000000"/>
                <w:sz w:val="22"/>
              </w:rPr>
            </w:pPr>
            <w:r w:rsidRPr="00346AD2">
              <w:rPr>
                <w:b/>
                <w:color w:val="0000FF"/>
                <w:sz w:val="22"/>
              </w:rPr>
              <w:t xml:space="preserve">Intermediate actions – </w:t>
            </w:r>
            <w:r w:rsidRPr="00346AD2">
              <w:rPr>
                <w:b/>
                <w:color w:val="000000"/>
                <w:sz w:val="22"/>
              </w:rPr>
              <w:t>Control (Intermediate Effect)</w:t>
            </w:r>
          </w:p>
        </w:tc>
      </w:tr>
      <w:tr w:rsidR="004C7FE1" w:rsidRPr="004C7FE1" w14:paraId="4F97C4A2" w14:textId="77777777" w:rsidTr="00BE2833">
        <w:trPr>
          <w:trHeight w:val="235"/>
        </w:trPr>
        <w:tc>
          <w:tcPr>
            <w:tcW w:w="5496" w:type="dxa"/>
            <w:shd w:val="clear" w:color="auto" w:fill="auto"/>
          </w:tcPr>
          <w:p w14:paraId="0B265744" w14:textId="77777777" w:rsidR="004C7FE1" w:rsidRPr="00346AD2" w:rsidRDefault="004C7FE1" w:rsidP="00D8676D">
            <w:pPr>
              <w:spacing w:before="20" w:after="20" w:line="276" w:lineRule="auto"/>
              <w:rPr>
                <w:color w:val="FF0000"/>
                <w:sz w:val="22"/>
              </w:rPr>
            </w:pPr>
            <w:r w:rsidRPr="00346AD2">
              <w:rPr>
                <w:color w:val="000000"/>
                <w:sz w:val="22"/>
              </w:rPr>
              <w:t>Architectural/physical plant changes</w:t>
            </w:r>
          </w:p>
        </w:tc>
        <w:tc>
          <w:tcPr>
            <w:tcW w:w="5278" w:type="dxa"/>
            <w:shd w:val="clear" w:color="auto" w:fill="auto"/>
          </w:tcPr>
          <w:p w14:paraId="58EE78A9" w14:textId="77777777" w:rsidR="004C7FE1" w:rsidRPr="00346AD2" w:rsidRDefault="004C7FE1" w:rsidP="00D8676D">
            <w:pPr>
              <w:spacing w:before="20" w:after="20" w:line="276" w:lineRule="auto"/>
              <w:rPr>
                <w:color w:val="000000"/>
                <w:sz w:val="22"/>
              </w:rPr>
            </w:pPr>
            <w:r w:rsidRPr="00346AD2">
              <w:rPr>
                <w:color w:val="000000"/>
                <w:sz w:val="22"/>
              </w:rPr>
              <w:t>Increase in staffing/decrease in workload</w:t>
            </w:r>
          </w:p>
        </w:tc>
      </w:tr>
      <w:tr w:rsidR="004C7FE1" w:rsidRPr="004C7FE1" w14:paraId="3C4C7427" w14:textId="77777777" w:rsidTr="00BE2833">
        <w:trPr>
          <w:trHeight w:val="235"/>
        </w:trPr>
        <w:tc>
          <w:tcPr>
            <w:tcW w:w="5496" w:type="dxa"/>
            <w:shd w:val="clear" w:color="auto" w:fill="auto"/>
          </w:tcPr>
          <w:p w14:paraId="0C5F6182" w14:textId="77777777" w:rsidR="004C7FE1" w:rsidRPr="00346AD2" w:rsidRDefault="004C7FE1" w:rsidP="00D8676D">
            <w:pPr>
              <w:spacing w:before="20" w:after="20" w:line="276" w:lineRule="auto"/>
              <w:rPr>
                <w:color w:val="FF0000"/>
                <w:sz w:val="22"/>
              </w:rPr>
            </w:pPr>
            <w:r w:rsidRPr="00346AD2">
              <w:rPr>
                <w:color w:val="000000"/>
                <w:sz w:val="22"/>
              </w:rPr>
              <w:t xml:space="preserve">New device with usability testing </w:t>
            </w:r>
          </w:p>
        </w:tc>
        <w:tc>
          <w:tcPr>
            <w:tcW w:w="5278" w:type="dxa"/>
            <w:shd w:val="clear" w:color="auto" w:fill="auto"/>
          </w:tcPr>
          <w:p w14:paraId="422C65DC" w14:textId="77777777" w:rsidR="004C7FE1" w:rsidRPr="00346AD2" w:rsidRDefault="004C7FE1" w:rsidP="00D8676D">
            <w:pPr>
              <w:spacing w:before="20" w:after="20" w:line="276" w:lineRule="auto"/>
              <w:rPr>
                <w:color w:val="000000"/>
                <w:sz w:val="22"/>
              </w:rPr>
            </w:pPr>
            <w:r w:rsidRPr="00346AD2">
              <w:rPr>
                <w:color w:val="000000"/>
                <w:sz w:val="22"/>
              </w:rPr>
              <w:t>Software enhancement/modifications</w:t>
            </w:r>
          </w:p>
        </w:tc>
      </w:tr>
      <w:tr w:rsidR="004C7FE1" w:rsidRPr="004C7FE1" w14:paraId="316C09DF" w14:textId="77777777" w:rsidTr="00BE2833">
        <w:trPr>
          <w:trHeight w:val="235"/>
        </w:trPr>
        <w:tc>
          <w:tcPr>
            <w:tcW w:w="5496" w:type="dxa"/>
            <w:shd w:val="clear" w:color="auto" w:fill="auto"/>
          </w:tcPr>
          <w:p w14:paraId="5C10BDBB" w14:textId="77777777" w:rsidR="004C7FE1" w:rsidRPr="00346AD2" w:rsidRDefault="004C7FE1" w:rsidP="00D8676D">
            <w:pPr>
              <w:spacing w:before="20" w:after="20" w:line="276" w:lineRule="auto"/>
              <w:rPr>
                <w:color w:val="FF0000"/>
                <w:sz w:val="22"/>
              </w:rPr>
            </w:pPr>
            <w:r w:rsidRPr="00346AD2">
              <w:rPr>
                <w:color w:val="000000"/>
                <w:sz w:val="22"/>
              </w:rPr>
              <w:t>Engineering control (forcing functions)</w:t>
            </w:r>
          </w:p>
        </w:tc>
        <w:tc>
          <w:tcPr>
            <w:tcW w:w="5278" w:type="dxa"/>
            <w:shd w:val="clear" w:color="auto" w:fill="auto"/>
          </w:tcPr>
          <w:p w14:paraId="094B864E" w14:textId="77777777" w:rsidR="004C7FE1" w:rsidRPr="00346AD2" w:rsidRDefault="004C7FE1" w:rsidP="00D8676D">
            <w:pPr>
              <w:spacing w:before="20" w:after="20" w:line="276" w:lineRule="auto"/>
              <w:rPr>
                <w:color w:val="000000"/>
                <w:sz w:val="22"/>
              </w:rPr>
            </w:pPr>
            <w:r w:rsidRPr="00346AD2">
              <w:rPr>
                <w:color w:val="000000"/>
                <w:sz w:val="22"/>
              </w:rPr>
              <w:t>Enhanced documentation/communication</w:t>
            </w:r>
          </w:p>
        </w:tc>
      </w:tr>
      <w:tr w:rsidR="004C7FE1" w:rsidRPr="004C7FE1" w14:paraId="4C0ADF2B" w14:textId="77777777" w:rsidTr="00BE2833">
        <w:trPr>
          <w:trHeight w:val="235"/>
        </w:trPr>
        <w:tc>
          <w:tcPr>
            <w:tcW w:w="5496" w:type="dxa"/>
            <w:shd w:val="clear" w:color="auto" w:fill="auto"/>
          </w:tcPr>
          <w:p w14:paraId="18C377F2" w14:textId="77777777" w:rsidR="004C7FE1" w:rsidRPr="00346AD2" w:rsidRDefault="004C7FE1" w:rsidP="00D8676D">
            <w:pPr>
              <w:spacing w:before="20" w:after="20" w:line="276" w:lineRule="auto"/>
              <w:rPr>
                <w:color w:val="FF0000"/>
                <w:sz w:val="22"/>
              </w:rPr>
            </w:pPr>
            <w:r w:rsidRPr="00346AD2">
              <w:rPr>
                <w:color w:val="000000"/>
                <w:sz w:val="22"/>
              </w:rPr>
              <w:t>Simplify a process and remove unnecessary steps</w:t>
            </w:r>
          </w:p>
        </w:tc>
        <w:tc>
          <w:tcPr>
            <w:tcW w:w="5278" w:type="dxa"/>
            <w:shd w:val="clear" w:color="auto" w:fill="auto"/>
          </w:tcPr>
          <w:p w14:paraId="1DDD40C7" w14:textId="77777777" w:rsidR="004C7FE1" w:rsidRPr="00346AD2" w:rsidRDefault="004C7FE1" w:rsidP="00D8676D">
            <w:pPr>
              <w:spacing w:before="20" w:after="20" w:line="276" w:lineRule="auto"/>
              <w:rPr>
                <w:color w:val="000000"/>
                <w:sz w:val="22"/>
              </w:rPr>
            </w:pPr>
            <w:r w:rsidRPr="00346AD2">
              <w:rPr>
                <w:color w:val="000000"/>
                <w:sz w:val="22"/>
              </w:rPr>
              <w:t>Checklist/cognitive aid/clinical pathway</w:t>
            </w:r>
          </w:p>
        </w:tc>
      </w:tr>
      <w:tr w:rsidR="004C7FE1" w:rsidRPr="004C7FE1" w14:paraId="5852352F" w14:textId="77777777" w:rsidTr="00BE2833">
        <w:trPr>
          <w:trHeight w:val="235"/>
        </w:trPr>
        <w:tc>
          <w:tcPr>
            <w:tcW w:w="5496" w:type="dxa"/>
            <w:shd w:val="clear" w:color="auto" w:fill="auto"/>
          </w:tcPr>
          <w:p w14:paraId="58205C65" w14:textId="77777777" w:rsidR="004C7FE1" w:rsidRPr="00346AD2" w:rsidRDefault="004C7FE1" w:rsidP="00D8676D">
            <w:pPr>
              <w:spacing w:before="20" w:after="20" w:line="276" w:lineRule="auto"/>
              <w:rPr>
                <w:color w:val="FF0000"/>
                <w:sz w:val="22"/>
              </w:rPr>
            </w:pPr>
            <w:r w:rsidRPr="00346AD2">
              <w:rPr>
                <w:color w:val="000000"/>
                <w:sz w:val="22"/>
              </w:rPr>
              <w:t>Standardise equipment and processes</w:t>
            </w:r>
          </w:p>
        </w:tc>
        <w:tc>
          <w:tcPr>
            <w:tcW w:w="5278" w:type="dxa"/>
            <w:shd w:val="clear" w:color="auto" w:fill="auto"/>
          </w:tcPr>
          <w:p w14:paraId="6C857E7B" w14:textId="77777777" w:rsidR="004C7FE1" w:rsidRPr="00346AD2" w:rsidRDefault="004C7FE1" w:rsidP="00D8676D">
            <w:pPr>
              <w:spacing w:before="20" w:after="20" w:line="276" w:lineRule="auto"/>
              <w:rPr>
                <w:color w:val="000000"/>
                <w:sz w:val="22"/>
              </w:rPr>
            </w:pPr>
            <w:r w:rsidRPr="00346AD2">
              <w:rPr>
                <w:color w:val="000000"/>
                <w:sz w:val="22"/>
              </w:rPr>
              <w:t>Eliminate look and sound likes</w:t>
            </w:r>
          </w:p>
        </w:tc>
      </w:tr>
      <w:tr w:rsidR="004C7FE1" w:rsidRPr="004C7FE1" w14:paraId="7FAA46BB" w14:textId="77777777" w:rsidTr="00BE2833">
        <w:trPr>
          <w:trHeight w:val="472"/>
        </w:trPr>
        <w:tc>
          <w:tcPr>
            <w:tcW w:w="5496" w:type="dxa"/>
            <w:shd w:val="clear" w:color="auto" w:fill="auto"/>
          </w:tcPr>
          <w:p w14:paraId="64CF39B1" w14:textId="77777777" w:rsidR="004C7FE1" w:rsidRPr="00346AD2" w:rsidRDefault="004C7FE1" w:rsidP="00D8676D">
            <w:pPr>
              <w:spacing w:before="20" w:after="20" w:line="276" w:lineRule="auto"/>
              <w:rPr>
                <w:color w:val="FF0000"/>
                <w:sz w:val="22"/>
              </w:rPr>
            </w:pPr>
            <w:r w:rsidRPr="00346AD2">
              <w:rPr>
                <w:color w:val="000000"/>
                <w:sz w:val="22"/>
              </w:rPr>
              <w:t>Tangible involvement and action by leadership in support of patient safety</w:t>
            </w:r>
          </w:p>
        </w:tc>
        <w:tc>
          <w:tcPr>
            <w:tcW w:w="5278" w:type="dxa"/>
            <w:shd w:val="clear" w:color="auto" w:fill="auto"/>
          </w:tcPr>
          <w:p w14:paraId="7CE53189" w14:textId="77777777" w:rsidR="004C7FE1" w:rsidRPr="00346AD2" w:rsidRDefault="004C7FE1" w:rsidP="00D8676D">
            <w:pPr>
              <w:spacing w:before="20" w:after="20" w:line="276" w:lineRule="auto"/>
              <w:rPr>
                <w:color w:val="000000"/>
                <w:sz w:val="22"/>
              </w:rPr>
            </w:pPr>
            <w:r w:rsidRPr="00346AD2">
              <w:rPr>
                <w:color w:val="000000"/>
                <w:sz w:val="22"/>
              </w:rPr>
              <w:t>Eliminate/reduce distractions (sterile medical environment)</w:t>
            </w:r>
          </w:p>
        </w:tc>
      </w:tr>
      <w:tr w:rsidR="004C7FE1" w:rsidRPr="004C7FE1" w14:paraId="17C42FB4" w14:textId="77777777" w:rsidTr="00BE2833">
        <w:trPr>
          <w:trHeight w:val="235"/>
        </w:trPr>
        <w:tc>
          <w:tcPr>
            <w:tcW w:w="5496" w:type="dxa"/>
            <w:shd w:val="clear" w:color="auto" w:fill="auto"/>
          </w:tcPr>
          <w:p w14:paraId="42687EC7" w14:textId="77777777" w:rsidR="004C7FE1" w:rsidRPr="00346AD2" w:rsidRDefault="004C7FE1" w:rsidP="00D8676D">
            <w:pPr>
              <w:spacing w:before="20" w:after="20" w:line="276" w:lineRule="auto"/>
              <w:rPr>
                <w:b/>
                <w:color w:val="000000"/>
                <w:sz w:val="22"/>
              </w:rPr>
            </w:pPr>
            <w:r w:rsidRPr="00346AD2">
              <w:rPr>
                <w:b/>
                <w:color w:val="339B65"/>
                <w:sz w:val="22"/>
              </w:rPr>
              <w:t xml:space="preserve">Weaker actions – </w:t>
            </w:r>
            <w:r w:rsidRPr="00346AD2">
              <w:rPr>
                <w:b/>
                <w:color w:val="000000"/>
                <w:sz w:val="22"/>
              </w:rPr>
              <w:t>Accept (Lower Effect)</w:t>
            </w:r>
          </w:p>
        </w:tc>
        <w:tc>
          <w:tcPr>
            <w:tcW w:w="5278" w:type="dxa"/>
            <w:vMerge w:val="restart"/>
            <w:shd w:val="clear" w:color="auto" w:fill="auto"/>
            <w:vAlign w:val="center"/>
          </w:tcPr>
          <w:p w14:paraId="3DD46219" w14:textId="77777777" w:rsidR="004C7FE1" w:rsidRPr="00346AD2" w:rsidRDefault="004C7FE1" w:rsidP="00D8676D">
            <w:pPr>
              <w:spacing w:before="20" w:after="20" w:line="276" w:lineRule="auto"/>
              <w:rPr>
                <w:color w:val="FF0000"/>
                <w:sz w:val="22"/>
              </w:rPr>
            </w:pPr>
            <w:r w:rsidRPr="00346AD2">
              <w:rPr>
                <w:color w:val="000000"/>
                <w:sz w:val="22"/>
              </w:rPr>
              <w:t>Read back all actions</w:t>
            </w:r>
          </w:p>
        </w:tc>
      </w:tr>
      <w:tr w:rsidR="004C7FE1" w:rsidRPr="004C7FE1" w14:paraId="0F7D217E" w14:textId="77777777" w:rsidTr="00BE2833">
        <w:trPr>
          <w:trHeight w:val="235"/>
        </w:trPr>
        <w:tc>
          <w:tcPr>
            <w:tcW w:w="5496" w:type="dxa"/>
            <w:shd w:val="clear" w:color="auto" w:fill="auto"/>
          </w:tcPr>
          <w:p w14:paraId="5C66BEF7" w14:textId="77777777" w:rsidR="004C7FE1" w:rsidRPr="00346AD2" w:rsidRDefault="004C7FE1" w:rsidP="00D8676D">
            <w:pPr>
              <w:spacing w:before="20" w:after="20" w:line="276" w:lineRule="auto"/>
              <w:rPr>
                <w:color w:val="000000"/>
                <w:sz w:val="22"/>
              </w:rPr>
            </w:pPr>
            <w:r w:rsidRPr="00346AD2">
              <w:rPr>
                <w:color w:val="000000"/>
                <w:sz w:val="22"/>
              </w:rPr>
              <w:t>Double checks</w:t>
            </w:r>
          </w:p>
        </w:tc>
        <w:tc>
          <w:tcPr>
            <w:tcW w:w="5278" w:type="dxa"/>
            <w:vMerge/>
            <w:shd w:val="clear" w:color="auto" w:fill="auto"/>
          </w:tcPr>
          <w:p w14:paraId="6CB8FADF" w14:textId="77777777" w:rsidR="004C7FE1" w:rsidRPr="00346AD2" w:rsidRDefault="004C7FE1" w:rsidP="00D8676D">
            <w:pPr>
              <w:spacing w:before="20" w:after="20" w:line="276" w:lineRule="auto"/>
              <w:rPr>
                <w:color w:val="FF0000"/>
                <w:sz w:val="22"/>
              </w:rPr>
            </w:pPr>
          </w:p>
        </w:tc>
      </w:tr>
      <w:tr w:rsidR="004C7FE1" w:rsidRPr="004C7FE1" w14:paraId="2DC1E48B" w14:textId="77777777" w:rsidTr="00BE2833">
        <w:trPr>
          <w:trHeight w:val="235"/>
        </w:trPr>
        <w:tc>
          <w:tcPr>
            <w:tcW w:w="5496" w:type="dxa"/>
            <w:shd w:val="clear" w:color="auto" w:fill="auto"/>
          </w:tcPr>
          <w:p w14:paraId="4E7AA894" w14:textId="77777777" w:rsidR="004C7FE1" w:rsidRPr="00346AD2" w:rsidRDefault="004C7FE1" w:rsidP="00D8676D">
            <w:pPr>
              <w:spacing w:before="20" w:after="20" w:line="276" w:lineRule="auto"/>
              <w:rPr>
                <w:color w:val="000000"/>
                <w:sz w:val="22"/>
              </w:rPr>
            </w:pPr>
            <w:r w:rsidRPr="00346AD2">
              <w:rPr>
                <w:color w:val="000000"/>
                <w:sz w:val="22"/>
              </w:rPr>
              <w:t>Warnings and labels</w:t>
            </w:r>
          </w:p>
        </w:tc>
        <w:tc>
          <w:tcPr>
            <w:tcW w:w="5278" w:type="dxa"/>
            <w:vMerge/>
            <w:shd w:val="clear" w:color="auto" w:fill="auto"/>
          </w:tcPr>
          <w:p w14:paraId="52A20C62" w14:textId="77777777" w:rsidR="004C7FE1" w:rsidRPr="00346AD2" w:rsidRDefault="004C7FE1" w:rsidP="00D8676D">
            <w:pPr>
              <w:spacing w:before="20" w:after="20" w:line="276" w:lineRule="auto"/>
              <w:rPr>
                <w:color w:val="FF0000"/>
                <w:sz w:val="22"/>
              </w:rPr>
            </w:pPr>
          </w:p>
        </w:tc>
      </w:tr>
      <w:tr w:rsidR="004C7FE1" w:rsidRPr="004C7FE1" w14:paraId="76C63C60" w14:textId="77777777" w:rsidTr="00BE2833">
        <w:trPr>
          <w:trHeight w:val="235"/>
        </w:trPr>
        <w:tc>
          <w:tcPr>
            <w:tcW w:w="5496" w:type="dxa"/>
            <w:shd w:val="clear" w:color="auto" w:fill="auto"/>
          </w:tcPr>
          <w:p w14:paraId="02697347" w14:textId="77777777" w:rsidR="004C7FE1" w:rsidRPr="00346AD2" w:rsidRDefault="004C7FE1" w:rsidP="00D8676D">
            <w:pPr>
              <w:spacing w:before="20" w:after="20" w:line="276" w:lineRule="auto"/>
              <w:rPr>
                <w:color w:val="000000"/>
                <w:sz w:val="22"/>
              </w:rPr>
            </w:pPr>
            <w:r w:rsidRPr="00346AD2">
              <w:rPr>
                <w:color w:val="000000"/>
                <w:sz w:val="22"/>
              </w:rPr>
              <w:t>New procedure/memorandum/policy</w:t>
            </w:r>
          </w:p>
        </w:tc>
        <w:tc>
          <w:tcPr>
            <w:tcW w:w="5278" w:type="dxa"/>
            <w:vMerge/>
            <w:shd w:val="clear" w:color="auto" w:fill="auto"/>
          </w:tcPr>
          <w:p w14:paraId="227828E9" w14:textId="77777777" w:rsidR="004C7FE1" w:rsidRPr="00346AD2" w:rsidRDefault="004C7FE1" w:rsidP="00D8676D">
            <w:pPr>
              <w:spacing w:before="20" w:after="20" w:line="276" w:lineRule="auto"/>
              <w:rPr>
                <w:color w:val="FF0000"/>
                <w:sz w:val="22"/>
              </w:rPr>
            </w:pPr>
          </w:p>
        </w:tc>
      </w:tr>
      <w:tr w:rsidR="004C7FE1" w:rsidRPr="004C7FE1" w14:paraId="6760FA9A" w14:textId="77777777" w:rsidTr="00BE2833">
        <w:trPr>
          <w:trHeight w:val="235"/>
        </w:trPr>
        <w:tc>
          <w:tcPr>
            <w:tcW w:w="5496" w:type="dxa"/>
            <w:shd w:val="clear" w:color="auto" w:fill="auto"/>
          </w:tcPr>
          <w:p w14:paraId="2E071587" w14:textId="77777777" w:rsidR="004C7FE1" w:rsidRPr="00346AD2" w:rsidRDefault="004C7FE1" w:rsidP="00D8676D">
            <w:pPr>
              <w:spacing w:before="20" w:after="20" w:line="276" w:lineRule="auto"/>
              <w:rPr>
                <w:color w:val="000000"/>
                <w:sz w:val="22"/>
              </w:rPr>
            </w:pPr>
            <w:r w:rsidRPr="00346AD2">
              <w:rPr>
                <w:color w:val="000000"/>
                <w:sz w:val="22"/>
              </w:rPr>
              <w:t>Training and/or additional study/analysis.</w:t>
            </w:r>
          </w:p>
        </w:tc>
        <w:tc>
          <w:tcPr>
            <w:tcW w:w="5278" w:type="dxa"/>
            <w:vMerge/>
            <w:shd w:val="clear" w:color="auto" w:fill="auto"/>
          </w:tcPr>
          <w:p w14:paraId="60D1B030" w14:textId="77777777" w:rsidR="004C7FE1" w:rsidRPr="00346AD2" w:rsidRDefault="004C7FE1" w:rsidP="00D8676D">
            <w:pPr>
              <w:spacing w:before="20" w:after="20" w:line="276" w:lineRule="auto"/>
              <w:rPr>
                <w:color w:val="FF0000"/>
                <w:sz w:val="22"/>
              </w:rPr>
            </w:pPr>
          </w:p>
        </w:tc>
      </w:tr>
      <w:tr w:rsidR="004C7FE1" w:rsidRPr="004C7FE1" w14:paraId="16FC899B" w14:textId="77777777" w:rsidTr="00BE2833">
        <w:trPr>
          <w:trHeight w:val="235"/>
        </w:trPr>
        <w:tc>
          <w:tcPr>
            <w:tcW w:w="10774" w:type="dxa"/>
            <w:gridSpan w:val="2"/>
            <w:shd w:val="clear" w:color="auto" w:fill="auto"/>
          </w:tcPr>
          <w:p w14:paraId="0E7AC5A2" w14:textId="4F7DDDB5" w:rsidR="004C7FE1" w:rsidRPr="00346AD2" w:rsidRDefault="004C7FE1" w:rsidP="00D8676D">
            <w:pPr>
              <w:spacing w:before="20" w:after="20" w:line="276" w:lineRule="auto"/>
              <w:rPr>
                <w:sz w:val="22"/>
              </w:rPr>
            </w:pPr>
            <w:r w:rsidRPr="00346AD2">
              <w:rPr>
                <w:b/>
                <w:sz w:val="22"/>
              </w:rPr>
              <w:t>Acknowledgements:</w:t>
            </w:r>
            <w:r w:rsidRPr="00346AD2">
              <w:rPr>
                <w:sz w:val="22"/>
              </w:rPr>
              <w:t xml:space="preserve"> West Australian Country Health Service, Safety and Quality</w:t>
            </w:r>
            <w:r w:rsidR="001B0207">
              <w:rPr>
                <w:sz w:val="22"/>
              </w:rPr>
              <w:t xml:space="preserve"> Unit</w:t>
            </w:r>
            <w:r w:rsidRPr="00346AD2">
              <w:rPr>
                <w:sz w:val="22"/>
              </w:rPr>
              <w:t>.</w:t>
            </w:r>
          </w:p>
        </w:tc>
      </w:tr>
    </w:tbl>
    <w:p w14:paraId="04537258" w14:textId="5A744010" w:rsidR="004C7FE1" w:rsidRPr="0009259C" w:rsidRDefault="004C7FE1" w:rsidP="00E7584E">
      <w:pPr>
        <w:spacing w:line="276" w:lineRule="auto"/>
        <w:rPr>
          <w:b/>
          <w:bCs/>
          <w:color w:val="851130" w:themeColor="accent1"/>
          <w:sz w:val="30"/>
          <w:szCs w:val="30"/>
        </w:rPr>
      </w:pPr>
      <w:r>
        <w:br w:type="page"/>
      </w:r>
      <w:bookmarkStart w:id="54" w:name="_Toc522099524"/>
      <w:r w:rsidR="009D4D49" w:rsidRPr="0009259C">
        <w:rPr>
          <w:b/>
          <w:bCs/>
          <w:color w:val="851130" w:themeColor="accent1"/>
          <w:sz w:val="30"/>
          <w:szCs w:val="30"/>
        </w:rPr>
        <w:lastRenderedPageBreak/>
        <w:t xml:space="preserve">Appendix </w:t>
      </w:r>
      <w:r w:rsidR="00A50381" w:rsidRPr="0009259C">
        <w:rPr>
          <w:b/>
          <w:bCs/>
          <w:color w:val="851130" w:themeColor="accent1"/>
          <w:sz w:val="30"/>
          <w:szCs w:val="30"/>
        </w:rPr>
        <w:t>9</w:t>
      </w:r>
      <w:r w:rsidR="009D4D49" w:rsidRPr="0009259C">
        <w:rPr>
          <w:b/>
          <w:bCs/>
          <w:color w:val="851130" w:themeColor="accent1"/>
          <w:sz w:val="30"/>
          <w:szCs w:val="30"/>
        </w:rPr>
        <w:t>: Auditing questions</w:t>
      </w:r>
      <w:bookmarkEnd w:id="54"/>
    </w:p>
    <w:p w14:paraId="10565FBB" w14:textId="77777777" w:rsidR="009D4D49" w:rsidRPr="009D4D49" w:rsidRDefault="005B440F" w:rsidP="00D8676D">
      <w:pPr>
        <w:spacing w:before="120" w:line="276" w:lineRule="auto"/>
      </w:pPr>
      <w:r>
        <w:t>E</w:t>
      </w:r>
      <w:r w:rsidR="009D4D49" w:rsidRPr="009D4D49">
        <w:t xml:space="preserve">ach health service/facility may have adapted the Post Fall Multidisciplinary Management Guidelines for Western Australian Health Care Settings and thus the auditing will vary. Below are suggestions of auditing questions for each discipline. </w:t>
      </w:r>
    </w:p>
    <w:p w14:paraId="5CA34087" w14:textId="77777777" w:rsidR="009D4D49" w:rsidRPr="0009259C" w:rsidRDefault="009D4D49" w:rsidP="00D8676D">
      <w:pPr>
        <w:spacing w:line="276" w:lineRule="auto"/>
        <w:rPr>
          <w:b/>
          <w:color w:val="851130"/>
          <w:sz w:val="26"/>
          <w:szCs w:val="26"/>
        </w:rPr>
      </w:pPr>
      <w:r w:rsidRPr="0009259C">
        <w:rPr>
          <w:b/>
          <w:color w:val="851130"/>
          <w:sz w:val="26"/>
          <w:szCs w:val="26"/>
        </w:rPr>
        <w:t>Nursing</w:t>
      </w:r>
    </w:p>
    <w:p w14:paraId="7DEF72B3" w14:textId="603A112F" w:rsidR="009D4D49" w:rsidRPr="009D4D49" w:rsidRDefault="009D4D49">
      <w:pPr>
        <w:numPr>
          <w:ilvl w:val="0"/>
          <w:numId w:val="13"/>
        </w:numPr>
        <w:spacing w:after="60" w:line="276" w:lineRule="auto"/>
        <w:ind w:left="714" w:hanging="357"/>
      </w:pPr>
      <w:r w:rsidRPr="009D4D49">
        <w:t xml:space="preserve">Date and </w:t>
      </w:r>
      <w:r w:rsidR="00886935">
        <w:t>t</w:t>
      </w:r>
      <w:r w:rsidRPr="009D4D49">
        <w:t xml:space="preserve">ime of fall recorded in patient health care </w:t>
      </w:r>
      <w:r w:rsidR="00346AD2" w:rsidRPr="009D4D49">
        <w:t>record</w:t>
      </w:r>
      <w:r w:rsidR="00346AD2">
        <w:t>.</w:t>
      </w:r>
      <w:r w:rsidRPr="009D4D49">
        <w:t xml:space="preserve"> </w:t>
      </w:r>
      <w:r w:rsidRPr="009D4D49">
        <w:tab/>
      </w:r>
      <w:r w:rsidRPr="009D4D49">
        <w:tab/>
        <w:t>YES / NO / NA</w:t>
      </w:r>
    </w:p>
    <w:p w14:paraId="6610404D" w14:textId="77777777" w:rsidR="009D4D49" w:rsidRPr="009D4D49" w:rsidRDefault="009D4D49">
      <w:pPr>
        <w:numPr>
          <w:ilvl w:val="0"/>
          <w:numId w:val="13"/>
        </w:numPr>
        <w:spacing w:after="0" w:line="276" w:lineRule="auto"/>
      </w:pPr>
      <w:r w:rsidRPr="009D4D49">
        <w:t>Minimum interv</w:t>
      </w:r>
      <w:r w:rsidR="008F78C1">
        <w:t>entions completed as applicable?</w:t>
      </w:r>
      <w:r w:rsidRPr="009D4D49">
        <w:t xml:space="preserve"> </w:t>
      </w:r>
      <w:r w:rsidRPr="009D4D49">
        <w:tab/>
      </w:r>
      <w:r w:rsidRPr="009D4D49">
        <w:tab/>
      </w:r>
      <w:r w:rsidRPr="009D4D49">
        <w:tab/>
        <w:t>YES / NO / NA</w:t>
      </w:r>
    </w:p>
    <w:p w14:paraId="187FACCE" w14:textId="7896F1F4" w:rsidR="009D4D49" w:rsidRPr="009D4D49" w:rsidRDefault="00346AD2" w:rsidP="00D8676D">
      <w:pPr>
        <w:spacing w:after="0" w:line="276" w:lineRule="auto"/>
        <w:ind w:left="720"/>
      </w:pPr>
      <w:r>
        <w:t>i</w:t>
      </w:r>
      <w:r w:rsidRPr="009D4D49">
        <w:t>.e.,</w:t>
      </w:r>
      <w:r w:rsidR="009D4D49" w:rsidRPr="009D4D49">
        <w:t xml:space="preserve"> baseline observations, neurological observations, blood glucose </w:t>
      </w:r>
      <w:r w:rsidR="008F78C1">
        <w:br/>
      </w:r>
      <w:r w:rsidR="009D4D49" w:rsidRPr="009D4D49">
        <w:t>level, ECG, cognitive impairment screening using theAMT4 / 4AT / CAM</w:t>
      </w:r>
    </w:p>
    <w:p w14:paraId="751524B6" w14:textId="77777777" w:rsidR="009D4D49" w:rsidRPr="009D4D49" w:rsidRDefault="009D4D49">
      <w:pPr>
        <w:numPr>
          <w:ilvl w:val="0"/>
          <w:numId w:val="13"/>
        </w:numPr>
        <w:spacing w:before="60" w:after="0" w:line="276" w:lineRule="auto"/>
        <w:ind w:left="714" w:hanging="357"/>
      </w:pPr>
      <w:r w:rsidRPr="009D4D49">
        <w:t xml:space="preserve">Patient moved correctly depending on injury and manual handling </w:t>
      </w:r>
    </w:p>
    <w:p w14:paraId="472E5E11" w14:textId="77777777" w:rsidR="009D4D49" w:rsidRPr="009D4D49" w:rsidRDefault="00C5485E" w:rsidP="00D8676D">
      <w:pPr>
        <w:spacing w:after="60" w:line="276" w:lineRule="auto"/>
        <w:ind w:firstLine="720"/>
      </w:pPr>
      <w:r>
        <w:t>p</w:t>
      </w:r>
      <w:r w:rsidR="009D4D49" w:rsidRPr="009D4D49">
        <w:t>olicy</w:t>
      </w:r>
      <w:r w:rsidR="008F78C1">
        <w:t>?</w:t>
      </w:r>
      <w:r w:rsidR="009D4D49" w:rsidRPr="009D4D49">
        <w:tab/>
      </w:r>
      <w:r w:rsidR="009D4D49" w:rsidRPr="009D4D49">
        <w:tab/>
      </w:r>
      <w:r w:rsidR="009D4D49" w:rsidRPr="009D4D49">
        <w:tab/>
      </w:r>
      <w:r w:rsidR="009D4D49" w:rsidRPr="009D4D49">
        <w:tab/>
      </w:r>
      <w:r w:rsidR="009D4D49" w:rsidRPr="009D4D49">
        <w:tab/>
      </w:r>
      <w:r w:rsidR="009D4D49" w:rsidRPr="009D4D49">
        <w:tab/>
      </w:r>
      <w:r w:rsidR="009D4D49" w:rsidRPr="009D4D49">
        <w:tab/>
      </w:r>
      <w:r w:rsidR="009D4D49" w:rsidRPr="009D4D49">
        <w:tab/>
      </w:r>
      <w:r w:rsidR="009D4D49" w:rsidRPr="009D4D49">
        <w:tab/>
        <w:t>YES / NO / NA</w:t>
      </w:r>
    </w:p>
    <w:p w14:paraId="58DB8711" w14:textId="77777777" w:rsidR="009D4D49" w:rsidRPr="009D4D49" w:rsidRDefault="009D4D49">
      <w:pPr>
        <w:numPr>
          <w:ilvl w:val="0"/>
          <w:numId w:val="13"/>
        </w:numPr>
        <w:spacing w:after="60" w:line="276" w:lineRule="auto"/>
        <w:ind w:left="714" w:hanging="357"/>
      </w:pPr>
      <w:r w:rsidRPr="009D4D49">
        <w:t>Next of Kin notified within four hours of the fall</w:t>
      </w:r>
      <w:r w:rsidR="008F78C1">
        <w:t>?</w:t>
      </w:r>
      <w:r w:rsidRPr="009D4D49">
        <w:tab/>
      </w:r>
      <w:r w:rsidRPr="009D4D49">
        <w:tab/>
      </w:r>
      <w:r w:rsidRPr="009D4D49">
        <w:tab/>
      </w:r>
      <w:r w:rsidRPr="009D4D49">
        <w:tab/>
        <w:t>YES / NO / NA</w:t>
      </w:r>
    </w:p>
    <w:p w14:paraId="56DB2C51" w14:textId="3158D51F" w:rsidR="00646332" w:rsidRDefault="00F978F7">
      <w:pPr>
        <w:numPr>
          <w:ilvl w:val="0"/>
          <w:numId w:val="13"/>
        </w:numPr>
        <w:spacing w:after="60" w:line="276" w:lineRule="auto"/>
        <w:ind w:left="714" w:hanging="357"/>
      </w:pPr>
      <w:r>
        <w:t>Falls Risk Assessment (local tool)</w:t>
      </w:r>
      <w:r w:rsidRPr="009D4D49">
        <w:t xml:space="preserve"> </w:t>
      </w:r>
      <w:r w:rsidR="009D4D49" w:rsidRPr="009D4D49">
        <w:t xml:space="preserve">rescreened within </w:t>
      </w:r>
      <w:r w:rsidR="00646332">
        <w:t xml:space="preserve">six </w:t>
      </w:r>
      <w:r w:rsidR="00646332" w:rsidRPr="009D4D49">
        <w:t>hours</w:t>
      </w:r>
      <w:r w:rsidR="009D4D49" w:rsidRPr="009D4D49">
        <w:t xml:space="preserve"> of the fall</w:t>
      </w:r>
      <w:r w:rsidR="008F78C1">
        <w:t>?</w:t>
      </w:r>
      <w:r w:rsidR="009D4D49" w:rsidRPr="009D4D49">
        <w:t xml:space="preserve"> </w:t>
      </w:r>
    </w:p>
    <w:p w14:paraId="78D98FA8" w14:textId="1DF73875" w:rsidR="009D4D49" w:rsidRPr="009D4D49" w:rsidRDefault="00646332" w:rsidP="00646332">
      <w:pPr>
        <w:spacing w:after="60" w:line="276" w:lineRule="auto"/>
        <w:ind w:left="357"/>
      </w:pPr>
      <w:r>
        <w:t xml:space="preserve">                             </w:t>
      </w:r>
      <w:r w:rsidR="009D4D49" w:rsidRPr="009D4D49">
        <w:tab/>
      </w:r>
      <w:r w:rsidR="009D4D49" w:rsidRPr="009D4D49">
        <w:tab/>
      </w:r>
      <w:r w:rsidR="009D4D49" w:rsidRPr="009D4D49">
        <w:tab/>
      </w:r>
      <w:r w:rsidR="00E7584E">
        <w:t xml:space="preserve">                                      </w:t>
      </w:r>
      <w:r>
        <w:t xml:space="preserve">                </w:t>
      </w:r>
      <w:r w:rsidR="009D4D49" w:rsidRPr="009D4D49">
        <w:t>YES / NO / NA</w:t>
      </w:r>
    </w:p>
    <w:p w14:paraId="45BBF1D9" w14:textId="77777777" w:rsidR="00646332" w:rsidRDefault="00686626">
      <w:pPr>
        <w:numPr>
          <w:ilvl w:val="0"/>
          <w:numId w:val="13"/>
        </w:numPr>
        <w:spacing w:line="276" w:lineRule="auto"/>
        <w:ind w:left="714" w:hanging="357"/>
      </w:pPr>
      <w:r>
        <w:t xml:space="preserve">Multidisciplinary </w:t>
      </w:r>
      <w:r w:rsidR="009D4D49" w:rsidRPr="009D4D49">
        <w:t xml:space="preserve">Post Fall Huddle took place within </w:t>
      </w:r>
      <w:r w:rsidR="005B440F">
        <w:t>one</w:t>
      </w:r>
      <w:r w:rsidR="009D4D49" w:rsidRPr="009D4D49">
        <w:t xml:space="preserve"> working day of the fall</w:t>
      </w:r>
      <w:r w:rsidR="008F78C1">
        <w:t>?</w:t>
      </w:r>
    </w:p>
    <w:p w14:paraId="4D69233B" w14:textId="66ACBB20" w:rsidR="009D4D49" w:rsidRDefault="00646332" w:rsidP="00646332">
      <w:pPr>
        <w:spacing w:line="276" w:lineRule="auto"/>
        <w:ind w:left="714"/>
      </w:pPr>
      <w:r>
        <w:t xml:space="preserve">                                                                  </w:t>
      </w:r>
      <w:r w:rsidR="009D4D49" w:rsidRPr="009D4D49">
        <w:tab/>
      </w:r>
      <w:bookmarkStart w:id="55" w:name="_Hlk108346395"/>
      <w:r w:rsidR="00686626">
        <w:t xml:space="preserve">                               </w:t>
      </w:r>
      <w:r w:rsidR="00C459C3">
        <w:t xml:space="preserve">  </w:t>
      </w:r>
      <w:r w:rsidR="009D4D49" w:rsidRPr="009D4D49">
        <w:t>YES / NO / NA</w:t>
      </w:r>
      <w:bookmarkEnd w:id="55"/>
    </w:p>
    <w:p w14:paraId="509C9E2C" w14:textId="57A8559C" w:rsidR="00BB277F" w:rsidRPr="009D4D49" w:rsidRDefault="00811F5E" w:rsidP="00811F5E">
      <w:pPr>
        <w:numPr>
          <w:ilvl w:val="0"/>
          <w:numId w:val="13"/>
        </w:numPr>
        <w:spacing w:line="276" w:lineRule="auto"/>
        <w:ind w:left="714" w:hanging="357"/>
      </w:pPr>
      <w:r>
        <w:t>Prior to the fall had a falls risk assessment</w:t>
      </w:r>
      <w:r w:rsidR="00BB277F">
        <w:t xml:space="preserve"> been complete</w:t>
      </w:r>
      <w:r>
        <w:t xml:space="preserve">d             </w:t>
      </w:r>
      <w:r w:rsidR="00886935">
        <w:t xml:space="preserve">  </w:t>
      </w:r>
      <w:r w:rsidR="00BB277F" w:rsidRPr="00BB277F">
        <w:t>YES / NO / NA</w:t>
      </w:r>
    </w:p>
    <w:p w14:paraId="55796A5F" w14:textId="77777777" w:rsidR="009D4D49" w:rsidRPr="0009259C" w:rsidRDefault="009D4D49" w:rsidP="00D8676D">
      <w:pPr>
        <w:spacing w:line="276" w:lineRule="auto"/>
        <w:rPr>
          <w:b/>
          <w:color w:val="851130"/>
          <w:sz w:val="26"/>
          <w:szCs w:val="26"/>
        </w:rPr>
      </w:pPr>
      <w:r w:rsidRPr="0009259C">
        <w:rPr>
          <w:b/>
          <w:color w:val="851130"/>
          <w:sz w:val="26"/>
          <w:szCs w:val="26"/>
        </w:rPr>
        <w:t>Physiotherapy</w:t>
      </w:r>
    </w:p>
    <w:p w14:paraId="2DF2937B" w14:textId="243BE8F5" w:rsidR="009D4D49" w:rsidRPr="009D4D49" w:rsidRDefault="009D4D49">
      <w:pPr>
        <w:numPr>
          <w:ilvl w:val="0"/>
          <w:numId w:val="14"/>
        </w:numPr>
        <w:spacing w:after="60" w:line="276" w:lineRule="auto"/>
        <w:ind w:left="714" w:hanging="357"/>
      </w:pPr>
      <w:r w:rsidRPr="009D4D49">
        <w:t xml:space="preserve">Was the patient reviewed by a physiotherapist within </w:t>
      </w:r>
      <w:r w:rsidR="005B440F">
        <w:t>two</w:t>
      </w:r>
      <w:r w:rsidRPr="009D4D49">
        <w:t xml:space="preserve"> working </w:t>
      </w:r>
      <w:r w:rsidR="0052041A">
        <w:br/>
      </w:r>
      <w:r w:rsidRPr="009D4D49">
        <w:t>days following their fall?</w:t>
      </w:r>
      <w:r w:rsidR="005B440F">
        <w:tab/>
      </w:r>
      <w:r w:rsidR="005B440F">
        <w:tab/>
      </w:r>
      <w:r w:rsidR="005B440F">
        <w:tab/>
      </w:r>
      <w:r w:rsidR="005B440F">
        <w:tab/>
      </w:r>
      <w:r w:rsidR="005B440F">
        <w:tab/>
      </w:r>
      <w:r w:rsidR="005B440F">
        <w:tab/>
      </w:r>
      <w:r w:rsidR="005B440F">
        <w:tab/>
      </w:r>
      <w:r w:rsidR="00886935">
        <w:t xml:space="preserve"> </w:t>
      </w:r>
      <w:r w:rsidRPr="009D4D49">
        <w:t>YES / NO / NA</w:t>
      </w:r>
    </w:p>
    <w:p w14:paraId="4E10AEC6" w14:textId="77777777" w:rsidR="009D4D49" w:rsidRPr="009D4D49" w:rsidRDefault="009D4D49">
      <w:pPr>
        <w:numPr>
          <w:ilvl w:val="0"/>
          <w:numId w:val="14"/>
        </w:numPr>
        <w:spacing w:after="60" w:line="276" w:lineRule="auto"/>
        <w:ind w:left="714" w:hanging="357"/>
      </w:pPr>
      <w:r w:rsidRPr="009D4D49">
        <w:t xml:space="preserve">Was the patient cleared to mobilise by the medical team prior to </w:t>
      </w:r>
      <w:r w:rsidR="0052041A">
        <w:br/>
      </w:r>
      <w:r w:rsidRPr="009D4D49">
        <w:t xml:space="preserve">the physiotherapist review? </w:t>
      </w:r>
      <w:r w:rsidRPr="009D4D49">
        <w:tab/>
      </w:r>
      <w:r w:rsidRPr="009D4D49">
        <w:tab/>
      </w:r>
      <w:r w:rsidRPr="009D4D49">
        <w:tab/>
      </w:r>
      <w:r w:rsidRPr="009D4D49">
        <w:tab/>
      </w:r>
      <w:r w:rsidRPr="009D4D49">
        <w:tab/>
      </w:r>
      <w:r w:rsidRPr="009D4D49">
        <w:tab/>
      </w:r>
      <w:r w:rsidR="00886935">
        <w:t xml:space="preserve"> </w:t>
      </w:r>
      <w:r w:rsidRPr="009D4D49">
        <w:t>YES / NO / NA</w:t>
      </w:r>
    </w:p>
    <w:p w14:paraId="710DBAA4" w14:textId="448CB91F" w:rsidR="009D4D49" w:rsidRPr="009D4D49" w:rsidRDefault="009D4D49">
      <w:pPr>
        <w:numPr>
          <w:ilvl w:val="0"/>
          <w:numId w:val="14"/>
        </w:numPr>
        <w:spacing w:after="60" w:line="276" w:lineRule="auto"/>
        <w:ind w:left="714" w:hanging="357"/>
      </w:pPr>
      <w:r w:rsidRPr="009D4D49">
        <w:t xml:space="preserve">Was education provided to the patient and/or carer regarding their </w:t>
      </w:r>
      <w:r w:rsidR="008F78C1">
        <w:br/>
      </w:r>
      <w:r w:rsidRPr="009D4D49">
        <w:t>falls risk and falls prevention strategies?</w:t>
      </w:r>
      <w:r w:rsidRPr="009D4D49">
        <w:tab/>
      </w:r>
      <w:r w:rsidR="00E7584E">
        <w:t xml:space="preserve">                                            </w:t>
      </w:r>
      <w:r w:rsidRPr="009D4D49">
        <w:t>YES / NO / NA</w:t>
      </w:r>
    </w:p>
    <w:p w14:paraId="36BE282E" w14:textId="77777777" w:rsidR="009D4D49" w:rsidRPr="009D4D49" w:rsidRDefault="009D4D49">
      <w:pPr>
        <w:numPr>
          <w:ilvl w:val="0"/>
          <w:numId w:val="14"/>
        </w:numPr>
        <w:spacing w:line="276" w:lineRule="auto"/>
        <w:ind w:left="714" w:hanging="357"/>
      </w:pPr>
      <w:r w:rsidRPr="009D4D49">
        <w:t xml:space="preserve">Was there a referral for follow up completed upon discharge? </w:t>
      </w:r>
      <w:r w:rsidRPr="009D4D49">
        <w:tab/>
      </w:r>
      <w:r w:rsidR="00886935">
        <w:t xml:space="preserve"> </w:t>
      </w:r>
      <w:r w:rsidRPr="009D4D49">
        <w:t>YES / NO / NA</w:t>
      </w:r>
    </w:p>
    <w:p w14:paraId="38183744" w14:textId="77777777" w:rsidR="009D4D49" w:rsidRPr="0009259C" w:rsidRDefault="009D4D49" w:rsidP="00D8676D">
      <w:pPr>
        <w:spacing w:line="276" w:lineRule="auto"/>
        <w:rPr>
          <w:b/>
          <w:color w:val="851130"/>
          <w:sz w:val="26"/>
          <w:szCs w:val="26"/>
        </w:rPr>
      </w:pPr>
      <w:r w:rsidRPr="0009259C">
        <w:rPr>
          <w:b/>
          <w:color w:val="851130"/>
          <w:sz w:val="26"/>
          <w:szCs w:val="26"/>
        </w:rPr>
        <w:t>Occupational therapy</w:t>
      </w:r>
    </w:p>
    <w:p w14:paraId="140CFB48" w14:textId="77777777" w:rsidR="009D4D49" w:rsidRPr="009D4D49" w:rsidRDefault="009D4D49">
      <w:pPr>
        <w:numPr>
          <w:ilvl w:val="0"/>
          <w:numId w:val="15"/>
        </w:numPr>
        <w:spacing w:after="60" w:line="276" w:lineRule="auto"/>
        <w:ind w:left="714" w:hanging="357"/>
      </w:pPr>
      <w:r w:rsidRPr="009D4D49">
        <w:t>Was the patient referr</w:t>
      </w:r>
      <w:r w:rsidR="0052041A">
        <w:t>ed to Occupational Therapy post</w:t>
      </w:r>
      <w:r w:rsidR="0052041A">
        <w:br/>
      </w:r>
      <w:r w:rsidRPr="009D4D49">
        <w:t xml:space="preserve">inpatient fall? </w:t>
      </w:r>
      <w:r w:rsidR="0052041A">
        <w:tab/>
      </w:r>
      <w:r w:rsidR="0052041A">
        <w:tab/>
      </w:r>
      <w:r w:rsidR="0052041A">
        <w:tab/>
      </w:r>
      <w:r w:rsidR="0052041A">
        <w:tab/>
      </w:r>
      <w:r w:rsidR="0052041A">
        <w:tab/>
      </w:r>
      <w:r w:rsidR="0052041A">
        <w:tab/>
      </w:r>
      <w:r w:rsidR="0052041A">
        <w:tab/>
      </w:r>
      <w:r w:rsidR="0052041A">
        <w:tab/>
      </w:r>
      <w:r w:rsidRPr="009D4D49">
        <w:t>YES / NO / NA</w:t>
      </w:r>
    </w:p>
    <w:p w14:paraId="5110A8E3" w14:textId="77777777" w:rsidR="009D4D49" w:rsidRPr="009D4D49" w:rsidRDefault="009D4D49">
      <w:pPr>
        <w:numPr>
          <w:ilvl w:val="0"/>
          <w:numId w:val="15"/>
        </w:numPr>
        <w:spacing w:after="60" w:line="276" w:lineRule="auto"/>
        <w:ind w:left="714" w:hanging="357"/>
      </w:pPr>
      <w:r w:rsidRPr="009D4D49">
        <w:t xml:space="preserve">Was the patient seen within </w:t>
      </w:r>
      <w:r w:rsidR="005B440F">
        <w:t>two</w:t>
      </w:r>
      <w:r w:rsidR="005B440F" w:rsidRPr="009D4D49">
        <w:t xml:space="preserve"> </w:t>
      </w:r>
      <w:r w:rsidRPr="009D4D49">
        <w:t xml:space="preserve">working days of the inpatient fall </w:t>
      </w:r>
      <w:r w:rsidR="0052041A">
        <w:br/>
      </w:r>
      <w:r w:rsidRPr="009D4D49">
        <w:t xml:space="preserve">by an Occupational Therapist? </w:t>
      </w:r>
      <w:r w:rsidRPr="009D4D49">
        <w:tab/>
      </w:r>
      <w:r w:rsidRPr="009D4D49">
        <w:tab/>
      </w:r>
      <w:r w:rsidRPr="009D4D49">
        <w:tab/>
      </w:r>
      <w:r w:rsidRPr="009D4D49">
        <w:tab/>
      </w:r>
      <w:r w:rsidRPr="009D4D49">
        <w:tab/>
      </w:r>
      <w:r w:rsidRPr="009D4D49">
        <w:tab/>
        <w:t>YES / NO / NA</w:t>
      </w:r>
    </w:p>
    <w:p w14:paraId="072BDAFE" w14:textId="77777777" w:rsidR="009D4D49" w:rsidRPr="009D4D49" w:rsidRDefault="009D4D49">
      <w:pPr>
        <w:numPr>
          <w:ilvl w:val="0"/>
          <w:numId w:val="15"/>
        </w:numPr>
        <w:spacing w:line="276" w:lineRule="auto"/>
        <w:ind w:left="714" w:hanging="357"/>
      </w:pPr>
      <w:r w:rsidRPr="009D4D49">
        <w:t xml:space="preserve">Has at least one risk factor and one intervention been identified </w:t>
      </w:r>
      <w:r w:rsidR="0052041A">
        <w:br/>
      </w:r>
      <w:r w:rsidRPr="009D4D49">
        <w:t xml:space="preserve">and documented by an Occupational Therapist in the post fall </w:t>
      </w:r>
      <w:r w:rsidR="0052041A">
        <w:br/>
      </w:r>
      <w:r w:rsidRPr="009D4D49">
        <w:t xml:space="preserve">assessment? </w:t>
      </w:r>
      <w:r w:rsidRPr="009D4D49">
        <w:tab/>
      </w:r>
      <w:r w:rsidR="0052041A">
        <w:tab/>
      </w:r>
      <w:r w:rsidR="0052041A">
        <w:tab/>
      </w:r>
      <w:r w:rsidR="0052041A">
        <w:tab/>
      </w:r>
      <w:r w:rsidR="0052041A">
        <w:tab/>
      </w:r>
      <w:r w:rsidR="0052041A">
        <w:tab/>
      </w:r>
      <w:r w:rsidRPr="009D4D49">
        <w:tab/>
      </w:r>
      <w:r w:rsidRPr="009D4D49">
        <w:tab/>
        <w:t>YES / NO / NA</w:t>
      </w:r>
    </w:p>
    <w:p w14:paraId="466F4598" w14:textId="77777777" w:rsidR="00E7584E" w:rsidRDefault="00E7584E" w:rsidP="00D8676D">
      <w:pPr>
        <w:spacing w:line="276" w:lineRule="auto"/>
        <w:rPr>
          <w:b/>
          <w:color w:val="851130"/>
          <w:sz w:val="28"/>
          <w:szCs w:val="24"/>
        </w:rPr>
      </w:pPr>
    </w:p>
    <w:p w14:paraId="2D6BAFAF" w14:textId="59C50666" w:rsidR="00E7584E" w:rsidRDefault="00E7584E" w:rsidP="00D8676D">
      <w:pPr>
        <w:spacing w:line="276" w:lineRule="auto"/>
        <w:rPr>
          <w:b/>
          <w:color w:val="851130"/>
          <w:sz w:val="28"/>
          <w:szCs w:val="24"/>
        </w:rPr>
      </w:pPr>
    </w:p>
    <w:p w14:paraId="7693662C" w14:textId="77777777" w:rsidR="00C459C3" w:rsidRDefault="00C459C3" w:rsidP="00D8676D">
      <w:pPr>
        <w:spacing w:line="276" w:lineRule="auto"/>
        <w:rPr>
          <w:b/>
          <w:color w:val="851130"/>
          <w:sz w:val="28"/>
          <w:szCs w:val="24"/>
        </w:rPr>
      </w:pPr>
    </w:p>
    <w:p w14:paraId="00449DA8" w14:textId="77777777" w:rsidR="00E7584E" w:rsidRDefault="00E7584E" w:rsidP="00D8676D">
      <w:pPr>
        <w:spacing w:line="276" w:lineRule="auto"/>
        <w:rPr>
          <w:b/>
          <w:color w:val="851130"/>
          <w:sz w:val="28"/>
          <w:szCs w:val="24"/>
        </w:rPr>
      </w:pPr>
    </w:p>
    <w:p w14:paraId="387D0389" w14:textId="173FA90A" w:rsidR="009D4D49" w:rsidRPr="0009259C" w:rsidRDefault="009D4D49" w:rsidP="00D8676D">
      <w:pPr>
        <w:spacing w:line="276" w:lineRule="auto"/>
        <w:rPr>
          <w:b/>
          <w:color w:val="851130"/>
          <w:sz w:val="26"/>
          <w:szCs w:val="26"/>
        </w:rPr>
      </w:pPr>
      <w:r w:rsidRPr="0009259C">
        <w:rPr>
          <w:b/>
          <w:color w:val="851130"/>
          <w:sz w:val="26"/>
          <w:szCs w:val="26"/>
        </w:rPr>
        <w:lastRenderedPageBreak/>
        <w:t>Pharmacy</w:t>
      </w:r>
    </w:p>
    <w:p w14:paraId="2EFD80A1" w14:textId="77777777" w:rsidR="009D4D49" w:rsidRPr="009D4D49" w:rsidRDefault="009D4D49">
      <w:pPr>
        <w:numPr>
          <w:ilvl w:val="0"/>
          <w:numId w:val="16"/>
        </w:numPr>
        <w:spacing w:after="60" w:line="276" w:lineRule="auto"/>
        <w:ind w:left="714" w:hanging="357"/>
      </w:pPr>
      <w:r w:rsidRPr="009D4D49">
        <w:t xml:space="preserve">Was a pharmacist involved in reviewing the patient’s medication </w:t>
      </w:r>
      <w:r w:rsidR="0052041A">
        <w:br/>
      </w:r>
      <w:r w:rsidRPr="009D4D49">
        <w:t xml:space="preserve">regimen within </w:t>
      </w:r>
      <w:r w:rsidR="005B440F">
        <w:t>two</w:t>
      </w:r>
      <w:r w:rsidR="005B440F" w:rsidRPr="009D4D49">
        <w:t xml:space="preserve"> </w:t>
      </w:r>
      <w:r w:rsidRPr="009D4D49">
        <w:t xml:space="preserve">working days of a fall occurring? </w:t>
      </w:r>
      <w:r w:rsidRPr="009D4D49">
        <w:tab/>
      </w:r>
      <w:r w:rsidRPr="009D4D49">
        <w:tab/>
      </w:r>
      <w:r w:rsidRPr="009D4D49">
        <w:tab/>
        <w:t>YES / NO / NA</w:t>
      </w:r>
    </w:p>
    <w:p w14:paraId="01B9AE56" w14:textId="51E45557" w:rsidR="00D80253" w:rsidRPr="00E7584E" w:rsidRDefault="009D4D49">
      <w:pPr>
        <w:numPr>
          <w:ilvl w:val="0"/>
          <w:numId w:val="16"/>
        </w:numPr>
        <w:spacing w:line="276" w:lineRule="auto"/>
        <w:ind w:left="714" w:hanging="357"/>
      </w:pPr>
      <w:r w:rsidRPr="009D4D49">
        <w:t xml:space="preserve">Was there any documented evidence of pharmacist review and </w:t>
      </w:r>
      <w:r w:rsidR="0052041A">
        <w:br/>
      </w:r>
      <w:r w:rsidRPr="009D4D49">
        <w:t xml:space="preserve">communication of suggested interventions to other healthcare </w:t>
      </w:r>
      <w:r w:rsidR="0052041A">
        <w:br/>
      </w:r>
      <w:r w:rsidRPr="009D4D49">
        <w:t xml:space="preserve">professionals and patients/carers? </w:t>
      </w:r>
      <w:r w:rsidR="0052041A">
        <w:tab/>
      </w:r>
      <w:r w:rsidR="0052041A">
        <w:tab/>
      </w:r>
      <w:r w:rsidR="0052041A">
        <w:tab/>
      </w:r>
      <w:r w:rsidR="0052041A">
        <w:tab/>
      </w:r>
      <w:r w:rsidR="0052041A">
        <w:tab/>
      </w:r>
      <w:r w:rsidRPr="009D4D49">
        <w:t>YES / NO / NA</w:t>
      </w:r>
    </w:p>
    <w:p w14:paraId="7CB5ADA8" w14:textId="1223C7EE" w:rsidR="009D4D49" w:rsidRPr="0009259C" w:rsidRDefault="009D4D49" w:rsidP="00D8676D">
      <w:pPr>
        <w:spacing w:line="276" w:lineRule="auto"/>
        <w:rPr>
          <w:b/>
          <w:color w:val="851130"/>
          <w:sz w:val="26"/>
          <w:szCs w:val="26"/>
        </w:rPr>
      </w:pPr>
      <w:r w:rsidRPr="0009259C">
        <w:rPr>
          <w:b/>
          <w:color w:val="851130"/>
          <w:sz w:val="26"/>
          <w:szCs w:val="26"/>
        </w:rPr>
        <w:t>Medical</w:t>
      </w:r>
    </w:p>
    <w:p w14:paraId="60D3FC57" w14:textId="5A3D6630" w:rsidR="009D4D49" w:rsidRPr="009D4D49" w:rsidRDefault="009D4D49">
      <w:pPr>
        <w:numPr>
          <w:ilvl w:val="0"/>
          <w:numId w:val="17"/>
        </w:numPr>
        <w:spacing w:after="60" w:line="276" w:lineRule="auto"/>
        <w:ind w:left="714" w:hanging="357"/>
      </w:pPr>
      <w:r w:rsidRPr="009D4D49">
        <w:t>Is there documentation of hip examination? (</w:t>
      </w:r>
      <w:r w:rsidR="00E7584E">
        <w:t>For</w:t>
      </w:r>
      <w:r w:rsidR="005B440F">
        <w:t xml:space="preserve"> </w:t>
      </w:r>
      <w:r w:rsidR="00E7584E">
        <w:t>example,</w:t>
      </w:r>
      <w:r w:rsidRPr="009D4D49">
        <w:t xml:space="preserve"> comment </w:t>
      </w:r>
      <w:r w:rsidR="0052041A">
        <w:br/>
      </w:r>
      <w:r w:rsidRPr="009D4D49">
        <w:t xml:space="preserve">on position of leg (not shortened, externally rotated), hip </w:t>
      </w:r>
      <w:r w:rsidR="0052041A">
        <w:br/>
      </w:r>
      <w:r w:rsidRPr="009D4D49">
        <w:t>movement, hip tenderness, or bruising)</w:t>
      </w:r>
      <w:r w:rsidR="005B440F">
        <w:t xml:space="preserve"> </w:t>
      </w:r>
      <w:r w:rsidR="005B440F">
        <w:tab/>
      </w:r>
      <w:r w:rsidR="005B440F">
        <w:tab/>
      </w:r>
      <w:r w:rsidR="005B440F">
        <w:tab/>
      </w:r>
      <w:r w:rsidR="005B440F">
        <w:tab/>
      </w:r>
      <w:r w:rsidR="005B440F">
        <w:tab/>
      </w:r>
      <w:r w:rsidR="005B440F" w:rsidRPr="005B440F">
        <w:t>YES / NO / NA</w:t>
      </w:r>
    </w:p>
    <w:p w14:paraId="3F848E9D" w14:textId="3C782EAD" w:rsidR="009D4D49" w:rsidRPr="009D4D49" w:rsidRDefault="009D4D49">
      <w:pPr>
        <w:numPr>
          <w:ilvl w:val="0"/>
          <w:numId w:val="17"/>
        </w:numPr>
        <w:spacing w:after="60" w:line="276" w:lineRule="auto"/>
        <w:ind w:left="714" w:hanging="357"/>
      </w:pPr>
      <w:r w:rsidRPr="009D4D49">
        <w:t>Is there documentation of assessment for head injury? (</w:t>
      </w:r>
      <w:r w:rsidR="00E7584E">
        <w:t>For</w:t>
      </w:r>
      <w:r w:rsidR="005B440F">
        <w:t xml:space="preserve"> </w:t>
      </w:r>
      <w:r w:rsidR="0052041A">
        <w:br/>
      </w:r>
      <w:r w:rsidR="005B440F">
        <w:t>example</w:t>
      </w:r>
      <w:r w:rsidRPr="009D4D49">
        <w:t xml:space="preserve"> did they hit their head, evidence of head bruising or </w:t>
      </w:r>
      <w:r w:rsidR="0052041A">
        <w:br/>
      </w:r>
      <w:r w:rsidRPr="009D4D49">
        <w:t xml:space="preserve">laceration, assessment of mental state, assessment for focal </w:t>
      </w:r>
      <w:r w:rsidR="0052041A">
        <w:br/>
      </w:r>
      <w:r w:rsidRPr="009D4D49">
        <w:t>neurological signs)</w:t>
      </w:r>
      <w:r w:rsidR="00E7584E">
        <w:t>.</w:t>
      </w:r>
      <w:r w:rsidRPr="009D4D49">
        <w:tab/>
      </w:r>
      <w:r w:rsidRPr="009D4D49">
        <w:tab/>
      </w:r>
      <w:r w:rsidRPr="009D4D49">
        <w:tab/>
      </w:r>
      <w:r w:rsidRPr="009D4D49">
        <w:tab/>
      </w:r>
      <w:r w:rsidR="0052041A">
        <w:tab/>
      </w:r>
      <w:r w:rsidR="0052041A">
        <w:tab/>
      </w:r>
      <w:r w:rsidRPr="009D4D49">
        <w:tab/>
      </w:r>
      <w:r w:rsidR="00E7584E">
        <w:t xml:space="preserve">          </w:t>
      </w:r>
      <w:r w:rsidR="00886935">
        <w:t xml:space="preserve"> </w:t>
      </w:r>
      <w:r w:rsidRPr="009D4D49">
        <w:t>YES / NO / NA</w:t>
      </w:r>
    </w:p>
    <w:p w14:paraId="5B600449" w14:textId="02145D13" w:rsidR="009D4D49" w:rsidRPr="009D4D49" w:rsidRDefault="009D4D49">
      <w:pPr>
        <w:numPr>
          <w:ilvl w:val="0"/>
          <w:numId w:val="17"/>
        </w:numPr>
        <w:spacing w:line="276" w:lineRule="auto"/>
        <w:ind w:left="714" w:hanging="357"/>
      </w:pPr>
      <w:r w:rsidRPr="009D4D49">
        <w:t>Was the patient assessed within 4 hours of falling?</w:t>
      </w:r>
      <w:r w:rsidR="002B5D18">
        <w:br/>
      </w:r>
      <w:r w:rsidRPr="009D4D49">
        <w:t xml:space="preserve">(aim for 90% compliance with this) </w:t>
      </w:r>
      <w:r w:rsidR="0052041A">
        <w:tab/>
      </w:r>
      <w:r w:rsidR="0052041A">
        <w:tab/>
      </w:r>
      <w:r w:rsidR="0052041A">
        <w:tab/>
      </w:r>
      <w:r w:rsidR="0052041A">
        <w:tab/>
      </w:r>
      <w:r w:rsidR="0052041A">
        <w:tab/>
      </w:r>
      <w:r w:rsidR="0052041A" w:rsidRPr="0052041A">
        <w:t>YES / NO / NA</w:t>
      </w:r>
    </w:p>
    <w:p w14:paraId="0D9149E7" w14:textId="77777777" w:rsidR="009D4D49" w:rsidRPr="0009259C" w:rsidRDefault="009D4D49" w:rsidP="00D8676D">
      <w:pPr>
        <w:spacing w:line="276" w:lineRule="auto"/>
        <w:rPr>
          <w:b/>
          <w:color w:val="851130"/>
          <w:sz w:val="26"/>
          <w:szCs w:val="26"/>
        </w:rPr>
      </w:pPr>
      <w:r w:rsidRPr="0009259C">
        <w:rPr>
          <w:b/>
          <w:color w:val="851130"/>
          <w:sz w:val="26"/>
          <w:szCs w:val="26"/>
        </w:rPr>
        <w:t>General – all disciplines</w:t>
      </w:r>
    </w:p>
    <w:p w14:paraId="62AA7FC4" w14:textId="77777777" w:rsidR="009D4D49" w:rsidRPr="009D4D49" w:rsidRDefault="009D4D49">
      <w:pPr>
        <w:numPr>
          <w:ilvl w:val="0"/>
          <w:numId w:val="18"/>
        </w:numPr>
        <w:spacing w:after="0" w:line="276" w:lineRule="auto"/>
        <w:ind w:hanging="357"/>
      </w:pPr>
      <w:r w:rsidRPr="009D4D49">
        <w:t xml:space="preserve">Is it documented that the patient/family/carer received information </w:t>
      </w:r>
      <w:r w:rsidR="0052041A">
        <w:br/>
      </w:r>
      <w:r w:rsidRPr="009D4D49">
        <w:t xml:space="preserve">(customise to local practice </w:t>
      </w:r>
      <w:r w:rsidR="00DF6D81">
        <w:t>for example</w:t>
      </w:r>
      <w:r w:rsidRPr="009D4D49">
        <w:t xml:space="preserve"> received a certain booklet) </w:t>
      </w:r>
      <w:r w:rsidR="0052041A">
        <w:br/>
      </w:r>
      <w:r w:rsidRPr="009D4D49">
        <w:t>about the fall</w:t>
      </w:r>
      <w:r w:rsidR="00DF6D81">
        <w:t>:</w:t>
      </w:r>
    </w:p>
    <w:p w14:paraId="41F47704" w14:textId="77777777" w:rsidR="009D4D49" w:rsidRPr="009D4D49" w:rsidRDefault="009D4D49">
      <w:pPr>
        <w:numPr>
          <w:ilvl w:val="1"/>
          <w:numId w:val="18"/>
        </w:numPr>
        <w:spacing w:after="0" w:line="276" w:lineRule="auto"/>
        <w:ind w:hanging="357"/>
      </w:pPr>
      <w:r w:rsidRPr="009D4D49">
        <w:t>Nursing</w:t>
      </w:r>
      <w:r w:rsidR="0052041A">
        <w:t>?</w:t>
      </w:r>
      <w:r w:rsidRPr="009D4D49">
        <w:t xml:space="preserve"> </w:t>
      </w:r>
      <w:r w:rsidRPr="009D4D49">
        <w:tab/>
      </w:r>
      <w:r w:rsidRPr="009D4D49">
        <w:tab/>
      </w:r>
      <w:r w:rsidRPr="009D4D49">
        <w:tab/>
      </w:r>
      <w:r w:rsidRPr="009D4D49">
        <w:tab/>
      </w:r>
      <w:r w:rsidRPr="009D4D49">
        <w:tab/>
      </w:r>
      <w:r w:rsidRPr="009D4D49">
        <w:tab/>
      </w:r>
      <w:r w:rsidRPr="009D4D49">
        <w:tab/>
      </w:r>
      <w:r w:rsidRPr="009D4D49">
        <w:tab/>
        <w:t xml:space="preserve">YES / NO / NA </w:t>
      </w:r>
    </w:p>
    <w:p w14:paraId="5A86B51C" w14:textId="77777777" w:rsidR="009D4D49" w:rsidRPr="009D4D49" w:rsidRDefault="009D4D49">
      <w:pPr>
        <w:numPr>
          <w:ilvl w:val="1"/>
          <w:numId w:val="18"/>
        </w:numPr>
        <w:spacing w:after="0" w:line="276" w:lineRule="auto"/>
        <w:ind w:hanging="357"/>
      </w:pPr>
      <w:r w:rsidRPr="009D4D49">
        <w:t>Occupational Therapists</w:t>
      </w:r>
      <w:r w:rsidR="0052041A">
        <w:t>?</w:t>
      </w:r>
      <w:r w:rsidRPr="009D4D49">
        <w:t xml:space="preserve"> </w:t>
      </w:r>
      <w:r w:rsidRPr="009D4D49">
        <w:tab/>
      </w:r>
      <w:r w:rsidRPr="009D4D49">
        <w:tab/>
      </w:r>
      <w:r w:rsidRPr="009D4D49">
        <w:tab/>
      </w:r>
      <w:r w:rsidRPr="009D4D49">
        <w:tab/>
      </w:r>
      <w:r w:rsidRPr="009D4D49">
        <w:tab/>
      </w:r>
      <w:r w:rsidRPr="009D4D49">
        <w:tab/>
        <w:t xml:space="preserve">YES / NO / NA </w:t>
      </w:r>
    </w:p>
    <w:p w14:paraId="7CDED925" w14:textId="77777777" w:rsidR="009D4D49" w:rsidRPr="009D4D49" w:rsidRDefault="009D4D49">
      <w:pPr>
        <w:numPr>
          <w:ilvl w:val="1"/>
          <w:numId w:val="18"/>
        </w:numPr>
        <w:spacing w:after="0" w:line="276" w:lineRule="auto"/>
        <w:ind w:hanging="357"/>
      </w:pPr>
      <w:r w:rsidRPr="009D4D49">
        <w:t>Physiotherapist</w:t>
      </w:r>
      <w:r w:rsidR="0052041A">
        <w:t>?</w:t>
      </w:r>
      <w:r w:rsidRPr="009D4D49">
        <w:t xml:space="preserve"> </w:t>
      </w:r>
      <w:r w:rsidRPr="009D4D49">
        <w:tab/>
      </w:r>
      <w:r w:rsidRPr="009D4D49">
        <w:tab/>
      </w:r>
      <w:r w:rsidRPr="009D4D49">
        <w:tab/>
      </w:r>
      <w:r w:rsidRPr="009D4D49">
        <w:tab/>
      </w:r>
      <w:r w:rsidRPr="009D4D49">
        <w:tab/>
      </w:r>
      <w:r w:rsidRPr="009D4D49">
        <w:tab/>
      </w:r>
      <w:r w:rsidRPr="009D4D49">
        <w:tab/>
        <w:t xml:space="preserve">YES / NO / NA </w:t>
      </w:r>
    </w:p>
    <w:p w14:paraId="0C3D68D0" w14:textId="77777777" w:rsidR="009D4D49" w:rsidRPr="009D4D49" w:rsidRDefault="009D4D49">
      <w:pPr>
        <w:numPr>
          <w:ilvl w:val="1"/>
          <w:numId w:val="18"/>
        </w:numPr>
        <w:spacing w:line="276" w:lineRule="auto"/>
        <w:ind w:hanging="357"/>
      </w:pPr>
      <w:r w:rsidRPr="009D4D49">
        <w:t>Medical</w:t>
      </w:r>
      <w:r w:rsidR="0052041A">
        <w:t>?</w:t>
      </w:r>
      <w:r w:rsidRPr="009D4D49">
        <w:t xml:space="preserve"> </w:t>
      </w:r>
      <w:r w:rsidRPr="009D4D49">
        <w:tab/>
      </w:r>
      <w:r w:rsidRPr="009D4D49">
        <w:tab/>
      </w:r>
      <w:r w:rsidRPr="009D4D49">
        <w:tab/>
      </w:r>
      <w:r w:rsidRPr="009D4D49">
        <w:tab/>
      </w:r>
      <w:r w:rsidRPr="009D4D49">
        <w:tab/>
      </w:r>
      <w:r w:rsidRPr="009D4D49">
        <w:tab/>
      </w:r>
      <w:r w:rsidRPr="009D4D49">
        <w:tab/>
      </w:r>
      <w:r w:rsidRPr="009D4D49">
        <w:tab/>
        <w:t>YES / NO / NA</w:t>
      </w:r>
    </w:p>
    <w:p w14:paraId="0BC2E363" w14:textId="77777777" w:rsidR="0031275A" w:rsidRDefault="0031275A" w:rsidP="00D8676D">
      <w:pPr>
        <w:spacing w:line="276" w:lineRule="auto"/>
        <w:rPr>
          <w:b/>
          <w:color w:val="851130"/>
          <w:sz w:val="36"/>
          <w:szCs w:val="36"/>
        </w:rPr>
      </w:pPr>
    </w:p>
    <w:p w14:paraId="476C5988" w14:textId="77777777" w:rsidR="0031275A" w:rsidRDefault="0031275A" w:rsidP="00D8676D">
      <w:pPr>
        <w:spacing w:line="276" w:lineRule="auto"/>
        <w:rPr>
          <w:b/>
          <w:color w:val="851130"/>
          <w:sz w:val="36"/>
          <w:szCs w:val="36"/>
        </w:rPr>
      </w:pPr>
    </w:p>
    <w:p w14:paraId="5AEFBAD5" w14:textId="77777777" w:rsidR="0031275A" w:rsidRDefault="0031275A" w:rsidP="00D8676D">
      <w:pPr>
        <w:spacing w:line="276" w:lineRule="auto"/>
        <w:rPr>
          <w:b/>
          <w:color w:val="851130"/>
          <w:sz w:val="36"/>
          <w:szCs w:val="36"/>
        </w:rPr>
      </w:pPr>
    </w:p>
    <w:p w14:paraId="36E003CC" w14:textId="77777777" w:rsidR="00E7584E" w:rsidRDefault="00E7584E" w:rsidP="00D8676D">
      <w:pPr>
        <w:spacing w:line="276" w:lineRule="auto"/>
        <w:rPr>
          <w:b/>
          <w:color w:val="851130"/>
          <w:sz w:val="36"/>
          <w:szCs w:val="36"/>
        </w:rPr>
      </w:pPr>
    </w:p>
    <w:p w14:paraId="2031EA15" w14:textId="77777777" w:rsidR="00E7584E" w:rsidRDefault="00E7584E" w:rsidP="00D8676D">
      <w:pPr>
        <w:spacing w:line="276" w:lineRule="auto"/>
        <w:rPr>
          <w:b/>
          <w:color w:val="851130"/>
          <w:sz w:val="36"/>
          <w:szCs w:val="36"/>
        </w:rPr>
      </w:pPr>
    </w:p>
    <w:p w14:paraId="00D8EE09" w14:textId="52D7F56E" w:rsidR="00E7584E" w:rsidRDefault="00E7584E" w:rsidP="00D8676D">
      <w:pPr>
        <w:spacing w:line="276" w:lineRule="auto"/>
        <w:rPr>
          <w:b/>
          <w:color w:val="851130"/>
          <w:sz w:val="36"/>
          <w:szCs w:val="36"/>
        </w:rPr>
      </w:pPr>
    </w:p>
    <w:p w14:paraId="41EF4F15" w14:textId="77777777" w:rsidR="00C459C3" w:rsidRDefault="00C459C3" w:rsidP="00D8676D">
      <w:pPr>
        <w:spacing w:line="276" w:lineRule="auto"/>
        <w:rPr>
          <w:b/>
          <w:color w:val="851130"/>
          <w:sz w:val="36"/>
          <w:szCs w:val="36"/>
        </w:rPr>
      </w:pPr>
    </w:p>
    <w:p w14:paraId="4E9DD82A" w14:textId="77777777" w:rsidR="00A50381" w:rsidRDefault="00A50381" w:rsidP="00D8676D">
      <w:pPr>
        <w:spacing w:line="276" w:lineRule="auto"/>
        <w:rPr>
          <w:b/>
          <w:color w:val="851130"/>
          <w:sz w:val="36"/>
          <w:szCs w:val="36"/>
        </w:rPr>
      </w:pPr>
    </w:p>
    <w:p w14:paraId="31966904" w14:textId="39DD9894" w:rsidR="00A50381" w:rsidRDefault="00A50381" w:rsidP="00D8676D">
      <w:pPr>
        <w:spacing w:line="276" w:lineRule="auto"/>
        <w:rPr>
          <w:b/>
          <w:color w:val="851130"/>
          <w:sz w:val="36"/>
          <w:szCs w:val="36"/>
        </w:rPr>
      </w:pPr>
    </w:p>
    <w:p w14:paraId="0533320C" w14:textId="77777777" w:rsidR="0009259C" w:rsidRDefault="0009259C" w:rsidP="00D8676D">
      <w:pPr>
        <w:spacing w:line="276" w:lineRule="auto"/>
        <w:rPr>
          <w:b/>
          <w:color w:val="851130"/>
          <w:sz w:val="36"/>
          <w:szCs w:val="36"/>
        </w:rPr>
      </w:pPr>
    </w:p>
    <w:p w14:paraId="2AEABD85" w14:textId="187A9442" w:rsidR="009D4D49" w:rsidRPr="0009259C" w:rsidRDefault="009D4D49" w:rsidP="00D8676D">
      <w:pPr>
        <w:spacing w:line="276" w:lineRule="auto"/>
        <w:rPr>
          <w:b/>
          <w:color w:val="851130"/>
          <w:sz w:val="56"/>
          <w:szCs w:val="56"/>
        </w:rPr>
      </w:pPr>
      <w:r w:rsidRPr="0009259C">
        <w:rPr>
          <w:b/>
          <w:color w:val="851130"/>
          <w:sz w:val="56"/>
          <w:szCs w:val="56"/>
        </w:rPr>
        <w:lastRenderedPageBreak/>
        <w:t>Reviews</w:t>
      </w:r>
    </w:p>
    <w:p w14:paraId="0A755583" w14:textId="77777777" w:rsidR="009D4D49" w:rsidRPr="009D4D49" w:rsidRDefault="009D4D49" w:rsidP="00D8676D">
      <w:pPr>
        <w:spacing w:line="276" w:lineRule="auto"/>
      </w:pPr>
      <w:r w:rsidRPr="009D4D49">
        <w:t>These guidelines will be reviewed and evaluated as required to ensure relevance and currency. This policy will be reviewed within the max</w:t>
      </w:r>
      <w:r>
        <w:t>imum time frame of three years.</w:t>
      </w:r>
    </w:p>
    <w:tbl>
      <w:tblPr>
        <w:tblStyle w:val="TableGrid11"/>
        <w:tblW w:w="0" w:type="auto"/>
        <w:tblInd w:w="108" w:type="dxa"/>
        <w:tblBorders>
          <w:top w:val="single" w:sz="4" w:space="0" w:color="851130"/>
          <w:left w:val="single" w:sz="4" w:space="0" w:color="851130"/>
          <w:bottom w:val="single" w:sz="4" w:space="0" w:color="851130"/>
          <w:right w:val="single" w:sz="4" w:space="0" w:color="851130"/>
          <w:insideH w:val="single" w:sz="4" w:space="0" w:color="851130"/>
          <w:insideV w:val="single" w:sz="4" w:space="0" w:color="851130"/>
        </w:tblBorders>
        <w:tblLook w:val="04A0" w:firstRow="1" w:lastRow="0" w:firstColumn="1" w:lastColumn="0" w:noHBand="0" w:noVBand="1"/>
      </w:tblPr>
      <w:tblGrid>
        <w:gridCol w:w="2436"/>
        <w:gridCol w:w="2545"/>
        <w:gridCol w:w="2545"/>
        <w:gridCol w:w="2560"/>
      </w:tblGrid>
      <w:tr w:rsidR="009D4D49" w:rsidRPr="009D4D49" w14:paraId="00F8BD91" w14:textId="77777777" w:rsidTr="00BE2833">
        <w:trPr>
          <w:trHeight w:val="456"/>
        </w:trPr>
        <w:tc>
          <w:tcPr>
            <w:tcW w:w="2476" w:type="dxa"/>
            <w:shd w:val="clear" w:color="auto" w:fill="851130"/>
          </w:tcPr>
          <w:p w14:paraId="525E2CEC" w14:textId="77777777" w:rsidR="009D4D49" w:rsidRPr="009D4D49" w:rsidRDefault="009D4D49" w:rsidP="00D8676D">
            <w:pPr>
              <w:spacing w:before="120" w:after="120" w:line="276" w:lineRule="auto"/>
              <w:ind w:left="363"/>
              <w:jc w:val="center"/>
              <w:rPr>
                <w:b/>
                <w:bCs/>
                <w:color w:val="FFFFFF"/>
              </w:rPr>
            </w:pPr>
            <w:r w:rsidRPr="009D4D49">
              <w:rPr>
                <w:b/>
                <w:bCs/>
                <w:color w:val="FFFFFF"/>
              </w:rPr>
              <w:t>Version</w:t>
            </w:r>
          </w:p>
        </w:tc>
        <w:tc>
          <w:tcPr>
            <w:tcW w:w="2584" w:type="dxa"/>
            <w:shd w:val="clear" w:color="auto" w:fill="851130"/>
          </w:tcPr>
          <w:p w14:paraId="01EE4BA1" w14:textId="77777777" w:rsidR="009D4D49" w:rsidRPr="009D4D49" w:rsidRDefault="009D4D49" w:rsidP="00D8676D">
            <w:pPr>
              <w:spacing w:before="120" w:after="120" w:line="276" w:lineRule="auto"/>
              <w:ind w:left="363"/>
              <w:jc w:val="center"/>
              <w:rPr>
                <w:b/>
                <w:bCs/>
                <w:color w:val="FFFFFF"/>
              </w:rPr>
            </w:pPr>
            <w:r w:rsidRPr="009D4D49">
              <w:rPr>
                <w:b/>
                <w:bCs/>
                <w:color w:val="FFFFFF"/>
              </w:rPr>
              <w:t>Effective from</w:t>
            </w:r>
          </w:p>
        </w:tc>
        <w:tc>
          <w:tcPr>
            <w:tcW w:w="2584" w:type="dxa"/>
            <w:shd w:val="clear" w:color="auto" w:fill="851130"/>
          </w:tcPr>
          <w:p w14:paraId="2DD81690" w14:textId="77777777" w:rsidR="009D4D49" w:rsidRPr="009D4D49" w:rsidRDefault="009D4D49" w:rsidP="00D8676D">
            <w:pPr>
              <w:spacing w:before="120" w:after="120" w:line="276" w:lineRule="auto"/>
              <w:ind w:left="363"/>
              <w:jc w:val="center"/>
              <w:rPr>
                <w:b/>
                <w:bCs/>
                <w:color w:val="FFFFFF"/>
              </w:rPr>
            </w:pPr>
            <w:r w:rsidRPr="009D4D49">
              <w:rPr>
                <w:b/>
                <w:bCs/>
                <w:color w:val="FFFFFF"/>
              </w:rPr>
              <w:t>Effective to</w:t>
            </w:r>
          </w:p>
        </w:tc>
        <w:tc>
          <w:tcPr>
            <w:tcW w:w="2584" w:type="dxa"/>
            <w:shd w:val="clear" w:color="auto" w:fill="851130"/>
          </w:tcPr>
          <w:p w14:paraId="55E65932" w14:textId="77777777" w:rsidR="009D4D49" w:rsidRPr="009D4D49" w:rsidRDefault="009D4D49" w:rsidP="00D8676D">
            <w:pPr>
              <w:spacing w:before="120" w:after="120" w:line="276" w:lineRule="auto"/>
              <w:ind w:left="363"/>
              <w:jc w:val="center"/>
              <w:rPr>
                <w:b/>
                <w:bCs/>
                <w:color w:val="FFFFFF"/>
              </w:rPr>
            </w:pPr>
            <w:r w:rsidRPr="009D4D49">
              <w:rPr>
                <w:b/>
                <w:bCs/>
                <w:color w:val="FFFFFF"/>
              </w:rPr>
              <w:t>Amendments</w:t>
            </w:r>
          </w:p>
        </w:tc>
      </w:tr>
      <w:tr w:rsidR="009D4D49" w:rsidRPr="009D4D49" w14:paraId="22B1A645" w14:textId="77777777" w:rsidTr="00BE2833">
        <w:trPr>
          <w:trHeight w:val="456"/>
        </w:trPr>
        <w:tc>
          <w:tcPr>
            <w:tcW w:w="2476" w:type="dxa"/>
          </w:tcPr>
          <w:p w14:paraId="618D1474" w14:textId="77777777" w:rsidR="009D4D49" w:rsidRPr="009D4D49" w:rsidRDefault="009D4D49" w:rsidP="00D8676D">
            <w:pPr>
              <w:spacing w:before="120" w:after="120" w:line="276" w:lineRule="auto"/>
              <w:ind w:left="363"/>
              <w:rPr>
                <w:b/>
                <w:bCs/>
              </w:rPr>
            </w:pPr>
            <w:r w:rsidRPr="009D4D49">
              <w:rPr>
                <w:b/>
                <w:bCs/>
              </w:rPr>
              <w:t>1.0</w:t>
            </w:r>
          </w:p>
        </w:tc>
        <w:tc>
          <w:tcPr>
            <w:tcW w:w="2584" w:type="dxa"/>
          </w:tcPr>
          <w:p w14:paraId="7C56897E" w14:textId="77777777" w:rsidR="009D4D49" w:rsidRPr="009D4D49" w:rsidRDefault="009D4D49" w:rsidP="00D8676D">
            <w:pPr>
              <w:spacing w:before="120" w:after="120" w:line="276" w:lineRule="auto"/>
              <w:ind w:left="363"/>
            </w:pPr>
            <w:r w:rsidRPr="009D4D49">
              <w:t>2015</w:t>
            </w:r>
          </w:p>
        </w:tc>
        <w:tc>
          <w:tcPr>
            <w:tcW w:w="2584" w:type="dxa"/>
          </w:tcPr>
          <w:p w14:paraId="1EE5ACE6" w14:textId="77777777" w:rsidR="009D4D49" w:rsidRPr="009D4D49" w:rsidRDefault="009D4D49" w:rsidP="00D8676D">
            <w:pPr>
              <w:spacing w:before="120" w:after="120" w:line="276" w:lineRule="auto"/>
              <w:ind w:left="363"/>
            </w:pPr>
            <w:r w:rsidRPr="009D4D49">
              <w:t>2018</w:t>
            </w:r>
          </w:p>
        </w:tc>
        <w:tc>
          <w:tcPr>
            <w:tcW w:w="2584" w:type="dxa"/>
          </w:tcPr>
          <w:p w14:paraId="6C26AC6C" w14:textId="77777777" w:rsidR="009D4D49" w:rsidRPr="009D4D49" w:rsidRDefault="009D4D49" w:rsidP="00D8676D">
            <w:pPr>
              <w:spacing w:before="120" w:after="120" w:line="276" w:lineRule="auto"/>
              <w:ind w:left="363"/>
            </w:pPr>
            <w:r w:rsidRPr="009D4D49">
              <w:t>Original version</w:t>
            </w:r>
          </w:p>
        </w:tc>
      </w:tr>
      <w:tr w:rsidR="009D4D49" w:rsidRPr="009D4D49" w14:paraId="758F91E2" w14:textId="77777777" w:rsidTr="00BE2833">
        <w:trPr>
          <w:trHeight w:val="456"/>
        </w:trPr>
        <w:tc>
          <w:tcPr>
            <w:tcW w:w="2476" w:type="dxa"/>
          </w:tcPr>
          <w:p w14:paraId="14446270" w14:textId="77777777" w:rsidR="009D4D49" w:rsidRPr="009D4D49" w:rsidRDefault="009D4D49" w:rsidP="00D8676D">
            <w:pPr>
              <w:spacing w:before="120" w:after="120" w:line="276" w:lineRule="auto"/>
              <w:ind w:left="363"/>
              <w:rPr>
                <w:b/>
                <w:bCs/>
              </w:rPr>
            </w:pPr>
            <w:r w:rsidRPr="009D4D49">
              <w:rPr>
                <w:b/>
                <w:bCs/>
              </w:rPr>
              <w:t>1.01</w:t>
            </w:r>
          </w:p>
        </w:tc>
        <w:tc>
          <w:tcPr>
            <w:tcW w:w="2584" w:type="dxa"/>
          </w:tcPr>
          <w:p w14:paraId="1E810D19" w14:textId="77777777" w:rsidR="009D4D49" w:rsidRPr="009D4D49" w:rsidRDefault="009D4D49" w:rsidP="00D8676D">
            <w:pPr>
              <w:spacing w:before="120" w:after="120" w:line="276" w:lineRule="auto"/>
              <w:ind w:left="363"/>
            </w:pPr>
            <w:r w:rsidRPr="009D4D49">
              <w:t>2018</w:t>
            </w:r>
          </w:p>
        </w:tc>
        <w:tc>
          <w:tcPr>
            <w:tcW w:w="2584" w:type="dxa"/>
          </w:tcPr>
          <w:p w14:paraId="57E04A94" w14:textId="77777777" w:rsidR="009D4D49" w:rsidRPr="009D4D49" w:rsidRDefault="009D4D49" w:rsidP="00D8676D">
            <w:pPr>
              <w:spacing w:before="120" w:after="120" w:line="276" w:lineRule="auto"/>
              <w:ind w:left="363"/>
            </w:pPr>
            <w:r w:rsidRPr="009D4D49">
              <w:t>2021</w:t>
            </w:r>
          </w:p>
        </w:tc>
        <w:tc>
          <w:tcPr>
            <w:tcW w:w="2584" w:type="dxa"/>
          </w:tcPr>
          <w:p w14:paraId="5299E914" w14:textId="77777777" w:rsidR="009D4D49" w:rsidRPr="009D4D49" w:rsidRDefault="009D4D49" w:rsidP="00D8676D">
            <w:pPr>
              <w:spacing w:before="120" w:after="120" w:line="276" w:lineRule="auto"/>
              <w:ind w:left="363"/>
            </w:pPr>
            <w:r w:rsidRPr="009D4D49">
              <w:t>Updated guidelines</w:t>
            </w:r>
          </w:p>
        </w:tc>
      </w:tr>
      <w:tr w:rsidR="004C4722" w:rsidRPr="009D4D49" w14:paraId="11366C5C" w14:textId="77777777" w:rsidTr="00BE2833">
        <w:trPr>
          <w:trHeight w:val="456"/>
        </w:trPr>
        <w:tc>
          <w:tcPr>
            <w:tcW w:w="2476" w:type="dxa"/>
          </w:tcPr>
          <w:p w14:paraId="3271598E" w14:textId="322144CE" w:rsidR="004C4722" w:rsidRPr="009D4D49" w:rsidRDefault="004C4722" w:rsidP="00D8676D">
            <w:pPr>
              <w:spacing w:before="120" w:after="120" w:line="276" w:lineRule="auto"/>
              <w:ind w:left="363"/>
              <w:rPr>
                <w:b/>
                <w:bCs/>
              </w:rPr>
            </w:pPr>
            <w:r>
              <w:rPr>
                <w:b/>
                <w:bCs/>
              </w:rPr>
              <w:t>1.02</w:t>
            </w:r>
          </w:p>
        </w:tc>
        <w:tc>
          <w:tcPr>
            <w:tcW w:w="2584" w:type="dxa"/>
          </w:tcPr>
          <w:p w14:paraId="41855C0D" w14:textId="251BD6C4" w:rsidR="004C4722" w:rsidRPr="009D4D49" w:rsidRDefault="004C4722" w:rsidP="00D8676D">
            <w:pPr>
              <w:spacing w:before="120" w:after="120" w:line="276" w:lineRule="auto"/>
              <w:ind w:left="363"/>
            </w:pPr>
            <w:r>
              <w:t>2023</w:t>
            </w:r>
          </w:p>
        </w:tc>
        <w:tc>
          <w:tcPr>
            <w:tcW w:w="2584" w:type="dxa"/>
          </w:tcPr>
          <w:p w14:paraId="342932CB" w14:textId="2FD731C5" w:rsidR="004C4722" w:rsidRPr="009D4D49" w:rsidRDefault="004C4722" w:rsidP="00D8676D">
            <w:pPr>
              <w:spacing w:before="120" w:after="120" w:line="276" w:lineRule="auto"/>
              <w:ind w:left="363"/>
            </w:pPr>
            <w:r>
              <w:t>2026</w:t>
            </w:r>
          </w:p>
        </w:tc>
        <w:tc>
          <w:tcPr>
            <w:tcW w:w="2584" w:type="dxa"/>
          </w:tcPr>
          <w:p w14:paraId="2B8E67F2" w14:textId="70620EEB" w:rsidR="004C4722" w:rsidRPr="009D4D49" w:rsidRDefault="004C4722" w:rsidP="00D8676D">
            <w:pPr>
              <w:spacing w:before="120" w:after="120" w:line="276" w:lineRule="auto"/>
              <w:ind w:left="363"/>
            </w:pPr>
            <w:r>
              <w:t>Updated Guidelines</w:t>
            </w:r>
          </w:p>
        </w:tc>
      </w:tr>
    </w:tbl>
    <w:p w14:paraId="1FDC8157" w14:textId="77777777" w:rsidR="00863A06" w:rsidRDefault="009D4D49" w:rsidP="00D8676D">
      <w:pPr>
        <w:spacing w:before="120" w:line="276" w:lineRule="auto"/>
      </w:pPr>
      <w:r w:rsidRPr="009D4D49">
        <w:t>The review table indicates previous versions of the policy and any significant changes.</w:t>
      </w:r>
    </w:p>
    <w:p w14:paraId="695AB25B" w14:textId="77777777" w:rsidR="00863A06" w:rsidRDefault="00863A06" w:rsidP="00743BE0">
      <w:pPr>
        <w:sectPr w:rsidR="00863A06" w:rsidSect="00346AD2">
          <w:headerReference w:type="even" r:id="rId124"/>
          <w:headerReference w:type="default" r:id="rId125"/>
          <w:footerReference w:type="default" r:id="rId126"/>
          <w:headerReference w:type="first" r:id="rId127"/>
          <w:pgSz w:w="11906" w:h="16838"/>
          <w:pgMar w:top="567" w:right="851" w:bottom="993" w:left="851" w:header="426" w:footer="283" w:gutter="0"/>
          <w:pgNumType w:start="1"/>
          <w:cols w:space="708"/>
          <w:docGrid w:linePitch="360"/>
        </w:sectPr>
      </w:pPr>
    </w:p>
    <w:p w14:paraId="57793F66" w14:textId="77777777" w:rsidR="000A06FA" w:rsidRDefault="000A06FA" w:rsidP="00F62BCC">
      <w:pPr>
        <w:spacing w:after="360"/>
      </w:pPr>
    </w:p>
    <w:p w14:paraId="61820CEF" w14:textId="77777777" w:rsidR="0068033E" w:rsidRPr="004D0A1D" w:rsidRDefault="0068033E" w:rsidP="00F62BCC">
      <w:pPr>
        <w:spacing w:after="360"/>
        <w:rPr>
          <w:rStyle w:val="Bold"/>
          <w:color w:val="005B38"/>
          <w:sz w:val="36"/>
          <w:szCs w:val="36"/>
        </w:rPr>
      </w:pPr>
    </w:p>
    <w:p w14:paraId="553727B5" w14:textId="77777777"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835CFB">
        <w:rPr>
          <w:b/>
        </w:rPr>
        <w:t xml:space="preserve">request for a person with </w:t>
      </w:r>
      <w:r w:rsidRPr="00AF7C07">
        <w:rPr>
          <w:b/>
        </w:rPr>
        <w:t>disability.</w:t>
      </w:r>
    </w:p>
    <w:p w14:paraId="3FFB2066" w14:textId="77777777" w:rsidR="00743BE0" w:rsidRDefault="00183A46" w:rsidP="000C1184">
      <w:pPr>
        <w:spacing w:after="300"/>
        <w:ind w:right="-1"/>
      </w:pPr>
      <w:r>
        <w:t xml:space="preserve">© </w:t>
      </w:r>
      <w:r w:rsidR="00735714">
        <w:t xml:space="preserve">WA </w:t>
      </w:r>
      <w:r>
        <w:t>Department of Health 201</w:t>
      </w:r>
      <w:r w:rsidR="00667293">
        <w:t>8</w:t>
      </w:r>
    </w:p>
    <w:p w14:paraId="2016B423" w14:textId="561FCF10" w:rsidR="00E5724E" w:rsidRDefault="0000010A" w:rsidP="00B040E9">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5724E" w:rsidSect="00295899">
      <w:headerReference w:type="even" r:id="rId128"/>
      <w:headerReference w:type="default" r:id="rId129"/>
      <w:footerReference w:type="default" r:id="rId130"/>
      <w:headerReference w:type="first" r:id="rId131"/>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0D3D" w14:textId="77777777" w:rsidR="004F3843" w:rsidRDefault="004F3843" w:rsidP="00743BE0">
      <w:pPr>
        <w:spacing w:after="0"/>
      </w:pPr>
      <w:r>
        <w:separator/>
      </w:r>
    </w:p>
  </w:endnote>
  <w:endnote w:type="continuationSeparator" w:id="0">
    <w:p w14:paraId="1B7A6EEE" w14:textId="77777777" w:rsidR="004F3843" w:rsidRDefault="004F3843" w:rsidP="00743BE0">
      <w:pPr>
        <w:spacing w:after="0"/>
      </w:pPr>
      <w:r>
        <w:continuationSeparator/>
      </w:r>
    </w:p>
  </w:endnote>
  <w:endnote w:type="continuationNotice" w:id="1">
    <w:p w14:paraId="3384DD3D" w14:textId="77777777" w:rsidR="004F3843" w:rsidRDefault="004F38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sans-serif">
    <w:altName w:val="Calib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MTSt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7FDF" w14:textId="77777777" w:rsidR="00A83929" w:rsidRDefault="00A83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E2DC" w14:textId="77777777" w:rsidR="00A83929" w:rsidRPr="004D0A1D" w:rsidRDefault="00A83929" w:rsidP="00F34BF2">
    <w:pPr>
      <w:spacing w:after="240"/>
      <w:rPr>
        <w:b/>
        <w:color w:val="005B38"/>
        <w:sz w:val="36"/>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02C5" w14:textId="77777777" w:rsidR="00A83929" w:rsidRDefault="00A839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1A30" w14:textId="77777777" w:rsidR="00A83929" w:rsidRPr="00375931" w:rsidRDefault="00A83929" w:rsidP="00771E1C">
    <w:pPr>
      <w:pStyle w:val="Footer"/>
    </w:pPr>
    <w:r>
      <w:rPr>
        <w:noProof/>
        <w:lang w:eastAsia="en-AU"/>
      </w:rPr>
      <mc:AlternateContent>
        <mc:Choice Requires="wps">
          <w:drawing>
            <wp:anchor distT="0" distB="0" distL="114300" distR="114300" simplePos="0" relativeHeight="251657728" behindDoc="1" locked="0" layoutInCell="1" allowOverlap="1" wp14:anchorId="6DF7963A" wp14:editId="3D07DFF6">
              <wp:simplePos x="0" y="0"/>
              <wp:positionH relativeFrom="page">
                <wp:posOffset>575310</wp:posOffset>
              </wp:positionH>
              <wp:positionV relativeFrom="page">
                <wp:posOffset>10237470</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343957A" id="Straight Connector 4" o:spid="_x0000_s1026"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806.1pt" to="541.35pt,8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" strokecolor="#851130 [3204]">
              <w10:wrap anchorx="page" anchory="page"/>
            </v:line>
          </w:pict>
        </mc:Fallback>
      </mc:AlternateContent>
    </w:r>
    <w:r>
      <w:fldChar w:fldCharType="begin"/>
    </w:r>
    <w:r>
      <w:instrText xml:space="preserve"> PAGE   \* MERGEFORMAT </w:instrText>
    </w:r>
    <w:r>
      <w:fldChar w:fldCharType="separate"/>
    </w:r>
    <w:r>
      <w:rPr>
        <w:noProof/>
      </w:rPr>
      <w:t>39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1BBC" w14:textId="77777777" w:rsidR="00A83929" w:rsidRPr="00165AE2" w:rsidRDefault="00A83929" w:rsidP="00165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C39E" w14:textId="77777777" w:rsidR="004F3843" w:rsidRDefault="004F3843" w:rsidP="00743BE0">
      <w:pPr>
        <w:spacing w:after="0"/>
      </w:pPr>
      <w:r>
        <w:separator/>
      </w:r>
    </w:p>
  </w:footnote>
  <w:footnote w:type="continuationSeparator" w:id="0">
    <w:p w14:paraId="2C3D52B9" w14:textId="77777777" w:rsidR="004F3843" w:rsidRDefault="004F3843" w:rsidP="00743BE0">
      <w:pPr>
        <w:spacing w:after="0"/>
      </w:pPr>
      <w:r>
        <w:continuationSeparator/>
      </w:r>
    </w:p>
  </w:footnote>
  <w:footnote w:type="continuationNotice" w:id="1">
    <w:p w14:paraId="2E5326C6" w14:textId="77777777" w:rsidR="004F3843" w:rsidRDefault="004F38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1353" w14:textId="3DC049BA" w:rsidR="00A83929" w:rsidRDefault="00A83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4EF8" w14:textId="14D94AC7" w:rsidR="00A83929" w:rsidRDefault="00A83929">
    <w:pPr>
      <w:pStyle w:val="Header"/>
    </w:pPr>
    <w:r>
      <w:rPr>
        <w:noProof/>
        <w:lang w:eastAsia="en-AU"/>
      </w:rPr>
      <w:drawing>
        <wp:anchor distT="0" distB="0" distL="114300" distR="114300" simplePos="0" relativeHeight="251656704" behindDoc="1" locked="0" layoutInCell="1" allowOverlap="1" wp14:anchorId="10D0990B" wp14:editId="2D8BF9B6">
          <wp:simplePos x="0" y="0"/>
          <wp:positionH relativeFrom="page">
            <wp:posOffset>0</wp:posOffset>
          </wp:positionH>
          <wp:positionV relativeFrom="page">
            <wp:posOffset>0</wp:posOffset>
          </wp:positionV>
          <wp:extent cx="7558768" cy="10691999"/>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7F5E" w14:textId="2FB7EB07" w:rsidR="00A83929" w:rsidRDefault="00A839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CE46" w14:textId="48335246" w:rsidR="00A83929" w:rsidRDefault="00A839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37CC" w14:textId="73E82D41" w:rsidR="00A83929" w:rsidRDefault="00A839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8D21" w14:textId="6F165E7A" w:rsidR="00A83929" w:rsidRDefault="00A839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FD6D" w14:textId="4F23CBB4" w:rsidR="00A83929" w:rsidRDefault="00A839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3AB8" w14:textId="2B4AAA22" w:rsidR="00A83929" w:rsidRPr="00165AE2" w:rsidRDefault="00A83929" w:rsidP="00165A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AC68" w14:textId="2D1D110C" w:rsidR="00A83929" w:rsidRDefault="00A83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AF"/>
    <w:multiLevelType w:val="hybridMultilevel"/>
    <w:tmpl w:val="3502E31C"/>
    <w:lvl w:ilvl="0" w:tplc="1DC42E64">
      <w:start w:val="1"/>
      <w:numFmt w:val="bullet"/>
      <w:lvlText w:val=""/>
      <w:lvlJc w:val="left"/>
      <w:pPr>
        <w:ind w:left="720" w:hanging="360"/>
      </w:pPr>
      <w:rPr>
        <w:rFonts w:ascii="Symbol" w:hAnsi="Symbol" w:hint="default"/>
        <w:b w:val="0"/>
        <w:i w:val="0"/>
        <w:color w:val="000000" w:themeColor="text1"/>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E15A2B"/>
    <w:multiLevelType w:val="hybridMultilevel"/>
    <w:tmpl w:val="F9608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D49C9"/>
    <w:multiLevelType w:val="hybridMultilevel"/>
    <w:tmpl w:val="BDD045CE"/>
    <w:lvl w:ilvl="0" w:tplc="D53E4E90">
      <w:start w:val="1"/>
      <w:numFmt w:val="bullet"/>
      <w:lvlText w:val=""/>
      <w:lvlJc w:val="left"/>
      <w:pPr>
        <w:ind w:left="720" w:hanging="360"/>
      </w:pPr>
      <w:rPr>
        <w:rFonts w:ascii="Symbol" w:hAnsi="Symbol" w:hint="default"/>
        <w:b w:val="0"/>
        <w:i w:val="0"/>
        <w:color w:val="auto"/>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A712A"/>
    <w:multiLevelType w:val="hybridMultilevel"/>
    <w:tmpl w:val="41E43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1F5FF2"/>
    <w:multiLevelType w:val="hybridMultilevel"/>
    <w:tmpl w:val="1FBE28FE"/>
    <w:lvl w:ilvl="0" w:tplc="F350FFC6">
      <w:start w:val="1"/>
      <w:numFmt w:val="bullet"/>
      <w:lvlText w:val="-"/>
      <w:lvlJc w:val="left"/>
      <w:pPr>
        <w:tabs>
          <w:tab w:val="num" w:pos="720"/>
        </w:tabs>
        <w:ind w:left="720" w:hanging="360"/>
      </w:pPr>
      <w:rPr>
        <w:rFonts w:ascii="Calibri ,sans-serif" w:hAnsi="Calibri ,sans-serif" w:hint="default"/>
      </w:rPr>
    </w:lvl>
    <w:lvl w:ilvl="1" w:tplc="130E752C" w:tentative="1">
      <w:start w:val="1"/>
      <w:numFmt w:val="bullet"/>
      <w:lvlText w:val="-"/>
      <w:lvlJc w:val="left"/>
      <w:pPr>
        <w:tabs>
          <w:tab w:val="num" w:pos="1440"/>
        </w:tabs>
        <w:ind w:left="1440" w:hanging="360"/>
      </w:pPr>
      <w:rPr>
        <w:rFonts w:ascii="Calibri ,sans-serif" w:hAnsi="Calibri ,sans-serif" w:hint="default"/>
      </w:rPr>
    </w:lvl>
    <w:lvl w:ilvl="2" w:tplc="8E8E7092" w:tentative="1">
      <w:start w:val="1"/>
      <w:numFmt w:val="bullet"/>
      <w:lvlText w:val="-"/>
      <w:lvlJc w:val="left"/>
      <w:pPr>
        <w:tabs>
          <w:tab w:val="num" w:pos="2160"/>
        </w:tabs>
        <w:ind w:left="2160" w:hanging="360"/>
      </w:pPr>
      <w:rPr>
        <w:rFonts w:ascii="Calibri ,sans-serif" w:hAnsi="Calibri ,sans-serif" w:hint="default"/>
      </w:rPr>
    </w:lvl>
    <w:lvl w:ilvl="3" w:tplc="20501FC4" w:tentative="1">
      <w:start w:val="1"/>
      <w:numFmt w:val="bullet"/>
      <w:lvlText w:val="-"/>
      <w:lvlJc w:val="left"/>
      <w:pPr>
        <w:tabs>
          <w:tab w:val="num" w:pos="2880"/>
        </w:tabs>
        <w:ind w:left="2880" w:hanging="360"/>
      </w:pPr>
      <w:rPr>
        <w:rFonts w:ascii="Calibri ,sans-serif" w:hAnsi="Calibri ,sans-serif" w:hint="default"/>
      </w:rPr>
    </w:lvl>
    <w:lvl w:ilvl="4" w:tplc="1228DF6A" w:tentative="1">
      <w:start w:val="1"/>
      <w:numFmt w:val="bullet"/>
      <w:lvlText w:val="-"/>
      <w:lvlJc w:val="left"/>
      <w:pPr>
        <w:tabs>
          <w:tab w:val="num" w:pos="3600"/>
        </w:tabs>
        <w:ind w:left="3600" w:hanging="360"/>
      </w:pPr>
      <w:rPr>
        <w:rFonts w:ascii="Calibri ,sans-serif" w:hAnsi="Calibri ,sans-serif" w:hint="default"/>
      </w:rPr>
    </w:lvl>
    <w:lvl w:ilvl="5" w:tplc="68B68594" w:tentative="1">
      <w:start w:val="1"/>
      <w:numFmt w:val="bullet"/>
      <w:lvlText w:val="-"/>
      <w:lvlJc w:val="left"/>
      <w:pPr>
        <w:tabs>
          <w:tab w:val="num" w:pos="4320"/>
        </w:tabs>
        <w:ind w:left="4320" w:hanging="360"/>
      </w:pPr>
      <w:rPr>
        <w:rFonts w:ascii="Calibri ,sans-serif" w:hAnsi="Calibri ,sans-serif" w:hint="default"/>
      </w:rPr>
    </w:lvl>
    <w:lvl w:ilvl="6" w:tplc="0E9AA66C" w:tentative="1">
      <w:start w:val="1"/>
      <w:numFmt w:val="bullet"/>
      <w:lvlText w:val="-"/>
      <w:lvlJc w:val="left"/>
      <w:pPr>
        <w:tabs>
          <w:tab w:val="num" w:pos="5040"/>
        </w:tabs>
        <w:ind w:left="5040" w:hanging="360"/>
      </w:pPr>
      <w:rPr>
        <w:rFonts w:ascii="Calibri ,sans-serif" w:hAnsi="Calibri ,sans-serif" w:hint="default"/>
      </w:rPr>
    </w:lvl>
    <w:lvl w:ilvl="7" w:tplc="F6441888" w:tentative="1">
      <w:start w:val="1"/>
      <w:numFmt w:val="bullet"/>
      <w:lvlText w:val="-"/>
      <w:lvlJc w:val="left"/>
      <w:pPr>
        <w:tabs>
          <w:tab w:val="num" w:pos="5760"/>
        </w:tabs>
        <w:ind w:left="5760" w:hanging="360"/>
      </w:pPr>
      <w:rPr>
        <w:rFonts w:ascii="Calibri ,sans-serif" w:hAnsi="Calibri ,sans-serif" w:hint="default"/>
      </w:rPr>
    </w:lvl>
    <w:lvl w:ilvl="8" w:tplc="760E670A" w:tentative="1">
      <w:start w:val="1"/>
      <w:numFmt w:val="bullet"/>
      <w:lvlText w:val="-"/>
      <w:lvlJc w:val="left"/>
      <w:pPr>
        <w:tabs>
          <w:tab w:val="num" w:pos="6480"/>
        </w:tabs>
        <w:ind w:left="6480" w:hanging="360"/>
      </w:pPr>
      <w:rPr>
        <w:rFonts w:ascii="Calibri ,sans-serif" w:hAnsi="Calibri ,sans-serif" w:hint="default"/>
      </w:rPr>
    </w:lvl>
  </w:abstractNum>
  <w:abstractNum w:abstractNumId="5" w15:restartNumberingAfterBreak="0">
    <w:nsid w:val="0B7F3B68"/>
    <w:multiLevelType w:val="hybridMultilevel"/>
    <w:tmpl w:val="093CAB3A"/>
    <w:lvl w:ilvl="0" w:tplc="1DC42E64">
      <w:start w:val="1"/>
      <w:numFmt w:val="bullet"/>
      <w:lvlText w:val=""/>
      <w:lvlJc w:val="left"/>
      <w:pPr>
        <w:ind w:left="720" w:hanging="360"/>
      </w:pPr>
      <w:rPr>
        <w:rFonts w:ascii="Symbol" w:hAnsi="Symbol" w:hint="default"/>
        <w:b w:val="0"/>
        <w:i w:val="0"/>
        <w:color w:val="000000" w:themeColor="text1"/>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AF5E54"/>
    <w:multiLevelType w:val="hybridMultilevel"/>
    <w:tmpl w:val="3D880F2A"/>
    <w:lvl w:ilvl="0" w:tplc="1DC42E64">
      <w:start w:val="1"/>
      <w:numFmt w:val="bullet"/>
      <w:lvlText w:val=""/>
      <w:lvlJc w:val="left"/>
      <w:pPr>
        <w:ind w:left="720" w:hanging="360"/>
      </w:pPr>
      <w:rPr>
        <w:rFonts w:ascii="Symbol" w:hAnsi="Symbol" w:hint="default"/>
        <w:b w:val="0"/>
        <w:i w:val="0"/>
        <w:color w:val="000000" w:themeColor="text1"/>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E77962"/>
    <w:multiLevelType w:val="hybridMultilevel"/>
    <w:tmpl w:val="F09C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87575C"/>
    <w:multiLevelType w:val="hybridMultilevel"/>
    <w:tmpl w:val="44888B2C"/>
    <w:lvl w:ilvl="0" w:tplc="1DC42E64">
      <w:start w:val="1"/>
      <w:numFmt w:val="bullet"/>
      <w:lvlText w:val=""/>
      <w:lvlJc w:val="left"/>
      <w:pPr>
        <w:ind w:left="720" w:hanging="360"/>
      </w:pPr>
      <w:rPr>
        <w:rFonts w:ascii="Symbol" w:hAnsi="Symbol" w:hint="default"/>
        <w:b w:val="0"/>
        <w:i w:val="0"/>
        <w:color w:val="000000" w:themeColor="text1"/>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83D8B"/>
    <w:multiLevelType w:val="hybridMultilevel"/>
    <w:tmpl w:val="91305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265343"/>
    <w:multiLevelType w:val="hybridMultilevel"/>
    <w:tmpl w:val="547EF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7F6E3BBA">
      <w:numFmt w:val="bullet"/>
      <w:lvlText w:val="•"/>
      <w:lvlJc w:val="left"/>
      <w:pPr>
        <w:ind w:left="2880" w:hanging="360"/>
      </w:pPr>
      <w:rPr>
        <w:rFonts w:ascii="Arial" w:eastAsia="Calibr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C8739B"/>
    <w:multiLevelType w:val="hybridMultilevel"/>
    <w:tmpl w:val="AFAE3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14F70"/>
    <w:multiLevelType w:val="hybridMultilevel"/>
    <w:tmpl w:val="C1240294"/>
    <w:lvl w:ilvl="0" w:tplc="1DC42E64">
      <w:start w:val="1"/>
      <w:numFmt w:val="bullet"/>
      <w:lvlText w:val=""/>
      <w:lvlJc w:val="left"/>
      <w:pPr>
        <w:ind w:left="720" w:hanging="360"/>
      </w:pPr>
      <w:rPr>
        <w:rFonts w:ascii="Symbol" w:hAnsi="Symbol" w:hint="default"/>
        <w:b w:val="0"/>
        <w:i w:val="0"/>
        <w:color w:val="000000" w:themeColor="text1"/>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CBA3DB7"/>
    <w:multiLevelType w:val="hybridMultilevel"/>
    <w:tmpl w:val="0EAEA7BC"/>
    <w:lvl w:ilvl="0" w:tplc="FFFFFFFF">
      <w:start w:val="1"/>
      <w:numFmt w:val="bullet"/>
      <w:lvlText w:val=""/>
      <w:lvlJc w:val="left"/>
      <w:pPr>
        <w:ind w:left="720" w:hanging="360"/>
      </w:pPr>
      <w:rPr>
        <w:rFonts w:ascii="Symbol" w:hAnsi="Symbol" w:hint="default"/>
        <w:color w:val="01708C"/>
        <w:sz w:val="22"/>
      </w:rPr>
    </w:lvl>
    <w:lvl w:ilvl="1" w:tplc="8344614E">
      <w:start w:val="1"/>
      <w:numFmt w:val="bullet"/>
      <w:lvlText w:val="o"/>
      <w:lvlJc w:val="left"/>
      <w:pPr>
        <w:ind w:left="1440" w:hanging="360"/>
      </w:pPr>
      <w:rPr>
        <w:rFonts w:ascii="Arial" w:hAnsi="Arial" w:hint="default"/>
        <w:b w:val="0"/>
        <w:i w:val="0"/>
        <w:color w:val="000000" w:themeColor="text1"/>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E9B68E8"/>
    <w:multiLevelType w:val="hybridMultilevel"/>
    <w:tmpl w:val="9E361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CE47C1"/>
    <w:multiLevelType w:val="hybridMultilevel"/>
    <w:tmpl w:val="FCA03816"/>
    <w:lvl w:ilvl="0" w:tplc="F70C2960">
      <w:start w:val="1"/>
      <w:numFmt w:val="decimal"/>
      <w:lvlText w:val="%1."/>
      <w:lvlJc w:val="left"/>
      <w:pPr>
        <w:tabs>
          <w:tab w:val="num" w:pos="720"/>
        </w:tabs>
        <w:ind w:left="720" w:hanging="360"/>
      </w:pPr>
    </w:lvl>
    <w:lvl w:ilvl="1" w:tplc="D5EEBB44" w:tentative="1">
      <w:start w:val="1"/>
      <w:numFmt w:val="decimal"/>
      <w:lvlText w:val="%2."/>
      <w:lvlJc w:val="left"/>
      <w:pPr>
        <w:tabs>
          <w:tab w:val="num" w:pos="1440"/>
        </w:tabs>
        <w:ind w:left="1440" w:hanging="360"/>
      </w:pPr>
    </w:lvl>
    <w:lvl w:ilvl="2" w:tplc="D2102A0C" w:tentative="1">
      <w:start w:val="1"/>
      <w:numFmt w:val="decimal"/>
      <w:lvlText w:val="%3."/>
      <w:lvlJc w:val="left"/>
      <w:pPr>
        <w:tabs>
          <w:tab w:val="num" w:pos="2160"/>
        </w:tabs>
        <w:ind w:left="2160" w:hanging="360"/>
      </w:pPr>
    </w:lvl>
    <w:lvl w:ilvl="3" w:tplc="74601D3E" w:tentative="1">
      <w:start w:val="1"/>
      <w:numFmt w:val="decimal"/>
      <w:lvlText w:val="%4."/>
      <w:lvlJc w:val="left"/>
      <w:pPr>
        <w:tabs>
          <w:tab w:val="num" w:pos="2880"/>
        </w:tabs>
        <w:ind w:left="2880" w:hanging="360"/>
      </w:pPr>
    </w:lvl>
    <w:lvl w:ilvl="4" w:tplc="16842126" w:tentative="1">
      <w:start w:val="1"/>
      <w:numFmt w:val="decimal"/>
      <w:lvlText w:val="%5."/>
      <w:lvlJc w:val="left"/>
      <w:pPr>
        <w:tabs>
          <w:tab w:val="num" w:pos="3600"/>
        </w:tabs>
        <w:ind w:left="3600" w:hanging="360"/>
      </w:pPr>
    </w:lvl>
    <w:lvl w:ilvl="5" w:tplc="28E2D096" w:tentative="1">
      <w:start w:val="1"/>
      <w:numFmt w:val="decimal"/>
      <w:lvlText w:val="%6."/>
      <w:lvlJc w:val="left"/>
      <w:pPr>
        <w:tabs>
          <w:tab w:val="num" w:pos="4320"/>
        </w:tabs>
        <w:ind w:left="4320" w:hanging="360"/>
      </w:pPr>
    </w:lvl>
    <w:lvl w:ilvl="6" w:tplc="A442F6BC" w:tentative="1">
      <w:start w:val="1"/>
      <w:numFmt w:val="decimal"/>
      <w:lvlText w:val="%7."/>
      <w:lvlJc w:val="left"/>
      <w:pPr>
        <w:tabs>
          <w:tab w:val="num" w:pos="5040"/>
        </w:tabs>
        <w:ind w:left="5040" w:hanging="360"/>
      </w:pPr>
    </w:lvl>
    <w:lvl w:ilvl="7" w:tplc="5676516E" w:tentative="1">
      <w:start w:val="1"/>
      <w:numFmt w:val="decimal"/>
      <w:lvlText w:val="%8."/>
      <w:lvlJc w:val="left"/>
      <w:pPr>
        <w:tabs>
          <w:tab w:val="num" w:pos="5760"/>
        </w:tabs>
        <w:ind w:left="5760" w:hanging="360"/>
      </w:pPr>
    </w:lvl>
    <w:lvl w:ilvl="8" w:tplc="641887C2" w:tentative="1">
      <w:start w:val="1"/>
      <w:numFmt w:val="decimal"/>
      <w:lvlText w:val="%9."/>
      <w:lvlJc w:val="left"/>
      <w:pPr>
        <w:tabs>
          <w:tab w:val="num" w:pos="6480"/>
        </w:tabs>
        <w:ind w:left="6480" w:hanging="360"/>
      </w:pPr>
    </w:lvl>
  </w:abstractNum>
  <w:abstractNum w:abstractNumId="16" w15:restartNumberingAfterBreak="0">
    <w:nsid w:val="218A5F0D"/>
    <w:multiLevelType w:val="hybridMultilevel"/>
    <w:tmpl w:val="DFF678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F74831"/>
    <w:multiLevelType w:val="hybridMultilevel"/>
    <w:tmpl w:val="806051D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C090001">
      <w:start w:val="1"/>
      <w:numFmt w:val="bullet"/>
      <w:lvlText w:val=""/>
      <w:lvlJc w:val="left"/>
      <w:pPr>
        <w:ind w:left="7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2886E89"/>
    <w:multiLevelType w:val="hybridMultilevel"/>
    <w:tmpl w:val="E79AC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8C1BE2"/>
    <w:multiLevelType w:val="hybridMultilevel"/>
    <w:tmpl w:val="2FAEB4E8"/>
    <w:lvl w:ilvl="0" w:tplc="1DC42E64">
      <w:start w:val="1"/>
      <w:numFmt w:val="bullet"/>
      <w:lvlText w:val=""/>
      <w:lvlJc w:val="left"/>
      <w:pPr>
        <w:ind w:left="720" w:hanging="360"/>
      </w:pPr>
      <w:rPr>
        <w:rFonts w:ascii="Symbol" w:hAnsi="Symbol" w:hint="default"/>
        <w:b w:val="0"/>
        <w:i w:val="0"/>
        <w:color w:val="000000" w:themeColor="text1"/>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3041841"/>
    <w:multiLevelType w:val="hybridMultilevel"/>
    <w:tmpl w:val="165E6AC4"/>
    <w:lvl w:ilvl="0" w:tplc="D53E4E90">
      <w:start w:val="1"/>
      <w:numFmt w:val="bullet"/>
      <w:lvlText w:val=""/>
      <w:lvlJc w:val="left"/>
      <w:pPr>
        <w:ind w:left="720" w:hanging="360"/>
      </w:pPr>
      <w:rPr>
        <w:rFonts w:ascii="Symbol" w:hAnsi="Symbol" w:hint="default"/>
        <w:b w:val="0"/>
        <w:i w:val="0"/>
        <w:color w:val="auto"/>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Arial" w:eastAsia="Calibri" w:hAnsi="Arial"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31F0909"/>
    <w:multiLevelType w:val="hybridMultilevel"/>
    <w:tmpl w:val="9A60E258"/>
    <w:lvl w:ilvl="0" w:tplc="1DC42E64">
      <w:start w:val="1"/>
      <w:numFmt w:val="bullet"/>
      <w:lvlText w:val=""/>
      <w:lvlJc w:val="left"/>
      <w:pPr>
        <w:ind w:left="720" w:hanging="360"/>
      </w:pPr>
      <w:rPr>
        <w:rFonts w:ascii="Symbol" w:hAnsi="Symbol" w:hint="default"/>
        <w:b w:val="0"/>
        <w:i w:val="0"/>
        <w:color w:val="000000" w:themeColor="text1"/>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3BA521F"/>
    <w:multiLevelType w:val="hybridMultilevel"/>
    <w:tmpl w:val="9F5891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C090001">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76932DB"/>
    <w:multiLevelType w:val="hybridMultilevel"/>
    <w:tmpl w:val="55422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C92480"/>
    <w:multiLevelType w:val="hybridMultilevel"/>
    <w:tmpl w:val="468269AE"/>
    <w:lvl w:ilvl="0" w:tplc="FFFFFFFF">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DD4673B"/>
    <w:multiLevelType w:val="hybridMultilevel"/>
    <w:tmpl w:val="68E6CE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2DDC0E89"/>
    <w:multiLevelType w:val="hybridMultilevel"/>
    <w:tmpl w:val="B178F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365472"/>
    <w:multiLevelType w:val="hybridMultilevel"/>
    <w:tmpl w:val="AB069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6EE967"/>
    <w:multiLevelType w:val="hybridMultilevel"/>
    <w:tmpl w:val="5DAE6DD0"/>
    <w:lvl w:ilvl="0" w:tplc="2B78EFFA">
      <w:start w:val="1"/>
      <w:numFmt w:val="bullet"/>
      <w:lvlText w:val=""/>
      <w:lvlJc w:val="left"/>
      <w:pPr>
        <w:ind w:left="720" w:hanging="360"/>
      </w:pPr>
      <w:rPr>
        <w:rFonts w:ascii="Symbol" w:hAnsi="Symbol" w:hint="default"/>
      </w:rPr>
    </w:lvl>
    <w:lvl w:ilvl="1" w:tplc="CBF8938E">
      <w:start w:val="1"/>
      <w:numFmt w:val="bullet"/>
      <w:lvlText w:val="o"/>
      <w:lvlJc w:val="left"/>
      <w:pPr>
        <w:ind w:left="1440" w:hanging="360"/>
      </w:pPr>
      <w:rPr>
        <w:rFonts w:ascii="Courier New" w:hAnsi="Courier New" w:hint="default"/>
      </w:rPr>
    </w:lvl>
    <w:lvl w:ilvl="2" w:tplc="4712D446">
      <w:start w:val="1"/>
      <w:numFmt w:val="bullet"/>
      <w:lvlText w:val=""/>
      <w:lvlJc w:val="left"/>
      <w:pPr>
        <w:ind w:left="2160" w:hanging="360"/>
      </w:pPr>
      <w:rPr>
        <w:rFonts w:ascii="Wingdings" w:hAnsi="Wingdings" w:hint="default"/>
      </w:rPr>
    </w:lvl>
    <w:lvl w:ilvl="3" w:tplc="07AEDA40">
      <w:start w:val="1"/>
      <w:numFmt w:val="bullet"/>
      <w:lvlText w:val=""/>
      <w:lvlJc w:val="left"/>
      <w:pPr>
        <w:ind w:left="2880" w:hanging="360"/>
      </w:pPr>
      <w:rPr>
        <w:rFonts w:ascii="Symbol" w:hAnsi="Symbol" w:hint="default"/>
      </w:rPr>
    </w:lvl>
    <w:lvl w:ilvl="4" w:tplc="41F6F248">
      <w:start w:val="1"/>
      <w:numFmt w:val="bullet"/>
      <w:lvlText w:val="o"/>
      <w:lvlJc w:val="left"/>
      <w:pPr>
        <w:ind w:left="3600" w:hanging="360"/>
      </w:pPr>
      <w:rPr>
        <w:rFonts w:ascii="Courier New" w:hAnsi="Courier New" w:hint="default"/>
      </w:rPr>
    </w:lvl>
    <w:lvl w:ilvl="5" w:tplc="5756D112">
      <w:start w:val="1"/>
      <w:numFmt w:val="bullet"/>
      <w:lvlText w:val=""/>
      <w:lvlJc w:val="left"/>
      <w:pPr>
        <w:ind w:left="4320" w:hanging="360"/>
      </w:pPr>
      <w:rPr>
        <w:rFonts w:ascii="Wingdings" w:hAnsi="Wingdings" w:hint="default"/>
      </w:rPr>
    </w:lvl>
    <w:lvl w:ilvl="6" w:tplc="353219FA">
      <w:start w:val="1"/>
      <w:numFmt w:val="bullet"/>
      <w:lvlText w:val=""/>
      <w:lvlJc w:val="left"/>
      <w:pPr>
        <w:ind w:left="5040" w:hanging="360"/>
      </w:pPr>
      <w:rPr>
        <w:rFonts w:ascii="Symbol" w:hAnsi="Symbol" w:hint="default"/>
      </w:rPr>
    </w:lvl>
    <w:lvl w:ilvl="7" w:tplc="D61EBC60">
      <w:start w:val="1"/>
      <w:numFmt w:val="bullet"/>
      <w:lvlText w:val="o"/>
      <w:lvlJc w:val="left"/>
      <w:pPr>
        <w:ind w:left="5760" w:hanging="360"/>
      </w:pPr>
      <w:rPr>
        <w:rFonts w:ascii="Courier New" w:hAnsi="Courier New" w:hint="default"/>
      </w:rPr>
    </w:lvl>
    <w:lvl w:ilvl="8" w:tplc="3C60B948">
      <w:start w:val="1"/>
      <w:numFmt w:val="bullet"/>
      <w:lvlText w:val=""/>
      <w:lvlJc w:val="left"/>
      <w:pPr>
        <w:ind w:left="6480" w:hanging="360"/>
      </w:pPr>
      <w:rPr>
        <w:rFonts w:ascii="Wingdings" w:hAnsi="Wingdings" w:hint="default"/>
      </w:rPr>
    </w:lvl>
  </w:abstractNum>
  <w:abstractNum w:abstractNumId="29" w15:restartNumberingAfterBreak="0">
    <w:nsid w:val="2FE34733"/>
    <w:multiLevelType w:val="hybridMultilevel"/>
    <w:tmpl w:val="048E3D4C"/>
    <w:lvl w:ilvl="0" w:tplc="D53E4E90">
      <w:start w:val="1"/>
      <w:numFmt w:val="bullet"/>
      <w:lvlText w:val=""/>
      <w:lvlJc w:val="left"/>
      <w:pPr>
        <w:ind w:left="720" w:hanging="360"/>
      </w:pPr>
      <w:rPr>
        <w:rFonts w:ascii="Symbol" w:hAnsi="Symbol" w:hint="default"/>
        <w:b w:val="0"/>
        <w:i w:val="0"/>
        <w:color w:val="auto"/>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36ECA34A"/>
    <w:multiLevelType w:val="hybridMultilevel"/>
    <w:tmpl w:val="21A05324"/>
    <w:lvl w:ilvl="0" w:tplc="0514349A">
      <w:start w:val="1"/>
      <w:numFmt w:val="decimal"/>
      <w:lvlText w:val="%1."/>
      <w:lvlJc w:val="left"/>
      <w:pPr>
        <w:ind w:left="720" w:hanging="360"/>
      </w:pPr>
    </w:lvl>
    <w:lvl w:ilvl="1" w:tplc="413649F4">
      <w:start w:val="1"/>
      <w:numFmt w:val="lowerLetter"/>
      <w:lvlText w:val="%2."/>
      <w:lvlJc w:val="left"/>
      <w:pPr>
        <w:ind w:left="1440" w:hanging="360"/>
      </w:pPr>
    </w:lvl>
    <w:lvl w:ilvl="2" w:tplc="8A8EFB1E">
      <w:start w:val="1"/>
      <w:numFmt w:val="lowerRoman"/>
      <w:lvlText w:val="%3."/>
      <w:lvlJc w:val="right"/>
      <w:pPr>
        <w:ind w:left="2160" w:hanging="180"/>
      </w:pPr>
    </w:lvl>
    <w:lvl w:ilvl="3" w:tplc="5B30D528">
      <w:start w:val="1"/>
      <w:numFmt w:val="decimal"/>
      <w:lvlText w:val="%4."/>
      <w:lvlJc w:val="left"/>
      <w:pPr>
        <w:ind w:left="2880" w:hanging="360"/>
      </w:pPr>
    </w:lvl>
    <w:lvl w:ilvl="4" w:tplc="04E07B3C">
      <w:start w:val="1"/>
      <w:numFmt w:val="lowerLetter"/>
      <w:lvlText w:val="%5."/>
      <w:lvlJc w:val="left"/>
      <w:pPr>
        <w:ind w:left="3600" w:hanging="360"/>
      </w:pPr>
    </w:lvl>
    <w:lvl w:ilvl="5" w:tplc="11683008">
      <w:start w:val="1"/>
      <w:numFmt w:val="lowerRoman"/>
      <w:lvlText w:val="%6."/>
      <w:lvlJc w:val="right"/>
      <w:pPr>
        <w:ind w:left="4320" w:hanging="180"/>
      </w:pPr>
    </w:lvl>
    <w:lvl w:ilvl="6" w:tplc="EB2E0238">
      <w:start w:val="1"/>
      <w:numFmt w:val="decimal"/>
      <w:lvlText w:val="%7."/>
      <w:lvlJc w:val="left"/>
      <w:pPr>
        <w:ind w:left="5040" w:hanging="360"/>
      </w:pPr>
    </w:lvl>
    <w:lvl w:ilvl="7" w:tplc="71880104">
      <w:start w:val="1"/>
      <w:numFmt w:val="lowerLetter"/>
      <w:lvlText w:val="%8."/>
      <w:lvlJc w:val="left"/>
      <w:pPr>
        <w:ind w:left="5760" w:hanging="360"/>
      </w:pPr>
    </w:lvl>
    <w:lvl w:ilvl="8" w:tplc="5E8455C8">
      <w:start w:val="1"/>
      <w:numFmt w:val="lowerRoman"/>
      <w:lvlText w:val="%9."/>
      <w:lvlJc w:val="right"/>
      <w:pPr>
        <w:ind w:left="6480" w:hanging="180"/>
      </w:pPr>
    </w:lvl>
  </w:abstractNum>
  <w:abstractNum w:abstractNumId="31" w15:restartNumberingAfterBreak="0">
    <w:nsid w:val="389E33C0"/>
    <w:multiLevelType w:val="hybridMultilevel"/>
    <w:tmpl w:val="0D2E1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0D7753"/>
    <w:multiLevelType w:val="hybridMultilevel"/>
    <w:tmpl w:val="17D228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393E2C58"/>
    <w:multiLevelType w:val="hybridMultilevel"/>
    <w:tmpl w:val="3632649C"/>
    <w:lvl w:ilvl="0" w:tplc="1DC42E64">
      <w:start w:val="1"/>
      <w:numFmt w:val="bullet"/>
      <w:lvlText w:val=""/>
      <w:lvlJc w:val="left"/>
      <w:pPr>
        <w:ind w:left="720" w:hanging="360"/>
      </w:pPr>
      <w:rPr>
        <w:rFonts w:ascii="Symbol" w:hAnsi="Symbol" w:hint="default"/>
        <w:b w:val="0"/>
        <w:i w:val="0"/>
        <w:color w:val="000000" w:themeColor="text1"/>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BB012B1"/>
    <w:multiLevelType w:val="hybridMultilevel"/>
    <w:tmpl w:val="434E7AB4"/>
    <w:lvl w:ilvl="0" w:tplc="0C090001">
      <w:start w:val="1"/>
      <w:numFmt w:val="bullet"/>
      <w:lvlText w:val=""/>
      <w:lvlJc w:val="left"/>
      <w:pPr>
        <w:ind w:left="1003" w:hanging="435"/>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5" w15:restartNumberingAfterBreak="0">
    <w:nsid w:val="3D0D4FB9"/>
    <w:multiLevelType w:val="hybridMultilevel"/>
    <w:tmpl w:val="A03EF282"/>
    <w:lvl w:ilvl="0" w:tplc="1DC42E64">
      <w:start w:val="1"/>
      <w:numFmt w:val="bullet"/>
      <w:lvlText w:val=""/>
      <w:lvlJc w:val="left"/>
      <w:pPr>
        <w:ind w:left="720" w:hanging="360"/>
      </w:pPr>
      <w:rPr>
        <w:rFonts w:ascii="Symbol" w:hAnsi="Symbol" w:hint="default"/>
        <w:b w:val="0"/>
        <w:i w:val="0"/>
        <w:color w:val="000000" w:themeColor="tex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DEA77AE"/>
    <w:multiLevelType w:val="hybridMultilevel"/>
    <w:tmpl w:val="BE3ECF96"/>
    <w:lvl w:ilvl="0" w:tplc="1DC42E64">
      <w:start w:val="1"/>
      <w:numFmt w:val="bullet"/>
      <w:lvlText w:val=""/>
      <w:lvlJc w:val="left"/>
      <w:pPr>
        <w:ind w:left="720" w:hanging="360"/>
      </w:pPr>
      <w:rPr>
        <w:rFonts w:ascii="Symbol" w:hAnsi="Symbol" w:hint="default"/>
        <w:b w:val="0"/>
        <w:i w:val="0"/>
        <w:color w:val="000000" w:themeColor="text1"/>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0C87576"/>
    <w:multiLevelType w:val="hybridMultilevel"/>
    <w:tmpl w:val="F476D82E"/>
    <w:lvl w:ilvl="0" w:tplc="1DC42E64">
      <w:start w:val="1"/>
      <w:numFmt w:val="bullet"/>
      <w:lvlText w:val=""/>
      <w:lvlJc w:val="left"/>
      <w:pPr>
        <w:ind w:left="720" w:hanging="360"/>
      </w:pPr>
      <w:rPr>
        <w:rFonts w:ascii="Symbol" w:hAnsi="Symbol" w:hint="default"/>
        <w:b w:val="0"/>
        <w:i w:val="0"/>
        <w:color w:val="000000" w:themeColor="text1"/>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168673B"/>
    <w:multiLevelType w:val="hybridMultilevel"/>
    <w:tmpl w:val="376C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8C37C1"/>
    <w:multiLevelType w:val="hybridMultilevel"/>
    <w:tmpl w:val="C2EA3380"/>
    <w:lvl w:ilvl="0" w:tplc="2BB8A32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348632A"/>
    <w:multiLevelType w:val="hybridMultilevel"/>
    <w:tmpl w:val="0F20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37D5B9D"/>
    <w:multiLevelType w:val="hybridMultilevel"/>
    <w:tmpl w:val="AB740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3926A69"/>
    <w:multiLevelType w:val="hybridMultilevel"/>
    <w:tmpl w:val="DFF678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51448E4"/>
    <w:multiLevelType w:val="hybridMultilevel"/>
    <w:tmpl w:val="24F4E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5C904EB"/>
    <w:multiLevelType w:val="hybridMultilevel"/>
    <w:tmpl w:val="A51E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68FAAFF"/>
    <w:multiLevelType w:val="hybridMultilevel"/>
    <w:tmpl w:val="BAACF256"/>
    <w:lvl w:ilvl="0" w:tplc="70443F6A">
      <w:start w:val="1"/>
      <w:numFmt w:val="decimal"/>
      <w:lvlText w:val="%1."/>
      <w:lvlJc w:val="left"/>
      <w:pPr>
        <w:ind w:left="720" w:hanging="360"/>
      </w:pPr>
    </w:lvl>
    <w:lvl w:ilvl="1" w:tplc="3E92E0DC">
      <w:start w:val="1"/>
      <w:numFmt w:val="lowerLetter"/>
      <w:lvlText w:val="%2."/>
      <w:lvlJc w:val="left"/>
      <w:pPr>
        <w:ind w:left="1440" w:hanging="360"/>
      </w:pPr>
    </w:lvl>
    <w:lvl w:ilvl="2" w:tplc="11184788">
      <w:start w:val="1"/>
      <w:numFmt w:val="lowerRoman"/>
      <w:lvlText w:val="%3."/>
      <w:lvlJc w:val="right"/>
      <w:pPr>
        <w:ind w:left="2160" w:hanging="180"/>
      </w:pPr>
    </w:lvl>
    <w:lvl w:ilvl="3" w:tplc="9CE8DA6E">
      <w:start w:val="1"/>
      <w:numFmt w:val="decimal"/>
      <w:lvlText w:val="%4."/>
      <w:lvlJc w:val="left"/>
      <w:pPr>
        <w:ind w:left="2880" w:hanging="360"/>
      </w:pPr>
    </w:lvl>
    <w:lvl w:ilvl="4" w:tplc="441C4BF2">
      <w:start w:val="1"/>
      <w:numFmt w:val="lowerLetter"/>
      <w:lvlText w:val="%5."/>
      <w:lvlJc w:val="left"/>
      <w:pPr>
        <w:ind w:left="3600" w:hanging="360"/>
      </w:pPr>
    </w:lvl>
    <w:lvl w:ilvl="5" w:tplc="E1981494">
      <w:start w:val="1"/>
      <w:numFmt w:val="lowerRoman"/>
      <w:lvlText w:val="%6."/>
      <w:lvlJc w:val="right"/>
      <w:pPr>
        <w:ind w:left="4320" w:hanging="180"/>
      </w:pPr>
    </w:lvl>
    <w:lvl w:ilvl="6" w:tplc="EBF604CC">
      <w:start w:val="1"/>
      <w:numFmt w:val="decimal"/>
      <w:lvlText w:val="%7."/>
      <w:lvlJc w:val="left"/>
      <w:pPr>
        <w:ind w:left="5040" w:hanging="360"/>
      </w:pPr>
    </w:lvl>
    <w:lvl w:ilvl="7" w:tplc="52EA3DFA">
      <w:start w:val="1"/>
      <w:numFmt w:val="lowerLetter"/>
      <w:lvlText w:val="%8."/>
      <w:lvlJc w:val="left"/>
      <w:pPr>
        <w:ind w:left="5760" w:hanging="360"/>
      </w:pPr>
    </w:lvl>
    <w:lvl w:ilvl="8" w:tplc="F19EFB9E">
      <w:start w:val="1"/>
      <w:numFmt w:val="lowerRoman"/>
      <w:lvlText w:val="%9."/>
      <w:lvlJc w:val="right"/>
      <w:pPr>
        <w:ind w:left="6480" w:hanging="180"/>
      </w:pPr>
    </w:lvl>
  </w:abstractNum>
  <w:abstractNum w:abstractNumId="46" w15:restartNumberingAfterBreak="0">
    <w:nsid w:val="47CD48E8"/>
    <w:multiLevelType w:val="hybridMultilevel"/>
    <w:tmpl w:val="7C044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B2C0D63"/>
    <w:multiLevelType w:val="hybridMultilevel"/>
    <w:tmpl w:val="DBCE1DD8"/>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4BDE14F0"/>
    <w:multiLevelType w:val="hybridMultilevel"/>
    <w:tmpl w:val="8ED4E93C"/>
    <w:lvl w:ilvl="0" w:tplc="22A6AFE4">
      <w:start w:val="1"/>
      <w:numFmt w:val="decimal"/>
      <w:lvlText w:val="%1."/>
      <w:lvlJc w:val="left"/>
      <w:pPr>
        <w:ind w:left="720" w:hanging="360"/>
      </w:pPr>
    </w:lvl>
    <w:lvl w:ilvl="1" w:tplc="56D48200">
      <w:start w:val="1"/>
      <w:numFmt w:val="lowerLetter"/>
      <w:lvlText w:val="%2."/>
      <w:lvlJc w:val="left"/>
      <w:pPr>
        <w:ind w:left="1440" w:hanging="360"/>
      </w:pPr>
    </w:lvl>
    <w:lvl w:ilvl="2" w:tplc="CDF6FB04">
      <w:start w:val="1"/>
      <w:numFmt w:val="lowerRoman"/>
      <w:lvlText w:val="%3."/>
      <w:lvlJc w:val="right"/>
      <w:pPr>
        <w:ind w:left="2160" w:hanging="180"/>
      </w:pPr>
    </w:lvl>
    <w:lvl w:ilvl="3" w:tplc="697066E4">
      <w:start w:val="1"/>
      <w:numFmt w:val="decimal"/>
      <w:lvlText w:val="%4."/>
      <w:lvlJc w:val="left"/>
      <w:pPr>
        <w:ind w:left="2880" w:hanging="360"/>
      </w:pPr>
    </w:lvl>
    <w:lvl w:ilvl="4" w:tplc="B2F87DEA">
      <w:start w:val="1"/>
      <w:numFmt w:val="lowerLetter"/>
      <w:lvlText w:val="%5."/>
      <w:lvlJc w:val="left"/>
      <w:pPr>
        <w:ind w:left="3600" w:hanging="360"/>
      </w:pPr>
    </w:lvl>
    <w:lvl w:ilvl="5" w:tplc="F8544802">
      <w:start w:val="1"/>
      <w:numFmt w:val="lowerRoman"/>
      <w:lvlText w:val="%6."/>
      <w:lvlJc w:val="right"/>
      <w:pPr>
        <w:ind w:left="4320" w:hanging="180"/>
      </w:pPr>
    </w:lvl>
    <w:lvl w:ilvl="6" w:tplc="DCCAAABE">
      <w:start w:val="1"/>
      <w:numFmt w:val="decimal"/>
      <w:lvlText w:val="%7."/>
      <w:lvlJc w:val="left"/>
      <w:pPr>
        <w:ind w:left="5040" w:hanging="360"/>
      </w:pPr>
    </w:lvl>
    <w:lvl w:ilvl="7" w:tplc="D96E1106">
      <w:start w:val="1"/>
      <w:numFmt w:val="lowerLetter"/>
      <w:lvlText w:val="%8."/>
      <w:lvlJc w:val="left"/>
      <w:pPr>
        <w:ind w:left="5760" w:hanging="360"/>
      </w:pPr>
    </w:lvl>
    <w:lvl w:ilvl="8" w:tplc="5C24510C">
      <w:start w:val="1"/>
      <w:numFmt w:val="lowerRoman"/>
      <w:lvlText w:val="%9."/>
      <w:lvlJc w:val="right"/>
      <w:pPr>
        <w:ind w:left="6480" w:hanging="180"/>
      </w:pPr>
    </w:lvl>
  </w:abstractNum>
  <w:abstractNum w:abstractNumId="49" w15:restartNumberingAfterBreak="0">
    <w:nsid w:val="4D3C2D74"/>
    <w:multiLevelType w:val="hybridMultilevel"/>
    <w:tmpl w:val="0CE059D0"/>
    <w:lvl w:ilvl="0" w:tplc="1DC42E64">
      <w:start w:val="1"/>
      <w:numFmt w:val="bullet"/>
      <w:lvlText w:val=""/>
      <w:lvlJc w:val="left"/>
      <w:pPr>
        <w:ind w:left="720" w:hanging="360"/>
      </w:pPr>
      <w:rPr>
        <w:rFonts w:ascii="Symbol" w:hAnsi="Symbol" w:hint="default"/>
        <w:b w:val="0"/>
        <w:i w:val="0"/>
        <w:color w:val="000000" w:themeColor="text1"/>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E167461"/>
    <w:multiLevelType w:val="hybridMultilevel"/>
    <w:tmpl w:val="41F24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EA13A2C"/>
    <w:multiLevelType w:val="hybridMultilevel"/>
    <w:tmpl w:val="E278B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19F0B03"/>
    <w:multiLevelType w:val="hybridMultilevel"/>
    <w:tmpl w:val="5AD40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1B050C2"/>
    <w:multiLevelType w:val="hybridMultilevel"/>
    <w:tmpl w:val="875C781A"/>
    <w:lvl w:ilvl="0" w:tplc="F2E4BE32">
      <w:start w:val="1"/>
      <w:numFmt w:val="decimal"/>
      <w:lvlText w:val="%1."/>
      <w:lvlJc w:val="left"/>
      <w:pPr>
        <w:ind w:left="720" w:hanging="360"/>
      </w:pPr>
    </w:lvl>
    <w:lvl w:ilvl="1" w:tplc="FF4A6ABE">
      <w:start w:val="1"/>
      <w:numFmt w:val="lowerLetter"/>
      <w:lvlText w:val="%2."/>
      <w:lvlJc w:val="left"/>
      <w:pPr>
        <w:ind w:left="1440" w:hanging="360"/>
      </w:pPr>
    </w:lvl>
    <w:lvl w:ilvl="2" w:tplc="65803BA2">
      <w:start w:val="1"/>
      <w:numFmt w:val="lowerRoman"/>
      <w:lvlText w:val="%3."/>
      <w:lvlJc w:val="right"/>
      <w:pPr>
        <w:ind w:left="2160" w:hanging="180"/>
      </w:pPr>
    </w:lvl>
    <w:lvl w:ilvl="3" w:tplc="46D6DFE4">
      <w:start w:val="1"/>
      <w:numFmt w:val="decimal"/>
      <w:lvlText w:val="%4."/>
      <w:lvlJc w:val="left"/>
      <w:pPr>
        <w:ind w:left="2880" w:hanging="360"/>
      </w:pPr>
    </w:lvl>
    <w:lvl w:ilvl="4" w:tplc="D05AC86E">
      <w:start w:val="1"/>
      <w:numFmt w:val="lowerLetter"/>
      <w:lvlText w:val="%5."/>
      <w:lvlJc w:val="left"/>
      <w:pPr>
        <w:ind w:left="3600" w:hanging="360"/>
      </w:pPr>
    </w:lvl>
    <w:lvl w:ilvl="5" w:tplc="B97E8B7C">
      <w:start w:val="1"/>
      <w:numFmt w:val="lowerRoman"/>
      <w:lvlText w:val="%6."/>
      <w:lvlJc w:val="right"/>
      <w:pPr>
        <w:ind w:left="4320" w:hanging="180"/>
      </w:pPr>
    </w:lvl>
    <w:lvl w:ilvl="6" w:tplc="AD9CE2C2">
      <w:start w:val="1"/>
      <w:numFmt w:val="decimal"/>
      <w:lvlText w:val="%7."/>
      <w:lvlJc w:val="left"/>
      <w:pPr>
        <w:ind w:left="5040" w:hanging="360"/>
      </w:pPr>
    </w:lvl>
    <w:lvl w:ilvl="7" w:tplc="C2D6219C">
      <w:start w:val="1"/>
      <w:numFmt w:val="lowerLetter"/>
      <w:lvlText w:val="%8."/>
      <w:lvlJc w:val="left"/>
      <w:pPr>
        <w:ind w:left="5760" w:hanging="360"/>
      </w:pPr>
    </w:lvl>
    <w:lvl w:ilvl="8" w:tplc="E7D67D58">
      <w:start w:val="1"/>
      <w:numFmt w:val="lowerRoman"/>
      <w:lvlText w:val="%9."/>
      <w:lvlJc w:val="right"/>
      <w:pPr>
        <w:ind w:left="6480" w:hanging="180"/>
      </w:pPr>
    </w:lvl>
  </w:abstractNum>
  <w:abstractNum w:abstractNumId="54" w15:restartNumberingAfterBreak="0">
    <w:nsid w:val="56B82870"/>
    <w:multiLevelType w:val="hybridMultilevel"/>
    <w:tmpl w:val="EF24D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9276C80"/>
    <w:multiLevelType w:val="hybridMultilevel"/>
    <w:tmpl w:val="BB22A35E"/>
    <w:lvl w:ilvl="0" w:tplc="1DC42E64">
      <w:start w:val="1"/>
      <w:numFmt w:val="bullet"/>
      <w:lvlText w:val=""/>
      <w:lvlJc w:val="left"/>
      <w:pPr>
        <w:ind w:left="720" w:hanging="360"/>
      </w:pPr>
      <w:rPr>
        <w:rFonts w:ascii="Symbol" w:hAnsi="Symbol" w:hint="default"/>
        <w:b w:val="0"/>
        <w:i w:val="0"/>
        <w:color w:val="000000" w:themeColor="text1"/>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59AA09BC"/>
    <w:multiLevelType w:val="hybridMultilevel"/>
    <w:tmpl w:val="66240428"/>
    <w:lvl w:ilvl="0" w:tplc="0C090005">
      <w:start w:val="1"/>
      <w:numFmt w:val="bullet"/>
      <w:lvlText w:val=""/>
      <w:lvlJc w:val="left"/>
      <w:pPr>
        <w:ind w:left="1253" w:hanging="360"/>
      </w:pPr>
      <w:rPr>
        <w:rFonts w:ascii="Wingdings" w:hAnsi="Wingdings" w:hint="default"/>
      </w:rPr>
    </w:lvl>
    <w:lvl w:ilvl="1" w:tplc="0C090003">
      <w:start w:val="1"/>
      <w:numFmt w:val="bullet"/>
      <w:lvlText w:val="o"/>
      <w:lvlJc w:val="left"/>
      <w:pPr>
        <w:ind w:left="1973" w:hanging="360"/>
      </w:pPr>
      <w:rPr>
        <w:rFonts w:ascii="Courier New" w:hAnsi="Courier New" w:cs="Courier New" w:hint="default"/>
      </w:rPr>
    </w:lvl>
    <w:lvl w:ilvl="2" w:tplc="0C090005">
      <w:start w:val="1"/>
      <w:numFmt w:val="bullet"/>
      <w:lvlText w:val=""/>
      <w:lvlJc w:val="left"/>
      <w:pPr>
        <w:ind w:left="2693" w:hanging="360"/>
      </w:pPr>
      <w:rPr>
        <w:rFonts w:ascii="Wingdings" w:hAnsi="Wingdings" w:hint="default"/>
      </w:rPr>
    </w:lvl>
    <w:lvl w:ilvl="3" w:tplc="0C090001">
      <w:start w:val="1"/>
      <w:numFmt w:val="bullet"/>
      <w:lvlText w:val=""/>
      <w:lvlJc w:val="left"/>
      <w:pPr>
        <w:ind w:left="3413" w:hanging="360"/>
      </w:pPr>
      <w:rPr>
        <w:rFonts w:ascii="Symbol" w:hAnsi="Symbol" w:hint="default"/>
      </w:rPr>
    </w:lvl>
    <w:lvl w:ilvl="4" w:tplc="0C090003">
      <w:start w:val="1"/>
      <w:numFmt w:val="bullet"/>
      <w:lvlText w:val="o"/>
      <w:lvlJc w:val="left"/>
      <w:pPr>
        <w:ind w:left="4133" w:hanging="360"/>
      </w:pPr>
      <w:rPr>
        <w:rFonts w:ascii="Courier New" w:hAnsi="Courier New" w:cs="Courier New" w:hint="default"/>
      </w:rPr>
    </w:lvl>
    <w:lvl w:ilvl="5" w:tplc="0C090005">
      <w:start w:val="1"/>
      <w:numFmt w:val="bullet"/>
      <w:lvlText w:val=""/>
      <w:lvlJc w:val="left"/>
      <w:pPr>
        <w:ind w:left="4853" w:hanging="360"/>
      </w:pPr>
      <w:rPr>
        <w:rFonts w:ascii="Wingdings" w:hAnsi="Wingdings" w:hint="default"/>
      </w:rPr>
    </w:lvl>
    <w:lvl w:ilvl="6" w:tplc="0C090001">
      <w:start w:val="1"/>
      <w:numFmt w:val="bullet"/>
      <w:lvlText w:val=""/>
      <w:lvlJc w:val="left"/>
      <w:pPr>
        <w:ind w:left="5573" w:hanging="360"/>
      </w:pPr>
      <w:rPr>
        <w:rFonts w:ascii="Symbol" w:hAnsi="Symbol" w:hint="default"/>
      </w:rPr>
    </w:lvl>
    <w:lvl w:ilvl="7" w:tplc="0C090003">
      <w:start w:val="1"/>
      <w:numFmt w:val="bullet"/>
      <w:lvlText w:val="o"/>
      <w:lvlJc w:val="left"/>
      <w:pPr>
        <w:ind w:left="6293" w:hanging="360"/>
      </w:pPr>
      <w:rPr>
        <w:rFonts w:ascii="Courier New" w:hAnsi="Courier New" w:cs="Courier New" w:hint="default"/>
      </w:rPr>
    </w:lvl>
    <w:lvl w:ilvl="8" w:tplc="0C090005">
      <w:start w:val="1"/>
      <w:numFmt w:val="bullet"/>
      <w:lvlText w:val=""/>
      <w:lvlJc w:val="left"/>
      <w:pPr>
        <w:ind w:left="7013" w:hanging="360"/>
      </w:pPr>
      <w:rPr>
        <w:rFonts w:ascii="Wingdings" w:hAnsi="Wingdings" w:hint="default"/>
      </w:rPr>
    </w:lvl>
  </w:abstractNum>
  <w:abstractNum w:abstractNumId="57" w15:restartNumberingAfterBreak="0">
    <w:nsid w:val="59F854F3"/>
    <w:multiLevelType w:val="hybridMultilevel"/>
    <w:tmpl w:val="A8CAF6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8" w15:restartNumberingAfterBreak="0">
    <w:nsid w:val="5B7C7AA5"/>
    <w:multiLevelType w:val="hybridMultilevel"/>
    <w:tmpl w:val="E2B4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C9E58E9"/>
    <w:multiLevelType w:val="hybridMultilevel"/>
    <w:tmpl w:val="DFF678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CA45306"/>
    <w:multiLevelType w:val="hybridMultilevel"/>
    <w:tmpl w:val="75129D0C"/>
    <w:lvl w:ilvl="0" w:tplc="40242A34">
      <w:start w:val="1"/>
      <w:numFmt w:val="decimal"/>
      <w:lvlText w:val="%1."/>
      <w:lvlJc w:val="left"/>
      <w:pPr>
        <w:ind w:left="1070" w:hanging="360"/>
      </w:pPr>
    </w:lvl>
    <w:lvl w:ilvl="1" w:tplc="7090CA24">
      <w:start w:val="5"/>
      <w:numFmt w:val="bullet"/>
      <w:lvlText w:val="6"/>
      <w:lvlJc w:val="left"/>
      <w:pPr>
        <w:ind w:left="1440" w:hanging="360"/>
      </w:pPr>
      <w:rPr>
        <w:rFonts w:ascii="ArialMTStd" w:eastAsia="Calibri" w:hAnsi="ArialMTStd"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D2B0B40"/>
    <w:multiLevelType w:val="hybridMultilevel"/>
    <w:tmpl w:val="D7187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DA25CB0"/>
    <w:multiLevelType w:val="hybridMultilevel"/>
    <w:tmpl w:val="DFF67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0E85E63"/>
    <w:multiLevelType w:val="hybridMultilevel"/>
    <w:tmpl w:val="DFF678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1511BB8"/>
    <w:multiLevelType w:val="hybridMultilevel"/>
    <w:tmpl w:val="3A88C3FC"/>
    <w:lvl w:ilvl="0" w:tplc="1DC42E64">
      <w:start w:val="1"/>
      <w:numFmt w:val="bullet"/>
      <w:lvlText w:val=""/>
      <w:lvlJc w:val="left"/>
      <w:pPr>
        <w:ind w:left="720" w:hanging="360"/>
      </w:pPr>
      <w:rPr>
        <w:rFonts w:ascii="Symbol" w:hAnsi="Symbol" w:hint="default"/>
        <w:b w:val="0"/>
        <w:i w:val="0"/>
        <w:color w:val="000000" w:themeColor="text1"/>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19972B4"/>
    <w:multiLevelType w:val="hybridMultilevel"/>
    <w:tmpl w:val="72328BDA"/>
    <w:lvl w:ilvl="0" w:tplc="0C090001">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62714590"/>
    <w:multiLevelType w:val="hybridMultilevel"/>
    <w:tmpl w:val="E5822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54D7569"/>
    <w:multiLevelType w:val="hybridMultilevel"/>
    <w:tmpl w:val="21669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65F0B3C"/>
    <w:multiLevelType w:val="hybridMultilevel"/>
    <w:tmpl w:val="35B60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79343EC"/>
    <w:multiLevelType w:val="hybridMultilevel"/>
    <w:tmpl w:val="9704E0DE"/>
    <w:lvl w:ilvl="0" w:tplc="1DC42E64">
      <w:start w:val="1"/>
      <w:numFmt w:val="bullet"/>
      <w:lvlText w:val=""/>
      <w:lvlJc w:val="left"/>
      <w:pPr>
        <w:ind w:left="720" w:hanging="360"/>
      </w:pPr>
      <w:rPr>
        <w:rFonts w:ascii="Symbol" w:hAnsi="Symbol" w:hint="default"/>
        <w:b w:val="0"/>
        <w:i w:val="0"/>
        <w:color w:val="000000" w:themeColor="text1"/>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7D770BC"/>
    <w:multiLevelType w:val="hybridMultilevel"/>
    <w:tmpl w:val="4C024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8803E1B"/>
    <w:multiLevelType w:val="hybridMultilevel"/>
    <w:tmpl w:val="A7E80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A1B48DF"/>
    <w:multiLevelType w:val="hybridMultilevel"/>
    <w:tmpl w:val="91002784"/>
    <w:lvl w:ilvl="0" w:tplc="3586B54E">
      <w:start w:val="1"/>
      <w:numFmt w:val="bullet"/>
      <w:lvlText w:val=""/>
      <w:lvlJc w:val="left"/>
      <w:pPr>
        <w:tabs>
          <w:tab w:val="num" w:pos="720"/>
        </w:tabs>
        <w:ind w:left="720" w:hanging="360"/>
      </w:pPr>
      <w:rPr>
        <w:rFonts w:ascii="Symbol" w:hAnsi="Symbol" w:hint="default"/>
      </w:rPr>
    </w:lvl>
    <w:lvl w:ilvl="1" w:tplc="102CA51E">
      <w:numFmt w:val="bullet"/>
      <w:lvlText w:val="o"/>
      <w:lvlJc w:val="left"/>
      <w:pPr>
        <w:tabs>
          <w:tab w:val="num" w:pos="1440"/>
        </w:tabs>
        <w:ind w:left="1440" w:hanging="360"/>
      </w:pPr>
      <w:rPr>
        <w:rFonts w:ascii="Courier New" w:hAnsi="Courier New" w:hint="default"/>
      </w:rPr>
    </w:lvl>
    <w:lvl w:ilvl="2" w:tplc="EA008002">
      <w:numFmt w:val="bullet"/>
      <w:lvlText w:val=""/>
      <w:lvlJc w:val="left"/>
      <w:pPr>
        <w:tabs>
          <w:tab w:val="num" w:pos="2160"/>
        </w:tabs>
        <w:ind w:left="2160" w:hanging="360"/>
      </w:pPr>
      <w:rPr>
        <w:rFonts w:ascii="Wingdings" w:hAnsi="Wingdings" w:hint="default"/>
      </w:rPr>
    </w:lvl>
    <w:lvl w:ilvl="3" w:tplc="40BCFB5A" w:tentative="1">
      <w:start w:val="1"/>
      <w:numFmt w:val="bullet"/>
      <w:lvlText w:val=""/>
      <w:lvlJc w:val="left"/>
      <w:pPr>
        <w:tabs>
          <w:tab w:val="num" w:pos="2880"/>
        </w:tabs>
        <w:ind w:left="2880" w:hanging="360"/>
      </w:pPr>
      <w:rPr>
        <w:rFonts w:ascii="Symbol" w:hAnsi="Symbol" w:hint="default"/>
      </w:rPr>
    </w:lvl>
    <w:lvl w:ilvl="4" w:tplc="476EDE66" w:tentative="1">
      <w:start w:val="1"/>
      <w:numFmt w:val="bullet"/>
      <w:lvlText w:val=""/>
      <w:lvlJc w:val="left"/>
      <w:pPr>
        <w:tabs>
          <w:tab w:val="num" w:pos="3600"/>
        </w:tabs>
        <w:ind w:left="3600" w:hanging="360"/>
      </w:pPr>
      <w:rPr>
        <w:rFonts w:ascii="Symbol" w:hAnsi="Symbol" w:hint="default"/>
      </w:rPr>
    </w:lvl>
    <w:lvl w:ilvl="5" w:tplc="813EB336" w:tentative="1">
      <w:start w:val="1"/>
      <w:numFmt w:val="bullet"/>
      <w:lvlText w:val=""/>
      <w:lvlJc w:val="left"/>
      <w:pPr>
        <w:tabs>
          <w:tab w:val="num" w:pos="4320"/>
        </w:tabs>
        <w:ind w:left="4320" w:hanging="360"/>
      </w:pPr>
      <w:rPr>
        <w:rFonts w:ascii="Symbol" w:hAnsi="Symbol" w:hint="default"/>
      </w:rPr>
    </w:lvl>
    <w:lvl w:ilvl="6" w:tplc="8EB0A16A" w:tentative="1">
      <w:start w:val="1"/>
      <w:numFmt w:val="bullet"/>
      <w:lvlText w:val=""/>
      <w:lvlJc w:val="left"/>
      <w:pPr>
        <w:tabs>
          <w:tab w:val="num" w:pos="5040"/>
        </w:tabs>
        <w:ind w:left="5040" w:hanging="360"/>
      </w:pPr>
      <w:rPr>
        <w:rFonts w:ascii="Symbol" w:hAnsi="Symbol" w:hint="default"/>
      </w:rPr>
    </w:lvl>
    <w:lvl w:ilvl="7" w:tplc="F298540E" w:tentative="1">
      <w:start w:val="1"/>
      <w:numFmt w:val="bullet"/>
      <w:lvlText w:val=""/>
      <w:lvlJc w:val="left"/>
      <w:pPr>
        <w:tabs>
          <w:tab w:val="num" w:pos="5760"/>
        </w:tabs>
        <w:ind w:left="5760" w:hanging="360"/>
      </w:pPr>
      <w:rPr>
        <w:rFonts w:ascii="Symbol" w:hAnsi="Symbol" w:hint="default"/>
      </w:rPr>
    </w:lvl>
    <w:lvl w:ilvl="8" w:tplc="32BCDDC8" w:tentative="1">
      <w:start w:val="1"/>
      <w:numFmt w:val="bullet"/>
      <w:lvlText w:val=""/>
      <w:lvlJc w:val="left"/>
      <w:pPr>
        <w:tabs>
          <w:tab w:val="num" w:pos="6480"/>
        </w:tabs>
        <w:ind w:left="6480" w:hanging="360"/>
      </w:pPr>
      <w:rPr>
        <w:rFonts w:ascii="Symbol" w:hAnsi="Symbol" w:hint="default"/>
      </w:rPr>
    </w:lvl>
  </w:abstractNum>
  <w:abstractNum w:abstractNumId="73" w15:restartNumberingAfterBreak="0">
    <w:nsid w:val="6B3D5B9E"/>
    <w:multiLevelType w:val="hybridMultilevel"/>
    <w:tmpl w:val="E6061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B823083"/>
    <w:multiLevelType w:val="hybridMultilevel"/>
    <w:tmpl w:val="84A4E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EE879DC"/>
    <w:multiLevelType w:val="hybridMultilevel"/>
    <w:tmpl w:val="B5483318"/>
    <w:lvl w:ilvl="0" w:tplc="F3EAF458">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F415E68"/>
    <w:multiLevelType w:val="hybridMultilevel"/>
    <w:tmpl w:val="16A89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36715D8"/>
    <w:multiLevelType w:val="hybridMultilevel"/>
    <w:tmpl w:val="4F167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4BF21FD"/>
    <w:multiLevelType w:val="hybridMultilevel"/>
    <w:tmpl w:val="D4381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6822459"/>
    <w:multiLevelType w:val="hybridMultilevel"/>
    <w:tmpl w:val="8ECA595E"/>
    <w:lvl w:ilvl="0" w:tplc="F2ECF6F6">
      <w:start w:val="1"/>
      <w:numFmt w:val="bullet"/>
      <w:lvlText w:val=""/>
      <w:lvlJc w:val="left"/>
      <w:pPr>
        <w:ind w:left="720" w:hanging="360"/>
      </w:pPr>
      <w:rPr>
        <w:rFonts w:ascii="Symbol" w:hAnsi="Symbol" w:hint="default"/>
        <w:b w:val="0"/>
        <w:i w:val="0"/>
        <w:color w:val="000000" w:themeColor="tex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6D059B0"/>
    <w:multiLevelType w:val="hybridMultilevel"/>
    <w:tmpl w:val="F278749C"/>
    <w:lvl w:ilvl="0" w:tplc="0C090001">
      <w:start w:val="1"/>
      <w:numFmt w:val="bullet"/>
      <w:lvlText w:val=""/>
      <w:lvlJc w:val="left"/>
      <w:pPr>
        <w:ind w:left="1187" w:hanging="360"/>
      </w:pPr>
      <w:rPr>
        <w:rFonts w:ascii="Symbol" w:hAnsi="Symbol" w:hint="default"/>
      </w:rPr>
    </w:lvl>
    <w:lvl w:ilvl="1" w:tplc="0C090003" w:tentative="1">
      <w:start w:val="1"/>
      <w:numFmt w:val="bullet"/>
      <w:lvlText w:val="o"/>
      <w:lvlJc w:val="left"/>
      <w:pPr>
        <w:ind w:left="1907" w:hanging="360"/>
      </w:pPr>
      <w:rPr>
        <w:rFonts w:ascii="Courier New" w:hAnsi="Courier New" w:cs="Courier New" w:hint="default"/>
      </w:rPr>
    </w:lvl>
    <w:lvl w:ilvl="2" w:tplc="0C090005" w:tentative="1">
      <w:start w:val="1"/>
      <w:numFmt w:val="bullet"/>
      <w:lvlText w:val=""/>
      <w:lvlJc w:val="left"/>
      <w:pPr>
        <w:ind w:left="2627" w:hanging="360"/>
      </w:pPr>
      <w:rPr>
        <w:rFonts w:ascii="Wingdings" w:hAnsi="Wingdings" w:hint="default"/>
      </w:rPr>
    </w:lvl>
    <w:lvl w:ilvl="3" w:tplc="0C090001" w:tentative="1">
      <w:start w:val="1"/>
      <w:numFmt w:val="bullet"/>
      <w:lvlText w:val=""/>
      <w:lvlJc w:val="left"/>
      <w:pPr>
        <w:ind w:left="3347" w:hanging="360"/>
      </w:pPr>
      <w:rPr>
        <w:rFonts w:ascii="Symbol" w:hAnsi="Symbol" w:hint="default"/>
      </w:rPr>
    </w:lvl>
    <w:lvl w:ilvl="4" w:tplc="0C090003" w:tentative="1">
      <w:start w:val="1"/>
      <w:numFmt w:val="bullet"/>
      <w:lvlText w:val="o"/>
      <w:lvlJc w:val="left"/>
      <w:pPr>
        <w:ind w:left="4067" w:hanging="360"/>
      </w:pPr>
      <w:rPr>
        <w:rFonts w:ascii="Courier New" w:hAnsi="Courier New" w:cs="Courier New" w:hint="default"/>
      </w:rPr>
    </w:lvl>
    <w:lvl w:ilvl="5" w:tplc="0C090005" w:tentative="1">
      <w:start w:val="1"/>
      <w:numFmt w:val="bullet"/>
      <w:lvlText w:val=""/>
      <w:lvlJc w:val="left"/>
      <w:pPr>
        <w:ind w:left="4787" w:hanging="360"/>
      </w:pPr>
      <w:rPr>
        <w:rFonts w:ascii="Wingdings" w:hAnsi="Wingdings" w:hint="default"/>
      </w:rPr>
    </w:lvl>
    <w:lvl w:ilvl="6" w:tplc="0C090001" w:tentative="1">
      <w:start w:val="1"/>
      <w:numFmt w:val="bullet"/>
      <w:lvlText w:val=""/>
      <w:lvlJc w:val="left"/>
      <w:pPr>
        <w:ind w:left="5507" w:hanging="360"/>
      </w:pPr>
      <w:rPr>
        <w:rFonts w:ascii="Symbol" w:hAnsi="Symbol" w:hint="default"/>
      </w:rPr>
    </w:lvl>
    <w:lvl w:ilvl="7" w:tplc="0C090003" w:tentative="1">
      <w:start w:val="1"/>
      <w:numFmt w:val="bullet"/>
      <w:lvlText w:val="o"/>
      <w:lvlJc w:val="left"/>
      <w:pPr>
        <w:ind w:left="6227" w:hanging="360"/>
      </w:pPr>
      <w:rPr>
        <w:rFonts w:ascii="Courier New" w:hAnsi="Courier New" w:cs="Courier New" w:hint="default"/>
      </w:rPr>
    </w:lvl>
    <w:lvl w:ilvl="8" w:tplc="0C090005" w:tentative="1">
      <w:start w:val="1"/>
      <w:numFmt w:val="bullet"/>
      <w:lvlText w:val=""/>
      <w:lvlJc w:val="left"/>
      <w:pPr>
        <w:ind w:left="6947" w:hanging="360"/>
      </w:pPr>
      <w:rPr>
        <w:rFonts w:ascii="Wingdings" w:hAnsi="Wingdings" w:hint="default"/>
      </w:rPr>
    </w:lvl>
  </w:abstractNum>
  <w:abstractNum w:abstractNumId="81" w15:restartNumberingAfterBreak="0">
    <w:nsid w:val="774C6B30"/>
    <w:multiLevelType w:val="hybridMultilevel"/>
    <w:tmpl w:val="DFF678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82202C5"/>
    <w:multiLevelType w:val="hybridMultilevel"/>
    <w:tmpl w:val="B77A6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8760D65"/>
    <w:multiLevelType w:val="hybridMultilevel"/>
    <w:tmpl w:val="28ACB102"/>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84" w15:restartNumberingAfterBreak="0">
    <w:nsid w:val="79324C86"/>
    <w:multiLevelType w:val="hybridMultilevel"/>
    <w:tmpl w:val="DFF678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984201B"/>
    <w:multiLevelType w:val="hybridMultilevel"/>
    <w:tmpl w:val="A53C6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E721CBB"/>
    <w:multiLevelType w:val="hybridMultilevel"/>
    <w:tmpl w:val="37A88352"/>
    <w:lvl w:ilvl="0" w:tplc="1DC42E64">
      <w:start w:val="1"/>
      <w:numFmt w:val="bullet"/>
      <w:lvlText w:val=""/>
      <w:lvlJc w:val="left"/>
      <w:pPr>
        <w:ind w:left="720" w:hanging="360"/>
      </w:pPr>
      <w:rPr>
        <w:rFonts w:ascii="Symbol" w:hAnsi="Symbol" w:hint="default"/>
        <w:b w:val="0"/>
        <w:i w:val="0"/>
        <w:color w:val="000000" w:themeColor="text1"/>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FBA4EA5"/>
    <w:multiLevelType w:val="hybridMultilevel"/>
    <w:tmpl w:val="99D4C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6"/>
  </w:num>
  <w:num w:numId="2">
    <w:abstractNumId w:val="82"/>
  </w:num>
  <w:num w:numId="3">
    <w:abstractNumId w:val="2"/>
  </w:num>
  <w:num w:numId="4">
    <w:abstractNumId w:val="9"/>
  </w:num>
  <w:num w:numId="5">
    <w:abstractNumId w:val="85"/>
  </w:num>
  <w:num w:numId="6">
    <w:abstractNumId w:val="10"/>
  </w:num>
  <w:num w:numId="7">
    <w:abstractNumId w:val="77"/>
  </w:num>
  <w:num w:numId="8">
    <w:abstractNumId w:val="44"/>
  </w:num>
  <w:num w:numId="9">
    <w:abstractNumId w:val="71"/>
  </w:num>
  <w:num w:numId="10">
    <w:abstractNumId w:val="43"/>
  </w:num>
  <w:num w:numId="11">
    <w:abstractNumId w:val="73"/>
  </w:num>
  <w:num w:numId="12">
    <w:abstractNumId w:val="62"/>
  </w:num>
  <w:num w:numId="13">
    <w:abstractNumId w:val="42"/>
  </w:num>
  <w:num w:numId="14">
    <w:abstractNumId w:val="16"/>
  </w:num>
  <w:num w:numId="15">
    <w:abstractNumId w:val="59"/>
  </w:num>
  <w:num w:numId="16">
    <w:abstractNumId w:val="84"/>
  </w:num>
  <w:num w:numId="17">
    <w:abstractNumId w:val="81"/>
  </w:num>
  <w:num w:numId="18">
    <w:abstractNumId w:val="63"/>
  </w:num>
  <w:num w:numId="19">
    <w:abstractNumId w:val="51"/>
  </w:num>
  <w:num w:numId="20">
    <w:abstractNumId w:val="68"/>
  </w:num>
  <w:num w:numId="21">
    <w:abstractNumId w:val="70"/>
  </w:num>
  <w:num w:numId="22">
    <w:abstractNumId w:val="32"/>
  </w:num>
  <w:num w:numId="23">
    <w:abstractNumId w:val="45"/>
  </w:num>
  <w:num w:numId="24">
    <w:abstractNumId w:val="30"/>
  </w:num>
  <w:num w:numId="25">
    <w:abstractNumId w:val="61"/>
  </w:num>
  <w:num w:numId="26">
    <w:abstractNumId w:val="15"/>
  </w:num>
  <w:num w:numId="27">
    <w:abstractNumId w:val="4"/>
  </w:num>
  <w:num w:numId="28">
    <w:abstractNumId w:val="61"/>
  </w:num>
  <w:num w:numId="29">
    <w:abstractNumId w:val="76"/>
  </w:num>
  <w:num w:numId="30">
    <w:abstractNumId w:val="72"/>
  </w:num>
  <w:num w:numId="31">
    <w:abstractNumId w:val="24"/>
  </w:num>
  <w:num w:numId="32">
    <w:abstractNumId w:val="22"/>
  </w:num>
  <w:num w:numId="33">
    <w:abstractNumId w:val="57"/>
  </w:num>
  <w:num w:numId="34">
    <w:abstractNumId w:val="17"/>
  </w:num>
  <w:num w:numId="35">
    <w:abstractNumId w:val="37"/>
  </w:num>
  <w:num w:numId="36">
    <w:abstractNumId w:val="13"/>
  </w:num>
  <w:num w:numId="37">
    <w:abstractNumId w:val="55"/>
  </w:num>
  <w:num w:numId="38">
    <w:abstractNumId w:val="64"/>
  </w:num>
  <w:num w:numId="39">
    <w:abstractNumId w:val="36"/>
  </w:num>
  <w:num w:numId="40">
    <w:abstractNumId w:val="0"/>
  </w:num>
  <w:num w:numId="41">
    <w:abstractNumId w:val="6"/>
  </w:num>
  <w:num w:numId="42">
    <w:abstractNumId w:val="86"/>
  </w:num>
  <w:num w:numId="43">
    <w:abstractNumId w:val="33"/>
  </w:num>
  <w:num w:numId="44">
    <w:abstractNumId w:val="21"/>
  </w:num>
  <w:num w:numId="45">
    <w:abstractNumId w:val="12"/>
  </w:num>
  <w:num w:numId="46">
    <w:abstractNumId w:val="5"/>
  </w:num>
  <w:num w:numId="47">
    <w:abstractNumId w:val="19"/>
  </w:num>
  <w:num w:numId="48">
    <w:abstractNumId w:val="74"/>
  </w:num>
  <w:num w:numId="49">
    <w:abstractNumId w:val="54"/>
  </w:num>
  <w:num w:numId="50">
    <w:abstractNumId w:val="40"/>
  </w:num>
  <w:num w:numId="51">
    <w:abstractNumId w:val="31"/>
  </w:num>
  <w:num w:numId="52">
    <w:abstractNumId w:val="31"/>
  </w:num>
  <w:num w:numId="53">
    <w:abstractNumId w:val="79"/>
  </w:num>
  <w:num w:numId="54">
    <w:abstractNumId w:val="60"/>
  </w:num>
  <w:num w:numId="55">
    <w:abstractNumId w:val="49"/>
  </w:num>
  <w:num w:numId="56">
    <w:abstractNumId w:val="8"/>
  </w:num>
  <w:num w:numId="57">
    <w:abstractNumId w:val="69"/>
  </w:num>
  <w:num w:numId="58">
    <w:abstractNumId w:val="35"/>
  </w:num>
  <w:num w:numId="59">
    <w:abstractNumId w:val="28"/>
  </w:num>
  <w:num w:numId="60">
    <w:abstractNumId w:val="48"/>
  </w:num>
  <w:num w:numId="61">
    <w:abstractNumId w:val="53"/>
  </w:num>
  <w:num w:numId="62">
    <w:abstractNumId w:val="54"/>
  </w:num>
  <w:num w:numId="63">
    <w:abstractNumId w:val="83"/>
  </w:num>
  <w:num w:numId="64">
    <w:abstractNumId w:val="47"/>
  </w:num>
  <w:num w:numId="65">
    <w:abstractNumId w:val="56"/>
  </w:num>
  <w:num w:numId="66">
    <w:abstractNumId w:val="80"/>
  </w:num>
  <w:num w:numId="67">
    <w:abstractNumId w:val="7"/>
  </w:num>
  <w:num w:numId="68">
    <w:abstractNumId w:val="47"/>
  </w:num>
  <w:num w:numId="69">
    <w:abstractNumId w:val="34"/>
  </w:num>
  <w:num w:numId="70">
    <w:abstractNumId w:val="1"/>
  </w:num>
  <w:num w:numId="71">
    <w:abstractNumId w:val="38"/>
  </w:num>
  <w:num w:numId="72">
    <w:abstractNumId w:val="50"/>
  </w:num>
  <w:num w:numId="73">
    <w:abstractNumId w:val="78"/>
  </w:num>
  <w:num w:numId="74">
    <w:abstractNumId w:val="41"/>
  </w:num>
  <w:num w:numId="75">
    <w:abstractNumId w:val="58"/>
  </w:num>
  <w:num w:numId="76">
    <w:abstractNumId w:val="46"/>
  </w:num>
  <w:num w:numId="77">
    <w:abstractNumId w:val="67"/>
  </w:num>
  <w:num w:numId="78">
    <w:abstractNumId w:val="87"/>
  </w:num>
  <w:num w:numId="79">
    <w:abstractNumId w:val="52"/>
  </w:num>
  <w:num w:numId="80">
    <w:abstractNumId w:val="11"/>
  </w:num>
  <w:num w:numId="81">
    <w:abstractNumId w:val="18"/>
  </w:num>
  <w:num w:numId="82">
    <w:abstractNumId w:val="3"/>
  </w:num>
  <w:num w:numId="83">
    <w:abstractNumId w:val="26"/>
  </w:num>
  <w:num w:numId="84">
    <w:abstractNumId w:val="27"/>
  </w:num>
  <w:num w:numId="85">
    <w:abstractNumId w:val="25"/>
  </w:num>
  <w:num w:numId="86">
    <w:abstractNumId w:val="65"/>
  </w:num>
  <w:num w:numId="87">
    <w:abstractNumId w:val="23"/>
  </w:num>
  <w:num w:numId="88">
    <w:abstractNumId w:val="39"/>
  </w:num>
  <w:num w:numId="89">
    <w:abstractNumId w:val="14"/>
  </w:num>
  <w:num w:numId="90">
    <w:abstractNumId w:val="75"/>
  </w:num>
  <w:num w:numId="91">
    <w:abstractNumId w:val="20"/>
  </w:num>
  <w:num w:numId="92">
    <w:abstractNumId w:val="2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5HNB Vancouver&lt;/Style&gt;&lt;LeftDelim&gt;{&lt;/LeftDelim&gt;&lt;RightDelim&gt;}&lt;/RightDelim&gt;&lt;FontName&gt;ArialMTSt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a90sft3td509exdw7px25vpp9x0d2rvx0x&quot;&gt;180719_DAT_My EndNote Library - Copy&lt;record-ids&gt;&lt;item&gt;1&lt;/item&gt;&lt;item&gt;2&lt;/item&gt;&lt;item&gt;3&lt;/item&gt;&lt;item&gt;4&lt;/item&gt;&lt;item&gt;5&lt;/item&gt;&lt;item&gt;7&lt;/item&gt;&lt;item&gt;8&lt;/item&gt;&lt;item&gt;9&lt;/item&gt;&lt;item&gt;11&lt;/item&gt;&lt;item&gt;12&lt;/item&gt;&lt;item&gt;13&lt;/item&gt;&lt;item&gt;14&lt;/item&gt;&lt;item&gt;15&lt;/item&gt;&lt;item&gt;16&lt;/item&gt;&lt;item&gt;17&lt;/item&gt;&lt;item&gt;18&lt;/item&gt;&lt;/record-ids&gt;&lt;/item&gt;&lt;/Libraries&gt;"/>
  </w:docVars>
  <w:rsids>
    <w:rsidRoot w:val="00204D71"/>
    <w:rsid w:val="0000010A"/>
    <w:rsid w:val="00000644"/>
    <w:rsid w:val="000027F9"/>
    <w:rsid w:val="00002B19"/>
    <w:rsid w:val="000031F3"/>
    <w:rsid w:val="000112E8"/>
    <w:rsid w:val="00011791"/>
    <w:rsid w:val="00012117"/>
    <w:rsid w:val="00012A92"/>
    <w:rsid w:val="000130DA"/>
    <w:rsid w:val="00030DB5"/>
    <w:rsid w:val="000422F6"/>
    <w:rsid w:val="00044629"/>
    <w:rsid w:val="0004591D"/>
    <w:rsid w:val="00045BDA"/>
    <w:rsid w:val="00054E18"/>
    <w:rsid w:val="000554F6"/>
    <w:rsid w:val="000556B8"/>
    <w:rsid w:val="000601B8"/>
    <w:rsid w:val="00063EC5"/>
    <w:rsid w:val="00066B5F"/>
    <w:rsid w:val="000716AD"/>
    <w:rsid w:val="00076626"/>
    <w:rsid w:val="00080281"/>
    <w:rsid w:val="000815F8"/>
    <w:rsid w:val="00090C6D"/>
    <w:rsid w:val="0009259C"/>
    <w:rsid w:val="00094327"/>
    <w:rsid w:val="000A018D"/>
    <w:rsid w:val="000A06FA"/>
    <w:rsid w:val="000A43FF"/>
    <w:rsid w:val="000A5480"/>
    <w:rsid w:val="000A5A9B"/>
    <w:rsid w:val="000A6519"/>
    <w:rsid w:val="000A73A9"/>
    <w:rsid w:val="000B2011"/>
    <w:rsid w:val="000B2776"/>
    <w:rsid w:val="000B67B0"/>
    <w:rsid w:val="000B7DB1"/>
    <w:rsid w:val="000C1184"/>
    <w:rsid w:val="000C2B2F"/>
    <w:rsid w:val="000C2B6B"/>
    <w:rsid w:val="000C7401"/>
    <w:rsid w:val="000D3496"/>
    <w:rsid w:val="000D36AC"/>
    <w:rsid w:val="000D4131"/>
    <w:rsid w:val="000F4AFA"/>
    <w:rsid w:val="000F7EE5"/>
    <w:rsid w:val="00101D12"/>
    <w:rsid w:val="00116B47"/>
    <w:rsid w:val="00117752"/>
    <w:rsid w:val="0012239B"/>
    <w:rsid w:val="00122BEC"/>
    <w:rsid w:val="00125999"/>
    <w:rsid w:val="00126022"/>
    <w:rsid w:val="00127680"/>
    <w:rsid w:val="00130285"/>
    <w:rsid w:val="00130683"/>
    <w:rsid w:val="00134FB8"/>
    <w:rsid w:val="001437E0"/>
    <w:rsid w:val="00143DC7"/>
    <w:rsid w:val="00146A28"/>
    <w:rsid w:val="00150CB7"/>
    <w:rsid w:val="00163A60"/>
    <w:rsid w:val="0016439E"/>
    <w:rsid w:val="00165AE2"/>
    <w:rsid w:val="00166159"/>
    <w:rsid w:val="0016671A"/>
    <w:rsid w:val="00167285"/>
    <w:rsid w:val="001676A2"/>
    <w:rsid w:val="00170205"/>
    <w:rsid w:val="00171B7B"/>
    <w:rsid w:val="00171E3B"/>
    <w:rsid w:val="00172230"/>
    <w:rsid w:val="00172CA8"/>
    <w:rsid w:val="00173489"/>
    <w:rsid w:val="0017359A"/>
    <w:rsid w:val="001743E6"/>
    <w:rsid w:val="00174DF5"/>
    <w:rsid w:val="00177C82"/>
    <w:rsid w:val="00183A46"/>
    <w:rsid w:val="00183DFD"/>
    <w:rsid w:val="001842EE"/>
    <w:rsid w:val="001870A4"/>
    <w:rsid w:val="00190626"/>
    <w:rsid w:val="00193F90"/>
    <w:rsid w:val="00194BD5"/>
    <w:rsid w:val="0019661A"/>
    <w:rsid w:val="001A3124"/>
    <w:rsid w:val="001A74D3"/>
    <w:rsid w:val="001B0207"/>
    <w:rsid w:val="001B5B43"/>
    <w:rsid w:val="001B5BCC"/>
    <w:rsid w:val="001C0908"/>
    <w:rsid w:val="001C1D73"/>
    <w:rsid w:val="001C7D1F"/>
    <w:rsid w:val="001D0D59"/>
    <w:rsid w:val="001D2293"/>
    <w:rsid w:val="001E13EB"/>
    <w:rsid w:val="001E61A5"/>
    <w:rsid w:val="001E66F6"/>
    <w:rsid w:val="001F6030"/>
    <w:rsid w:val="001F622F"/>
    <w:rsid w:val="001F68E9"/>
    <w:rsid w:val="001F6BF1"/>
    <w:rsid w:val="00204D71"/>
    <w:rsid w:val="002053CD"/>
    <w:rsid w:val="002057D5"/>
    <w:rsid w:val="002203F2"/>
    <w:rsid w:val="00220433"/>
    <w:rsid w:val="00220E8F"/>
    <w:rsid w:val="00221F57"/>
    <w:rsid w:val="00223C50"/>
    <w:rsid w:val="00231CCA"/>
    <w:rsid w:val="0023231D"/>
    <w:rsid w:val="002451C9"/>
    <w:rsid w:val="002506B5"/>
    <w:rsid w:val="0025674B"/>
    <w:rsid w:val="00264A91"/>
    <w:rsid w:val="002673EB"/>
    <w:rsid w:val="00274A23"/>
    <w:rsid w:val="00276BC8"/>
    <w:rsid w:val="002830E9"/>
    <w:rsid w:val="0028444B"/>
    <w:rsid w:val="00285995"/>
    <w:rsid w:val="00287CFC"/>
    <w:rsid w:val="00295899"/>
    <w:rsid w:val="00296BB4"/>
    <w:rsid w:val="002A1B93"/>
    <w:rsid w:val="002B1C31"/>
    <w:rsid w:val="002B2AF4"/>
    <w:rsid w:val="002B3379"/>
    <w:rsid w:val="002B3D75"/>
    <w:rsid w:val="002B5D18"/>
    <w:rsid w:val="002C01AF"/>
    <w:rsid w:val="002C1642"/>
    <w:rsid w:val="002C68BB"/>
    <w:rsid w:val="002C772D"/>
    <w:rsid w:val="002C7D7D"/>
    <w:rsid w:val="002D3274"/>
    <w:rsid w:val="002D4851"/>
    <w:rsid w:val="002E1412"/>
    <w:rsid w:val="002E2574"/>
    <w:rsid w:val="002E4266"/>
    <w:rsid w:val="002F01DE"/>
    <w:rsid w:val="002F1DB2"/>
    <w:rsid w:val="002F32CF"/>
    <w:rsid w:val="002F5404"/>
    <w:rsid w:val="00300847"/>
    <w:rsid w:val="00302046"/>
    <w:rsid w:val="00303498"/>
    <w:rsid w:val="0030791D"/>
    <w:rsid w:val="0031275A"/>
    <w:rsid w:val="003167FE"/>
    <w:rsid w:val="003314FF"/>
    <w:rsid w:val="00332ECD"/>
    <w:rsid w:val="00333EE0"/>
    <w:rsid w:val="00342CF1"/>
    <w:rsid w:val="0034486D"/>
    <w:rsid w:val="00346AD2"/>
    <w:rsid w:val="003472CF"/>
    <w:rsid w:val="00351E0D"/>
    <w:rsid w:val="0035406F"/>
    <w:rsid w:val="00355004"/>
    <w:rsid w:val="0036215E"/>
    <w:rsid w:val="003636FD"/>
    <w:rsid w:val="00367085"/>
    <w:rsid w:val="00367B4E"/>
    <w:rsid w:val="00373718"/>
    <w:rsid w:val="00375700"/>
    <w:rsid w:val="00375777"/>
    <w:rsid w:val="00375931"/>
    <w:rsid w:val="003801CA"/>
    <w:rsid w:val="0038101A"/>
    <w:rsid w:val="00381C82"/>
    <w:rsid w:val="00392860"/>
    <w:rsid w:val="003929E7"/>
    <w:rsid w:val="003A1CEC"/>
    <w:rsid w:val="003A32AC"/>
    <w:rsid w:val="003A5844"/>
    <w:rsid w:val="003A5C9D"/>
    <w:rsid w:val="003B1342"/>
    <w:rsid w:val="003B72DD"/>
    <w:rsid w:val="003C1BF3"/>
    <w:rsid w:val="003C3869"/>
    <w:rsid w:val="003C5367"/>
    <w:rsid w:val="003C58CD"/>
    <w:rsid w:val="003C5D8D"/>
    <w:rsid w:val="003C6D61"/>
    <w:rsid w:val="003D16E4"/>
    <w:rsid w:val="003D5C7D"/>
    <w:rsid w:val="003E5503"/>
    <w:rsid w:val="00404D50"/>
    <w:rsid w:val="00405D13"/>
    <w:rsid w:val="00406979"/>
    <w:rsid w:val="00415F5F"/>
    <w:rsid w:val="004227D8"/>
    <w:rsid w:val="0042472F"/>
    <w:rsid w:val="00427800"/>
    <w:rsid w:val="00433B0D"/>
    <w:rsid w:val="0044045F"/>
    <w:rsid w:val="00441366"/>
    <w:rsid w:val="0044152F"/>
    <w:rsid w:val="00441C7B"/>
    <w:rsid w:val="004444FF"/>
    <w:rsid w:val="004447AF"/>
    <w:rsid w:val="004449F3"/>
    <w:rsid w:val="00455C51"/>
    <w:rsid w:val="00466DB9"/>
    <w:rsid w:val="00470C6D"/>
    <w:rsid w:val="004711F9"/>
    <w:rsid w:val="00471692"/>
    <w:rsid w:val="00472E05"/>
    <w:rsid w:val="00474C76"/>
    <w:rsid w:val="00480ADD"/>
    <w:rsid w:val="00481A27"/>
    <w:rsid w:val="00483BBA"/>
    <w:rsid w:val="0049469D"/>
    <w:rsid w:val="004960A0"/>
    <w:rsid w:val="004A4C3A"/>
    <w:rsid w:val="004A5F2B"/>
    <w:rsid w:val="004A609E"/>
    <w:rsid w:val="004A76E1"/>
    <w:rsid w:val="004B074C"/>
    <w:rsid w:val="004B2BB3"/>
    <w:rsid w:val="004B3081"/>
    <w:rsid w:val="004C185D"/>
    <w:rsid w:val="004C1EDE"/>
    <w:rsid w:val="004C2780"/>
    <w:rsid w:val="004C4722"/>
    <w:rsid w:val="004C5BC9"/>
    <w:rsid w:val="004C6976"/>
    <w:rsid w:val="004C7FE1"/>
    <w:rsid w:val="004D042D"/>
    <w:rsid w:val="004D0A1D"/>
    <w:rsid w:val="004D4D5F"/>
    <w:rsid w:val="004D5221"/>
    <w:rsid w:val="004D5246"/>
    <w:rsid w:val="004D5E27"/>
    <w:rsid w:val="004D66BA"/>
    <w:rsid w:val="004E1D9D"/>
    <w:rsid w:val="004E33BB"/>
    <w:rsid w:val="004F3843"/>
    <w:rsid w:val="00500A3A"/>
    <w:rsid w:val="00502EC4"/>
    <w:rsid w:val="0050731C"/>
    <w:rsid w:val="00512EBA"/>
    <w:rsid w:val="0052041A"/>
    <w:rsid w:val="00526562"/>
    <w:rsid w:val="00532746"/>
    <w:rsid w:val="00535E0C"/>
    <w:rsid w:val="0054095B"/>
    <w:rsid w:val="0054290E"/>
    <w:rsid w:val="00545882"/>
    <w:rsid w:val="00550DA6"/>
    <w:rsid w:val="0055141E"/>
    <w:rsid w:val="00552C1F"/>
    <w:rsid w:val="00554031"/>
    <w:rsid w:val="00554A98"/>
    <w:rsid w:val="00555A9E"/>
    <w:rsid w:val="00556496"/>
    <w:rsid w:val="00557B3F"/>
    <w:rsid w:val="00560B30"/>
    <w:rsid w:val="00563C4C"/>
    <w:rsid w:val="0056652B"/>
    <w:rsid w:val="0056716B"/>
    <w:rsid w:val="00571CAC"/>
    <w:rsid w:val="00571FEF"/>
    <w:rsid w:val="005765F0"/>
    <w:rsid w:val="00577E4D"/>
    <w:rsid w:val="005811A6"/>
    <w:rsid w:val="00584BE6"/>
    <w:rsid w:val="00585E08"/>
    <w:rsid w:val="00586B93"/>
    <w:rsid w:val="00587123"/>
    <w:rsid w:val="005949AC"/>
    <w:rsid w:val="005971F0"/>
    <w:rsid w:val="005A04DD"/>
    <w:rsid w:val="005A178E"/>
    <w:rsid w:val="005A409E"/>
    <w:rsid w:val="005B232C"/>
    <w:rsid w:val="005B440F"/>
    <w:rsid w:val="005B6DDF"/>
    <w:rsid w:val="005C1A19"/>
    <w:rsid w:val="005C5AA3"/>
    <w:rsid w:val="005D1832"/>
    <w:rsid w:val="005D1995"/>
    <w:rsid w:val="005D233F"/>
    <w:rsid w:val="005D3B54"/>
    <w:rsid w:val="005D557E"/>
    <w:rsid w:val="005D5EE0"/>
    <w:rsid w:val="005D743D"/>
    <w:rsid w:val="005E6495"/>
    <w:rsid w:val="005F208A"/>
    <w:rsid w:val="005F2C23"/>
    <w:rsid w:val="005F3FCD"/>
    <w:rsid w:val="00602EB7"/>
    <w:rsid w:val="00606C03"/>
    <w:rsid w:val="00611628"/>
    <w:rsid w:val="00612D16"/>
    <w:rsid w:val="00612EE9"/>
    <w:rsid w:val="00616277"/>
    <w:rsid w:val="00616F41"/>
    <w:rsid w:val="00617938"/>
    <w:rsid w:val="006214D6"/>
    <w:rsid w:val="0062673B"/>
    <w:rsid w:val="00632658"/>
    <w:rsid w:val="006365B2"/>
    <w:rsid w:val="00646332"/>
    <w:rsid w:val="0064686E"/>
    <w:rsid w:val="00650B8F"/>
    <w:rsid w:val="00653DCB"/>
    <w:rsid w:val="006566B6"/>
    <w:rsid w:val="00660BD9"/>
    <w:rsid w:val="006614E3"/>
    <w:rsid w:val="006618B6"/>
    <w:rsid w:val="00662E96"/>
    <w:rsid w:val="006646AA"/>
    <w:rsid w:val="00667293"/>
    <w:rsid w:val="00671A4D"/>
    <w:rsid w:val="006765E2"/>
    <w:rsid w:val="0068033E"/>
    <w:rsid w:val="00684FEA"/>
    <w:rsid w:val="00686626"/>
    <w:rsid w:val="00693EAC"/>
    <w:rsid w:val="006A3E2B"/>
    <w:rsid w:val="006A5F6D"/>
    <w:rsid w:val="006B4ADB"/>
    <w:rsid w:val="006B4BA1"/>
    <w:rsid w:val="006B7587"/>
    <w:rsid w:val="006C790F"/>
    <w:rsid w:val="006D0C13"/>
    <w:rsid w:val="006D22B6"/>
    <w:rsid w:val="006D2D50"/>
    <w:rsid w:val="006D3D54"/>
    <w:rsid w:val="006D520E"/>
    <w:rsid w:val="006D6189"/>
    <w:rsid w:val="006D7412"/>
    <w:rsid w:val="006E1210"/>
    <w:rsid w:val="006E566E"/>
    <w:rsid w:val="006E7361"/>
    <w:rsid w:val="006F129A"/>
    <w:rsid w:val="006F228D"/>
    <w:rsid w:val="006F464A"/>
    <w:rsid w:val="006F52D0"/>
    <w:rsid w:val="007000E6"/>
    <w:rsid w:val="00705C52"/>
    <w:rsid w:val="00707FF2"/>
    <w:rsid w:val="00714886"/>
    <w:rsid w:val="007253ED"/>
    <w:rsid w:val="007343C9"/>
    <w:rsid w:val="00734F81"/>
    <w:rsid w:val="00735714"/>
    <w:rsid w:val="00735B62"/>
    <w:rsid w:val="0073725A"/>
    <w:rsid w:val="00737AEF"/>
    <w:rsid w:val="00741838"/>
    <w:rsid w:val="00743BE0"/>
    <w:rsid w:val="0074689F"/>
    <w:rsid w:val="00753203"/>
    <w:rsid w:val="0075479E"/>
    <w:rsid w:val="00756C5E"/>
    <w:rsid w:val="00756D0B"/>
    <w:rsid w:val="00766D85"/>
    <w:rsid w:val="0077027C"/>
    <w:rsid w:val="00771E1C"/>
    <w:rsid w:val="00772F4C"/>
    <w:rsid w:val="00774568"/>
    <w:rsid w:val="00780547"/>
    <w:rsid w:val="00781ED7"/>
    <w:rsid w:val="00782366"/>
    <w:rsid w:val="00782E0D"/>
    <w:rsid w:val="007846E2"/>
    <w:rsid w:val="00790AE5"/>
    <w:rsid w:val="0079195E"/>
    <w:rsid w:val="007930B5"/>
    <w:rsid w:val="007A1256"/>
    <w:rsid w:val="007B41BF"/>
    <w:rsid w:val="007B70AD"/>
    <w:rsid w:val="007C3CF2"/>
    <w:rsid w:val="007C4818"/>
    <w:rsid w:val="007C7F59"/>
    <w:rsid w:val="007D292A"/>
    <w:rsid w:val="007D793C"/>
    <w:rsid w:val="007E0630"/>
    <w:rsid w:val="007E43F1"/>
    <w:rsid w:val="007E6BFF"/>
    <w:rsid w:val="007F1CB4"/>
    <w:rsid w:val="00800BE6"/>
    <w:rsid w:val="0080233E"/>
    <w:rsid w:val="008028B2"/>
    <w:rsid w:val="008058CE"/>
    <w:rsid w:val="00811F27"/>
    <w:rsid w:val="00811F5E"/>
    <w:rsid w:val="00814521"/>
    <w:rsid w:val="0081538F"/>
    <w:rsid w:val="00817651"/>
    <w:rsid w:val="00820371"/>
    <w:rsid w:val="00821209"/>
    <w:rsid w:val="00821428"/>
    <w:rsid w:val="00831505"/>
    <w:rsid w:val="00835CFB"/>
    <w:rsid w:val="00835FB2"/>
    <w:rsid w:val="00836FE3"/>
    <w:rsid w:val="00840BE5"/>
    <w:rsid w:val="00844FF4"/>
    <w:rsid w:val="00847A49"/>
    <w:rsid w:val="00854082"/>
    <w:rsid w:val="008544A2"/>
    <w:rsid w:val="00854D82"/>
    <w:rsid w:val="008618B9"/>
    <w:rsid w:val="00863A06"/>
    <w:rsid w:val="00864A07"/>
    <w:rsid w:val="00864BEF"/>
    <w:rsid w:val="00865690"/>
    <w:rsid w:val="00865B0F"/>
    <w:rsid w:val="008665C9"/>
    <w:rsid w:val="00874EC1"/>
    <w:rsid w:val="008759F2"/>
    <w:rsid w:val="00877557"/>
    <w:rsid w:val="00881846"/>
    <w:rsid w:val="00883805"/>
    <w:rsid w:val="00883ADF"/>
    <w:rsid w:val="00886935"/>
    <w:rsid w:val="00887B9A"/>
    <w:rsid w:val="008903AC"/>
    <w:rsid w:val="00892F63"/>
    <w:rsid w:val="0089356B"/>
    <w:rsid w:val="00897837"/>
    <w:rsid w:val="008A75B5"/>
    <w:rsid w:val="008B5F71"/>
    <w:rsid w:val="008B5F86"/>
    <w:rsid w:val="008B6C42"/>
    <w:rsid w:val="008C0F3A"/>
    <w:rsid w:val="008C4D30"/>
    <w:rsid w:val="008C4F20"/>
    <w:rsid w:val="008D1B0A"/>
    <w:rsid w:val="008D2B6B"/>
    <w:rsid w:val="008D45A9"/>
    <w:rsid w:val="008D6C85"/>
    <w:rsid w:val="008E0062"/>
    <w:rsid w:val="008E5572"/>
    <w:rsid w:val="008E5DAE"/>
    <w:rsid w:val="008E7E57"/>
    <w:rsid w:val="008F1CA2"/>
    <w:rsid w:val="008F2283"/>
    <w:rsid w:val="008F3001"/>
    <w:rsid w:val="008F425F"/>
    <w:rsid w:val="008F535F"/>
    <w:rsid w:val="008F78C1"/>
    <w:rsid w:val="008F7FE4"/>
    <w:rsid w:val="00901A74"/>
    <w:rsid w:val="00906201"/>
    <w:rsid w:val="00912C6A"/>
    <w:rsid w:val="0091433B"/>
    <w:rsid w:val="00914C94"/>
    <w:rsid w:val="0091583A"/>
    <w:rsid w:val="009176CC"/>
    <w:rsid w:val="00920ECF"/>
    <w:rsid w:val="00925228"/>
    <w:rsid w:val="009277A1"/>
    <w:rsid w:val="00927D13"/>
    <w:rsid w:val="00930685"/>
    <w:rsid w:val="00930DF8"/>
    <w:rsid w:val="009333A5"/>
    <w:rsid w:val="00937A0D"/>
    <w:rsid w:val="00947DA4"/>
    <w:rsid w:val="00950A6F"/>
    <w:rsid w:val="009511DC"/>
    <w:rsid w:val="00951793"/>
    <w:rsid w:val="0095294E"/>
    <w:rsid w:val="009570CB"/>
    <w:rsid w:val="009623CC"/>
    <w:rsid w:val="009628D8"/>
    <w:rsid w:val="0096371B"/>
    <w:rsid w:val="0096527E"/>
    <w:rsid w:val="009668ED"/>
    <w:rsid w:val="009702F1"/>
    <w:rsid w:val="009719AC"/>
    <w:rsid w:val="00971ECC"/>
    <w:rsid w:val="009756F6"/>
    <w:rsid w:val="009771B1"/>
    <w:rsid w:val="00981973"/>
    <w:rsid w:val="00981DA1"/>
    <w:rsid w:val="0098217D"/>
    <w:rsid w:val="009828EB"/>
    <w:rsid w:val="00985F06"/>
    <w:rsid w:val="00990D6C"/>
    <w:rsid w:val="0099602B"/>
    <w:rsid w:val="00996557"/>
    <w:rsid w:val="009A61FD"/>
    <w:rsid w:val="009B1B59"/>
    <w:rsid w:val="009B6B14"/>
    <w:rsid w:val="009C182C"/>
    <w:rsid w:val="009C4423"/>
    <w:rsid w:val="009C5832"/>
    <w:rsid w:val="009C72E0"/>
    <w:rsid w:val="009D0807"/>
    <w:rsid w:val="009D4D49"/>
    <w:rsid w:val="009D749F"/>
    <w:rsid w:val="009F31C9"/>
    <w:rsid w:val="009F353B"/>
    <w:rsid w:val="009F759C"/>
    <w:rsid w:val="00A0070F"/>
    <w:rsid w:val="00A02E65"/>
    <w:rsid w:val="00A0734E"/>
    <w:rsid w:val="00A1656F"/>
    <w:rsid w:val="00A20A4D"/>
    <w:rsid w:val="00A3300B"/>
    <w:rsid w:val="00A341DC"/>
    <w:rsid w:val="00A36DC3"/>
    <w:rsid w:val="00A37D10"/>
    <w:rsid w:val="00A41088"/>
    <w:rsid w:val="00A447FC"/>
    <w:rsid w:val="00A44866"/>
    <w:rsid w:val="00A44C6B"/>
    <w:rsid w:val="00A50381"/>
    <w:rsid w:val="00A530B4"/>
    <w:rsid w:val="00A55C17"/>
    <w:rsid w:val="00A55F38"/>
    <w:rsid w:val="00A601C8"/>
    <w:rsid w:val="00A60E10"/>
    <w:rsid w:val="00A61FA9"/>
    <w:rsid w:val="00A70892"/>
    <w:rsid w:val="00A72F2D"/>
    <w:rsid w:val="00A734E2"/>
    <w:rsid w:val="00A73BF5"/>
    <w:rsid w:val="00A76B7F"/>
    <w:rsid w:val="00A80992"/>
    <w:rsid w:val="00A82AFB"/>
    <w:rsid w:val="00A83929"/>
    <w:rsid w:val="00A84CF2"/>
    <w:rsid w:val="00A855F5"/>
    <w:rsid w:val="00A85E62"/>
    <w:rsid w:val="00A9145A"/>
    <w:rsid w:val="00A91C4C"/>
    <w:rsid w:val="00A91CCF"/>
    <w:rsid w:val="00A920F3"/>
    <w:rsid w:val="00AA1B38"/>
    <w:rsid w:val="00AA6E38"/>
    <w:rsid w:val="00AA6FAF"/>
    <w:rsid w:val="00AB1DE3"/>
    <w:rsid w:val="00AC35CE"/>
    <w:rsid w:val="00AC6FB5"/>
    <w:rsid w:val="00AD02F1"/>
    <w:rsid w:val="00AD0393"/>
    <w:rsid w:val="00AD381D"/>
    <w:rsid w:val="00AD5495"/>
    <w:rsid w:val="00AD6FA7"/>
    <w:rsid w:val="00AE5D98"/>
    <w:rsid w:val="00AF0961"/>
    <w:rsid w:val="00AF0DAB"/>
    <w:rsid w:val="00AF124D"/>
    <w:rsid w:val="00AF14AD"/>
    <w:rsid w:val="00AF389D"/>
    <w:rsid w:val="00AF6009"/>
    <w:rsid w:val="00AF63A5"/>
    <w:rsid w:val="00AF7C07"/>
    <w:rsid w:val="00B0055B"/>
    <w:rsid w:val="00B040E9"/>
    <w:rsid w:val="00B05806"/>
    <w:rsid w:val="00B11FC6"/>
    <w:rsid w:val="00B13AD2"/>
    <w:rsid w:val="00B17CA6"/>
    <w:rsid w:val="00B24B78"/>
    <w:rsid w:val="00B24EAB"/>
    <w:rsid w:val="00B27BA7"/>
    <w:rsid w:val="00B3263E"/>
    <w:rsid w:val="00B3718F"/>
    <w:rsid w:val="00B45A94"/>
    <w:rsid w:val="00B549B0"/>
    <w:rsid w:val="00B6022C"/>
    <w:rsid w:val="00B6198A"/>
    <w:rsid w:val="00B67E54"/>
    <w:rsid w:val="00B715F6"/>
    <w:rsid w:val="00B74850"/>
    <w:rsid w:val="00B7739F"/>
    <w:rsid w:val="00B851DD"/>
    <w:rsid w:val="00B91B16"/>
    <w:rsid w:val="00B91D0A"/>
    <w:rsid w:val="00BA02AB"/>
    <w:rsid w:val="00BA14E8"/>
    <w:rsid w:val="00BA6BEB"/>
    <w:rsid w:val="00BB105C"/>
    <w:rsid w:val="00BB277F"/>
    <w:rsid w:val="00BB5682"/>
    <w:rsid w:val="00BC0B0D"/>
    <w:rsid w:val="00BC2265"/>
    <w:rsid w:val="00BC35C1"/>
    <w:rsid w:val="00BC40BF"/>
    <w:rsid w:val="00BC5875"/>
    <w:rsid w:val="00BC729B"/>
    <w:rsid w:val="00BC7C74"/>
    <w:rsid w:val="00BD0681"/>
    <w:rsid w:val="00BD1C03"/>
    <w:rsid w:val="00BD2F8B"/>
    <w:rsid w:val="00BD41EB"/>
    <w:rsid w:val="00BE2833"/>
    <w:rsid w:val="00BE3C2D"/>
    <w:rsid w:val="00BE6F14"/>
    <w:rsid w:val="00BF2FDF"/>
    <w:rsid w:val="00BF31B3"/>
    <w:rsid w:val="00BF3B95"/>
    <w:rsid w:val="00BF5A03"/>
    <w:rsid w:val="00C020BD"/>
    <w:rsid w:val="00C03DF1"/>
    <w:rsid w:val="00C139A7"/>
    <w:rsid w:val="00C1579A"/>
    <w:rsid w:val="00C16C9C"/>
    <w:rsid w:val="00C210EC"/>
    <w:rsid w:val="00C26D8D"/>
    <w:rsid w:val="00C313A8"/>
    <w:rsid w:val="00C322E9"/>
    <w:rsid w:val="00C366E8"/>
    <w:rsid w:val="00C37554"/>
    <w:rsid w:val="00C40318"/>
    <w:rsid w:val="00C4184E"/>
    <w:rsid w:val="00C4247F"/>
    <w:rsid w:val="00C44572"/>
    <w:rsid w:val="00C45935"/>
    <w:rsid w:val="00C459C3"/>
    <w:rsid w:val="00C5485E"/>
    <w:rsid w:val="00C571FD"/>
    <w:rsid w:val="00C57599"/>
    <w:rsid w:val="00C57CF4"/>
    <w:rsid w:val="00C62A35"/>
    <w:rsid w:val="00C65A28"/>
    <w:rsid w:val="00C663C3"/>
    <w:rsid w:val="00C67BBE"/>
    <w:rsid w:val="00C7143D"/>
    <w:rsid w:val="00C72E34"/>
    <w:rsid w:val="00C80D34"/>
    <w:rsid w:val="00C85957"/>
    <w:rsid w:val="00C91079"/>
    <w:rsid w:val="00C91AFF"/>
    <w:rsid w:val="00C91FF0"/>
    <w:rsid w:val="00C93AD6"/>
    <w:rsid w:val="00C941A5"/>
    <w:rsid w:val="00C95238"/>
    <w:rsid w:val="00C973D6"/>
    <w:rsid w:val="00CB0AC5"/>
    <w:rsid w:val="00CB3765"/>
    <w:rsid w:val="00CB51B4"/>
    <w:rsid w:val="00CB5AC6"/>
    <w:rsid w:val="00CB6F5A"/>
    <w:rsid w:val="00CC2891"/>
    <w:rsid w:val="00CC397C"/>
    <w:rsid w:val="00CC4C65"/>
    <w:rsid w:val="00CC683E"/>
    <w:rsid w:val="00CD0204"/>
    <w:rsid w:val="00CD037E"/>
    <w:rsid w:val="00CD3F8B"/>
    <w:rsid w:val="00CE2AE9"/>
    <w:rsid w:val="00CE3E73"/>
    <w:rsid w:val="00CE51EA"/>
    <w:rsid w:val="00CE7026"/>
    <w:rsid w:val="00CF3AB0"/>
    <w:rsid w:val="00CF4171"/>
    <w:rsid w:val="00CF5007"/>
    <w:rsid w:val="00CF64E2"/>
    <w:rsid w:val="00D0001B"/>
    <w:rsid w:val="00D009DA"/>
    <w:rsid w:val="00D00C87"/>
    <w:rsid w:val="00D013A9"/>
    <w:rsid w:val="00D02F06"/>
    <w:rsid w:val="00D12D9A"/>
    <w:rsid w:val="00D147D4"/>
    <w:rsid w:val="00D16642"/>
    <w:rsid w:val="00D20A71"/>
    <w:rsid w:val="00D21E19"/>
    <w:rsid w:val="00D26C09"/>
    <w:rsid w:val="00D35837"/>
    <w:rsid w:val="00D36F05"/>
    <w:rsid w:val="00D378C4"/>
    <w:rsid w:val="00D42C4E"/>
    <w:rsid w:val="00D47EA1"/>
    <w:rsid w:val="00D55267"/>
    <w:rsid w:val="00D562EF"/>
    <w:rsid w:val="00D56E5F"/>
    <w:rsid w:val="00D56F8B"/>
    <w:rsid w:val="00D65CF4"/>
    <w:rsid w:val="00D741DD"/>
    <w:rsid w:val="00D80253"/>
    <w:rsid w:val="00D81A60"/>
    <w:rsid w:val="00D833E4"/>
    <w:rsid w:val="00D8676D"/>
    <w:rsid w:val="00D86B20"/>
    <w:rsid w:val="00D9027B"/>
    <w:rsid w:val="00D910DF"/>
    <w:rsid w:val="00D9301F"/>
    <w:rsid w:val="00D94C53"/>
    <w:rsid w:val="00D94FD7"/>
    <w:rsid w:val="00DB03B9"/>
    <w:rsid w:val="00DB4AFC"/>
    <w:rsid w:val="00DB5A12"/>
    <w:rsid w:val="00DB6221"/>
    <w:rsid w:val="00DC4060"/>
    <w:rsid w:val="00DC751F"/>
    <w:rsid w:val="00DD0D33"/>
    <w:rsid w:val="00DD28D2"/>
    <w:rsid w:val="00DD45F7"/>
    <w:rsid w:val="00DE4BFE"/>
    <w:rsid w:val="00DE5209"/>
    <w:rsid w:val="00DE64EB"/>
    <w:rsid w:val="00DF141F"/>
    <w:rsid w:val="00DF6B2D"/>
    <w:rsid w:val="00DF6D81"/>
    <w:rsid w:val="00E019DC"/>
    <w:rsid w:val="00E03055"/>
    <w:rsid w:val="00E0575D"/>
    <w:rsid w:val="00E1218C"/>
    <w:rsid w:val="00E1567A"/>
    <w:rsid w:val="00E219EB"/>
    <w:rsid w:val="00E238F2"/>
    <w:rsid w:val="00E25170"/>
    <w:rsid w:val="00E30FCD"/>
    <w:rsid w:val="00E314F3"/>
    <w:rsid w:val="00E33CD9"/>
    <w:rsid w:val="00E375F3"/>
    <w:rsid w:val="00E40265"/>
    <w:rsid w:val="00E40563"/>
    <w:rsid w:val="00E415F3"/>
    <w:rsid w:val="00E418A6"/>
    <w:rsid w:val="00E421B6"/>
    <w:rsid w:val="00E47483"/>
    <w:rsid w:val="00E5724E"/>
    <w:rsid w:val="00E5742D"/>
    <w:rsid w:val="00E62270"/>
    <w:rsid w:val="00E647DE"/>
    <w:rsid w:val="00E70CF8"/>
    <w:rsid w:val="00E732CB"/>
    <w:rsid w:val="00E74ECA"/>
    <w:rsid w:val="00E75533"/>
    <w:rsid w:val="00E7584E"/>
    <w:rsid w:val="00E75E50"/>
    <w:rsid w:val="00E83C00"/>
    <w:rsid w:val="00E84792"/>
    <w:rsid w:val="00E91B71"/>
    <w:rsid w:val="00E9207A"/>
    <w:rsid w:val="00EA5665"/>
    <w:rsid w:val="00EA5790"/>
    <w:rsid w:val="00EA62BD"/>
    <w:rsid w:val="00EA70C0"/>
    <w:rsid w:val="00EB031A"/>
    <w:rsid w:val="00EB1950"/>
    <w:rsid w:val="00EB210A"/>
    <w:rsid w:val="00EB2285"/>
    <w:rsid w:val="00EB2693"/>
    <w:rsid w:val="00EB3162"/>
    <w:rsid w:val="00EB42DE"/>
    <w:rsid w:val="00EB7598"/>
    <w:rsid w:val="00EC51B2"/>
    <w:rsid w:val="00ED3298"/>
    <w:rsid w:val="00ED63BF"/>
    <w:rsid w:val="00ED693B"/>
    <w:rsid w:val="00EE2E9E"/>
    <w:rsid w:val="00EE483B"/>
    <w:rsid w:val="00EE5D23"/>
    <w:rsid w:val="00EF313F"/>
    <w:rsid w:val="00EF3501"/>
    <w:rsid w:val="00EF3DDA"/>
    <w:rsid w:val="00EF5EEB"/>
    <w:rsid w:val="00F01075"/>
    <w:rsid w:val="00F052AC"/>
    <w:rsid w:val="00F06114"/>
    <w:rsid w:val="00F078E9"/>
    <w:rsid w:val="00F07B0C"/>
    <w:rsid w:val="00F10538"/>
    <w:rsid w:val="00F15CC8"/>
    <w:rsid w:val="00F174F2"/>
    <w:rsid w:val="00F247F8"/>
    <w:rsid w:val="00F34BF2"/>
    <w:rsid w:val="00F36893"/>
    <w:rsid w:val="00F40176"/>
    <w:rsid w:val="00F40377"/>
    <w:rsid w:val="00F42C55"/>
    <w:rsid w:val="00F442D1"/>
    <w:rsid w:val="00F45D5E"/>
    <w:rsid w:val="00F47BDB"/>
    <w:rsid w:val="00F56304"/>
    <w:rsid w:val="00F563D8"/>
    <w:rsid w:val="00F57074"/>
    <w:rsid w:val="00F60BCC"/>
    <w:rsid w:val="00F60D2E"/>
    <w:rsid w:val="00F62BCC"/>
    <w:rsid w:val="00F649C3"/>
    <w:rsid w:val="00F675C1"/>
    <w:rsid w:val="00F80283"/>
    <w:rsid w:val="00F8054A"/>
    <w:rsid w:val="00F82444"/>
    <w:rsid w:val="00F8354A"/>
    <w:rsid w:val="00F848BB"/>
    <w:rsid w:val="00F84BAD"/>
    <w:rsid w:val="00F90A28"/>
    <w:rsid w:val="00F919BC"/>
    <w:rsid w:val="00F95645"/>
    <w:rsid w:val="00F978F7"/>
    <w:rsid w:val="00FA22FF"/>
    <w:rsid w:val="00FA24F0"/>
    <w:rsid w:val="00FA416D"/>
    <w:rsid w:val="00FA47AC"/>
    <w:rsid w:val="00FA5330"/>
    <w:rsid w:val="00FB5156"/>
    <w:rsid w:val="00FC1E3F"/>
    <w:rsid w:val="00FC2C1B"/>
    <w:rsid w:val="00FD1153"/>
    <w:rsid w:val="00FD1EB6"/>
    <w:rsid w:val="00FD2ED3"/>
    <w:rsid w:val="00FD4F67"/>
    <w:rsid w:val="00FE2B6D"/>
    <w:rsid w:val="00FE53F2"/>
    <w:rsid w:val="00FE5676"/>
    <w:rsid w:val="00FE69A7"/>
    <w:rsid w:val="00FF0D8D"/>
    <w:rsid w:val="00FF133A"/>
    <w:rsid w:val="00FF60E3"/>
    <w:rsid w:val="0153F60D"/>
    <w:rsid w:val="021D994F"/>
    <w:rsid w:val="048B96CF"/>
    <w:rsid w:val="04BAA492"/>
    <w:rsid w:val="051BABCB"/>
    <w:rsid w:val="05698B64"/>
    <w:rsid w:val="065674F3"/>
    <w:rsid w:val="0709D89E"/>
    <w:rsid w:val="071E8422"/>
    <w:rsid w:val="0732FD2F"/>
    <w:rsid w:val="079C95D1"/>
    <w:rsid w:val="07F24554"/>
    <w:rsid w:val="07FFFD91"/>
    <w:rsid w:val="0A81FFE6"/>
    <w:rsid w:val="0B09519E"/>
    <w:rsid w:val="0CEA18EE"/>
    <w:rsid w:val="0FFD5739"/>
    <w:rsid w:val="17236D15"/>
    <w:rsid w:val="1A9B4906"/>
    <w:rsid w:val="1C33CCD3"/>
    <w:rsid w:val="1DC05003"/>
    <w:rsid w:val="21B738EA"/>
    <w:rsid w:val="259DC07E"/>
    <w:rsid w:val="28267A6E"/>
    <w:rsid w:val="28D56140"/>
    <w:rsid w:val="33847F86"/>
    <w:rsid w:val="35E09CEF"/>
    <w:rsid w:val="364F1795"/>
    <w:rsid w:val="3B61F001"/>
    <w:rsid w:val="3F867A52"/>
    <w:rsid w:val="407D89D9"/>
    <w:rsid w:val="45057848"/>
    <w:rsid w:val="46A148A9"/>
    <w:rsid w:val="496A015A"/>
    <w:rsid w:val="4AD0065D"/>
    <w:rsid w:val="4BA2B36D"/>
    <w:rsid w:val="4F54EE48"/>
    <w:rsid w:val="51261F84"/>
    <w:rsid w:val="550DBB3A"/>
    <w:rsid w:val="5935921F"/>
    <w:rsid w:val="5A39D8D0"/>
    <w:rsid w:val="5A3C8631"/>
    <w:rsid w:val="5DE93306"/>
    <w:rsid w:val="62D4B9B0"/>
    <w:rsid w:val="65B554C6"/>
    <w:rsid w:val="6823D237"/>
    <w:rsid w:val="6A7A9C3C"/>
    <w:rsid w:val="6CA66F8B"/>
    <w:rsid w:val="7092456F"/>
    <w:rsid w:val="70AB6DCC"/>
    <w:rsid w:val="722E15D0"/>
    <w:rsid w:val="76741F96"/>
    <w:rsid w:val="78A430B8"/>
    <w:rsid w:val="7CB70388"/>
    <w:rsid w:val="7D77A1DB"/>
    <w:rsid w:val="7E67D7FE"/>
    <w:rsid w:val="7F294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DC373"/>
  <w15:docId w15:val="{7878DBED-BED6-4BCF-844F-D3B8C594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F174F2"/>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851130"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851130"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851130"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851130"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851130"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851130"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851130"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7F1CB4"/>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basedOn w:val="DefaultParagraphFont"/>
    <w:uiPriority w:val="99"/>
    <w:semiHidden/>
    <w:unhideWhenUsed/>
    <w:rsid w:val="005D557E"/>
    <w:rPr>
      <w:sz w:val="16"/>
      <w:szCs w:val="16"/>
    </w:rPr>
  </w:style>
  <w:style w:type="paragraph" w:styleId="CommentText">
    <w:name w:val="annotation text"/>
    <w:basedOn w:val="Normal"/>
    <w:link w:val="CommentTextChar"/>
    <w:uiPriority w:val="99"/>
    <w:unhideWhenUsed/>
    <w:rsid w:val="005D557E"/>
    <w:rPr>
      <w:sz w:val="20"/>
      <w:szCs w:val="20"/>
    </w:rPr>
  </w:style>
  <w:style w:type="character" w:customStyle="1" w:styleId="CommentTextChar">
    <w:name w:val="Comment Text Char"/>
    <w:basedOn w:val="DefaultParagraphFont"/>
    <w:link w:val="CommentText"/>
    <w:uiPriority w:val="99"/>
    <w:rsid w:val="005D557E"/>
    <w:rPr>
      <w:rFonts w:ascii="Arial" w:hAnsi="Arial"/>
    </w:rPr>
  </w:style>
  <w:style w:type="table" w:customStyle="1" w:styleId="WAHealthTable56">
    <w:name w:val="WA Health Table 56"/>
    <w:basedOn w:val="LightList-Accent1"/>
    <w:uiPriority w:val="99"/>
    <w:rsid w:val="005D557E"/>
    <w:pPr>
      <w:spacing w:after="120" w:line="300" w:lineRule="auto"/>
      <w:ind w:left="567" w:hanging="363"/>
    </w:pPr>
    <w:rPr>
      <w:rFonts w:ascii="Arial" w:hAnsi="Arial"/>
      <w:sz w:val="24"/>
      <w:szCs w:val="22"/>
    </w:rPr>
    <w:tblPr>
      <w:tblBorders>
        <w:top w:val="single" w:sz="8" w:space="0" w:color="095489"/>
        <w:left w:val="single" w:sz="8" w:space="0" w:color="095489"/>
        <w:bottom w:val="single" w:sz="8" w:space="0" w:color="095489"/>
        <w:right w:val="single" w:sz="8" w:space="0" w:color="095489"/>
      </w:tblBorders>
    </w:tblPr>
    <w:tblStylePr w:type="firstRow">
      <w:pPr>
        <w:spacing w:before="0" w:after="0" w:line="240" w:lineRule="auto"/>
      </w:pPr>
      <w:rPr>
        <w:b/>
        <w:bCs/>
        <w:color w:val="FFFFFF"/>
      </w:rPr>
      <w:tblPr/>
      <w:trPr>
        <w:tblHeader/>
      </w:trPr>
      <w:tcPr>
        <w:shd w:val="clear" w:color="auto" w:fill="095489"/>
      </w:tcPr>
    </w:tblStylePr>
    <w:tblStylePr w:type="lastRow">
      <w:pPr>
        <w:spacing w:before="0" w:after="0" w:line="240" w:lineRule="auto"/>
      </w:pPr>
      <w:rPr>
        <w:b/>
        <w:bCs/>
      </w:rPr>
      <w:tblPr/>
      <w:tcPr>
        <w:tcBorders>
          <w:top w:val="double" w:sz="6" w:space="0" w:color="095489"/>
          <w:left w:val="single" w:sz="8" w:space="0" w:color="095489"/>
          <w:bottom w:val="single" w:sz="8" w:space="0" w:color="095489"/>
          <w:right w:val="single" w:sz="8" w:space="0" w:color="095489"/>
        </w:tcBorders>
      </w:tcPr>
    </w:tblStylePr>
    <w:tblStylePr w:type="firstCol">
      <w:rPr>
        <w:b/>
        <w:bCs/>
      </w:rPr>
    </w:tblStylePr>
    <w:tblStylePr w:type="lastCol">
      <w:rPr>
        <w:b/>
        <w:bCs/>
      </w:rPr>
    </w:tblStylePr>
    <w:tblStylePr w:type="band1Vert">
      <w:tblPr/>
      <w:tcPr>
        <w:tcBorders>
          <w:top w:val="single" w:sz="8" w:space="0" w:color="095489"/>
          <w:left w:val="single" w:sz="8" w:space="0" w:color="095489"/>
          <w:bottom w:val="single" w:sz="8" w:space="0" w:color="095489"/>
          <w:right w:val="single" w:sz="8" w:space="0" w:color="095489"/>
        </w:tcBorders>
      </w:tcPr>
    </w:tblStylePr>
    <w:tblStylePr w:type="band1Horz">
      <w:tblPr/>
      <w:tcPr>
        <w:tcBorders>
          <w:top w:val="single" w:sz="8" w:space="0" w:color="095489"/>
          <w:left w:val="single" w:sz="8" w:space="0" w:color="095489"/>
          <w:bottom w:val="single" w:sz="8" w:space="0" w:color="095489"/>
          <w:right w:val="single" w:sz="8" w:space="0" w:color="095489"/>
        </w:tcBorders>
      </w:tcPr>
    </w:tblStylePr>
  </w:style>
  <w:style w:type="table" w:customStyle="1" w:styleId="TableGrid1">
    <w:name w:val="Table Grid1"/>
    <w:basedOn w:val="TableNormal"/>
    <w:next w:val="TableGrid"/>
    <w:uiPriority w:val="39"/>
    <w:rsid w:val="00D009DA"/>
    <w:pPr>
      <w:spacing w:after="120" w:line="300" w:lineRule="auto"/>
      <w:ind w:left="567" w:hanging="36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D7412"/>
    <w:pPr>
      <w:spacing w:after="120" w:line="300" w:lineRule="auto"/>
      <w:ind w:left="567" w:hanging="36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C7FE1"/>
    <w:pPr>
      <w:spacing w:after="120" w:line="300" w:lineRule="auto"/>
      <w:ind w:left="567" w:hanging="36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52">
    <w:name w:val="WA Health Table 52"/>
    <w:basedOn w:val="LightList-Accent1"/>
    <w:uiPriority w:val="99"/>
    <w:rsid w:val="009D4D49"/>
    <w:pPr>
      <w:spacing w:after="120" w:line="300" w:lineRule="auto"/>
      <w:ind w:left="567" w:hanging="363"/>
    </w:pPr>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paragraph" w:styleId="CommentSubject">
    <w:name w:val="annotation subject"/>
    <w:basedOn w:val="CommentText"/>
    <w:next w:val="CommentText"/>
    <w:link w:val="CommentSubjectChar"/>
    <w:uiPriority w:val="99"/>
    <w:semiHidden/>
    <w:rsid w:val="008A75B5"/>
    <w:rPr>
      <w:b/>
      <w:bCs/>
    </w:rPr>
  </w:style>
  <w:style w:type="character" w:customStyle="1" w:styleId="CommentSubjectChar">
    <w:name w:val="Comment Subject Char"/>
    <w:basedOn w:val="CommentTextChar"/>
    <w:link w:val="CommentSubject"/>
    <w:uiPriority w:val="99"/>
    <w:semiHidden/>
    <w:rsid w:val="008A75B5"/>
    <w:rPr>
      <w:rFonts w:ascii="Arial" w:hAnsi="Arial"/>
      <w:b/>
      <w:bCs/>
    </w:rPr>
  </w:style>
  <w:style w:type="paragraph" w:customStyle="1" w:styleId="EndNoteBibliographyTitle">
    <w:name w:val="EndNote Bibliography Title"/>
    <w:basedOn w:val="Normal"/>
    <w:link w:val="EndNoteBibliographyTitleChar"/>
    <w:rsid w:val="000556B8"/>
    <w:pPr>
      <w:spacing w:after="0"/>
      <w:jc w:val="center"/>
    </w:pPr>
    <w:rPr>
      <w:rFonts w:ascii="ArialMTStd" w:hAnsi="ArialMTStd"/>
      <w:noProof/>
      <w:lang w:val="en-US"/>
    </w:rPr>
  </w:style>
  <w:style w:type="character" w:customStyle="1" w:styleId="EndNoteBibliographyTitleChar">
    <w:name w:val="EndNote Bibliography Title Char"/>
    <w:basedOn w:val="DefaultParagraphFont"/>
    <w:link w:val="EndNoteBibliographyTitle"/>
    <w:rsid w:val="000556B8"/>
    <w:rPr>
      <w:rFonts w:ascii="ArialMTStd" w:hAnsi="ArialMTStd"/>
      <w:noProof/>
      <w:sz w:val="24"/>
      <w:szCs w:val="22"/>
      <w:lang w:val="en-US"/>
    </w:rPr>
  </w:style>
  <w:style w:type="paragraph" w:customStyle="1" w:styleId="EndNoteBibliography">
    <w:name w:val="EndNote Bibliography"/>
    <w:basedOn w:val="Normal"/>
    <w:link w:val="EndNoteBibliographyChar"/>
    <w:rsid w:val="000556B8"/>
    <w:rPr>
      <w:rFonts w:ascii="ArialMTStd" w:hAnsi="ArialMTStd"/>
      <w:noProof/>
      <w:lang w:val="en-US"/>
    </w:rPr>
  </w:style>
  <w:style w:type="character" w:customStyle="1" w:styleId="EndNoteBibliographyChar">
    <w:name w:val="EndNote Bibliography Char"/>
    <w:basedOn w:val="DefaultParagraphFont"/>
    <w:link w:val="EndNoteBibliography"/>
    <w:rsid w:val="000556B8"/>
    <w:rPr>
      <w:rFonts w:ascii="ArialMTStd" w:hAnsi="ArialMTStd"/>
      <w:noProof/>
      <w:sz w:val="24"/>
      <w:szCs w:val="22"/>
      <w:lang w:val="en-US"/>
    </w:rPr>
  </w:style>
  <w:style w:type="paragraph" w:styleId="FootnoteText">
    <w:name w:val="footnote text"/>
    <w:basedOn w:val="Normal"/>
    <w:link w:val="FootnoteTextChar"/>
    <w:uiPriority w:val="99"/>
    <w:semiHidden/>
    <w:rsid w:val="00C663C3"/>
    <w:pPr>
      <w:spacing w:after="0"/>
    </w:pPr>
    <w:rPr>
      <w:sz w:val="20"/>
      <w:szCs w:val="20"/>
    </w:rPr>
  </w:style>
  <w:style w:type="character" w:customStyle="1" w:styleId="FootnoteTextChar">
    <w:name w:val="Footnote Text Char"/>
    <w:basedOn w:val="DefaultParagraphFont"/>
    <w:link w:val="FootnoteText"/>
    <w:uiPriority w:val="99"/>
    <w:semiHidden/>
    <w:rsid w:val="00C663C3"/>
    <w:rPr>
      <w:rFonts w:ascii="Arial" w:hAnsi="Arial"/>
    </w:rPr>
  </w:style>
  <w:style w:type="character" w:styleId="FootnoteReference">
    <w:name w:val="footnote reference"/>
    <w:basedOn w:val="DefaultParagraphFont"/>
    <w:uiPriority w:val="99"/>
    <w:semiHidden/>
    <w:rsid w:val="00C663C3"/>
    <w:rPr>
      <w:vertAlign w:val="superscript"/>
    </w:rPr>
  </w:style>
  <w:style w:type="paragraph" w:styleId="TableofFigures">
    <w:name w:val="table of figures"/>
    <w:basedOn w:val="Normal"/>
    <w:next w:val="Normal"/>
    <w:uiPriority w:val="99"/>
    <w:semiHidden/>
    <w:rsid w:val="00C663C3"/>
    <w:pPr>
      <w:spacing w:after="0"/>
    </w:pPr>
  </w:style>
  <w:style w:type="paragraph" w:styleId="EndnoteText">
    <w:name w:val="endnote text"/>
    <w:basedOn w:val="Normal"/>
    <w:link w:val="EndnoteTextChar"/>
    <w:uiPriority w:val="99"/>
    <w:semiHidden/>
    <w:rsid w:val="009277A1"/>
    <w:pPr>
      <w:spacing w:after="0"/>
    </w:pPr>
    <w:rPr>
      <w:sz w:val="20"/>
      <w:szCs w:val="20"/>
    </w:rPr>
  </w:style>
  <w:style w:type="character" w:customStyle="1" w:styleId="EndnoteTextChar">
    <w:name w:val="Endnote Text Char"/>
    <w:basedOn w:val="DefaultParagraphFont"/>
    <w:link w:val="EndnoteText"/>
    <w:uiPriority w:val="99"/>
    <w:semiHidden/>
    <w:rsid w:val="009277A1"/>
    <w:rPr>
      <w:rFonts w:ascii="Arial" w:hAnsi="Arial"/>
    </w:rPr>
  </w:style>
  <w:style w:type="character" w:styleId="EndnoteReference">
    <w:name w:val="endnote reference"/>
    <w:basedOn w:val="DefaultParagraphFont"/>
    <w:uiPriority w:val="99"/>
    <w:semiHidden/>
    <w:rsid w:val="009277A1"/>
    <w:rPr>
      <w:vertAlign w:val="superscript"/>
    </w:rPr>
  </w:style>
  <w:style w:type="character" w:customStyle="1" w:styleId="no-break">
    <w:name w:val="no-break"/>
    <w:basedOn w:val="DefaultParagraphFont"/>
    <w:rsid w:val="009277A1"/>
  </w:style>
  <w:style w:type="paragraph" w:styleId="Revision">
    <w:name w:val="Revision"/>
    <w:hidden/>
    <w:uiPriority w:val="71"/>
    <w:rsid w:val="00C571FD"/>
    <w:rPr>
      <w:rFonts w:ascii="Arial" w:hAnsi="Arial"/>
      <w:sz w:val="24"/>
      <w:szCs w:val="22"/>
    </w:rPr>
  </w:style>
  <w:style w:type="paragraph" w:styleId="NormalWeb">
    <w:name w:val="Normal (Web)"/>
    <w:basedOn w:val="Normal"/>
    <w:uiPriority w:val="99"/>
    <w:unhideWhenUsed/>
    <w:rsid w:val="008E7E57"/>
    <w:pPr>
      <w:spacing w:before="100" w:beforeAutospacing="1" w:after="100" w:afterAutospacing="1"/>
    </w:pPr>
    <w:rPr>
      <w:rFonts w:ascii="Times New Roman" w:eastAsia="Times New Roman" w:hAnsi="Times New Roman"/>
      <w:szCs w:val="24"/>
      <w:lang w:eastAsia="en-AU"/>
    </w:rPr>
  </w:style>
  <w:style w:type="character" w:styleId="UnresolvedMention">
    <w:name w:val="Unresolved Mention"/>
    <w:basedOn w:val="DefaultParagraphFont"/>
    <w:uiPriority w:val="99"/>
    <w:semiHidden/>
    <w:unhideWhenUsed/>
    <w:rsid w:val="00C571FD"/>
    <w:rPr>
      <w:color w:val="605E5C"/>
      <w:shd w:val="clear" w:color="auto" w:fill="E1DFDD"/>
    </w:rPr>
  </w:style>
  <w:style w:type="character" w:styleId="Strong">
    <w:name w:val="Strong"/>
    <w:basedOn w:val="DefaultParagraphFont"/>
    <w:uiPriority w:val="22"/>
    <w:qFormat/>
    <w:rsid w:val="004D4D5F"/>
    <w:rPr>
      <w:b/>
      <w:bCs/>
    </w:rPr>
  </w:style>
  <w:style w:type="paragraph" w:customStyle="1" w:styleId="paragraph">
    <w:name w:val="paragraph"/>
    <w:basedOn w:val="Normal"/>
    <w:rsid w:val="002F1DB2"/>
    <w:pPr>
      <w:spacing w:before="100" w:beforeAutospacing="1" w:after="100" w:afterAutospacing="1"/>
    </w:pPr>
    <w:rPr>
      <w:rFonts w:ascii="Times New Roman" w:eastAsia="Times New Roman" w:hAnsi="Times New Roman"/>
      <w:szCs w:val="24"/>
      <w:lang w:eastAsia="en-AU"/>
    </w:rPr>
  </w:style>
  <w:style w:type="character" w:customStyle="1" w:styleId="normaltextrun">
    <w:name w:val="normaltextrun"/>
    <w:basedOn w:val="DefaultParagraphFont"/>
    <w:rsid w:val="002F1DB2"/>
  </w:style>
  <w:style w:type="character" w:customStyle="1" w:styleId="eop">
    <w:name w:val="eop"/>
    <w:basedOn w:val="DefaultParagraphFont"/>
    <w:rsid w:val="002F1DB2"/>
  </w:style>
  <w:style w:type="table" w:customStyle="1" w:styleId="TableGrid2">
    <w:name w:val="Table Grid2"/>
    <w:basedOn w:val="TableNormal"/>
    <w:next w:val="TableGrid"/>
    <w:uiPriority w:val="59"/>
    <w:rsid w:val="00EF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
    <w:name w:val="Light List - Accent 21"/>
    <w:basedOn w:val="TableNormal"/>
    <w:uiPriority w:val="61"/>
    <w:locked/>
    <w:rsid w:val="00E0575D"/>
    <w:rPr>
      <w:rFonts w:eastAsia="Times New Roman"/>
      <w:sz w:val="22"/>
      <w:szCs w:val="22"/>
    </w:rPr>
    <w:tblPr>
      <w:tblStyleRowBandSize w:val="1"/>
      <w:tblStyleColBandSize w:val="1"/>
      <w:tblInd w:w="0" w:type="nil"/>
      <w:tblBorders>
        <w:top w:val="single" w:sz="8" w:space="0" w:color="851130"/>
        <w:left w:val="single" w:sz="8" w:space="0" w:color="851130"/>
        <w:bottom w:val="single" w:sz="8" w:space="0" w:color="851130"/>
        <w:right w:val="single" w:sz="8" w:space="0" w:color="851130"/>
      </w:tblBorders>
    </w:tblPr>
    <w:tblStylePr w:type="firstRow">
      <w:pPr>
        <w:spacing w:beforeLines="0" w:before="0" w:beforeAutospacing="0" w:afterLines="0" w:after="0" w:afterAutospacing="0" w:line="240" w:lineRule="auto"/>
      </w:pPr>
      <w:rPr>
        <w:b/>
        <w:bCs/>
        <w:color w:val="FFFFFF"/>
      </w:rPr>
      <w:tblPr/>
      <w:tcPr>
        <w:shd w:val="clear" w:color="auto" w:fill="851130"/>
      </w:tcPr>
    </w:tblStylePr>
    <w:tblStylePr w:type="lastRow">
      <w:pPr>
        <w:spacing w:beforeLines="0" w:before="0" w:beforeAutospacing="0" w:afterLines="0" w:after="0" w:afterAutospacing="0" w:line="240" w:lineRule="auto"/>
      </w:pPr>
      <w:rPr>
        <w:b/>
        <w:bCs/>
      </w:rPr>
      <w:tblPr/>
      <w:tcPr>
        <w:tcBorders>
          <w:top w:val="double" w:sz="6" w:space="0" w:color="851130"/>
          <w:left w:val="single" w:sz="8" w:space="0" w:color="851130"/>
          <w:bottom w:val="single" w:sz="8" w:space="0" w:color="851130"/>
          <w:right w:val="single" w:sz="8" w:space="0" w:color="851130"/>
        </w:tcBorders>
      </w:tcPr>
    </w:tblStylePr>
    <w:tblStylePr w:type="firstCol">
      <w:rPr>
        <w:b/>
        <w:bCs/>
      </w:rPr>
    </w:tblStylePr>
    <w:tblStylePr w:type="lastCol">
      <w:rPr>
        <w:b/>
        <w:bCs/>
      </w:rPr>
    </w:tblStylePr>
    <w:tblStylePr w:type="band1Vert">
      <w:tblPr/>
      <w:tcPr>
        <w:tcBorders>
          <w:top w:val="single" w:sz="8" w:space="0" w:color="851130"/>
          <w:left w:val="single" w:sz="8" w:space="0" w:color="851130"/>
          <w:bottom w:val="single" w:sz="8" w:space="0" w:color="851130"/>
          <w:right w:val="single" w:sz="8" w:space="0" w:color="851130"/>
        </w:tcBorders>
      </w:tcPr>
    </w:tblStylePr>
    <w:tblStylePr w:type="band1Horz">
      <w:tblPr/>
      <w:tcPr>
        <w:tcBorders>
          <w:top w:val="single" w:sz="8" w:space="0" w:color="851130"/>
          <w:left w:val="single" w:sz="8" w:space="0" w:color="851130"/>
          <w:bottom w:val="single" w:sz="8" w:space="0" w:color="851130"/>
          <w:right w:val="single" w:sz="8" w:space="0" w:color="851130"/>
        </w:tcBorders>
      </w:tcPr>
    </w:tblStylePr>
  </w:style>
  <w:style w:type="table" w:customStyle="1" w:styleId="LightList-Accent212">
    <w:name w:val="Light List - Accent 212"/>
    <w:basedOn w:val="TableNormal"/>
    <w:next w:val="LightList-Accent2"/>
    <w:uiPriority w:val="61"/>
    <w:locked/>
    <w:rsid w:val="00E0575D"/>
    <w:rPr>
      <w:rFonts w:asciiTheme="minorHAnsi" w:eastAsia="Times New Roman" w:hAnsiTheme="minorHAnsi" w:cstheme="minorBidi"/>
      <w:sz w:val="22"/>
      <w:szCs w:val="22"/>
      <w:lang w:eastAsia="en-AU"/>
    </w:rPr>
    <w:tblPr>
      <w:tblStyleRowBandSize w:val="1"/>
      <w:tblStyleColBandSize w:val="1"/>
      <w:tblBorders>
        <w:top w:val="single" w:sz="8" w:space="0" w:color="851130"/>
        <w:left w:val="single" w:sz="8" w:space="0" w:color="851130"/>
        <w:bottom w:val="single" w:sz="8" w:space="0" w:color="851130"/>
        <w:right w:val="single" w:sz="8" w:space="0" w:color="851130"/>
      </w:tblBorders>
    </w:tblPr>
    <w:tblStylePr w:type="firstRow">
      <w:pPr>
        <w:spacing w:before="0" w:after="0" w:line="240" w:lineRule="auto"/>
      </w:pPr>
      <w:rPr>
        <w:b/>
        <w:bCs/>
        <w:color w:val="FFFFFF"/>
      </w:rPr>
      <w:tblPr/>
      <w:tcPr>
        <w:shd w:val="clear" w:color="auto" w:fill="851130"/>
      </w:tcPr>
    </w:tblStylePr>
    <w:tblStylePr w:type="lastRow">
      <w:pPr>
        <w:spacing w:before="0" w:after="0" w:line="240" w:lineRule="auto"/>
      </w:pPr>
      <w:rPr>
        <w:b/>
        <w:bCs/>
      </w:rPr>
      <w:tblPr/>
      <w:tcPr>
        <w:tcBorders>
          <w:top w:val="double" w:sz="6" w:space="0" w:color="851130"/>
          <w:left w:val="single" w:sz="8" w:space="0" w:color="851130"/>
          <w:bottom w:val="single" w:sz="8" w:space="0" w:color="851130"/>
          <w:right w:val="single" w:sz="8" w:space="0" w:color="851130"/>
        </w:tcBorders>
      </w:tcPr>
    </w:tblStylePr>
    <w:tblStylePr w:type="firstCol">
      <w:rPr>
        <w:b/>
        <w:bCs/>
      </w:rPr>
    </w:tblStylePr>
    <w:tblStylePr w:type="lastCol">
      <w:rPr>
        <w:b/>
        <w:bCs/>
      </w:rPr>
    </w:tblStylePr>
    <w:tblStylePr w:type="band1Vert">
      <w:tblPr/>
      <w:tcPr>
        <w:tcBorders>
          <w:top w:val="single" w:sz="8" w:space="0" w:color="851130"/>
          <w:left w:val="single" w:sz="8" w:space="0" w:color="851130"/>
          <w:bottom w:val="single" w:sz="8" w:space="0" w:color="851130"/>
          <w:right w:val="single" w:sz="8" w:space="0" w:color="851130"/>
        </w:tcBorders>
      </w:tcPr>
    </w:tblStylePr>
    <w:tblStylePr w:type="band1Horz">
      <w:tblPr/>
      <w:tcPr>
        <w:tcBorders>
          <w:top w:val="single" w:sz="8" w:space="0" w:color="851130"/>
          <w:left w:val="single" w:sz="8" w:space="0" w:color="851130"/>
          <w:bottom w:val="single" w:sz="8" w:space="0" w:color="851130"/>
          <w:right w:val="single" w:sz="8" w:space="0" w:color="851130"/>
        </w:tcBorders>
      </w:tcPr>
    </w:tblStylePr>
  </w:style>
  <w:style w:type="table" w:styleId="LightList-Accent2">
    <w:name w:val="Light List Accent 2"/>
    <w:basedOn w:val="TableNormal"/>
    <w:uiPriority w:val="70"/>
    <w:semiHidden/>
    <w:unhideWhenUsed/>
    <w:rsid w:val="00E0575D"/>
    <w:tblPr>
      <w:tblStyleRowBandSize w:val="1"/>
      <w:tblStyleColBandSize w:val="1"/>
      <w:tblBorders>
        <w:top w:val="single" w:sz="8" w:space="0" w:color="851130" w:themeColor="accent2"/>
        <w:left w:val="single" w:sz="8" w:space="0" w:color="851130" w:themeColor="accent2"/>
        <w:bottom w:val="single" w:sz="8" w:space="0" w:color="851130" w:themeColor="accent2"/>
        <w:right w:val="single" w:sz="8" w:space="0" w:color="851130" w:themeColor="accent2"/>
      </w:tblBorders>
    </w:tblPr>
    <w:tblStylePr w:type="firstRow">
      <w:pPr>
        <w:spacing w:before="0" w:after="0" w:line="240" w:lineRule="auto"/>
      </w:pPr>
      <w:rPr>
        <w:b/>
        <w:bCs/>
        <w:color w:val="FFFFFF" w:themeColor="background1"/>
      </w:rPr>
      <w:tblPr/>
      <w:tcPr>
        <w:shd w:val="clear" w:color="auto" w:fill="851130" w:themeFill="accent2"/>
      </w:tcPr>
    </w:tblStylePr>
    <w:tblStylePr w:type="lastRow">
      <w:pPr>
        <w:spacing w:before="0" w:after="0" w:line="240" w:lineRule="auto"/>
      </w:pPr>
      <w:rPr>
        <w:b/>
        <w:bCs/>
      </w:rPr>
      <w:tblPr/>
      <w:tcPr>
        <w:tcBorders>
          <w:top w:val="double" w:sz="6" w:space="0" w:color="851130" w:themeColor="accent2"/>
          <w:left w:val="single" w:sz="8" w:space="0" w:color="851130" w:themeColor="accent2"/>
          <w:bottom w:val="single" w:sz="8" w:space="0" w:color="851130" w:themeColor="accent2"/>
          <w:right w:val="single" w:sz="8" w:space="0" w:color="851130" w:themeColor="accent2"/>
        </w:tcBorders>
      </w:tcPr>
    </w:tblStylePr>
    <w:tblStylePr w:type="firstCol">
      <w:rPr>
        <w:b/>
        <w:bCs/>
      </w:rPr>
    </w:tblStylePr>
    <w:tblStylePr w:type="lastCol">
      <w:rPr>
        <w:b/>
        <w:bCs/>
      </w:rPr>
    </w:tblStylePr>
    <w:tblStylePr w:type="band1Vert">
      <w:tblPr/>
      <w:tcPr>
        <w:tcBorders>
          <w:top w:val="single" w:sz="8" w:space="0" w:color="851130" w:themeColor="accent2"/>
          <w:left w:val="single" w:sz="8" w:space="0" w:color="851130" w:themeColor="accent2"/>
          <w:bottom w:val="single" w:sz="8" w:space="0" w:color="851130" w:themeColor="accent2"/>
          <w:right w:val="single" w:sz="8" w:space="0" w:color="851130" w:themeColor="accent2"/>
        </w:tcBorders>
      </w:tcPr>
    </w:tblStylePr>
    <w:tblStylePr w:type="band1Horz">
      <w:tblPr/>
      <w:tcPr>
        <w:tcBorders>
          <w:top w:val="single" w:sz="8" w:space="0" w:color="851130" w:themeColor="accent2"/>
          <w:left w:val="single" w:sz="8" w:space="0" w:color="851130" w:themeColor="accent2"/>
          <w:bottom w:val="single" w:sz="8" w:space="0" w:color="851130" w:themeColor="accent2"/>
          <w:right w:val="single" w:sz="8" w:space="0" w:color="851130" w:themeColor="accent2"/>
        </w:tcBorders>
      </w:tcPr>
    </w:tblStylePr>
  </w:style>
  <w:style w:type="table" w:customStyle="1" w:styleId="LightList-Accent213">
    <w:name w:val="Light List - Accent 213"/>
    <w:basedOn w:val="TableNormal"/>
    <w:next w:val="LightList-Accent2"/>
    <w:uiPriority w:val="61"/>
    <w:locked/>
    <w:rsid w:val="00E0575D"/>
    <w:rPr>
      <w:rFonts w:asciiTheme="minorHAnsi" w:eastAsia="Times New Roman" w:hAnsiTheme="minorHAnsi" w:cstheme="minorBidi"/>
      <w:sz w:val="22"/>
      <w:szCs w:val="22"/>
      <w:lang w:eastAsia="en-AU"/>
    </w:rPr>
    <w:tblPr>
      <w:tblStyleRowBandSize w:val="1"/>
      <w:tblStyleColBandSize w:val="1"/>
      <w:tblBorders>
        <w:top w:val="single" w:sz="8" w:space="0" w:color="851130"/>
        <w:left w:val="single" w:sz="8" w:space="0" w:color="851130"/>
        <w:bottom w:val="single" w:sz="8" w:space="0" w:color="851130"/>
        <w:right w:val="single" w:sz="8" w:space="0" w:color="851130"/>
      </w:tblBorders>
    </w:tblPr>
    <w:tblStylePr w:type="firstRow">
      <w:pPr>
        <w:spacing w:before="0" w:after="0" w:line="240" w:lineRule="auto"/>
      </w:pPr>
      <w:rPr>
        <w:b/>
        <w:bCs/>
        <w:color w:val="FFFFFF"/>
      </w:rPr>
      <w:tblPr/>
      <w:tcPr>
        <w:shd w:val="clear" w:color="auto" w:fill="851130"/>
      </w:tcPr>
    </w:tblStylePr>
    <w:tblStylePr w:type="lastRow">
      <w:pPr>
        <w:spacing w:before="0" w:after="0" w:line="240" w:lineRule="auto"/>
      </w:pPr>
      <w:rPr>
        <w:b/>
        <w:bCs/>
      </w:rPr>
      <w:tblPr/>
      <w:tcPr>
        <w:tcBorders>
          <w:top w:val="double" w:sz="6" w:space="0" w:color="851130"/>
          <w:left w:val="single" w:sz="8" w:space="0" w:color="851130"/>
          <w:bottom w:val="single" w:sz="8" w:space="0" w:color="851130"/>
          <w:right w:val="single" w:sz="8" w:space="0" w:color="851130"/>
        </w:tcBorders>
      </w:tcPr>
    </w:tblStylePr>
    <w:tblStylePr w:type="firstCol">
      <w:rPr>
        <w:b/>
        <w:bCs/>
      </w:rPr>
    </w:tblStylePr>
    <w:tblStylePr w:type="lastCol">
      <w:rPr>
        <w:b/>
        <w:bCs/>
      </w:rPr>
    </w:tblStylePr>
    <w:tblStylePr w:type="band1Vert">
      <w:tblPr/>
      <w:tcPr>
        <w:tcBorders>
          <w:top w:val="single" w:sz="8" w:space="0" w:color="851130"/>
          <w:left w:val="single" w:sz="8" w:space="0" w:color="851130"/>
          <w:bottom w:val="single" w:sz="8" w:space="0" w:color="851130"/>
          <w:right w:val="single" w:sz="8" w:space="0" w:color="851130"/>
        </w:tcBorders>
      </w:tcPr>
    </w:tblStylePr>
    <w:tblStylePr w:type="band1Horz">
      <w:tblPr/>
      <w:tcPr>
        <w:tcBorders>
          <w:top w:val="single" w:sz="8" w:space="0" w:color="851130"/>
          <w:left w:val="single" w:sz="8" w:space="0" w:color="851130"/>
          <w:bottom w:val="single" w:sz="8" w:space="0" w:color="851130"/>
          <w:right w:val="single" w:sz="8" w:space="0" w:color="851130"/>
        </w:tcBorders>
      </w:tcPr>
    </w:tblStylePr>
  </w:style>
  <w:style w:type="table" w:customStyle="1" w:styleId="TableGrid3">
    <w:name w:val="Table Grid3"/>
    <w:basedOn w:val="TableNormal"/>
    <w:next w:val="TableGrid"/>
    <w:uiPriority w:val="39"/>
    <w:rsid w:val="004D52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1">
    <w:name w:val="Light List - Accent 211"/>
    <w:basedOn w:val="TableNormal"/>
    <w:next w:val="LightList-Accent2"/>
    <w:uiPriority w:val="61"/>
    <w:locked/>
    <w:rsid w:val="006E566E"/>
    <w:rPr>
      <w:rFonts w:eastAsia="Times New Roman"/>
      <w:sz w:val="22"/>
      <w:szCs w:val="22"/>
      <w:lang w:eastAsia="en-AU"/>
    </w:rPr>
    <w:tblPr>
      <w:tblStyleRowBandSize w:val="1"/>
      <w:tblStyleColBandSize w:val="1"/>
      <w:tblBorders>
        <w:top w:val="single" w:sz="8" w:space="0" w:color="851130"/>
        <w:left w:val="single" w:sz="8" w:space="0" w:color="851130"/>
        <w:bottom w:val="single" w:sz="8" w:space="0" w:color="851130"/>
        <w:right w:val="single" w:sz="8" w:space="0" w:color="851130"/>
      </w:tblBorders>
    </w:tblPr>
    <w:tblStylePr w:type="firstRow">
      <w:pPr>
        <w:spacing w:before="0" w:after="0" w:line="240" w:lineRule="auto"/>
      </w:pPr>
      <w:rPr>
        <w:b/>
        <w:bCs/>
        <w:color w:val="FFFFFF"/>
      </w:rPr>
      <w:tblPr/>
      <w:tcPr>
        <w:shd w:val="clear" w:color="auto" w:fill="851130"/>
      </w:tcPr>
    </w:tblStylePr>
    <w:tblStylePr w:type="lastRow">
      <w:pPr>
        <w:spacing w:before="0" w:after="0" w:line="240" w:lineRule="auto"/>
      </w:pPr>
      <w:rPr>
        <w:b/>
        <w:bCs/>
      </w:rPr>
      <w:tblPr/>
      <w:tcPr>
        <w:tcBorders>
          <w:top w:val="double" w:sz="6" w:space="0" w:color="851130"/>
          <w:left w:val="single" w:sz="8" w:space="0" w:color="851130"/>
          <w:bottom w:val="single" w:sz="8" w:space="0" w:color="851130"/>
          <w:right w:val="single" w:sz="8" w:space="0" w:color="851130"/>
        </w:tcBorders>
      </w:tcPr>
    </w:tblStylePr>
    <w:tblStylePr w:type="firstCol">
      <w:rPr>
        <w:b/>
        <w:bCs/>
      </w:rPr>
    </w:tblStylePr>
    <w:tblStylePr w:type="lastCol">
      <w:rPr>
        <w:b/>
        <w:bCs/>
      </w:rPr>
    </w:tblStylePr>
    <w:tblStylePr w:type="band1Vert">
      <w:tblPr/>
      <w:tcPr>
        <w:tcBorders>
          <w:top w:val="single" w:sz="8" w:space="0" w:color="851130"/>
          <w:left w:val="single" w:sz="8" w:space="0" w:color="851130"/>
          <w:bottom w:val="single" w:sz="8" w:space="0" w:color="851130"/>
          <w:right w:val="single" w:sz="8" w:space="0" w:color="851130"/>
        </w:tcBorders>
      </w:tcPr>
    </w:tblStylePr>
    <w:tblStylePr w:type="band1Horz">
      <w:tblPr/>
      <w:tcPr>
        <w:tcBorders>
          <w:top w:val="single" w:sz="8" w:space="0" w:color="851130"/>
          <w:left w:val="single" w:sz="8" w:space="0" w:color="851130"/>
          <w:bottom w:val="single" w:sz="8" w:space="0" w:color="851130"/>
          <w:right w:val="single" w:sz="8" w:space="0" w:color="851130"/>
        </w:tcBorders>
      </w:tcPr>
    </w:tblStylePr>
  </w:style>
  <w:style w:type="table" w:customStyle="1" w:styleId="LightList-Accent214">
    <w:name w:val="Light List - Accent 214"/>
    <w:basedOn w:val="TableNormal"/>
    <w:uiPriority w:val="61"/>
    <w:locked/>
    <w:rsid w:val="00A1656F"/>
    <w:rPr>
      <w:rFonts w:eastAsia="Times New Roman"/>
      <w:sz w:val="22"/>
      <w:szCs w:val="22"/>
    </w:rPr>
    <w:tblPr>
      <w:tblStyleRowBandSize w:val="1"/>
      <w:tblStyleColBandSize w:val="1"/>
      <w:tblInd w:w="0" w:type="nil"/>
      <w:tblBorders>
        <w:top w:val="single" w:sz="8" w:space="0" w:color="851130"/>
        <w:left w:val="single" w:sz="8" w:space="0" w:color="851130"/>
        <w:bottom w:val="single" w:sz="8" w:space="0" w:color="851130"/>
        <w:right w:val="single" w:sz="8" w:space="0" w:color="851130"/>
      </w:tblBorders>
    </w:tblPr>
    <w:tblStylePr w:type="firstRow">
      <w:pPr>
        <w:spacing w:beforeLines="0" w:before="0" w:beforeAutospacing="0" w:afterLines="0" w:after="0" w:afterAutospacing="0" w:line="240" w:lineRule="auto"/>
      </w:pPr>
      <w:rPr>
        <w:b/>
        <w:bCs/>
        <w:color w:val="FFFFFF"/>
      </w:rPr>
      <w:tblPr/>
      <w:tcPr>
        <w:shd w:val="clear" w:color="auto" w:fill="851130"/>
      </w:tcPr>
    </w:tblStylePr>
    <w:tblStylePr w:type="lastRow">
      <w:pPr>
        <w:spacing w:beforeLines="0" w:before="0" w:beforeAutospacing="0" w:afterLines="0" w:after="0" w:afterAutospacing="0" w:line="240" w:lineRule="auto"/>
      </w:pPr>
      <w:rPr>
        <w:b/>
        <w:bCs/>
      </w:rPr>
      <w:tblPr/>
      <w:tcPr>
        <w:tcBorders>
          <w:top w:val="double" w:sz="6" w:space="0" w:color="851130"/>
          <w:left w:val="single" w:sz="8" w:space="0" w:color="851130"/>
          <w:bottom w:val="single" w:sz="8" w:space="0" w:color="851130"/>
          <w:right w:val="single" w:sz="8" w:space="0" w:color="851130"/>
        </w:tcBorders>
      </w:tcPr>
    </w:tblStylePr>
    <w:tblStylePr w:type="firstCol">
      <w:rPr>
        <w:b/>
        <w:bCs/>
      </w:rPr>
    </w:tblStylePr>
    <w:tblStylePr w:type="lastCol">
      <w:rPr>
        <w:b/>
        <w:bCs/>
      </w:rPr>
    </w:tblStylePr>
    <w:tblStylePr w:type="band1Vert">
      <w:tblPr/>
      <w:tcPr>
        <w:tcBorders>
          <w:top w:val="single" w:sz="8" w:space="0" w:color="851130"/>
          <w:left w:val="single" w:sz="8" w:space="0" w:color="851130"/>
          <w:bottom w:val="single" w:sz="8" w:space="0" w:color="851130"/>
          <w:right w:val="single" w:sz="8" w:space="0" w:color="851130"/>
        </w:tcBorders>
      </w:tcPr>
    </w:tblStylePr>
    <w:tblStylePr w:type="band1Horz">
      <w:tblPr/>
      <w:tcPr>
        <w:tcBorders>
          <w:top w:val="single" w:sz="8" w:space="0" w:color="851130"/>
          <w:left w:val="single" w:sz="8" w:space="0" w:color="851130"/>
          <w:bottom w:val="single" w:sz="8" w:space="0" w:color="851130"/>
          <w:right w:val="single" w:sz="8" w:space="0" w:color="851130"/>
        </w:tcBorders>
      </w:tcPr>
    </w:tblStylePr>
  </w:style>
  <w:style w:type="table" w:customStyle="1" w:styleId="LightList1">
    <w:name w:val="Light List1"/>
    <w:basedOn w:val="TableNormal"/>
    <w:next w:val="LightList"/>
    <w:uiPriority w:val="61"/>
    <w:rsid w:val="00865690"/>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next w:val="LightList"/>
    <w:uiPriority w:val="61"/>
    <w:semiHidden/>
    <w:unhideWhenUsed/>
    <w:rsid w:val="00B24B78"/>
    <w:rPr>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4">
    <w:name w:val="Table Grid4"/>
    <w:basedOn w:val="TableNormal"/>
    <w:next w:val="TableGrid"/>
    <w:uiPriority w:val="39"/>
    <w:rsid w:val="00C575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0523">
      <w:bodyDiv w:val="1"/>
      <w:marLeft w:val="0"/>
      <w:marRight w:val="0"/>
      <w:marTop w:val="0"/>
      <w:marBottom w:val="0"/>
      <w:divBdr>
        <w:top w:val="none" w:sz="0" w:space="0" w:color="auto"/>
        <w:left w:val="none" w:sz="0" w:space="0" w:color="auto"/>
        <w:bottom w:val="none" w:sz="0" w:space="0" w:color="auto"/>
        <w:right w:val="none" w:sz="0" w:space="0" w:color="auto"/>
      </w:divBdr>
    </w:div>
    <w:div w:id="56906071">
      <w:bodyDiv w:val="1"/>
      <w:marLeft w:val="0"/>
      <w:marRight w:val="0"/>
      <w:marTop w:val="0"/>
      <w:marBottom w:val="0"/>
      <w:divBdr>
        <w:top w:val="none" w:sz="0" w:space="0" w:color="auto"/>
        <w:left w:val="none" w:sz="0" w:space="0" w:color="auto"/>
        <w:bottom w:val="none" w:sz="0" w:space="0" w:color="auto"/>
        <w:right w:val="none" w:sz="0" w:space="0" w:color="auto"/>
      </w:divBdr>
    </w:div>
    <w:div w:id="62722735">
      <w:bodyDiv w:val="1"/>
      <w:marLeft w:val="0"/>
      <w:marRight w:val="0"/>
      <w:marTop w:val="0"/>
      <w:marBottom w:val="0"/>
      <w:divBdr>
        <w:top w:val="none" w:sz="0" w:space="0" w:color="auto"/>
        <w:left w:val="none" w:sz="0" w:space="0" w:color="auto"/>
        <w:bottom w:val="none" w:sz="0" w:space="0" w:color="auto"/>
        <w:right w:val="none" w:sz="0" w:space="0" w:color="auto"/>
      </w:divBdr>
    </w:div>
    <w:div w:id="175071943">
      <w:bodyDiv w:val="1"/>
      <w:marLeft w:val="0"/>
      <w:marRight w:val="0"/>
      <w:marTop w:val="0"/>
      <w:marBottom w:val="0"/>
      <w:divBdr>
        <w:top w:val="none" w:sz="0" w:space="0" w:color="auto"/>
        <w:left w:val="none" w:sz="0" w:space="0" w:color="auto"/>
        <w:bottom w:val="none" w:sz="0" w:space="0" w:color="auto"/>
        <w:right w:val="none" w:sz="0" w:space="0" w:color="auto"/>
      </w:divBdr>
    </w:div>
    <w:div w:id="218832353">
      <w:bodyDiv w:val="1"/>
      <w:marLeft w:val="0"/>
      <w:marRight w:val="0"/>
      <w:marTop w:val="0"/>
      <w:marBottom w:val="0"/>
      <w:divBdr>
        <w:top w:val="none" w:sz="0" w:space="0" w:color="auto"/>
        <w:left w:val="none" w:sz="0" w:space="0" w:color="auto"/>
        <w:bottom w:val="none" w:sz="0" w:space="0" w:color="auto"/>
        <w:right w:val="none" w:sz="0" w:space="0" w:color="auto"/>
      </w:divBdr>
    </w:div>
    <w:div w:id="258178548">
      <w:bodyDiv w:val="1"/>
      <w:marLeft w:val="0"/>
      <w:marRight w:val="0"/>
      <w:marTop w:val="0"/>
      <w:marBottom w:val="0"/>
      <w:divBdr>
        <w:top w:val="none" w:sz="0" w:space="0" w:color="auto"/>
        <w:left w:val="none" w:sz="0" w:space="0" w:color="auto"/>
        <w:bottom w:val="none" w:sz="0" w:space="0" w:color="auto"/>
        <w:right w:val="none" w:sz="0" w:space="0" w:color="auto"/>
      </w:divBdr>
    </w:div>
    <w:div w:id="264650471">
      <w:bodyDiv w:val="1"/>
      <w:marLeft w:val="0"/>
      <w:marRight w:val="0"/>
      <w:marTop w:val="0"/>
      <w:marBottom w:val="0"/>
      <w:divBdr>
        <w:top w:val="none" w:sz="0" w:space="0" w:color="auto"/>
        <w:left w:val="none" w:sz="0" w:space="0" w:color="auto"/>
        <w:bottom w:val="none" w:sz="0" w:space="0" w:color="auto"/>
        <w:right w:val="none" w:sz="0" w:space="0" w:color="auto"/>
      </w:divBdr>
    </w:div>
    <w:div w:id="293486103">
      <w:bodyDiv w:val="1"/>
      <w:marLeft w:val="0"/>
      <w:marRight w:val="0"/>
      <w:marTop w:val="0"/>
      <w:marBottom w:val="0"/>
      <w:divBdr>
        <w:top w:val="none" w:sz="0" w:space="0" w:color="auto"/>
        <w:left w:val="none" w:sz="0" w:space="0" w:color="auto"/>
        <w:bottom w:val="none" w:sz="0" w:space="0" w:color="auto"/>
        <w:right w:val="none" w:sz="0" w:space="0" w:color="auto"/>
      </w:divBdr>
    </w:div>
    <w:div w:id="310521679">
      <w:bodyDiv w:val="1"/>
      <w:marLeft w:val="0"/>
      <w:marRight w:val="0"/>
      <w:marTop w:val="0"/>
      <w:marBottom w:val="0"/>
      <w:divBdr>
        <w:top w:val="none" w:sz="0" w:space="0" w:color="auto"/>
        <w:left w:val="none" w:sz="0" w:space="0" w:color="auto"/>
        <w:bottom w:val="none" w:sz="0" w:space="0" w:color="auto"/>
        <w:right w:val="none" w:sz="0" w:space="0" w:color="auto"/>
      </w:divBdr>
    </w:div>
    <w:div w:id="552887875">
      <w:bodyDiv w:val="1"/>
      <w:marLeft w:val="0"/>
      <w:marRight w:val="0"/>
      <w:marTop w:val="0"/>
      <w:marBottom w:val="0"/>
      <w:divBdr>
        <w:top w:val="none" w:sz="0" w:space="0" w:color="auto"/>
        <w:left w:val="none" w:sz="0" w:space="0" w:color="auto"/>
        <w:bottom w:val="none" w:sz="0" w:space="0" w:color="auto"/>
        <w:right w:val="none" w:sz="0" w:space="0" w:color="auto"/>
      </w:divBdr>
    </w:div>
    <w:div w:id="553080899">
      <w:bodyDiv w:val="1"/>
      <w:marLeft w:val="0"/>
      <w:marRight w:val="0"/>
      <w:marTop w:val="0"/>
      <w:marBottom w:val="0"/>
      <w:divBdr>
        <w:top w:val="none" w:sz="0" w:space="0" w:color="auto"/>
        <w:left w:val="none" w:sz="0" w:space="0" w:color="auto"/>
        <w:bottom w:val="none" w:sz="0" w:space="0" w:color="auto"/>
        <w:right w:val="none" w:sz="0" w:space="0" w:color="auto"/>
      </w:divBdr>
    </w:div>
    <w:div w:id="627931071">
      <w:bodyDiv w:val="1"/>
      <w:marLeft w:val="0"/>
      <w:marRight w:val="0"/>
      <w:marTop w:val="0"/>
      <w:marBottom w:val="0"/>
      <w:divBdr>
        <w:top w:val="none" w:sz="0" w:space="0" w:color="auto"/>
        <w:left w:val="none" w:sz="0" w:space="0" w:color="auto"/>
        <w:bottom w:val="none" w:sz="0" w:space="0" w:color="auto"/>
        <w:right w:val="none" w:sz="0" w:space="0" w:color="auto"/>
      </w:divBdr>
    </w:div>
    <w:div w:id="668676121">
      <w:bodyDiv w:val="1"/>
      <w:marLeft w:val="0"/>
      <w:marRight w:val="0"/>
      <w:marTop w:val="0"/>
      <w:marBottom w:val="0"/>
      <w:divBdr>
        <w:top w:val="none" w:sz="0" w:space="0" w:color="auto"/>
        <w:left w:val="none" w:sz="0" w:space="0" w:color="auto"/>
        <w:bottom w:val="none" w:sz="0" w:space="0" w:color="auto"/>
        <w:right w:val="none" w:sz="0" w:space="0" w:color="auto"/>
      </w:divBdr>
    </w:div>
    <w:div w:id="779229518">
      <w:bodyDiv w:val="1"/>
      <w:marLeft w:val="0"/>
      <w:marRight w:val="0"/>
      <w:marTop w:val="0"/>
      <w:marBottom w:val="0"/>
      <w:divBdr>
        <w:top w:val="none" w:sz="0" w:space="0" w:color="auto"/>
        <w:left w:val="none" w:sz="0" w:space="0" w:color="auto"/>
        <w:bottom w:val="none" w:sz="0" w:space="0" w:color="auto"/>
        <w:right w:val="none" w:sz="0" w:space="0" w:color="auto"/>
      </w:divBdr>
    </w:div>
    <w:div w:id="804002927">
      <w:bodyDiv w:val="1"/>
      <w:marLeft w:val="0"/>
      <w:marRight w:val="0"/>
      <w:marTop w:val="0"/>
      <w:marBottom w:val="0"/>
      <w:divBdr>
        <w:top w:val="none" w:sz="0" w:space="0" w:color="auto"/>
        <w:left w:val="none" w:sz="0" w:space="0" w:color="auto"/>
        <w:bottom w:val="none" w:sz="0" w:space="0" w:color="auto"/>
        <w:right w:val="none" w:sz="0" w:space="0" w:color="auto"/>
      </w:divBdr>
    </w:div>
    <w:div w:id="869756686">
      <w:bodyDiv w:val="1"/>
      <w:marLeft w:val="0"/>
      <w:marRight w:val="0"/>
      <w:marTop w:val="0"/>
      <w:marBottom w:val="0"/>
      <w:divBdr>
        <w:top w:val="none" w:sz="0" w:space="0" w:color="auto"/>
        <w:left w:val="none" w:sz="0" w:space="0" w:color="auto"/>
        <w:bottom w:val="none" w:sz="0" w:space="0" w:color="auto"/>
        <w:right w:val="none" w:sz="0" w:space="0" w:color="auto"/>
      </w:divBdr>
    </w:div>
    <w:div w:id="881408001">
      <w:bodyDiv w:val="1"/>
      <w:marLeft w:val="0"/>
      <w:marRight w:val="0"/>
      <w:marTop w:val="0"/>
      <w:marBottom w:val="0"/>
      <w:divBdr>
        <w:top w:val="none" w:sz="0" w:space="0" w:color="auto"/>
        <w:left w:val="none" w:sz="0" w:space="0" w:color="auto"/>
        <w:bottom w:val="none" w:sz="0" w:space="0" w:color="auto"/>
        <w:right w:val="none" w:sz="0" w:space="0" w:color="auto"/>
      </w:divBdr>
    </w:div>
    <w:div w:id="908417616">
      <w:bodyDiv w:val="1"/>
      <w:marLeft w:val="0"/>
      <w:marRight w:val="0"/>
      <w:marTop w:val="0"/>
      <w:marBottom w:val="0"/>
      <w:divBdr>
        <w:top w:val="none" w:sz="0" w:space="0" w:color="auto"/>
        <w:left w:val="none" w:sz="0" w:space="0" w:color="auto"/>
        <w:bottom w:val="none" w:sz="0" w:space="0" w:color="auto"/>
        <w:right w:val="none" w:sz="0" w:space="0" w:color="auto"/>
      </w:divBdr>
    </w:div>
    <w:div w:id="909771999">
      <w:bodyDiv w:val="1"/>
      <w:marLeft w:val="0"/>
      <w:marRight w:val="0"/>
      <w:marTop w:val="0"/>
      <w:marBottom w:val="0"/>
      <w:divBdr>
        <w:top w:val="none" w:sz="0" w:space="0" w:color="auto"/>
        <w:left w:val="none" w:sz="0" w:space="0" w:color="auto"/>
        <w:bottom w:val="none" w:sz="0" w:space="0" w:color="auto"/>
        <w:right w:val="none" w:sz="0" w:space="0" w:color="auto"/>
      </w:divBdr>
    </w:div>
    <w:div w:id="915363276">
      <w:bodyDiv w:val="1"/>
      <w:marLeft w:val="0"/>
      <w:marRight w:val="0"/>
      <w:marTop w:val="0"/>
      <w:marBottom w:val="0"/>
      <w:divBdr>
        <w:top w:val="none" w:sz="0" w:space="0" w:color="auto"/>
        <w:left w:val="none" w:sz="0" w:space="0" w:color="auto"/>
        <w:bottom w:val="none" w:sz="0" w:space="0" w:color="auto"/>
        <w:right w:val="none" w:sz="0" w:space="0" w:color="auto"/>
      </w:divBdr>
    </w:div>
    <w:div w:id="937518225">
      <w:bodyDiv w:val="1"/>
      <w:marLeft w:val="0"/>
      <w:marRight w:val="0"/>
      <w:marTop w:val="0"/>
      <w:marBottom w:val="0"/>
      <w:divBdr>
        <w:top w:val="none" w:sz="0" w:space="0" w:color="auto"/>
        <w:left w:val="none" w:sz="0" w:space="0" w:color="auto"/>
        <w:bottom w:val="none" w:sz="0" w:space="0" w:color="auto"/>
        <w:right w:val="none" w:sz="0" w:space="0" w:color="auto"/>
      </w:divBdr>
    </w:div>
    <w:div w:id="973631885">
      <w:bodyDiv w:val="1"/>
      <w:marLeft w:val="0"/>
      <w:marRight w:val="0"/>
      <w:marTop w:val="0"/>
      <w:marBottom w:val="0"/>
      <w:divBdr>
        <w:top w:val="none" w:sz="0" w:space="0" w:color="auto"/>
        <w:left w:val="none" w:sz="0" w:space="0" w:color="auto"/>
        <w:bottom w:val="none" w:sz="0" w:space="0" w:color="auto"/>
        <w:right w:val="none" w:sz="0" w:space="0" w:color="auto"/>
      </w:divBdr>
    </w:div>
    <w:div w:id="976764602">
      <w:bodyDiv w:val="1"/>
      <w:marLeft w:val="0"/>
      <w:marRight w:val="0"/>
      <w:marTop w:val="0"/>
      <w:marBottom w:val="0"/>
      <w:divBdr>
        <w:top w:val="none" w:sz="0" w:space="0" w:color="auto"/>
        <w:left w:val="none" w:sz="0" w:space="0" w:color="auto"/>
        <w:bottom w:val="none" w:sz="0" w:space="0" w:color="auto"/>
        <w:right w:val="none" w:sz="0" w:space="0" w:color="auto"/>
      </w:divBdr>
    </w:div>
    <w:div w:id="977491257">
      <w:bodyDiv w:val="1"/>
      <w:marLeft w:val="0"/>
      <w:marRight w:val="0"/>
      <w:marTop w:val="0"/>
      <w:marBottom w:val="0"/>
      <w:divBdr>
        <w:top w:val="none" w:sz="0" w:space="0" w:color="auto"/>
        <w:left w:val="none" w:sz="0" w:space="0" w:color="auto"/>
        <w:bottom w:val="none" w:sz="0" w:space="0" w:color="auto"/>
        <w:right w:val="none" w:sz="0" w:space="0" w:color="auto"/>
      </w:divBdr>
    </w:div>
    <w:div w:id="993148264">
      <w:bodyDiv w:val="1"/>
      <w:marLeft w:val="0"/>
      <w:marRight w:val="0"/>
      <w:marTop w:val="0"/>
      <w:marBottom w:val="0"/>
      <w:divBdr>
        <w:top w:val="none" w:sz="0" w:space="0" w:color="auto"/>
        <w:left w:val="none" w:sz="0" w:space="0" w:color="auto"/>
        <w:bottom w:val="none" w:sz="0" w:space="0" w:color="auto"/>
        <w:right w:val="none" w:sz="0" w:space="0" w:color="auto"/>
      </w:divBdr>
    </w:div>
    <w:div w:id="1070271009">
      <w:bodyDiv w:val="1"/>
      <w:marLeft w:val="0"/>
      <w:marRight w:val="0"/>
      <w:marTop w:val="0"/>
      <w:marBottom w:val="0"/>
      <w:divBdr>
        <w:top w:val="none" w:sz="0" w:space="0" w:color="auto"/>
        <w:left w:val="none" w:sz="0" w:space="0" w:color="auto"/>
        <w:bottom w:val="none" w:sz="0" w:space="0" w:color="auto"/>
        <w:right w:val="none" w:sz="0" w:space="0" w:color="auto"/>
      </w:divBdr>
    </w:div>
    <w:div w:id="1113937566">
      <w:bodyDiv w:val="1"/>
      <w:marLeft w:val="0"/>
      <w:marRight w:val="0"/>
      <w:marTop w:val="0"/>
      <w:marBottom w:val="0"/>
      <w:divBdr>
        <w:top w:val="none" w:sz="0" w:space="0" w:color="auto"/>
        <w:left w:val="none" w:sz="0" w:space="0" w:color="auto"/>
        <w:bottom w:val="none" w:sz="0" w:space="0" w:color="auto"/>
        <w:right w:val="none" w:sz="0" w:space="0" w:color="auto"/>
      </w:divBdr>
    </w:div>
    <w:div w:id="1116605799">
      <w:bodyDiv w:val="1"/>
      <w:marLeft w:val="0"/>
      <w:marRight w:val="0"/>
      <w:marTop w:val="0"/>
      <w:marBottom w:val="0"/>
      <w:divBdr>
        <w:top w:val="none" w:sz="0" w:space="0" w:color="auto"/>
        <w:left w:val="none" w:sz="0" w:space="0" w:color="auto"/>
        <w:bottom w:val="none" w:sz="0" w:space="0" w:color="auto"/>
        <w:right w:val="none" w:sz="0" w:space="0" w:color="auto"/>
      </w:divBdr>
    </w:div>
    <w:div w:id="1143355412">
      <w:bodyDiv w:val="1"/>
      <w:marLeft w:val="0"/>
      <w:marRight w:val="0"/>
      <w:marTop w:val="0"/>
      <w:marBottom w:val="0"/>
      <w:divBdr>
        <w:top w:val="none" w:sz="0" w:space="0" w:color="auto"/>
        <w:left w:val="none" w:sz="0" w:space="0" w:color="auto"/>
        <w:bottom w:val="none" w:sz="0" w:space="0" w:color="auto"/>
        <w:right w:val="none" w:sz="0" w:space="0" w:color="auto"/>
      </w:divBdr>
    </w:div>
    <w:div w:id="1178151267">
      <w:bodyDiv w:val="1"/>
      <w:marLeft w:val="0"/>
      <w:marRight w:val="0"/>
      <w:marTop w:val="0"/>
      <w:marBottom w:val="0"/>
      <w:divBdr>
        <w:top w:val="none" w:sz="0" w:space="0" w:color="auto"/>
        <w:left w:val="none" w:sz="0" w:space="0" w:color="auto"/>
        <w:bottom w:val="none" w:sz="0" w:space="0" w:color="auto"/>
        <w:right w:val="none" w:sz="0" w:space="0" w:color="auto"/>
      </w:divBdr>
    </w:div>
    <w:div w:id="1181042990">
      <w:bodyDiv w:val="1"/>
      <w:marLeft w:val="0"/>
      <w:marRight w:val="0"/>
      <w:marTop w:val="0"/>
      <w:marBottom w:val="0"/>
      <w:divBdr>
        <w:top w:val="none" w:sz="0" w:space="0" w:color="auto"/>
        <w:left w:val="none" w:sz="0" w:space="0" w:color="auto"/>
        <w:bottom w:val="none" w:sz="0" w:space="0" w:color="auto"/>
        <w:right w:val="none" w:sz="0" w:space="0" w:color="auto"/>
      </w:divBdr>
    </w:div>
    <w:div w:id="1193299201">
      <w:bodyDiv w:val="1"/>
      <w:marLeft w:val="0"/>
      <w:marRight w:val="0"/>
      <w:marTop w:val="0"/>
      <w:marBottom w:val="0"/>
      <w:divBdr>
        <w:top w:val="none" w:sz="0" w:space="0" w:color="auto"/>
        <w:left w:val="none" w:sz="0" w:space="0" w:color="auto"/>
        <w:bottom w:val="none" w:sz="0" w:space="0" w:color="auto"/>
        <w:right w:val="none" w:sz="0" w:space="0" w:color="auto"/>
      </w:divBdr>
    </w:div>
    <w:div w:id="1221328917">
      <w:bodyDiv w:val="1"/>
      <w:marLeft w:val="0"/>
      <w:marRight w:val="0"/>
      <w:marTop w:val="0"/>
      <w:marBottom w:val="0"/>
      <w:divBdr>
        <w:top w:val="none" w:sz="0" w:space="0" w:color="auto"/>
        <w:left w:val="none" w:sz="0" w:space="0" w:color="auto"/>
        <w:bottom w:val="none" w:sz="0" w:space="0" w:color="auto"/>
        <w:right w:val="none" w:sz="0" w:space="0" w:color="auto"/>
      </w:divBdr>
    </w:div>
    <w:div w:id="1282616451">
      <w:bodyDiv w:val="1"/>
      <w:marLeft w:val="0"/>
      <w:marRight w:val="0"/>
      <w:marTop w:val="0"/>
      <w:marBottom w:val="0"/>
      <w:divBdr>
        <w:top w:val="none" w:sz="0" w:space="0" w:color="auto"/>
        <w:left w:val="none" w:sz="0" w:space="0" w:color="auto"/>
        <w:bottom w:val="none" w:sz="0" w:space="0" w:color="auto"/>
        <w:right w:val="none" w:sz="0" w:space="0" w:color="auto"/>
      </w:divBdr>
    </w:div>
    <w:div w:id="1295257404">
      <w:bodyDiv w:val="1"/>
      <w:marLeft w:val="0"/>
      <w:marRight w:val="0"/>
      <w:marTop w:val="0"/>
      <w:marBottom w:val="0"/>
      <w:divBdr>
        <w:top w:val="none" w:sz="0" w:space="0" w:color="auto"/>
        <w:left w:val="none" w:sz="0" w:space="0" w:color="auto"/>
        <w:bottom w:val="none" w:sz="0" w:space="0" w:color="auto"/>
        <w:right w:val="none" w:sz="0" w:space="0" w:color="auto"/>
      </w:divBdr>
    </w:div>
    <w:div w:id="1371765881">
      <w:bodyDiv w:val="1"/>
      <w:marLeft w:val="0"/>
      <w:marRight w:val="0"/>
      <w:marTop w:val="0"/>
      <w:marBottom w:val="0"/>
      <w:divBdr>
        <w:top w:val="none" w:sz="0" w:space="0" w:color="auto"/>
        <w:left w:val="none" w:sz="0" w:space="0" w:color="auto"/>
        <w:bottom w:val="none" w:sz="0" w:space="0" w:color="auto"/>
        <w:right w:val="none" w:sz="0" w:space="0" w:color="auto"/>
      </w:divBdr>
    </w:div>
    <w:div w:id="1376391355">
      <w:bodyDiv w:val="1"/>
      <w:marLeft w:val="0"/>
      <w:marRight w:val="0"/>
      <w:marTop w:val="0"/>
      <w:marBottom w:val="0"/>
      <w:divBdr>
        <w:top w:val="none" w:sz="0" w:space="0" w:color="auto"/>
        <w:left w:val="none" w:sz="0" w:space="0" w:color="auto"/>
        <w:bottom w:val="none" w:sz="0" w:space="0" w:color="auto"/>
        <w:right w:val="none" w:sz="0" w:space="0" w:color="auto"/>
      </w:divBdr>
    </w:div>
    <w:div w:id="1421416351">
      <w:bodyDiv w:val="1"/>
      <w:marLeft w:val="0"/>
      <w:marRight w:val="0"/>
      <w:marTop w:val="0"/>
      <w:marBottom w:val="0"/>
      <w:divBdr>
        <w:top w:val="none" w:sz="0" w:space="0" w:color="auto"/>
        <w:left w:val="none" w:sz="0" w:space="0" w:color="auto"/>
        <w:bottom w:val="none" w:sz="0" w:space="0" w:color="auto"/>
        <w:right w:val="none" w:sz="0" w:space="0" w:color="auto"/>
      </w:divBdr>
    </w:div>
    <w:div w:id="1497766972">
      <w:bodyDiv w:val="1"/>
      <w:marLeft w:val="0"/>
      <w:marRight w:val="0"/>
      <w:marTop w:val="0"/>
      <w:marBottom w:val="0"/>
      <w:divBdr>
        <w:top w:val="none" w:sz="0" w:space="0" w:color="auto"/>
        <w:left w:val="none" w:sz="0" w:space="0" w:color="auto"/>
        <w:bottom w:val="none" w:sz="0" w:space="0" w:color="auto"/>
        <w:right w:val="none" w:sz="0" w:space="0" w:color="auto"/>
      </w:divBdr>
    </w:div>
    <w:div w:id="1532765471">
      <w:bodyDiv w:val="1"/>
      <w:marLeft w:val="0"/>
      <w:marRight w:val="0"/>
      <w:marTop w:val="0"/>
      <w:marBottom w:val="0"/>
      <w:divBdr>
        <w:top w:val="none" w:sz="0" w:space="0" w:color="auto"/>
        <w:left w:val="none" w:sz="0" w:space="0" w:color="auto"/>
        <w:bottom w:val="none" w:sz="0" w:space="0" w:color="auto"/>
        <w:right w:val="none" w:sz="0" w:space="0" w:color="auto"/>
      </w:divBdr>
    </w:div>
    <w:div w:id="1533762173">
      <w:bodyDiv w:val="1"/>
      <w:marLeft w:val="0"/>
      <w:marRight w:val="0"/>
      <w:marTop w:val="0"/>
      <w:marBottom w:val="0"/>
      <w:divBdr>
        <w:top w:val="none" w:sz="0" w:space="0" w:color="auto"/>
        <w:left w:val="none" w:sz="0" w:space="0" w:color="auto"/>
        <w:bottom w:val="none" w:sz="0" w:space="0" w:color="auto"/>
        <w:right w:val="none" w:sz="0" w:space="0" w:color="auto"/>
      </w:divBdr>
    </w:div>
    <w:div w:id="1593660054">
      <w:bodyDiv w:val="1"/>
      <w:marLeft w:val="0"/>
      <w:marRight w:val="0"/>
      <w:marTop w:val="0"/>
      <w:marBottom w:val="0"/>
      <w:divBdr>
        <w:top w:val="none" w:sz="0" w:space="0" w:color="auto"/>
        <w:left w:val="none" w:sz="0" w:space="0" w:color="auto"/>
        <w:bottom w:val="none" w:sz="0" w:space="0" w:color="auto"/>
        <w:right w:val="none" w:sz="0" w:space="0" w:color="auto"/>
      </w:divBdr>
    </w:div>
    <w:div w:id="1620450505">
      <w:bodyDiv w:val="1"/>
      <w:marLeft w:val="0"/>
      <w:marRight w:val="0"/>
      <w:marTop w:val="0"/>
      <w:marBottom w:val="0"/>
      <w:divBdr>
        <w:top w:val="none" w:sz="0" w:space="0" w:color="auto"/>
        <w:left w:val="none" w:sz="0" w:space="0" w:color="auto"/>
        <w:bottom w:val="none" w:sz="0" w:space="0" w:color="auto"/>
        <w:right w:val="none" w:sz="0" w:space="0" w:color="auto"/>
      </w:divBdr>
    </w:div>
    <w:div w:id="1670676342">
      <w:bodyDiv w:val="1"/>
      <w:marLeft w:val="0"/>
      <w:marRight w:val="0"/>
      <w:marTop w:val="0"/>
      <w:marBottom w:val="0"/>
      <w:divBdr>
        <w:top w:val="none" w:sz="0" w:space="0" w:color="auto"/>
        <w:left w:val="none" w:sz="0" w:space="0" w:color="auto"/>
        <w:bottom w:val="none" w:sz="0" w:space="0" w:color="auto"/>
        <w:right w:val="none" w:sz="0" w:space="0" w:color="auto"/>
      </w:divBdr>
    </w:div>
    <w:div w:id="1680237819">
      <w:bodyDiv w:val="1"/>
      <w:marLeft w:val="0"/>
      <w:marRight w:val="0"/>
      <w:marTop w:val="0"/>
      <w:marBottom w:val="0"/>
      <w:divBdr>
        <w:top w:val="none" w:sz="0" w:space="0" w:color="auto"/>
        <w:left w:val="none" w:sz="0" w:space="0" w:color="auto"/>
        <w:bottom w:val="none" w:sz="0" w:space="0" w:color="auto"/>
        <w:right w:val="none" w:sz="0" w:space="0" w:color="auto"/>
      </w:divBdr>
    </w:div>
    <w:div w:id="1732390374">
      <w:bodyDiv w:val="1"/>
      <w:marLeft w:val="0"/>
      <w:marRight w:val="0"/>
      <w:marTop w:val="0"/>
      <w:marBottom w:val="0"/>
      <w:divBdr>
        <w:top w:val="none" w:sz="0" w:space="0" w:color="auto"/>
        <w:left w:val="none" w:sz="0" w:space="0" w:color="auto"/>
        <w:bottom w:val="none" w:sz="0" w:space="0" w:color="auto"/>
        <w:right w:val="none" w:sz="0" w:space="0" w:color="auto"/>
      </w:divBdr>
    </w:div>
    <w:div w:id="1735397519">
      <w:bodyDiv w:val="1"/>
      <w:marLeft w:val="0"/>
      <w:marRight w:val="0"/>
      <w:marTop w:val="0"/>
      <w:marBottom w:val="0"/>
      <w:divBdr>
        <w:top w:val="none" w:sz="0" w:space="0" w:color="auto"/>
        <w:left w:val="none" w:sz="0" w:space="0" w:color="auto"/>
        <w:bottom w:val="none" w:sz="0" w:space="0" w:color="auto"/>
        <w:right w:val="none" w:sz="0" w:space="0" w:color="auto"/>
      </w:divBdr>
    </w:div>
    <w:div w:id="1787699212">
      <w:bodyDiv w:val="1"/>
      <w:marLeft w:val="0"/>
      <w:marRight w:val="0"/>
      <w:marTop w:val="0"/>
      <w:marBottom w:val="0"/>
      <w:divBdr>
        <w:top w:val="none" w:sz="0" w:space="0" w:color="auto"/>
        <w:left w:val="none" w:sz="0" w:space="0" w:color="auto"/>
        <w:bottom w:val="none" w:sz="0" w:space="0" w:color="auto"/>
        <w:right w:val="none" w:sz="0" w:space="0" w:color="auto"/>
      </w:divBdr>
    </w:div>
    <w:div w:id="1828789839">
      <w:bodyDiv w:val="1"/>
      <w:marLeft w:val="0"/>
      <w:marRight w:val="0"/>
      <w:marTop w:val="0"/>
      <w:marBottom w:val="0"/>
      <w:divBdr>
        <w:top w:val="none" w:sz="0" w:space="0" w:color="auto"/>
        <w:left w:val="none" w:sz="0" w:space="0" w:color="auto"/>
        <w:bottom w:val="none" w:sz="0" w:space="0" w:color="auto"/>
        <w:right w:val="none" w:sz="0" w:space="0" w:color="auto"/>
      </w:divBdr>
    </w:div>
    <w:div w:id="1886327074">
      <w:bodyDiv w:val="1"/>
      <w:marLeft w:val="0"/>
      <w:marRight w:val="0"/>
      <w:marTop w:val="0"/>
      <w:marBottom w:val="0"/>
      <w:divBdr>
        <w:top w:val="none" w:sz="0" w:space="0" w:color="auto"/>
        <w:left w:val="none" w:sz="0" w:space="0" w:color="auto"/>
        <w:bottom w:val="none" w:sz="0" w:space="0" w:color="auto"/>
        <w:right w:val="none" w:sz="0" w:space="0" w:color="auto"/>
      </w:divBdr>
    </w:div>
    <w:div w:id="1887059369">
      <w:bodyDiv w:val="1"/>
      <w:marLeft w:val="0"/>
      <w:marRight w:val="0"/>
      <w:marTop w:val="0"/>
      <w:marBottom w:val="0"/>
      <w:divBdr>
        <w:top w:val="none" w:sz="0" w:space="0" w:color="auto"/>
        <w:left w:val="none" w:sz="0" w:space="0" w:color="auto"/>
        <w:bottom w:val="none" w:sz="0" w:space="0" w:color="auto"/>
        <w:right w:val="none" w:sz="0" w:space="0" w:color="auto"/>
      </w:divBdr>
    </w:div>
    <w:div w:id="1923223084">
      <w:bodyDiv w:val="1"/>
      <w:marLeft w:val="0"/>
      <w:marRight w:val="0"/>
      <w:marTop w:val="0"/>
      <w:marBottom w:val="0"/>
      <w:divBdr>
        <w:top w:val="none" w:sz="0" w:space="0" w:color="auto"/>
        <w:left w:val="none" w:sz="0" w:space="0" w:color="auto"/>
        <w:bottom w:val="none" w:sz="0" w:space="0" w:color="auto"/>
        <w:right w:val="none" w:sz="0" w:space="0" w:color="auto"/>
      </w:divBdr>
    </w:div>
    <w:div w:id="1930190344">
      <w:bodyDiv w:val="1"/>
      <w:marLeft w:val="0"/>
      <w:marRight w:val="0"/>
      <w:marTop w:val="0"/>
      <w:marBottom w:val="0"/>
      <w:divBdr>
        <w:top w:val="none" w:sz="0" w:space="0" w:color="auto"/>
        <w:left w:val="none" w:sz="0" w:space="0" w:color="auto"/>
        <w:bottom w:val="none" w:sz="0" w:space="0" w:color="auto"/>
        <w:right w:val="none" w:sz="0" w:space="0" w:color="auto"/>
      </w:divBdr>
    </w:div>
    <w:div w:id="1986161043">
      <w:bodyDiv w:val="1"/>
      <w:marLeft w:val="0"/>
      <w:marRight w:val="0"/>
      <w:marTop w:val="0"/>
      <w:marBottom w:val="0"/>
      <w:divBdr>
        <w:top w:val="none" w:sz="0" w:space="0" w:color="auto"/>
        <w:left w:val="none" w:sz="0" w:space="0" w:color="auto"/>
        <w:bottom w:val="none" w:sz="0" w:space="0" w:color="auto"/>
        <w:right w:val="none" w:sz="0" w:space="0" w:color="auto"/>
      </w:divBdr>
    </w:div>
    <w:div w:id="1999767490">
      <w:bodyDiv w:val="1"/>
      <w:marLeft w:val="0"/>
      <w:marRight w:val="0"/>
      <w:marTop w:val="0"/>
      <w:marBottom w:val="0"/>
      <w:divBdr>
        <w:top w:val="none" w:sz="0" w:space="0" w:color="auto"/>
        <w:left w:val="none" w:sz="0" w:space="0" w:color="auto"/>
        <w:bottom w:val="none" w:sz="0" w:space="0" w:color="auto"/>
        <w:right w:val="none" w:sz="0" w:space="0" w:color="auto"/>
      </w:divBdr>
    </w:div>
    <w:div w:id="2046516065">
      <w:bodyDiv w:val="1"/>
      <w:marLeft w:val="0"/>
      <w:marRight w:val="0"/>
      <w:marTop w:val="0"/>
      <w:marBottom w:val="0"/>
      <w:divBdr>
        <w:top w:val="none" w:sz="0" w:space="0" w:color="auto"/>
        <w:left w:val="none" w:sz="0" w:space="0" w:color="auto"/>
        <w:bottom w:val="none" w:sz="0" w:space="0" w:color="auto"/>
        <w:right w:val="none" w:sz="0" w:space="0" w:color="auto"/>
      </w:divBdr>
    </w:div>
    <w:div w:id="2085641876">
      <w:bodyDiv w:val="1"/>
      <w:marLeft w:val="0"/>
      <w:marRight w:val="0"/>
      <w:marTop w:val="0"/>
      <w:marBottom w:val="0"/>
      <w:divBdr>
        <w:top w:val="none" w:sz="0" w:space="0" w:color="auto"/>
        <w:left w:val="none" w:sz="0" w:space="0" w:color="auto"/>
        <w:bottom w:val="none" w:sz="0" w:space="0" w:color="auto"/>
        <w:right w:val="none" w:sz="0" w:space="0" w:color="auto"/>
      </w:divBdr>
    </w:div>
    <w:div w:id="213891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2.health.wa.gov.au/Articles/N_R/Post-Fall-Multidisciplinary-Management-Guidelines-and-Tools" TargetMode="External"/><Relationship Id="rId21" Type="http://schemas.openxmlformats.org/officeDocument/2006/relationships/hyperlink" Target="https://www.who.int/news-room/fact-sheets/detail/falls" TargetMode="External"/><Relationship Id="rId42" Type="http://schemas.openxmlformats.org/officeDocument/2006/relationships/hyperlink" Target="https://doi.org/10.1111/1742-6723.12098." TargetMode="External"/><Relationship Id="rId63" Type="http://schemas.openxmlformats.org/officeDocument/2006/relationships/hyperlink" Target="mailto:Falls.ManagementWA@health.wa.gov.au" TargetMode="External"/><Relationship Id="rId84" Type="http://schemas.openxmlformats.org/officeDocument/2006/relationships/hyperlink" Target="https://amhonline.amh.net.au/chapters/cardiovascular-drugs/antihypertensives/sartans" TargetMode="External"/><Relationship Id="rId16" Type="http://schemas.openxmlformats.org/officeDocument/2006/relationships/header" Target="header3.xml"/><Relationship Id="rId107" Type="http://schemas.openxmlformats.org/officeDocument/2006/relationships/hyperlink" Target="https://amhonline.amh.net.au/chapters/eye-drugs/drugs-glaucoma/beta-blockers-eye?menu=vertical" TargetMode="External"/><Relationship Id="rId11" Type="http://schemas.openxmlformats.org/officeDocument/2006/relationships/endnotes" Target="endnotes.xml"/><Relationship Id="rId32" Type="http://schemas.openxmlformats.org/officeDocument/2006/relationships/hyperlink" Target="https://www.injurymatters.org.au/programs/stay-on-your-feet/information-for-over-60s/wear-safe-footwear/" TargetMode="External"/><Relationship Id="rId37" Type="http://schemas.openxmlformats.org/officeDocument/2006/relationships/hyperlink" Target="https://digitalcommons.unomaha.edu/cgi/viewcontent.cgi?article=1105&amp;context=psychfacpub" TargetMode="External"/><Relationship Id="rId53" Type="http://schemas.openxmlformats.org/officeDocument/2006/relationships/hyperlink" Target="http://ovidsp.ovid.com/ovidweb.cgi?T=JS&amp;PAGE=reference&amp;D=jbi&amp;NEWS=N&amp;AN=JBI18840" TargetMode="External"/><Relationship Id="rId58" Type="http://schemas.openxmlformats.org/officeDocument/2006/relationships/hyperlink" Target="https://www.nice.org.uk/guidance/cg161" TargetMode="External"/><Relationship Id="rId74" Type="http://schemas.openxmlformats.org/officeDocument/2006/relationships/hyperlink" Target="https://amhonline.amh.net.au/chapters/psychotropic-drugs/antidepressants/tricyclic-antidepressants?menu=vertical" TargetMode="External"/><Relationship Id="rId79" Type="http://schemas.openxmlformats.org/officeDocument/2006/relationships/hyperlink" Target="https://amhonline.amh.net.au/chapters/psychotropic-drugs/drugs-anxiety-sleep-disorders/other-drugs-anxiety-sleep-disorders/zolpidem" TargetMode="External"/><Relationship Id="rId102" Type="http://schemas.openxmlformats.org/officeDocument/2006/relationships/hyperlink" Target="https://amhonline.amh.net.au/chapters/neurological-drugs/drugs-parkinsonism?menu=vertical" TargetMode="External"/><Relationship Id="rId123" Type="http://schemas.openxmlformats.org/officeDocument/2006/relationships/hyperlink" Target="https://ww2.health.wa.gov.au/~/media/Files/Corporate/Policy-Frameworks/Clinical-Governance-Safety-and-Quality/Policy/Clinical-Incident-Management-Policy-2019/Clinical-Incident-Management-Policy-2019.pdf" TargetMode="External"/><Relationship Id="rId128" Type="http://schemas.openxmlformats.org/officeDocument/2006/relationships/header" Target="header7.xml"/><Relationship Id="rId5" Type="http://schemas.openxmlformats.org/officeDocument/2006/relationships/customXml" Target="../customXml/item5.xml"/><Relationship Id="rId90" Type="http://schemas.openxmlformats.org/officeDocument/2006/relationships/hyperlink" Target="https://amhonline.amh.net.au/chapters/cardiovascular-drugs/drugs-heart-failure/aldosterone-antagonists" TargetMode="External"/><Relationship Id="rId95" Type="http://schemas.openxmlformats.org/officeDocument/2006/relationships/hyperlink" Target="https://amhonline.amh.net.au/chapters/cardiovascular-drugs/drugs-pulmonary-hypertension?menu=vertical" TargetMode="External"/><Relationship Id="rId22" Type="http://schemas.openxmlformats.org/officeDocument/2006/relationships/hyperlink" Target="mailto:Falls.ManagementWA@health.wa.gov.au" TargetMode="External"/><Relationship Id="rId27" Type="http://schemas.openxmlformats.org/officeDocument/2006/relationships/hyperlink" Target="https://www.nice.org.uk/guidance/cg176" TargetMode="External"/><Relationship Id="rId43" Type="http://schemas.openxmlformats.org/officeDocument/2006/relationships/hyperlink" Target="https://doi.org/10.1186/s12877-020-01515-w" TargetMode="External"/><Relationship Id="rId48" Type="http://schemas.openxmlformats.org/officeDocument/2006/relationships/hyperlink" Target="https://doi.org/10.1001/jamanetworkopen.2021.38911" TargetMode="External"/><Relationship Id="rId64" Type="http://schemas.openxmlformats.org/officeDocument/2006/relationships/hyperlink" Target="mailto:Falls.ManagementWA@health.wa.gov.au" TargetMode="External"/><Relationship Id="rId69" Type="http://schemas.openxmlformats.org/officeDocument/2006/relationships/hyperlink" Target="https://amhonline.amh.net.au/chapters/psychotropic-drugs/antidepressants/monoamine-oxidase-inhibitors" TargetMode="External"/><Relationship Id="rId113" Type="http://schemas.openxmlformats.org/officeDocument/2006/relationships/hyperlink" Target="https://amhonline-amh-net-au.smhslibresources.health.wa.gov.au/chapters/endocrine-drugs/drugs-diabetes/sodium-glucose-co-transporter-2-inhibitors?menu=hints" TargetMode="External"/><Relationship Id="rId118" Type="http://schemas.openxmlformats.org/officeDocument/2006/relationships/hyperlink" Target="mailto:Falls.ManagementWA@health.wa.gov.au" TargetMode="External"/><Relationship Id="rId80" Type="http://schemas.openxmlformats.org/officeDocument/2006/relationships/hyperlink" Target="https://amhonline.amh.net.au/chapters/psychotropic-drugs/drugs-anxiety-sleep-disorders/orexin-receptor-antagonists?menu=vertical" TargetMode="External"/><Relationship Id="rId85" Type="http://schemas.openxmlformats.org/officeDocument/2006/relationships/hyperlink" Target="https://amhonline.amh.net.au/chapters/cardiovascular-drugs/antihypertensives/beta-blockers"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s://doi.org/10.1093/ageing/afac205" TargetMode="External"/><Relationship Id="rId38" Type="http://schemas.openxmlformats.org/officeDocument/2006/relationships/hyperlink" Target="doi:/10.1097/TGR.0000000000000143" TargetMode="External"/><Relationship Id="rId59" Type="http://schemas.openxmlformats.org/officeDocument/2006/relationships/hyperlink" Target="https://www.nice.org.uk/guidance/qs86" TargetMode="External"/><Relationship Id="rId103" Type="http://schemas.openxmlformats.org/officeDocument/2006/relationships/hyperlink" Target="https://amhonline.amh.net.au/chapters/neurological-drugs/drugs-parkinsonism/dopamine-agonists?menu=vertical" TargetMode="External"/><Relationship Id="rId108" Type="http://schemas.openxmlformats.org/officeDocument/2006/relationships/hyperlink" Target="https://amhonline.amh.net.au/chapters/genitourinary-drugs/drugs-benign-prostatic-hyperplasia-prostatitis/selective-alpha-blockers" TargetMode="External"/><Relationship Id="rId124" Type="http://schemas.openxmlformats.org/officeDocument/2006/relationships/header" Target="header4.xml"/><Relationship Id="rId129" Type="http://schemas.openxmlformats.org/officeDocument/2006/relationships/header" Target="header8.xml"/><Relationship Id="rId54" Type="http://schemas.openxmlformats.org/officeDocument/2006/relationships/hyperlink" Target="https://dx.doi.org/10.1016/j.apnr.2015.05.007" TargetMode="External"/><Relationship Id="rId70" Type="http://schemas.openxmlformats.org/officeDocument/2006/relationships/hyperlink" Target="https://amhonline.amh.net.au/chapters/psychotropic-drugs/antidepressants/ssris" TargetMode="External"/><Relationship Id="rId75" Type="http://schemas.openxmlformats.org/officeDocument/2006/relationships/hyperlink" Target="https://amhonline.amh.net.au/chapters/psychotropic-drugs/antipsychotics?menu=vertical" TargetMode="External"/><Relationship Id="rId91" Type="http://schemas.openxmlformats.org/officeDocument/2006/relationships/hyperlink" Target="https://amhonline.amh.net.au/chapters/cardiovascular-drugs/drugs-heart-failure/loop-diuretics?menu=vertical" TargetMode="External"/><Relationship Id="rId96" Type="http://schemas.openxmlformats.org/officeDocument/2006/relationships/hyperlink" Target="https://amhonline.amh.net.au/chapters/cardiovascular-drugs/drugs-angina/other-antianginal-drugs?menu=vertical"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mailto:Falls.ManagementWA@health.wa.gov.au" TargetMode="External"/><Relationship Id="rId28" Type="http://schemas.openxmlformats.org/officeDocument/2006/relationships/hyperlink" Target="https://www.nice.org.uk/guidance/cg176" TargetMode="External"/><Relationship Id="rId49" Type="http://schemas.openxmlformats.org/officeDocument/2006/relationships/hyperlink" Target="https://doi.org/10.1093/ageing/afac077." TargetMode="External"/><Relationship Id="rId114" Type="http://schemas.openxmlformats.org/officeDocument/2006/relationships/hyperlink" Target="https://amhonline.amh.net.au/chapters/gastrointestinal-drugs/antiemetics/dopamine-antagonists/prochlorperazine" TargetMode="External"/><Relationship Id="rId119" Type="http://schemas.openxmlformats.org/officeDocument/2006/relationships/hyperlink" Target="mailto:Falls.ManagementWA@health.wa.gov.au" TargetMode="External"/><Relationship Id="rId44" Type="http://schemas.openxmlformats.org/officeDocument/2006/relationships/hyperlink" Target="https://doi.org/10.5014/ajot.2022.047589" TargetMode="External"/><Relationship Id="rId60" Type="http://schemas.openxmlformats.org/officeDocument/2006/relationships/hyperlink" Target="mailto:Falls.ManagementWA@health.wa.gov.au" TargetMode="External"/><Relationship Id="rId65" Type="http://schemas.openxmlformats.org/officeDocument/2006/relationships/hyperlink" Target="mailto:Falls.ManagementWA@health.wa.gov.au" TargetMode="External"/><Relationship Id="rId81" Type="http://schemas.openxmlformats.org/officeDocument/2006/relationships/hyperlink" Target="https://amhonline.amh.net.au/chapters/cardiovascular-drugs/drugs-arrhythmias/antiarrhythmics" TargetMode="External"/><Relationship Id="rId86" Type="http://schemas.openxmlformats.org/officeDocument/2006/relationships/hyperlink" Target="https://amhonline.amh.net.au/chapters/cardiovascular-drugs/antihypertensives/calcium-channel-blockers" TargetMode="External"/><Relationship Id="rId130" Type="http://schemas.openxmlformats.org/officeDocument/2006/relationships/footer" Target="footer5.xml"/><Relationship Id="rId13" Type="http://schemas.openxmlformats.org/officeDocument/2006/relationships/header" Target="header2.xml"/><Relationship Id="rId18" Type="http://schemas.openxmlformats.org/officeDocument/2006/relationships/image" Target="media/image2.jpg"/><Relationship Id="rId39" Type="http://schemas.openxmlformats.org/officeDocument/2006/relationships/hyperlink" Target="doi:10.5014/ajot.2018.030494" TargetMode="External"/><Relationship Id="rId109" Type="http://schemas.openxmlformats.org/officeDocument/2006/relationships/hyperlink" Target="https://amhonline.amh.net.au/chapters/genitourinary-drugs/drugs-sexual-dysfunction/phosphodiesterase-5-inhibitors-genitourinary" TargetMode="External"/><Relationship Id="rId34" Type="http://schemas.openxmlformats.org/officeDocument/2006/relationships/hyperlink" Target="https://www.nice.org.uk/guidance/cg176" TargetMode="External"/><Relationship Id="rId50" Type="http://schemas.openxmlformats.org/officeDocument/2006/relationships/hyperlink" Target="https://doi.org/10.1093/ageing/afy043." TargetMode="External"/><Relationship Id="rId55" Type="http://schemas.openxmlformats.org/officeDocument/2006/relationships/hyperlink" Target="http://cochranelibrary-wiley.com/doi/10.1002/14651858.CD005465.pub3/abstract" TargetMode="External"/><Relationship Id="rId76" Type="http://schemas.openxmlformats.org/officeDocument/2006/relationships/hyperlink" Target="https://amhonline.amh.net.au/chapters/psychotropic-drugs/antipsychotics?menu=vertical" TargetMode="External"/><Relationship Id="rId97" Type="http://schemas.openxmlformats.org/officeDocument/2006/relationships/hyperlink" Target="https://amhonline.amh.net.au/chapters/neurological-drugs/drugs-parkinsonism/anticholinergics" TargetMode="External"/><Relationship Id="rId104" Type="http://schemas.openxmlformats.org/officeDocument/2006/relationships/hyperlink" Target="https://amhonline.amh.net.au/chapters/neurological-drugs/drugs-parkinsonism/monoamine-oxidase-b-inhibitors?menu=vertical" TargetMode="External"/><Relationship Id="rId120" Type="http://schemas.openxmlformats.org/officeDocument/2006/relationships/hyperlink" Target="https://ww2.health.wa.gov.au/Articles/N_R/Post-Fall-Multidisciplinary-Management-Guidelines-and-Tools" TargetMode="External"/><Relationship Id="rId125" Type="http://schemas.openxmlformats.org/officeDocument/2006/relationships/header" Target="header5.xml"/><Relationship Id="rId7" Type="http://schemas.openxmlformats.org/officeDocument/2006/relationships/styles" Target="styles.xml"/><Relationship Id="rId71" Type="http://schemas.openxmlformats.org/officeDocument/2006/relationships/hyperlink" Target="https://amhonline.amh.net.au/chapters/psychotropic-drugs/antidepressants/serotonin-noradrenaline-reuptake-inhibitors" TargetMode="External"/><Relationship Id="rId92" Type="http://schemas.openxmlformats.org/officeDocument/2006/relationships/hyperlink" Target="https://amhonline.amh.net.au/chapters/cardiovascular-drugs/drugs-heart-failure/other-drugs-heart-failure?menu=vertical" TargetMode="External"/><Relationship Id="rId2" Type="http://schemas.openxmlformats.org/officeDocument/2006/relationships/customXml" Target="../customXml/item2.xml"/><Relationship Id="rId29" Type="http://schemas.openxmlformats.org/officeDocument/2006/relationships/hyperlink" Target="https://www.nice.org.uk/guidance/ng41/chapter/Recommendations" TargetMode="External"/><Relationship Id="rId24" Type="http://schemas.openxmlformats.org/officeDocument/2006/relationships/hyperlink" Target="https://ww2.health.wa.gov.au/~/media/Files/Corporate/general-documents/Health-Networks/Falls-prevention/180831_HealthAdviceFollowingAFall_FINAL.pdf" TargetMode="External"/><Relationship Id="rId40" Type="http://schemas.openxmlformats.org/officeDocument/2006/relationships/hyperlink" Target="https://doi.org/10.1111/jonm.13434" TargetMode="External"/><Relationship Id="rId45" Type="http://schemas.openxmlformats.org/officeDocument/2006/relationships/hyperlink" Target="doi:10.5014/ajot.2011.002626" TargetMode="External"/><Relationship Id="rId66" Type="http://schemas.openxmlformats.org/officeDocument/2006/relationships/hyperlink" Target="https://www.nswtag.org.au/polypharmacy-qum-indicators-and-resources/" TargetMode="External"/><Relationship Id="rId87" Type="http://schemas.openxmlformats.org/officeDocument/2006/relationships/hyperlink" Target="https://amhonline.amh.net.au/chapters/cardiovascular-drugs/antihypertensives/thiazide-related-diuretics" TargetMode="External"/><Relationship Id="rId110" Type="http://schemas.openxmlformats.org/officeDocument/2006/relationships/hyperlink" Target="https://amhonline.amh.net.au/chapters/genitourinary-drugs/drugs-urinary-incontinence/anticholinergics-genitourinary?menu=vertical" TargetMode="External"/><Relationship Id="rId115" Type="http://schemas.openxmlformats.org/officeDocument/2006/relationships/hyperlink" Target="https://www.nswtag.org.au/deprescribing-tools/" TargetMode="External"/><Relationship Id="rId131" Type="http://schemas.openxmlformats.org/officeDocument/2006/relationships/header" Target="header9.xml"/><Relationship Id="rId61" Type="http://schemas.openxmlformats.org/officeDocument/2006/relationships/image" Target="media/image3.png"/><Relationship Id="rId82" Type="http://schemas.openxmlformats.org/officeDocument/2006/relationships/hyperlink" Target="https://amhonline.amh.net.au/chapters/cardiovascular-drugs/antihypertensives?menu=vertical" TargetMode="External"/><Relationship Id="rId19" Type="http://schemas.openxmlformats.org/officeDocument/2006/relationships/image" Target="media/image20.jpg"/><Relationship Id="rId14" Type="http://schemas.openxmlformats.org/officeDocument/2006/relationships/footer" Target="footer1.xml"/><Relationship Id="rId30" Type="http://schemas.openxmlformats.org/officeDocument/2006/relationships/hyperlink" Target="https://www.nice.org.uk/guidance/ng41/chapter/Recommendations" TargetMode="External"/><Relationship Id="rId35" Type="http://schemas.openxmlformats.org/officeDocument/2006/relationships/hyperlink" Target="https://amhonline.amh.net.au/auth" TargetMode="External"/><Relationship Id="rId56" Type="http://schemas.openxmlformats.org/officeDocument/2006/relationships/hyperlink" Target="https://dx.doi.org/10.1097/NCQ.0b013e3181e35da2" TargetMode="External"/><Relationship Id="rId77" Type="http://schemas.openxmlformats.org/officeDocument/2006/relationships/hyperlink" Target="https://amhonline.amh.net.au/chapters/psychotropic-drugs/drugs-anxiety-sleep-disorders?menu=vertical" TargetMode="External"/><Relationship Id="rId100" Type="http://schemas.openxmlformats.org/officeDocument/2006/relationships/hyperlink" Target="https://amhonline.amh.net.au/chapters/allergy-anaphylaxis/antihistamines/sedating-antihistamines" TargetMode="External"/><Relationship Id="rId105" Type="http://schemas.openxmlformats.org/officeDocument/2006/relationships/hyperlink" Target="https://amhonline.amh.net.au/chapters/neurological-drugs/drugs-parkinsonism/anticholinergics?menu=hints" TargetMode="External"/><Relationship Id="rId126"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s://doi.org/10.1007/s00198-006-0226-7&#160;" TargetMode="External"/><Relationship Id="rId72" Type="http://schemas.openxmlformats.org/officeDocument/2006/relationships/hyperlink" Target="https://amhonline.amh.net.au/chapters/psychotropic-drugs/antidepressants/other-antidepressants" TargetMode="External"/><Relationship Id="rId93" Type="http://schemas.openxmlformats.org/officeDocument/2006/relationships/hyperlink" Target="https://amhonline-amh-net-au.smhslibresources.health.wa.gov.au/chapters/endocrine-drugs/drugs-diabetes/sodium-glucose-co-transporter-2-inhibitors?menu=hints" TargetMode="External"/><Relationship Id="rId98" Type="http://schemas.openxmlformats.org/officeDocument/2006/relationships/hyperlink" Target="https://amhonline.amh.net.au/chapters/neurological-drugs/drugs-parkinsonism/anticholinergics" TargetMode="External"/><Relationship Id="rId121" Type="http://schemas.openxmlformats.org/officeDocument/2006/relationships/hyperlink" Target="https://www.cec.health.nsw.gov.au/improve-quality/teamwork-culture-pcc/safety-fundamentals/for-teams/safety-huddles" TargetMode="External"/><Relationship Id="rId3" Type="http://schemas.openxmlformats.org/officeDocument/2006/relationships/customXml" Target="../customXml/item3.xml"/><Relationship Id="rId25" Type="http://schemas.openxmlformats.org/officeDocument/2006/relationships/hyperlink" Target="https://www.nice.org.uk/guidance/cg176" TargetMode="External"/><Relationship Id="rId46" Type="http://schemas.openxmlformats.org/officeDocument/2006/relationships/hyperlink" Target="doi:10.5014/ajot.2020.742003" TargetMode="External"/><Relationship Id="rId67" Type="http://schemas.openxmlformats.org/officeDocument/2006/relationships/hyperlink" Target="https://www.nswtag.org.au/" TargetMode="External"/><Relationship Id="rId116" Type="http://schemas.openxmlformats.org/officeDocument/2006/relationships/hyperlink" Target="https://www.eugms.org/research-coope%20ration/task-finish-groups/frid-fall-risk-increasing-drugs.html" TargetMode="External"/><Relationship Id="rId20" Type="http://schemas.openxmlformats.org/officeDocument/2006/relationships/hyperlink" Target="mailto:Falls.ManagementWA@health.wa.gov.au" TargetMode="External"/><Relationship Id="rId41" Type="http://schemas.openxmlformats.org/officeDocument/2006/relationships/hyperlink" Target="https://doi.org/10.1097/MRR.0000000000000350" TargetMode="External"/><Relationship Id="rId62" Type="http://schemas.openxmlformats.org/officeDocument/2006/relationships/image" Target="media/image4.emf"/><Relationship Id="rId83" Type="http://schemas.openxmlformats.org/officeDocument/2006/relationships/hyperlink" Target="https://amhonline.amh.net.au/chapters/cardiovascular-drugs/antihypertensives/ace-inhibitors" TargetMode="External"/><Relationship Id="rId88" Type="http://schemas.openxmlformats.org/officeDocument/2006/relationships/hyperlink" Target="https://amhonline.amh.net.au/chapters/cardiovascular-drugs/antihypertensives/other-antihypertensives" TargetMode="External"/><Relationship Id="rId111" Type="http://schemas.openxmlformats.org/officeDocument/2006/relationships/hyperlink" Target="https://amhonline.amh.net.au/chapters/endocrine-drugs/drugs-diabetes/sulfonylureas" TargetMode="External"/><Relationship Id="rId132" Type="http://schemas.openxmlformats.org/officeDocument/2006/relationships/fontTable" Target="fontTable.xml"/><Relationship Id="rId15" Type="http://schemas.openxmlformats.org/officeDocument/2006/relationships/footer" Target="footer2.xml"/><Relationship Id="rId36" Type="http://schemas.openxmlformats.org/officeDocument/2006/relationships/hyperlink" Target="https://academic.oup.com/ageing/article-abstract/50/4/1189/6043386" TargetMode="External"/><Relationship Id="rId57" Type="http://schemas.openxmlformats.org/officeDocument/2006/relationships/hyperlink" Target="https://worldfallsguidelines.com/" TargetMode="External"/><Relationship Id="rId106" Type="http://schemas.openxmlformats.org/officeDocument/2006/relationships/hyperlink" Target="https://amhonline.amh.net.au/chapters/analgesics/drugs-pain-relief/opioid-analgesics" TargetMode="External"/><Relationship Id="rId127" Type="http://schemas.openxmlformats.org/officeDocument/2006/relationships/header" Target="header6.xml"/><Relationship Id="rId10" Type="http://schemas.openxmlformats.org/officeDocument/2006/relationships/footnotes" Target="footnotes.xml"/><Relationship Id="rId31" Type="http://schemas.openxmlformats.org/officeDocument/2006/relationships/hyperlink" Target="https://ww2.health.wa.gov.au/~/media/Files/Corporate/general-documents/Health-Networks/Falls-prevention/180831_HealthAdviceFollowingAFall_FINAL.pdf" TargetMode="External"/><Relationship Id="rId52" Type="http://schemas.openxmlformats.org/officeDocument/2006/relationships/hyperlink" Target="https://doi.org/10.1080/0164212x.2020.1735977" TargetMode="External"/><Relationship Id="rId73" Type="http://schemas.openxmlformats.org/officeDocument/2006/relationships/hyperlink" Target="https://amhonline.amh.net.au/chapters/psychotropic-drugs/antidepressants/tricyclic-antidepressants" TargetMode="External"/><Relationship Id="rId78" Type="http://schemas.openxmlformats.org/officeDocument/2006/relationships/hyperlink" Target="https://amhonline.amh.net.au/chapters/psychotropic-drugs/drugs-anxiety-sleep-disorders/benzodiazepines?menu=vertical" TargetMode="External"/><Relationship Id="rId94" Type="http://schemas.openxmlformats.org/officeDocument/2006/relationships/hyperlink" Target="https://amhonline.amh.net.au/chapters/cardiovascular-drugs/drugs-angina/nitrates?menu=vertical" TargetMode="External"/><Relationship Id="rId99" Type="http://schemas.openxmlformats.org/officeDocument/2006/relationships/hyperlink" Target="https://amhonline.amh.net.au/chapters/respiratory-drugs/drugs-asthma-chronic-obstructive-pulmonary-disease/anticholinergics-inhaled?menu=vertical" TargetMode="External"/><Relationship Id="rId101" Type="http://schemas.openxmlformats.org/officeDocument/2006/relationships/hyperlink" Target="https://amhonline.amh.net.au/chapters/allergy-anaphylaxis/antihistamines/less-sedating-antihistamines" TargetMode="External"/><Relationship Id="rId122" Type="http://schemas.openxmlformats.org/officeDocument/2006/relationships/hyperlink" Target="mailto:Falls.ManagementWA@health.wa.gov.au"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nice.org.uk/guidance/cg176" TargetMode="External"/><Relationship Id="rId47" Type="http://schemas.openxmlformats.org/officeDocument/2006/relationships/hyperlink" Target="https://doi.org/10.5014/ajot.2022.049044" TargetMode="External"/><Relationship Id="rId68" Type="http://schemas.openxmlformats.org/officeDocument/2006/relationships/hyperlink" Target="https://amhonline.amh.net.au/chapters/psychotropic-drugs/antidepressants?menu=vertical" TargetMode="External"/><Relationship Id="rId89" Type="http://schemas.openxmlformats.org/officeDocument/2006/relationships/hyperlink" Target="https://amhonline.amh.net.au/chapters/cardiovascular-drugs/drugs-heart-failure/other-drugs-heart-failure?menu=vertical" TargetMode="External"/><Relationship Id="rId112" Type="http://schemas.openxmlformats.org/officeDocument/2006/relationships/hyperlink" Target="https://amhonline.amh.net.au/chapters/endocrine-drugs/drugs-diabetes/other-drugs-diabetes/insulins" TargetMode="External"/><Relationship Id="rId13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A PF GL">
      <a:dk1>
        <a:srgbClr val="000000"/>
      </a:dk1>
      <a:lt1>
        <a:srgbClr val="FFFFFF"/>
      </a:lt1>
      <a:dk2>
        <a:srgbClr val="464E56"/>
      </a:dk2>
      <a:lt2>
        <a:srgbClr val="FFFFFF"/>
      </a:lt2>
      <a:accent1>
        <a:srgbClr val="851130"/>
      </a:accent1>
      <a:accent2>
        <a:srgbClr val="851130"/>
      </a:accent2>
      <a:accent3>
        <a:srgbClr val="851130"/>
      </a:accent3>
      <a:accent4>
        <a:srgbClr val="851130"/>
      </a:accent4>
      <a:accent5>
        <a:srgbClr val="851130"/>
      </a:accent5>
      <a:accent6>
        <a:srgbClr val="851130"/>
      </a:accent6>
      <a:hlink>
        <a:srgbClr val="095489"/>
      </a:hlink>
      <a:folHlink>
        <a:srgbClr val="09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8DDE878FF034CAFE8F92EAB489883" ma:contentTypeVersion="14" ma:contentTypeDescription="Create a new document." ma:contentTypeScope="" ma:versionID="aa6a66c9c09d2bcce08bca3e1b9b988b">
  <xsd:schema xmlns:xsd="http://www.w3.org/2001/XMLSchema" xmlns:xs="http://www.w3.org/2001/XMLSchema" xmlns:p="http://schemas.microsoft.com/office/2006/metadata/properties" xmlns:ns3="cc4d2a74-6546-47aa-bc02-61ea5b752173" xmlns:ns4="1a667797-81a8-4ff9-8ee6-6ec7a2accb25" targetNamespace="http://schemas.microsoft.com/office/2006/metadata/properties" ma:root="true" ma:fieldsID="197cf98695c3df9e688904741f53df7e" ns3:_="" ns4:_="">
    <xsd:import namespace="cc4d2a74-6546-47aa-bc02-61ea5b752173"/>
    <xsd:import namespace="1a667797-81a8-4ff9-8ee6-6ec7a2accb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d2a74-6546-47aa-bc02-61ea5b752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667797-81a8-4ff9-8ee6-6ec7a2accb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23A3C7DC7DEF34CA23CC1F66D7BE7C2" ma:contentTypeVersion="6" ma:contentTypeDescription="Create a new document." ma:contentTypeScope="" ma:versionID="e71e87972f6e042544b1e6d38910ae35">
  <xsd:schema xmlns:xsd="http://www.w3.org/2001/XMLSchema" xmlns:xs="http://www.w3.org/2001/XMLSchema" xmlns:p="http://schemas.microsoft.com/office/2006/metadata/properties" xmlns:ns2="2dfc14d9-8730-4942-b127-3229232b1479" xmlns:ns3="b461a32f-86b6-4fb3-ac82-677e59655990" targetNamespace="http://schemas.microsoft.com/office/2006/metadata/properties" ma:root="true" ma:fieldsID="a09bd04ab6764b5fa73022d60fb6d877" ns2:_="" ns3:_="">
    <xsd:import namespace="2dfc14d9-8730-4942-b127-3229232b1479"/>
    <xsd:import namespace="b461a32f-86b6-4fb3-ac82-677e596559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14d9-8730-4942-b127-3229232b1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1a32f-86b6-4fb3-ac82-677e596559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25A8D-77FF-4889-9596-BA0EB194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d2a74-6546-47aa-bc02-61ea5b752173"/>
    <ds:schemaRef ds:uri="1a667797-81a8-4ff9-8ee6-6ec7a2acc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EE96C-3958-44BB-8C85-514A74C30A74}">
  <ds:schemaRefs>
    <ds:schemaRef ds:uri="http://schemas.microsoft.com/sharepoint/v3/contenttype/forms"/>
  </ds:schemaRefs>
</ds:datastoreItem>
</file>

<file path=customXml/itemProps3.xml><?xml version="1.0" encoding="utf-8"?>
<ds:datastoreItem xmlns:ds="http://schemas.openxmlformats.org/officeDocument/2006/customXml" ds:itemID="{2C5265F2-2A9B-478F-9A01-9A9B622EDF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9062E3-3E9E-4449-91D8-C9EAD0383912}">
  <ds:schemaRefs>
    <ds:schemaRef ds:uri="http://schemas.openxmlformats.org/officeDocument/2006/bibliography"/>
  </ds:schemaRefs>
</ds:datastoreItem>
</file>

<file path=customXml/itemProps5.xml><?xml version="1.0" encoding="utf-8"?>
<ds:datastoreItem xmlns:ds="http://schemas.openxmlformats.org/officeDocument/2006/customXml" ds:itemID="{BECA0EEB-0A45-404F-AB12-AA66AD484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14d9-8730-4942-b127-3229232b1479"/>
    <ds:schemaRef ds:uri="b461a32f-86b6-4fb3-ac82-677e59655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17674</Words>
  <Characters>100748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Post fall guidelines</vt:lpstr>
    </vt:vector>
  </TitlesOfParts>
  <Company>WA Health</Company>
  <LinksUpToDate>false</LinksUpToDate>
  <CharactersWithSpaces>118186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fall guidelines</dc:title>
  <dc:subject>Word Template</dc:subject>
  <dc:creator>Deptartment of Health</dc:creator>
  <cp:keywords>Post fall guidelines</cp:keywords>
  <cp:lastModifiedBy>Kitchen, Su</cp:lastModifiedBy>
  <cp:revision>2</cp:revision>
  <cp:lastPrinted>2023-02-28T02:44:00Z</cp:lastPrinted>
  <dcterms:created xsi:type="dcterms:W3CDTF">2023-02-28T02:44:00Z</dcterms:created>
  <dcterms:modified xsi:type="dcterms:W3CDTF">2023-02-28T02:44:00Z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0x010100F23A3C7DC7DEF34CA23CC1F66D7BE7C2</vt:lpwstr>
  </property>
</Properties>
</file>