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Default="002E5F5B" w:rsidP="00E775B0">
      <w:r>
        <w:rPr>
          <w:noProof/>
          <w:lang w:eastAsia="en-AU"/>
        </w:rPr>
        <w:drawing>
          <wp:inline distT="0" distB="0" distL="0" distR="0" wp14:anchorId="2AA218D7" wp14:editId="2AA218D8">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450994" w:rsidRDefault="00450994" w:rsidP="00450994">
      <w:pPr>
        <w:pStyle w:val="Flyerheadline"/>
      </w:pPr>
      <w:r>
        <w:t xml:space="preserve">Treatment Contract </w:t>
      </w:r>
    </w:p>
    <w:p w:rsidR="00450994" w:rsidRPr="00845D50" w:rsidRDefault="00450994" w:rsidP="00450994">
      <w:pPr>
        <w:pStyle w:val="Flyerheadline"/>
        <w:rPr>
          <w:sz w:val="40"/>
          <w:szCs w:val="40"/>
        </w:rPr>
      </w:pPr>
      <w:proofErr w:type="gramStart"/>
      <w:r w:rsidRPr="00845D50">
        <w:rPr>
          <w:sz w:val="40"/>
          <w:szCs w:val="40"/>
        </w:rPr>
        <w:t>for</w:t>
      </w:r>
      <w:proofErr w:type="gramEnd"/>
      <w:r w:rsidRPr="00845D50">
        <w:rPr>
          <w:sz w:val="40"/>
          <w:szCs w:val="40"/>
        </w:rPr>
        <w:t xml:space="preserve"> the use of a Schedule 8 medicine</w:t>
      </w:r>
    </w:p>
    <w:p w:rsidR="00450994" w:rsidRDefault="00450994" w:rsidP="00450994">
      <w:pPr>
        <w:spacing w:before="480"/>
      </w:pPr>
      <w:r>
        <w:rPr>
          <w:noProof/>
          <w:lang w:eastAsia="en-AU"/>
        </w:rPr>
        <mc:AlternateContent>
          <mc:Choice Requires="wps">
            <w:drawing>
              <wp:inline distT="0" distB="0" distL="0" distR="0">
                <wp:extent cx="6286500" cy="1233805"/>
                <wp:effectExtent l="0" t="0" r="19050"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33805"/>
                        </a:xfrm>
                        <a:prstGeom prst="rect">
                          <a:avLst/>
                        </a:prstGeom>
                        <a:solidFill>
                          <a:srgbClr val="E1E2EA"/>
                        </a:solidFill>
                        <a:ln w="9525">
                          <a:solidFill>
                            <a:srgbClr val="E1E2EA"/>
                          </a:solidFill>
                          <a:miter lim="800000"/>
                          <a:headEnd/>
                          <a:tailEnd/>
                        </a:ln>
                      </wps:spPr>
                      <wps:txbx>
                        <w:txbxContent>
                          <w:p w:rsidR="00450994" w:rsidRPr="00845D50" w:rsidRDefault="00450994" w:rsidP="00450994">
                            <w:r w:rsidRPr="00845D50">
                              <w:t>Patient name: _______________________________________________________</w:t>
                            </w:r>
                            <w:r w:rsidRPr="00845D50">
                              <w:softHyphen/>
                            </w:r>
                            <w:r w:rsidRPr="00845D50">
                              <w:softHyphen/>
                            </w:r>
                            <w:r w:rsidRPr="00845D50">
                              <w:softHyphen/>
                            </w:r>
                            <w:r w:rsidRPr="00845D50">
                              <w:softHyphen/>
                              <w:t>____</w:t>
                            </w:r>
                            <w:r>
                              <w:t>_</w:t>
                            </w:r>
                          </w:p>
                          <w:p w:rsidR="00450994" w:rsidRPr="00845D50" w:rsidRDefault="00450994" w:rsidP="00450994">
                            <w:r w:rsidRPr="00845D50">
                              <w:t xml:space="preserve">Address: </w:t>
                            </w:r>
                            <w:r w:rsidRPr="00845D50">
                              <w:softHyphen/>
                              <w:t>_______________________________________________________________</w:t>
                            </w:r>
                            <w:r>
                              <w:t>_</w:t>
                            </w:r>
                          </w:p>
                          <w:p w:rsidR="00450994" w:rsidRPr="00845D50" w:rsidRDefault="00450994" w:rsidP="00450994">
                            <w:r w:rsidRPr="00845D50">
                              <w:t>____________________________________________________</w:t>
                            </w:r>
                            <w:r w:rsidRPr="00845D50">
                              <w:softHyphen/>
                            </w:r>
                            <w:r w:rsidRPr="00845D50">
                              <w:softHyphen/>
                            </w:r>
                            <w:r w:rsidRPr="00845D50">
                              <w:softHyphen/>
                              <w:t>____ DOB: ___/___/___</w:t>
                            </w:r>
                          </w:p>
                          <w:p w:rsidR="00450994" w:rsidRPr="00845D50" w:rsidRDefault="00450994" w:rsidP="00450994">
                            <w:r w:rsidRPr="00845D50">
                              <w:t>Medicine(s) name: _____________________________</w:t>
                            </w:r>
                            <w:r w:rsidRPr="00845D50">
                              <w:softHyphen/>
                              <w:t>_</w:t>
                            </w:r>
                            <w:r>
                              <w:t>_</w:t>
                            </w:r>
                            <w:r w:rsidRPr="00845D50">
                              <w:t xml:space="preserve"> </w:t>
                            </w:r>
                            <w:r w:rsidRPr="00845D50">
                              <w:rPr>
                                <w:b/>
                                <w:sz w:val="20"/>
                              </w:rPr>
                              <w:t xml:space="preserve">PLEASE COMPLETE </w:t>
                            </w:r>
                            <w:smartTag w:uri="urn:schemas-microsoft-com:office:smarttags" w:element="State">
                              <w:r w:rsidRPr="00845D50">
                                <w:rPr>
                                  <w:b/>
                                  <w:sz w:val="20"/>
                                </w:rPr>
                                <w:t>ALL</w:t>
                              </w:r>
                            </w:smartTag>
                            <w:r w:rsidRPr="00845D50">
                              <w:rPr>
                                <w:b/>
                                <w:sz w:val="20"/>
                              </w:rPr>
                              <w:t xml:space="preserve"> DETAILS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5pt;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" fillcolor="#e1e2ea" strokecolor="#e1e2ea">
                <v:textbox style="mso-fit-shape-to-text:t">
                  <w:txbxContent>
                    <w:p w:rsidR="00450994" w:rsidRPr="00845D50" w:rsidRDefault="00450994" w:rsidP="00450994">
                      <w:r w:rsidRPr="00845D50">
                        <w:t>Patient name: _______________________________________________________</w:t>
                      </w:r>
                      <w:r w:rsidRPr="00845D50">
                        <w:softHyphen/>
                      </w:r>
                      <w:r w:rsidRPr="00845D50">
                        <w:softHyphen/>
                      </w:r>
                      <w:r w:rsidRPr="00845D50">
                        <w:softHyphen/>
                      </w:r>
                      <w:r w:rsidRPr="00845D50">
                        <w:softHyphen/>
                        <w:t>____</w:t>
                      </w:r>
                      <w:r>
                        <w:t>_</w:t>
                      </w:r>
                    </w:p>
                    <w:p w:rsidR="00450994" w:rsidRPr="00845D50" w:rsidRDefault="00450994" w:rsidP="00450994">
                      <w:r w:rsidRPr="00845D50">
                        <w:t xml:space="preserve">Address: </w:t>
                      </w:r>
                      <w:r w:rsidRPr="00845D50">
                        <w:softHyphen/>
                        <w:t>_______________________________________________________________</w:t>
                      </w:r>
                      <w:r>
                        <w:t>_</w:t>
                      </w:r>
                    </w:p>
                    <w:p w:rsidR="00450994" w:rsidRPr="00845D50" w:rsidRDefault="00450994" w:rsidP="00450994">
                      <w:r w:rsidRPr="00845D50">
                        <w:t>____________________________________________________</w:t>
                      </w:r>
                      <w:r w:rsidRPr="00845D50">
                        <w:softHyphen/>
                      </w:r>
                      <w:r w:rsidRPr="00845D50">
                        <w:softHyphen/>
                      </w:r>
                      <w:r w:rsidRPr="00845D50">
                        <w:softHyphen/>
                        <w:t>____ DOB: ___/___/___</w:t>
                      </w:r>
                    </w:p>
                    <w:p w:rsidR="00450994" w:rsidRPr="00845D50" w:rsidRDefault="00450994" w:rsidP="00450994">
                      <w:r w:rsidRPr="00845D50">
                        <w:t>Medicine(s) name: _____________________________</w:t>
                      </w:r>
                      <w:r w:rsidRPr="00845D50">
                        <w:softHyphen/>
                        <w:t>_</w:t>
                      </w:r>
                      <w:r>
                        <w:t>_</w:t>
                      </w:r>
                      <w:r w:rsidRPr="00845D50">
                        <w:t xml:space="preserve"> </w:t>
                      </w:r>
                      <w:r w:rsidRPr="00845D50">
                        <w:rPr>
                          <w:b/>
                          <w:sz w:val="20"/>
                        </w:rPr>
                        <w:t xml:space="preserve">PLEASE COMPLETE </w:t>
                      </w:r>
                      <w:smartTag w:uri="urn:schemas-microsoft-com:office:smarttags" w:element="State">
                        <w:r w:rsidRPr="00845D50">
                          <w:rPr>
                            <w:b/>
                            <w:sz w:val="20"/>
                          </w:rPr>
                          <w:t>ALL</w:t>
                        </w:r>
                      </w:smartTag>
                      <w:r w:rsidRPr="00845D50">
                        <w:rPr>
                          <w:b/>
                          <w:sz w:val="20"/>
                        </w:rPr>
                        <w:t xml:space="preserve"> DETAILS</w:t>
                      </w:r>
                    </w:p>
                  </w:txbxContent>
                </v:textbox>
                <w10:anchorlock/>
              </v:shape>
            </w:pict>
          </mc:Fallback>
        </mc:AlternateContent>
      </w:r>
    </w:p>
    <w:p w:rsidR="00450994" w:rsidRPr="002562DA" w:rsidRDefault="00450994" w:rsidP="00450994">
      <w:pPr>
        <w:spacing w:before="480"/>
      </w:pPr>
      <w:r w:rsidRPr="002562DA">
        <w:t>I, _____________________________________________________________________ understand that a Schedule 8 medicine including that listed above is to be prescribed to me in an attempt to improve my level of functioning. My medical practitioner and I have discussed that this medicine may only be partially helpful in achieving this goal and on occasion will not help at all. I understand that this medicine is only one part of the management of my condition. My medical practitioner and I agree to the following conditions regarding my treatment and for the prescribing for my condition:</w:t>
      </w:r>
    </w:p>
    <w:p w:rsidR="00450994" w:rsidRPr="002562DA" w:rsidRDefault="00450994" w:rsidP="00450994">
      <w:pPr>
        <w:pStyle w:val="StyleBullet10pt"/>
        <w:spacing w:before="100" w:beforeAutospacing="1"/>
        <w:ind w:left="357" w:hanging="357"/>
        <w:rPr>
          <w:sz w:val="24"/>
          <w:szCs w:val="24"/>
        </w:rPr>
      </w:pPr>
      <w:r w:rsidRPr="002562DA">
        <w:rPr>
          <w:sz w:val="24"/>
          <w:szCs w:val="24"/>
        </w:rPr>
        <w:t>My medical practitioner is responsible for prescribing a safe and effective dose of my medication. I will not use my medication other than at the dose prescribed and I will discuss any changes in my dose with my medical practitioner.</w:t>
      </w:r>
    </w:p>
    <w:p w:rsidR="00450994" w:rsidRPr="002562DA" w:rsidRDefault="00450994" w:rsidP="00450994">
      <w:pPr>
        <w:pStyle w:val="StyleBullet10pt"/>
        <w:spacing w:before="100" w:beforeAutospacing="1"/>
        <w:ind w:left="357" w:hanging="357"/>
        <w:rPr>
          <w:sz w:val="24"/>
          <w:szCs w:val="24"/>
        </w:rPr>
      </w:pPr>
      <w:r w:rsidRPr="002562DA">
        <w:rPr>
          <w:sz w:val="24"/>
          <w:szCs w:val="24"/>
        </w:rPr>
        <w:t>I am responsible for the security of my medication. Lost, misplaced or stolen medicines or prescriptions will not be replaced.</w:t>
      </w:r>
    </w:p>
    <w:p w:rsidR="00450994" w:rsidRPr="002562DA" w:rsidRDefault="00450994" w:rsidP="00450994">
      <w:pPr>
        <w:pStyle w:val="StyleBullet10pt"/>
        <w:spacing w:before="100" w:beforeAutospacing="1"/>
        <w:ind w:left="357" w:hanging="357"/>
        <w:rPr>
          <w:sz w:val="24"/>
          <w:szCs w:val="24"/>
        </w:rPr>
      </w:pPr>
      <w:r w:rsidRPr="002562DA">
        <w:rPr>
          <w:sz w:val="24"/>
          <w:szCs w:val="24"/>
        </w:rPr>
        <w:t>I will only obtain my medication from the medical practitioner who signs this contract, or other doctors in the same practice authorised to prescribe to me. I understand that no early prescriptions will be provided.</w:t>
      </w:r>
    </w:p>
    <w:p w:rsidR="00450994" w:rsidRPr="002562DA" w:rsidRDefault="00450994" w:rsidP="00450994">
      <w:pPr>
        <w:pStyle w:val="StyleBullet10pt"/>
        <w:spacing w:before="100" w:beforeAutospacing="1"/>
        <w:ind w:left="357" w:hanging="357"/>
        <w:rPr>
          <w:sz w:val="24"/>
          <w:szCs w:val="24"/>
        </w:rPr>
      </w:pPr>
      <w:r w:rsidRPr="002562DA">
        <w:rPr>
          <w:sz w:val="24"/>
          <w:szCs w:val="24"/>
        </w:rPr>
        <w:t>Whilst most people do not have any serious problems with this type of medicine when used as directed, there can be side effects. My medical practitioner has explained the main ones to me, and I will tell him or her if I experience what could be side effects.</w:t>
      </w:r>
    </w:p>
    <w:p w:rsidR="00450994" w:rsidRPr="0022035E" w:rsidRDefault="00450994" w:rsidP="00450994">
      <w:pPr>
        <w:pStyle w:val="StyleBullet10pt"/>
        <w:spacing w:before="100" w:beforeAutospacing="1"/>
        <w:ind w:left="357" w:hanging="357"/>
        <w:rPr>
          <w:sz w:val="24"/>
          <w:szCs w:val="24"/>
        </w:rPr>
      </w:pPr>
      <w:r w:rsidRPr="002562DA">
        <w:rPr>
          <w:sz w:val="24"/>
          <w:szCs w:val="24"/>
        </w:rPr>
        <w:t>I am awar</w:t>
      </w:r>
      <w:r w:rsidR="00111711">
        <w:rPr>
          <w:sz w:val="24"/>
          <w:szCs w:val="24"/>
        </w:rPr>
        <w:t>e that my medical practitioner may be</w:t>
      </w:r>
      <w:r w:rsidRPr="002562DA">
        <w:rPr>
          <w:sz w:val="24"/>
          <w:szCs w:val="24"/>
        </w:rPr>
        <w:t xml:space="preserve"> </w:t>
      </w:r>
      <w:r w:rsidR="00111711" w:rsidRPr="002562DA">
        <w:rPr>
          <w:sz w:val="24"/>
          <w:szCs w:val="24"/>
        </w:rPr>
        <w:t>required</w:t>
      </w:r>
      <w:r w:rsidR="00111711">
        <w:rPr>
          <w:sz w:val="24"/>
          <w:szCs w:val="24"/>
        </w:rPr>
        <w:t xml:space="preserve"> </w:t>
      </w:r>
      <w:r w:rsidR="00111711" w:rsidRPr="002562DA">
        <w:rPr>
          <w:sz w:val="24"/>
          <w:szCs w:val="24"/>
        </w:rPr>
        <w:t>to</w:t>
      </w:r>
      <w:r w:rsidRPr="002562DA">
        <w:rPr>
          <w:sz w:val="24"/>
          <w:szCs w:val="24"/>
        </w:rPr>
        <w:t xml:space="preserve"> gain authorisation from the </w:t>
      </w:r>
      <w:r w:rsidRPr="0022035E">
        <w:rPr>
          <w:sz w:val="24"/>
          <w:szCs w:val="24"/>
        </w:rPr>
        <w:t>Department of Health for continued prescription of my medication.</w:t>
      </w:r>
    </w:p>
    <w:p w:rsidR="00450994" w:rsidRPr="0022035E" w:rsidRDefault="00450994" w:rsidP="00450994">
      <w:pPr>
        <w:pStyle w:val="StyleBullet10pt"/>
        <w:spacing w:before="100" w:beforeAutospacing="1"/>
        <w:ind w:left="357" w:hanging="357"/>
        <w:rPr>
          <w:sz w:val="24"/>
          <w:szCs w:val="24"/>
        </w:rPr>
      </w:pPr>
      <w:r w:rsidRPr="0022035E">
        <w:rPr>
          <w:sz w:val="24"/>
          <w:szCs w:val="24"/>
        </w:rPr>
        <w:t>As dependence is possible during the management of my condition, I have informed my medical practitioner of any present or past dependence on alcohol or drugs that I may have had, and of any illegal activity related to any drugs (including prescription medicines) that I may have been involved in.</w:t>
      </w:r>
    </w:p>
    <w:p w:rsidR="00450994" w:rsidRPr="0022035E" w:rsidRDefault="00450994" w:rsidP="00450994">
      <w:pPr>
        <w:pStyle w:val="StyleBullet10pt"/>
        <w:spacing w:before="100" w:beforeAutospacing="1"/>
        <w:ind w:left="357" w:hanging="357"/>
        <w:rPr>
          <w:sz w:val="24"/>
          <w:szCs w:val="24"/>
        </w:rPr>
      </w:pPr>
      <w:r w:rsidRPr="0022035E">
        <w:rPr>
          <w:sz w:val="24"/>
          <w:szCs w:val="24"/>
        </w:rPr>
        <w:t>I am aware that providing my medication to other people is illegal and could be dangerous to them.</w:t>
      </w:r>
    </w:p>
    <w:p w:rsidR="00450994" w:rsidRPr="0022035E" w:rsidRDefault="00450994" w:rsidP="00450994">
      <w:pPr>
        <w:pStyle w:val="StyleBullet10pt"/>
        <w:spacing w:before="100" w:beforeAutospacing="1"/>
        <w:ind w:left="357" w:hanging="357"/>
        <w:rPr>
          <w:sz w:val="24"/>
          <w:szCs w:val="24"/>
        </w:rPr>
      </w:pPr>
      <w:r w:rsidRPr="0022035E">
        <w:rPr>
          <w:sz w:val="24"/>
          <w:szCs w:val="24"/>
        </w:rPr>
        <w:t>My medical practitioner respects my right to participate in decisions about my condition and will explain the risks, benefits and side effects of any treatment.</w:t>
      </w:r>
    </w:p>
    <w:p w:rsidR="00450994" w:rsidRPr="0022035E" w:rsidRDefault="00450994" w:rsidP="00450994">
      <w:pPr>
        <w:pStyle w:val="StyleBullet10pt"/>
        <w:spacing w:before="100" w:beforeAutospacing="1"/>
        <w:ind w:left="357" w:hanging="357"/>
        <w:rPr>
          <w:sz w:val="24"/>
          <w:szCs w:val="24"/>
        </w:rPr>
      </w:pPr>
      <w:r w:rsidRPr="0022035E">
        <w:rPr>
          <w:sz w:val="24"/>
          <w:szCs w:val="24"/>
        </w:rPr>
        <w:lastRenderedPageBreak/>
        <w:t>My medical practitioner and I will work together to improve my level of functioning.</w:t>
      </w:r>
    </w:p>
    <w:p w:rsidR="00450994" w:rsidRPr="0022035E" w:rsidRDefault="00450994" w:rsidP="00450994">
      <w:pPr>
        <w:pStyle w:val="StyleBullet10pt"/>
        <w:spacing w:before="100" w:beforeAutospacing="1" w:after="100" w:afterAutospacing="1"/>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808990</wp:posOffset>
                </wp:positionV>
                <wp:extent cx="6625590" cy="1800225"/>
                <wp:effectExtent l="0" t="0" r="228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800225"/>
                        </a:xfrm>
                        <a:prstGeom prst="rect">
                          <a:avLst/>
                        </a:prstGeom>
                        <a:solidFill>
                          <a:srgbClr val="E1E2EA"/>
                        </a:solidFill>
                        <a:ln w="9525">
                          <a:solidFill>
                            <a:srgbClr val="E1E2EA"/>
                          </a:solidFill>
                          <a:miter lim="800000"/>
                          <a:headEnd/>
                          <a:tailEnd/>
                        </a:ln>
                      </wps:spPr>
                      <wps:txbx>
                        <w:txbxContent>
                          <w:p w:rsidR="00450994" w:rsidRPr="009605BD" w:rsidRDefault="00450994" w:rsidP="00450994">
                            <w:pPr>
                              <w:rPr>
                                <w:szCs w:val="24"/>
                              </w:rPr>
                            </w:pPr>
                            <w:r w:rsidRPr="009605BD">
                              <w:rPr>
                                <w:rFonts w:cs="Arial"/>
                                <w:szCs w:val="24"/>
                                <w:lang w:val="en-US"/>
                              </w:rPr>
                              <w:t>Patient’s signature: ______________________________________________________</w:t>
                            </w:r>
                            <w:r>
                              <w:rPr>
                                <w:rFonts w:cs="Arial"/>
                                <w:szCs w:val="24"/>
                                <w:lang w:val="en-US"/>
                              </w:rPr>
                              <w:t>__</w:t>
                            </w:r>
                          </w:p>
                          <w:p w:rsidR="00450994" w:rsidRPr="009605BD" w:rsidRDefault="00450994" w:rsidP="00450994">
                            <w:pPr>
                              <w:rPr>
                                <w:szCs w:val="24"/>
                              </w:rPr>
                            </w:pPr>
                            <w:r w:rsidRPr="009605BD">
                              <w:rPr>
                                <w:rFonts w:cs="Arial"/>
                                <w:szCs w:val="24"/>
                                <w:lang w:val="en-US"/>
                              </w:rPr>
                              <w:t>Patient’s name: ___________________________________ Date: _________________</w:t>
                            </w:r>
                            <w:r>
                              <w:rPr>
                                <w:rFonts w:cs="Arial"/>
                                <w:szCs w:val="24"/>
                                <w:lang w:val="en-US"/>
                              </w:rPr>
                              <w:t>_</w:t>
                            </w:r>
                          </w:p>
                          <w:p w:rsidR="00450994" w:rsidRPr="009605BD" w:rsidRDefault="00450994" w:rsidP="00450994">
                            <w:pPr>
                              <w:rPr>
                                <w:szCs w:val="24"/>
                              </w:rPr>
                            </w:pPr>
                            <w:r w:rsidRPr="009605BD">
                              <w:rPr>
                                <w:rFonts w:cs="Arial"/>
                                <w:szCs w:val="24"/>
                                <w:lang w:val="en-US"/>
                              </w:rPr>
                              <w:t>Medical practitioner’s signature: ___________________________________________</w:t>
                            </w:r>
                            <w:r>
                              <w:rPr>
                                <w:rFonts w:cs="Arial"/>
                                <w:szCs w:val="24"/>
                                <w:lang w:val="en-US"/>
                              </w:rPr>
                              <w:t>___</w:t>
                            </w:r>
                          </w:p>
                          <w:p w:rsidR="00450994" w:rsidRPr="009605BD" w:rsidRDefault="00450994" w:rsidP="00450994">
                            <w:pPr>
                              <w:rPr>
                                <w:szCs w:val="24"/>
                              </w:rPr>
                            </w:pPr>
                            <w:r w:rsidRPr="009605BD">
                              <w:rPr>
                                <w:rFonts w:cs="Arial"/>
                                <w:szCs w:val="24"/>
                                <w:lang w:val="en-US"/>
                              </w:rPr>
                              <w:t>Medical practitioner’s name: _______________________________________________</w:t>
                            </w:r>
                            <w:r>
                              <w:rPr>
                                <w:rFonts w:cs="Arial"/>
                                <w:szCs w:val="24"/>
                                <w:lang w:val="en-US"/>
                              </w:rPr>
                              <w:t>__</w:t>
                            </w:r>
                          </w:p>
                          <w:p w:rsidR="00450994" w:rsidRPr="009605BD" w:rsidRDefault="00450994" w:rsidP="00450994">
                            <w:pPr>
                              <w:rPr>
                                <w:szCs w:val="24"/>
                              </w:rPr>
                            </w:pPr>
                            <w:r w:rsidRPr="009605BD">
                              <w:rPr>
                                <w:rFonts w:cs="Arial"/>
                                <w:szCs w:val="24"/>
                                <w:lang w:val="en-US"/>
                              </w:rPr>
                              <w:t>Medical practitioner’s provider number: __________</w:t>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t>______</w:t>
                            </w:r>
                            <w:r>
                              <w:rPr>
                                <w:rFonts w:cs="Arial"/>
                                <w:szCs w:val="24"/>
                                <w:lang w:val="en-US"/>
                              </w:rPr>
                              <w:t>___</w:t>
                            </w:r>
                            <w:r w:rsidRPr="00CC1B85">
                              <w:rPr>
                                <w:rFonts w:cs="Arial"/>
                                <w:szCs w:val="24"/>
                                <w:lang w:val="en-US"/>
                              </w:rPr>
                              <w:t xml:space="preserve"> </w:t>
                            </w:r>
                            <w:r w:rsidRPr="009605BD">
                              <w:rPr>
                                <w:rFonts w:cs="Arial"/>
                                <w:szCs w:val="24"/>
                                <w:lang w:val="en-US"/>
                              </w:rPr>
                              <w:t>Date: ________________</w:t>
                            </w:r>
                          </w:p>
                          <w:p w:rsidR="00450994" w:rsidRPr="009605BD" w:rsidRDefault="00450994" w:rsidP="00450994">
                            <w:pPr>
                              <w:jc w:val="center"/>
                              <w:rPr>
                                <w:b/>
                                <w:szCs w:val="24"/>
                              </w:rPr>
                            </w:pPr>
                            <w:r w:rsidRPr="009605BD">
                              <w:rPr>
                                <w:b/>
                                <w:szCs w:val="24"/>
                              </w:rPr>
                              <w:t>Please provide a copy of the signed contract to the patient.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pt;margin-top:63.7pt;width:521.7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" fillcolor="#e1e2ea" strokecolor="#e1e2ea">
                <v:textbox style="mso-fit-shape-to-text:t">
                  <w:txbxContent>
                    <w:p w:rsidR="00450994" w:rsidRPr="009605BD" w:rsidRDefault="00450994" w:rsidP="00450994">
                      <w:pPr>
                        <w:rPr>
                          <w:szCs w:val="24"/>
                        </w:rPr>
                      </w:pPr>
                      <w:r w:rsidRPr="009605BD">
                        <w:rPr>
                          <w:rFonts w:cs="Arial"/>
                          <w:szCs w:val="24"/>
                          <w:lang w:val="en-US"/>
                        </w:rPr>
                        <w:t>Patient’s signature: ______________________________________________________</w:t>
                      </w:r>
                      <w:r>
                        <w:rPr>
                          <w:rFonts w:cs="Arial"/>
                          <w:szCs w:val="24"/>
                          <w:lang w:val="en-US"/>
                        </w:rPr>
                        <w:t>__</w:t>
                      </w:r>
                    </w:p>
                    <w:p w:rsidR="00450994" w:rsidRPr="009605BD" w:rsidRDefault="00450994" w:rsidP="00450994">
                      <w:pPr>
                        <w:rPr>
                          <w:szCs w:val="24"/>
                        </w:rPr>
                      </w:pPr>
                      <w:r w:rsidRPr="009605BD">
                        <w:rPr>
                          <w:rFonts w:cs="Arial"/>
                          <w:szCs w:val="24"/>
                          <w:lang w:val="en-US"/>
                        </w:rPr>
                        <w:t>Patient’s name: ___________________________________ Date: _________________</w:t>
                      </w:r>
                      <w:r>
                        <w:rPr>
                          <w:rFonts w:cs="Arial"/>
                          <w:szCs w:val="24"/>
                          <w:lang w:val="en-US"/>
                        </w:rPr>
                        <w:t>_</w:t>
                      </w:r>
                    </w:p>
                    <w:p w:rsidR="00450994" w:rsidRPr="009605BD" w:rsidRDefault="00450994" w:rsidP="00450994">
                      <w:pPr>
                        <w:rPr>
                          <w:szCs w:val="24"/>
                        </w:rPr>
                      </w:pPr>
                      <w:r w:rsidRPr="009605BD">
                        <w:rPr>
                          <w:rFonts w:cs="Arial"/>
                          <w:szCs w:val="24"/>
                          <w:lang w:val="en-US"/>
                        </w:rPr>
                        <w:t>Medical practitioner’s signature: ___________________________________________</w:t>
                      </w:r>
                      <w:r>
                        <w:rPr>
                          <w:rFonts w:cs="Arial"/>
                          <w:szCs w:val="24"/>
                          <w:lang w:val="en-US"/>
                        </w:rPr>
                        <w:t>___</w:t>
                      </w:r>
                    </w:p>
                    <w:p w:rsidR="00450994" w:rsidRPr="009605BD" w:rsidRDefault="00450994" w:rsidP="00450994">
                      <w:pPr>
                        <w:rPr>
                          <w:szCs w:val="24"/>
                        </w:rPr>
                      </w:pPr>
                      <w:r w:rsidRPr="009605BD">
                        <w:rPr>
                          <w:rFonts w:cs="Arial"/>
                          <w:szCs w:val="24"/>
                          <w:lang w:val="en-US"/>
                        </w:rPr>
                        <w:t>Medical practitioner’s name: _______________________________________________</w:t>
                      </w:r>
                      <w:r>
                        <w:rPr>
                          <w:rFonts w:cs="Arial"/>
                          <w:szCs w:val="24"/>
                          <w:lang w:val="en-US"/>
                        </w:rPr>
                        <w:t>__</w:t>
                      </w:r>
                    </w:p>
                    <w:p w:rsidR="00450994" w:rsidRPr="009605BD" w:rsidRDefault="00450994" w:rsidP="00450994">
                      <w:pPr>
                        <w:rPr>
                          <w:szCs w:val="24"/>
                        </w:rPr>
                      </w:pPr>
                      <w:r w:rsidRPr="009605BD">
                        <w:rPr>
                          <w:rFonts w:cs="Arial"/>
                          <w:szCs w:val="24"/>
                          <w:lang w:val="en-US"/>
                        </w:rPr>
                        <w:t>Medical practitioner’s provider number: __________</w:t>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r>
                      <w:r w:rsidRPr="009605BD">
                        <w:rPr>
                          <w:rFonts w:cs="Arial"/>
                          <w:szCs w:val="24"/>
                          <w:lang w:val="en-US"/>
                        </w:rPr>
                        <w:softHyphen/>
                        <w:t>______</w:t>
                      </w:r>
                      <w:r>
                        <w:rPr>
                          <w:rFonts w:cs="Arial"/>
                          <w:szCs w:val="24"/>
                          <w:lang w:val="en-US"/>
                        </w:rPr>
                        <w:t>___</w:t>
                      </w:r>
                      <w:r w:rsidRPr="00CC1B85">
                        <w:rPr>
                          <w:rFonts w:cs="Arial"/>
                          <w:szCs w:val="24"/>
                          <w:lang w:val="en-US"/>
                        </w:rPr>
                        <w:t xml:space="preserve"> </w:t>
                      </w:r>
                      <w:r w:rsidRPr="009605BD">
                        <w:rPr>
                          <w:rFonts w:cs="Arial"/>
                          <w:szCs w:val="24"/>
                          <w:lang w:val="en-US"/>
                        </w:rPr>
                        <w:t>Date: ________________</w:t>
                      </w:r>
                    </w:p>
                    <w:p w:rsidR="00450994" w:rsidRPr="009605BD" w:rsidRDefault="00450994" w:rsidP="00450994">
                      <w:pPr>
                        <w:jc w:val="center"/>
                        <w:rPr>
                          <w:b/>
                          <w:szCs w:val="24"/>
                        </w:rPr>
                      </w:pPr>
                      <w:r w:rsidRPr="009605BD">
                        <w:rPr>
                          <w:b/>
                          <w:szCs w:val="24"/>
                        </w:rPr>
                        <w:t>Please provide a copy of the signed contract to the patient.</w:t>
                      </w:r>
                    </w:p>
                  </w:txbxContent>
                </v:textbox>
                <w10:wrap type="square"/>
              </v:shape>
            </w:pict>
          </mc:Fallback>
        </mc:AlternateContent>
      </w:r>
      <w:r w:rsidRPr="0022035E">
        <w:rPr>
          <w:sz w:val="24"/>
          <w:szCs w:val="24"/>
        </w:rPr>
        <w:t>I understand that my medical practitioner may stop prescribing my medication or change the treatment plan if my level of activity has not improved, if I do not show signs of improvement, or if I fail to comply with any of the conditions listed above.</w:t>
      </w:r>
    </w:p>
    <w:p w:rsidR="00450994" w:rsidRDefault="00450994" w:rsidP="00450994">
      <w:pPr>
        <w:pStyle w:val="Heading2"/>
        <w:spacing w:before="480"/>
      </w:pPr>
      <w:r>
        <w:t>Why do I need to sign a treatment contract?</w:t>
      </w:r>
    </w:p>
    <w:p w:rsidR="00450994" w:rsidRDefault="00450994" w:rsidP="00450994">
      <w:pPr>
        <w:pStyle w:val="BodyCopy0"/>
        <w:rPr>
          <w:sz w:val="24"/>
          <w:szCs w:val="24"/>
        </w:rPr>
      </w:pPr>
      <w:r w:rsidRPr="002562DA">
        <w:rPr>
          <w:sz w:val="24"/>
          <w:szCs w:val="24"/>
        </w:rPr>
        <w:t>Both you and your doctor are subject to strict regulations when certain Schedule 8 medicines are prescribed. A treatment contract is used so that your doctor is sure that you understand what is expected from you whilst you take this type of medicine, and that you consent to the requirements described in this contract.</w:t>
      </w:r>
      <w:bookmarkStart w:id="0" w:name="_GoBack"/>
      <w:bookmarkEnd w:id="0"/>
    </w:p>
    <w:p w:rsidR="00450994" w:rsidRDefault="00450994" w:rsidP="00450994">
      <w:pPr>
        <w:pStyle w:val="BodyCopy0"/>
        <w:rPr>
          <w:sz w:val="24"/>
          <w:szCs w:val="24"/>
        </w:rPr>
      </w:pPr>
    </w:p>
    <w:p w:rsidR="00450994" w:rsidRPr="002562DA" w:rsidRDefault="00450994" w:rsidP="00450994">
      <w:pPr>
        <w:pStyle w:val="BodyCopy0"/>
        <w:rPr>
          <w:sz w:val="24"/>
          <w:szCs w:val="24"/>
        </w:rPr>
      </w:pPr>
      <w:r w:rsidRPr="002562DA">
        <w:rPr>
          <w:sz w:val="24"/>
          <w:szCs w:val="24"/>
        </w:rPr>
        <w:t xml:space="preserve">There needs to be </w:t>
      </w:r>
      <w:r w:rsidRPr="006857E9">
        <w:rPr>
          <w:rStyle w:val="Heading2Char"/>
          <w:sz w:val="24"/>
          <w:szCs w:val="24"/>
        </w:rPr>
        <w:t>trust, honesty and good communication</w:t>
      </w:r>
      <w:r w:rsidRPr="002562DA">
        <w:rPr>
          <w:sz w:val="24"/>
          <w:szCs w:val="24"/>
        </w:rPr>
        <w:t xml:space="preserve"> between you and your doctor when a Schedule 8 medicine is prescribed.</w:t>
      </w:r>
    </w:p>
    <w:p w:rsidR="00450994" w:rsidRPr="002562DA" w:rsidRDefault="00450994" w:rsidP="00450994">
      <w:pPr>
        <w:pStyle w:val="BodyCopy0"/>
        <w:rPr>
          <w:sz w:val="24"/>
          <w:szCs w:val="24"/>
        </w:rPr>
      </w:pPr>
    </w:p>
    <w:p w:rsidR="00450994" w:rsidRPr="002562DA" w:rsidRDefault="00450994" w:rsidP="00450994">
      <w:pPr>
        <w:pStyle w:val="BodyCopy0"/>
        <w:rPr>
          <w:sz w:val="24"/>
          <w:szCs w:val="24"/>
        </w:rPr>
      </w:pPr>
      <w:r w:rsidRPr="002562DA">
        <w:rPr>
          <w:sz w:val="24"/>
          <w:szCs w:val="24"/>
        </w:rPr>
        <w:t>The doctor who prescribes you a Schedule 8 medicine is expected to:</w:t>
      </w:r>
    </w:p>
    <w:p w:rsidR="00450994" w:rsidRPr="002562DA" w:rsidRDefault="00450994" w:rsidP="00450994">
      <w:pPr>
        <w:pStyle w:val="Bullet"/>
        <w:numPr>
          <w:ilvl w:val="0"/>
          <w:numId w:val="10"/>
        </w:numPr>
      </w:pPr>
      <w:r w:rsidRPr="002562DA">
        <w:t xml:space="preserve">do his or her best to prescribe the </w:t>
      </w:r>
      <w:r>
        <w:t>medicine safely and effectively</w:t>
      </w:r>
    </w:p>
    <w:p w:rsidR="00450994" w:rsidRPr="002562DA" w:rsidRDefault="00450994" w:rsidP="00450994">
      <w:pPr>
        <w:pStyle w:val="Bullet"/>
        <w:numPr>
          <w:ilvl w:val="0"/>
          <w:numId w:val="10"/>
        </w:numPr>
      </w:pPr>
      <w:proofErr w:type="gramStart"/>
      <w:r w:rsidRPr="002562DA">
        <w:t>arrange</w:t>
      </w:r>
      <w:proofErr w:type="gramEnd"/>
      <w:r w:rsidRPr="002562DA">
        <w:t xml:space="preserve"> your appointments and prescriptions so that you do not run out of your medication.</w:t>
      </w:r>
    </w:p>
    <w:p w:rsidR="00450994" w:rsidRPr="002562DA" w:rsidRDefault="00450994" w:rsidP="00450994">
      <w:pPr>
        <w:pStyle w:val="BodyCopy0"/>
        <w:rPr>
          <w:sz w:val="24"/>
          <w:szCs w:val="24"/>
        </w:rPr>
      </w:pPr>
    </w:p>
    <w:p w:rsidR="00450994" w:rsidRPr="002562DA" w:rsidRDefault="00450994" w:rsidP="00450994">
      <w:pPr>
        <w:pStyle w:val="BodyCopy0"/>
        <w:rPr>
          <w:sz w:val="24"/>
          <w:szCs w:val="24"/>
        </w:rPr>
      </w:pPr>
      <w:r w:rsidRPr="002562DA">
        <w:rPr>
          <w:sz w:val="24"/>
          <w:szCs w:val="24"/>
        </w:rPr>
        <w:t>In order to receive these Schedule 8 medicines, it is normal to sign a treatment contract with your doctor. This will list some important conditions you will need to accept. Some of the things expected of you are:</w:t>
      </w:r>
    </w:p>
    <w:p w:rsidR="00450994" w:rsidRPr="002562DA" w:rsidRDefault="00450994" w:rsidP="00450994">
      <w:pPr>
        <w:pStyle w:val="Bullet"/>
        <w:numPr>
          <w:ilvl w:val="0"/>
          <w:numId w:val="10"/>
        </w:numPr>
      </w:pPr>
      <w:r w:rsidRPr="002562DA">
        <w:t>Agree to get all of your prescriptions for your Schedule 8 medicine(s) from one doctor only. This may be a specialist doctor or your General Practitioner (GP). You should fill all your prescriptions at the same pharmacy.</w:t>
      </w:r>
    </w:p>
    <w:p w:rsidR="00450994" w:rsidRPr="002562DA" w:rsidRDefault="00450994" w:rsidP="00450994">
      <w:pPr>
        <w:pStyle w:val="Bullet"/>
        <w:numPr>
          <w:ilvl w:val="0"/>
          <w:numId w:val="10"/>
        </w:numPr>
      </w:pPr>
      <w:r w:rsidRPr="002562DA">
        <w:t>Agree to take the medicine only as prescribed and not to change the dose.</w:t>
      </w:r>
    </w:p>
    <w:p w:rsidR="00450994" w:rsidRPr="002562DA" w:rsidRDefault="00450994" w:rsidP="00450994">
      <w:pPr>
        <w:pStyle w:val="Bullet"/>
        <w:numPr>
          <w:ilvl w:val="0"/>
          <w:numId w:val="10"/>
        </w:numPr>
      </w:pPr>
      <w:r w:rsidRPr="002562DA">
        <w:t>If you are travelling away from home for long periods of time, you will need to discuss your medication requirements with your doctor so arrangements can be made if ongoing supply is required.</w:t>
      </w:r>
    </w:p>
    <w:p w:rsidR="00450994" w:rsidRPr="0022035E" w:rsidRDefault="00450994" w:rsidP="00450994">
      <w:pPr>
        <w:pStyle w:val="Bullet"/>
        <w:numPr>
          <w:ilvl w:val="0"/>
          <w:numId w:val="10"/>
        </w:numPr>
      </w:pPr>
      <w:r w:rsidRPr="0022035E">
        <w:t xml:space="preserve">If you have ever been dependent on alcohol or other drugs (including prescription medicines) you need to tell your doctor </w:t>
      </w:r>
      <w:r w:rsidRPr="0022035E">
        <w:rPr>
          <w:b/>
        </w:rPr>
        <w:t>before</w:t>
      </w:r>
      <w:r w:rsidRPr="0022035E">
        <w:t xml:space="preserve"> signing the contract. A past problem of this nature does not mean that you cannot have a Schedule 8 medicine for your condition; however it does mean that you could be at risk of developing another drug problem and your doctor needs to know this. Past problems you must tell your doctor about include any illegal activity involving drugs.</w:t>
      </w:r>
    </w:p>
    <w:p w:rsidR="00822953" w:rsidRPr="00E775B0" w:rsidRDefault="00822953" w:rsidP="00E775B0"/>
    <w:sectPr w:rsidR="00822953" w:rsidRPr="00E775B0" w:rsidSect="00822953">
      <w:footerReference w:type="default" r:id="rId10"/>
      <w:headerReference w:type="first" r:id="rId11"/>
      <w:footerReference w:type="first" r:id="rId12"/>
      <w:pgSz w:w="11906" w:h="16838" w:code="9"/>
      <w:pgMar w:top="709" w:right="680" w:bottom="1701"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1" w:rsidRDefault="008C5F51" w:rsidP="0013662A">
      <w:pPr>
        <w:spacing w:after="0"/>
      </w:pPr>
      <w:r>
        <w:separator/>
      </w:r>
    </w:p>
  </w:endnote>
  <w:endnote w:type="continuationSeparator" w:id="0">
    <w:p w:rsidR="008C5F51" w:rsidRDefault="008C5F51"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9B0844">
    <w:pPr>
      <w:spacing w:after="300"/>
      <w:ind w:right="-1"/>
    </w:pPr>
    <w:r>
      <w:t>© Department of Health 201</w:t>
    </w:r>
    <w:r w:rsidR="00CB5508">
      <w:t>7</w:t>
    </w:r>
  </w:p>
  <w:p w:rsidR="00521D1A" w:rsidRPr="00483052" w:rsidRDefault="000244A9" w:rsidP="00483052">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r w:rsidR="00822953">
      <w:rPr>
        <w:rFonts w:ascii="Arial" w:hAnsi="Arial"/>
        <w:color w:val="1B2C5B" w:themeColor="accent1"/>
        <w:sz w:val="28"/>
        <w:szCs w:val="28"/>
      </w:rPr>
      <w:tab/>
    </w:r>
    <w:proofErr w:type="spellStart"/>
    <w:r w:rsidR="00450994">
      <w:rPr>
        <w:rFonts w:ascii="Arial" w:hAnsi="Arial"/>
        <w:color w:val="1B2C5B" w:themeColor="accent1"/>
        <w:sz w:val="20"/>
        <w:szCs w:val="20"/>
      </w:rPr>
      <w:t>D00084</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1B2C5B"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1" w:rsidRDefault="008C5F51" w:rsidP="0013662A">
      <w:pPr>
        <w:spacing w:after="0"/>
      </w:pPr>
      <w:r>
        <w:separator/>
      </w:r>
    </w:p>
  </w:footnote>
  <w:footnote w:type="continuationSeparator" w:id="0">
    <w:p w:rsidR="008C5F51" w:rsidRDefault="008C5F51"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024CDAE9" wp14:editId="5976D85C">
          <wp:simplePos x="0" y="0"/>
          <wp:positionH relativeFrom="page">
            <wp:posOffset>616</wp:posOffset>
          </wp:positionH>
          <wp:positionV relativeFrom="page">
            <wp:posOffset>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5371"/>
    <w:multiLevelType w:val="hybridMultilevel"/>
    <w:tmpl w:val="BE3CA7DC"/>
    <w:lvl w:ilvl="0" w:tplc="15386AFC">
      <w:start w:val="1"/>
      <w:numFmt w:val="decimal"/>
      <w:pStyle w:val="StyleBullet10pt"/>
      <w:lvlText w:val="%1."/>
      <w:lvlJc w:val="left"/>
      <w:pPr>
        <w:tabs>
          <w:tab w:val="num" w:pos="360"/>
        </w:tabs>
        <w:ind w:left="360" w:hanging="360"/>
      </w:pPr>
      <w:rPr>
        <w:rFonts w:cs="Times New Roman" w:hint="default"/>
        <w:b w:val="0"/>
        <w:i w:val="0"/>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D00E7F"/>
    <w:multiLevelType w:val="hybridMultilevel"/>
    <w:tmpl w:val="9B463266"/>
    <w:lvl w:ilvl="0" w:tplc="16980EDE">
      <w:start w:val="1"/>
      <w:numFmt w:val="bullet"/>
      <w:lvlText w:val=""/>
      <w:lvlJc w:val="left"/>
      <w:pPr>
        <w:tabs>
          <w:tab w:val="num" w:pos="780"/>
        </w:tabs>
        <w:ind w:left="780" w:hanging="360"/>
      </w:pPr>
      <w:rPr>
        <w:rFonts w:ascii="Wingdings" w:hAnsi="Wingdings" w:hint="default"/>
        <w:color w:val="004A8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DEE4DDB"/>
    <w:multiLevelType w:val="hybridMultilevel"/>
    <w:tmpl w:val="2DA2EBBA"/>
    <w:lvl w:ilvl="0" w:tplc="1A8A8032">
      <w:start w:val="1"/>
      <w:numFmt w:val="bullet"/>
      <w:lvlText w:val=""/>
      <w:lvlJc w:val="left"/>
      <w:pPr>
        <w:ind w:left="720" w:hanging="360"/>
      </w:pPr>
      <w:rPr>
        <w:rFonts w:ascii="Wingdings" w:hAnsi="Wingdings" w:hint="default"/>
        <w:color w:val="004B8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F841A47"/>
    <w:multiLevelType w:val="hybridMultilevel"/>
    <w:tmpl w:val="55867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42"/>
  <w:drawingGridVerticalSpacing w:val="14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111711"/>
    <w:rsid w:val="0013662A"/>
    <w:rsid w:val="001437E0"/>
    <w:rsid w:val="00171B7B"/>
    <w:rsid w:val="001C7D1F"/>
    <w:rsid w:val="001F6030"/>
    <w:rsid w:val="001F68E9"/>
    <w:rsid w:val="00204ED3"/>
    <w:rsid w:val="00206A29"/>
    <w:rsid w:val="00220E8F"/>
    <w:rsid w:val="00232283"/>
    <w:rsid w:val="002C7D7D"/>
    <w:rsid w:val="002E5F5B"/>
    <w:rsid w:val="00355004"/>
    <w:rsid w:val="003929E7"/>
    <w:rsid w:val="003F0FD0"/>
    <w:rsid w:val="00450994"/>
    <w:rsid w:val="00466DB9"/>
    <w:rsid w:val="00471692"/>
    <w:rsid w:val="00483052"/>
    <w:rsid w:val="00492C70"/>
    <w:rsid w:val="004A609E"/>
    <w:rsid w:val="004C2780"/>
    <w:rsid w:val="004C27CB"/>
    <w:rsid w:val="004C6976"/>
    <w:rsid w:val="00521D1A"/>
    <w:rsid w:val="0056716B"/>
    <w:rsid w:val="00597A85"/>
    <w:rsid w:val="005A409E"/>
    <w:rsid w:val="005D455D"/>
    <w:rsid w:val="006F1E2D"/>
    <w:rsid w:val="006F52D0"/>
    <w:rsid w:val="00753150"/>
    <w:rsid w:val="0077027C"/>
    <w:rsid w:val="00794DF0"/>
    <w:rsid w:val="007C3222"/>
    <w:rsid w:val="007D3AE7"/>
    <w:rsid w:val="007D793C"/>
    <w:rsid w:val="00822953"/>
    <w:rsid w:val="00881846"/>
    <w:rsid w:val="00882643"/>
    <w:rsid w:val="00897837"/>
    <w:rsid w:val="008C5F51"/>
    <w:rsid w:val="008C6F0A"/>
    <w:rsid w:val="008E3665"/>
    <w:rsid w:val="008F7FE4"/>
    <w:rsid w:val="009268E4"/>
    <w:rsid w:val="00930DF8"/>
    <w:rsid w:val="00933CEB"/>
    <w:rsid w:val="009668ED"/>
    <w:rsid w:val="009715A4"/>
    <w:rsid w:val="00981DA1"/>
    <w:rsid w:val="00990D6C"/>
    <w:rsid w:val="009B0844"/>
    <w:rsid w:val="00A91C4C"/>
    <w:rsid w:val="00AA1620"/>
    <w:rsid w:val="00AF0C79"/>
    <w:rsid w:val="00B17ECC"/>
    <w:rsid w:val="00B37EEE"/>
    <w:rsid w:val="00B85FD3"/>
    <w:rsid w:val="00BB4555"/>
    <w:rsid w:val="00BB5682"/>
    <w:rsid w:val="00BD41EB"/>
    <w:rsid w:val="00BD7C33"/>
    <w:rsid w:val="00BE3C2D"/>
    <w:rsid w:val="00C7143D"/>
    <w:rsid w:val="00C729CE"/>
    <w:rsid w:val="00CB5508"/>
    <w:rsid w:val="00CF2778"/>
    <w:rsid w:val="00CF64E2"/>
    <w:rsid w:val="00D147D4"/>
    <w:rsid w:val="00D636EE"/>
    <w:rsid w:val="00D9301F"/>
    <w:rsid w:val="00DD22D0"/>
    <w:rsid w:val="00DE4BFE"/>
    <w:rsid w:val="00E40563"/>
    <w:rsid w:val="00E47483"/>
    <w:rsid w:val="00E775B0"/>
    <w:rsid w:val="00EA55C8"/>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uiPriority w:val="2"/>
    <w:qFormat/>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 w:type="paragraph" w:customStyle="1" w:styleId="BodyCopy0">
    <w:name w:val="Body Copy"/>
    <w:autoRedefine/>
    <w:rsid w:val="00450994"/>
    <w:pPr>
      <w:spacing w:after="0" w:line="240" w:lineRule="auto"/>
    </w:pPr>
    <w:rPr>
      <w:rFonts w:ascii="Arial" w:eastAsia="Times New Roman" w:hAnsi="Arial" w:cs="Times New Roman"/>
      <w:sz w:val="20"/>
      <w:szCs w:val="20"/>
      <w:lang w:eastAsia="en-AU"/>
    </w:rPr>
  </w:style>
  <w:style w:type="paragraph" w:customStyle="1" w:styleId="StyleBullet10pt">
    <w:name w:val="Style Bullet + 10 pt"/>
    <w:basedOn w:val="Normal"/>
    <w:rsid w:val="00450994"/>
    <w:pPr>
      <w:numPr>
        <w:numId w:val="9"/>
      </w:numPr>
      <w:spacing w:before="120" w:after="120"/>
    </w:pPr>
    <w:rPr>
      <w:rFonts w:eastAsia="Times New Roman" w:cs="Times New Roman"/>
      <w:sz w:val="20"/>
      <w:szCs w:val="20"/>
      <w:lang w:eastAsia="en-AU"/>
    </w:rPr>
  </w:style>
  <w:style w:type="paragraph" w:customStyle="1" w:styleId="Bullet">
    <w:name w:val="Bullet"/>
    <w:autoRedefine/>
    <w:rsid w:val="00450994"/>
    <w:pPr>
      <w:tabs>
        <w:tab w:val="num" w:pos="360"/>
      </w:tabs>
      <w:spacing w:before="40" w:after="40" w:line="240" w:lineRule="auto"/>
    </w:pPr>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uiPriority w:val="2"/>
    <w:qFormat/>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 w:type="paragraph" w:customStyle="1" w:styleId="BodyCopy0">
    <w:name w:val="Body Copy"/>
    <w:autoRedefine/>
    <w:rsid w:val="00450994"/>
    <w:pPr>
      <w:spacing w:after="0" w:line="240" w:lineRule="auto"/>
    </w:pPr>
    <w:rPr>
      <w:rFonts w:ascii="Arial" w:eastAsia="Times New Roman" w:hAnsi="Arial" w:cs="Times New Roman"/>
      <w:sz w:val="20"/>
      <w:szCs w:val="20"/>
      <w:lang w:eastAsia="en-AU"/>
    </w:rPr>
  </w:style>
  <w:style w:type="paragraph" w:customStyle="1" w:styleId="StyleBullet10pt">
    <w:name w:val="Style Bullet + 10 pt"/>
    <w:basedOn w:val="Normal"/>
    <w:rsid w:val="00450994"/>
    <w:pPr>
      <w:numPr>
        <w:numId w:val="9"/>
      </w:numPr>
      <w:spacing w:before="120" w:after="120"/>
    </w:pPr>
    <w:rPr>
      <w:rFonts w:eastAsia="Times New Roman" w:cs="Times New Roman"/>
      <w:sz w:val="20"/>
      <w:szCs w:val="20"/>
      <w:lang w:eastAsia="en-AU"/>
    </w:rPr>
  </w:style>
  <w:style w:type="paragraph" w:customStyle="1" w:styleId="Bullet">
    <w:name w:val="Bullet"/>
    <w:autoRedefine/>
    <w:rsid w:val="00450994"/>
    <w:pPr>
      <w:tabs>
        <w:tab w:val="num" w:pos="360"/>
      </w:tabs>
      <w:spacing w:before="40" w:after="40" w:line="240" w:lineRule="auto"/>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AB40-5015-48BB-B08F-8819F879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5</cp:revision>
  <cp:lastPrinted>2017-02-08T07:23:00Z</cp:lastPrinted>
  <dcterms:created xsi:type="dcterms:W3CDTF">2017-02-08T04:09:00Z</dcterms:created>
  <dcterms:modified xsi:type="dcterms:W3CDTF">2017-02-08T07:23:00Z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