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2E5F5B" w:rsidP="00E775B0">
      <w:r>
        <w:rPr>
          <w:noProof/>
          <w:lang w:eastAsia="en-AU"/>
        </w:rPr>
        <w:drawing>
          <wp:inline distT="0" distB="0" distL="0" distR="0" wp14:anchorId="05B45E30" wp14:editId="05B45E3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3418D9" w:rsidRPr="00607EC2" w:rsidRDefault="003418D9" w:rsidP="003418D9">
      <w:pPr>
        <w:pStyle w:val="Flyerheadline"/>
      </w:pPr>
      <w:r>
        <w:t xml:space="preserve">Working with medicines </w:t>
      </w:r>
    </w:p>
    <w:p w:rsidR="0078248F" w:rsidRPr="00AD3D6F" w:rsidRDefault="0078248F" w:rsidP="0078248F">
      <w:pPr>
        <w:pStyle w:val="Heading1"/>
      </w:pPr>
      <w:r>
        <w:t>Structured Administration and Supply Arrangements – Hospitals and Permit Holders</w:t>
      </w:r>
    </w:p>
    <w:p w:rsidR="0078248F" w:rsidRPr="00517F10" w:rsidRDefault="0078248F" w:rsidP="0078248F">
      <w:pPr>
        <w:pStyle w:val="Heading2"/>
      </w:pPr>
      <w:r>
        <w:t>Regulations</w:t>
      </w:r>
    </w:p>
    <w:p w:rsidR="0078248F" w:rsidRDefault="0078248F" w:rsidP="0078248F">
      <w:pPr>
        <w:pStyle w:val="Copy"/>
        <w:rPr>
          <w:bCs/>
        </w:rPr>
      </w:pPr>
      <w:r>
        <w:rPr>
          <w:bCs/>
        </w:rPr>
        <w:t>Hospitals and Health Service Permit holders may issue a Structured Administration and Supply Arrangement (</w:t>
      </w:r>
      <w:proofErr w:type="spellStart"/>
      <w:r>
        <w:rPr>
          <w:bCs/>
        </w:rPr>
        <w:t>SASA</w:t>
      </w:r>
      <w:proofErr w:type="spellEnd"/>
      <w:r>
        <w:rPr>
          <w:bCs/>
        </w:rPr>
        <w:t xml:space="preserve">) under Part 6 of the Medicines and Poisons Regulations 2016. </w:t>
      </w:r>
    </w:p>
    <w:p w:rsidR="0078248F" w:rsidRDefault="0078248F" w:rsidP="0078248F">
      <w:pPr>
        <w:pStyle w:val="Heading2"/>
      </w:pPr>
      <w:r>
        <w:t xml:space="preserve">What is a </w:t>
      </w:r>
      <w:proofErr w:type="spellStart"/>
      <w:r>
        <w:t>SASA</w:t>
      </w:r>
      <w:proofErr w:type="spellEnd"/>
    </w:p>
    <w:p w:rsidR="0078248F" w:rsidRDefault="0078248F" w:rsidP="0078248F">
      <w:pPr>
        <w:pStyle w:val="Copy"/>
      </w:pPr>
      <w:r>
        <w:t xml:space="preserve">A </w:t>
      </w:r>
      <w:proofErr w:type="spellStart"/>
      <w:r>
        <w:t>SASA</w:t>
      </w:r>
      <w:proofErr w:type="spellEnd"/>
      <w:r>
        <w:t xml:space="preserve"> is a written direction by an organisation that authorises a health practitioner to administer or supply a medicine to any patient that meets the circumstances named in the </w:t>
      </w:r>
      <w:proofErr w:type="spellStart"/>
      <w:r>
        <w:t>SASA</w:t>
      </w:r>
      <w:proofErr w:type="spellEnd"/>
      <w:r>
        <w:t xml:space="preserve">. A prescription or written direction is not required for each individual patient. </w:t>
      </w:r>
    </w:p>
    <w:p w:rsidR="0078248F" w:rsidRDefault="0078248F" w:rsidP="0078248F">
      <w:pPr>
        <w:pStyle w:val="Heading2"/>
      </w:pPr>
      <w:r>
        <w:t>Authority</w:t>
      </w:r>
    </w:p>
    <w:p w:rsidR="0078248F" w:rsidRDefault="0078248F" w:rsidP="0078248F">
      <w:pPr>
        <w:pStyle w:val="Copy"/>
      </w:pPr>
      <w:r>
        <w:t xml:space="preserve">A </w:t>
      </w:r>
      <w:proofErr w:type="spellStart"/>
      <w:r>
        <w:t>SASA</w:t>
      </w:r>
      <w:proofErr w:type="spellEnd"/>
      <w:r>
        <w:t xml:space="preserve"> issued by a medical practitioner can apply to:</w:t>
      </w:r>
    </w:p>
    <w:p w:rsidR="0078248F" w:rsidRDefault="0078248F" w:rsidP="0078248F">
      <w:pPr>
        <w:pStyle w:val="Copy"/>
        <w:numPr>
          <w:ilvl w:val="0"/>
          <w:numId w:val="8"/>
        </w:numPr>
      </w:pPr>
      <w:r>
        <w:t>those health practitioners listed in Part 7 of the Regulations;</w:t>
      </w:r>
    </w:p>
    <w:p w:rsidR="0078248F" w:rsidRDefault="0078248F" w:rsidP="0078248F">
      <w:pPr>
        <w:pStyle w:val="Copy"/>
        <w:numPr>
          <w:ilvl w:val="0"/>
          <w:numId w:val="8"/>
        </w:numPr>
      </w:pPr>
      <w:r>
        <w:t>in the lawful practice of their profession;</w:t>
      </w:r>
    </w:p>
    <w:p w:rsidR="0078248F" w:rsidRDefault="0078248F" w:rsidP="0078248F">
      <w:pPr>
        <w:pStyle w:val="Copy"/>
        <w:numPr>
          <w:ilvl w:val="0"/>
          <w:numId w:val="8"/>
        </w:numPr>
      </w:pPr>
      <w:r>
        <w:t>employment by the hospital or Health Service Permit business; and</w:t>
      </w:r>
    </w:p>
    <w:p w:rsidR="0078248F" w:rsidRDefault="0078248F" w:rsidP="0078248F">
      <w:pPr>
        <w:pStyle w:val="Copy"/>
        <w:numPr>
          <w:ilvl w:val="0"/>
          <w:numId w:val="8"/>
        </w:numPr>
      </w:pPr>
      <w:proofErr w:type="gramStart"/>
      <w:r>
        <w:t>patients</w:t>
      </w:r>
      <w:proofErr w:type="gramEnd"/>
      <w:r>
        <w:t xml:space="preserve"> under the care of the hospital or Health Service Permit business.</w:t>
      </w:r>
    </w:p>
    <w:p w:rsidR="0078248F" w:rsidRDefault="0078248F" w:rsidP="0078248F">
      <w:pPr>
        <w:pStyle w:val="Copy"/>
      </w:pPr>
      <w:r>
        <w:t xml:space="preserve">A </w:t>
      </w:r>
      <w:proofErr w:type="spellStart"/>
      <w:r>
        <w:t>SASA</w:t>
      </w:r>
      <w:proofErr w:type="spellEnd"/>
      <w:r>
        <w:t xml:space="preserve"> may only be issued for medicines that are required as part of treatment of an acute medical condition or public health.  </w:t>
      </w:r>
      <w:proofErr w:type="spellStart"/>
      <w:r>
        <w:t>SASA</w:t>
      </w:r>
      <w:proofErr w:type="spellEnd"/>
      <w:r>
        <w:t xml:space="preserve"> are not permitted for medicines necessary for management of chronic conditions. </w:t>
      </w:r>
    </w:p>
    <w:p w:rsidR="0078248F" w:rsidRDefault="0078248F" w:rsidP="0078248F">
      <w:pPr>
        <w:pStyle w:val="Heading2"/>
      </w:pPr>
      <w:r>
        <w:t xml:space="preserve">Issuing a </w:t>
      </w:r>
      <w:proofErr w:type="spellStart"/>
      <w:r>
        <w:t>SASA</w:t>
      </w:r>
      <w:proofErr w:type="spellEnd"/>
    </w:p>
    <w:p w:rsidR="0078248F" w:rsidRDefault="0078248F" w:rsidP="0078248F">
      <w:pPr>
        <w:pStyle w:val="Copy"/>
      </w:pPr>
      <w:r>
        <w:t xml:space="preserve">A </w:t>
      </w:r>
      <w:proofErr w:type="spellStart"/>
      <w:r>
        <w:t>SASA</w:t>
      </w:r>
      <w:proofErr w:type="spellEnd"/>
      <w:r>
        <w:t xml:space="preserve"> must be issued in writing.  The document must specify the practitioner(s) authorised and the actions authorised (administration, supply or both). Copies must be readily accessible to the practitioners authorised by the </w:t>
      </w:r>
      <w:proofErr w:type="spellStart"/>
      <w:r>
        <w:t>SASA</w:t>
      </w:r>
      <w:proofErr w:type="spellEnd"/>
      <w:r>
        <w:t xml:space="preserve">. </w:t>
      </w:r>
    </w:p>
    <w:p w:rsidR="0078248F" w:rsidRDefault="0078248F" w:rsidP="0078248F">
      <w:pPr>
        <w:pStyle w:val="Copy"/>
      </w:pPr>
      <w:r>
        <w:t xml:space="preserve">The </w:t>
      </w:r>
      <w:proofErr w:type="spellStart"/>
      <w:r>
        <w:t>SASA</w:t>
      </w:r>
      <w:proofErr w:type="spellEnd"/>
      <w:r>
        <w:t xml:space="preserve"> must specify the medicine authorised. This should include the name, strength, form (or route), dose and quantity. A separate written agreement is required for each medicine covered.</w:t>
      </w:r>
    </w:p>
    <w:p w:rsidR="0078248F" w:rsidRDefault="0078248F" w:rsidP="0078248F">
      <w:pPr>
        <w:ind w:right="53"/>
      </w:pPr>
      <w:r>
        <w:t xml:space="preserve">The </w:t>
      </w:r>
      <w:proofErr w:type="spellStart"/>
      <w:r>
        <w:t>SASA</w:t>
      </w:r>
      <w:proofErr w:type="spellEnd"/>
      <w:r>
        <w:t xml:space="preserve"> must specify the circumstances when the medicine may be administered or supplied.  This may include the treatment indication (inclusion criteria), any contra-indications (exclusion </w:t>
      </w:r>
      <w:r>
        <w:lastRenderedPageBreak/>
        <w:t xml:space="preserve">criteria), place of practice, special training needed by the practitioner, treatment setting or other relevant restriction.  </w:t>
      </w:r>
    </w:p>
    <w:p w:rsidR="0078248F" w:rsidRDefault="0078248F" w:rsidP="0078248F">
      <w:pPr>
        <w:ind w:right="53"/>
      </w:pPr>
      <w:r>
        <w:t xml:space="preserve">A </w:t>
      </w:r>
      <w:proofErr w:type="spellStart"/>
      <w:r>
        <w:t>SASA</w:t>
      </w:r>
      <w:proofErr w:type="spellEnd"/>
      <w:r>
        <w:t xml:space="preserve"> is valid for a maximum of 2 years. After this time it should be reviewed, and if still required, then reissued as appropriate.</w:t>
      </w:r>
    </w:p>
    <w:p w:rsidR="0078248F" w:rsidRDefault="0078248F" w:rsidP="0078248F">
      <w:pPr>
        <w:pStyle w:val="Heading2"/>
      </w:pPr>
      <w:r>
        <w:t>Approval</w:t>
      </w:r>
    </w:p>
    <w:p w:rsidR="0078248F" w:rsidRDefault="0078248F" w:rsidP="0078248F">
      <w:pPr>
        <w:ind w:right="53"/>
      </w:pPr>
      <w:r>
        <w:t xml:space="preserve">This type of </w:t>
      </w:r>
      <w:proofErr w:type="spellStart"/>
      <w:r>
        <w:t>SASA</w:t>
      </w:r>
      <w:proofErr w:type="spellEnd"/>
      <w:r>
        <w:t xml:space="preserve"> must be issued by the Chief Executive Officer of the hospital or Permit holder business.  It must be signed by the most senior medical practitioner in the organisation, e.g. the Director of Medical Services.</w:t>
      </w:r>
    </w:p>
    <w:p w:rsidR="0078248F" w:rsidRDefault="0078248F" w:rsidP="0078248F">
      <w:pPr>
        <w:ind w:right="53"/>
      </w:pPr>
      <w:r>
        <w:t xml:space="preserve">Each </w:t>
      </w:r>
      <w:proofErr w:type="spellStart"/>
      <w:r>
        <w:t>SASA</w:t>
      </w:r>
      <w:proofErr w:type="spellEnd"/>
      <w:r>
        <w:t xml:space="preserve"> must be approved by an appropriate clinical governance committee. In most cases a hospital will have an existing Drug and Therapeutics Committee, or other constituted clinical governance body, suitable for this purpose. If not, a committee will need to be established that includes a minimum of a medical practitioner, pharmacist and registered nurse. Ideally the committee will have the composition and expert members necessary for the robust review of the proposed </w:t>
      </w:r>
      <w:proofErr w:type="spellStart"/>
      <w:r>
        <w:t>SASA</w:t>
      </w:r>
      <w:proofErr w:type="spellEnd"/>
      <w:r>
        <w:t xml:space="preserve">, medicines and clinical documents. </w:t>
      </w:r>
    </w:p>
    <w:p w:rsidR="0078248F" w:rsidRDefault="0078248F" w:rsidP="0078248F">
      <w:pPr>
        <w:ind w:right="53"/>
      </w:pPr>
      <w:r>
        <w:t xml:space="preserve">Copies of all approved </w:t>
      </w:r>
      <w:proofErr w:type="spellStart"/>
      <w:r>
        <w:t>SASA</w:t>
      </w:r>
      <w:proofErr w:type="spellEnd"/>
      <w:r>
        <w:t xml:space="preserve"> must be forwarded to the Department of Health, at the contact details below.  </w:t>
      </w:r>
    </w:p>
    <w:p w:rsidR="0078248F" w:rsidRDefault="0078248F" w:rsidP="0078248F">
      <w:pPr>
        <w:pStyle w:val="Heading2"/>
      </w:pPr>
      <w:r>
        <w:t>Medicines</w:t>
      </w:r>
      <w:r w:rsidRPr="003F2B67">
        <w:t xml:space="preserve"> </w:t>
      </w:r>
      <w:r>
        <w:t>permitted</w:t>
      </w:r>
    </w:p>
    <w:p w:rsidR="0078248F" w:rsidRDefault="0078248F" w:rsidP="0078248F">
      <w:pPr>
        <w:rPr>
          <w:lang w:val="en-US"/>
        </w:rPr>
      </w:pPr>
      <w:r>
        <w:rPr>
          <w:lang w:val="en-US"/>
        </w:rPr>
        <w:t xml:space="preserve">A </w:t>
      </w:r>
      <w:proofErr w:type="spellStart"/>
      <w:r>
        <w:rPr>
          <w:lang w:val="en-US"/>
        </w:rPr>
        <w:t>SASA</w:t>
      </w:r>
      <w:proofErr w:type="spellEnd"/>
      <w:r>
        <w:rPr>
          <w:lang w:val="en-US"/>
        </w:rPr>
        <w:t xml:space="preserve"> may apply to a Schedule 2, Schedule 3 or Schedule 4 medicine. The supply of Schedule 8 medicines cannot be </w:t>
      </w:r>
      <w:proofErr w:type="spellStart"/>
      <w:r>
        <w:rPr>
          <w:lang w:val="en-US"/>
        </w:rPr>
        <w:t>authorised</w:t>
      </w:r>
      <w:proofErr w:type="spellEnd"/>
      <w:r>
        <w:rPr>
          <w:lang w:val="en-US"/>
        </w:rPr>
        <w:t xml:space="preserve"> by this type of </w:t>
      </w:r>
      <w:proofErr w:type="spellStart"/>
      <w:r>
        <w:rPr>
          <w:lang w:val="en-US"/>
        </w:rPr>
        <w:t>SASA</w:t>
      </w:r>
      <w:proofErr w:type="spellEnd"/>
      <w:r>
        <w:rPr>
          <w:lang w:val="en-US"/>
        </w:rPr>
        <w:t>.</w:t>
      </w:r>
    </w:p>
    <w:p w:rsidR="0078248F" w:rsidRPr="00250FC3" w:rsidRDefault="0078248F" w:rsidP="0078248F">
      <w:pPr>
        <w:rPr>
          <w:lang w:val="en-US"/>
        </w:rPr>
      </w:pPr>
      <w:r>
        <w:rPr>
          <w:lang w:val="en-US"/>
        </w:rPr>
        <w:t xml:space="preserve">The medicines administered or supplied must be procured by the hospital or approved Permit holder.  </w:t>
      </w:r>
    </w:p>
    <w:p w:rsidR="0078248F" w:rsidRDefault="0078248F" w:rsidP="0078248F">
      <w:pPr>
        <w:pStyle w:val="Heading2"/>
      </w:pPr>
      <w:r>
        <w:t xml:space="preserve">Working under </w:t>
      </w:r>
      <w:proofErr w:type="spellStart"/>
      <w:r>
        <w:t>SASA</w:t>
      </w:r>
      <w:proofErr w:type="spellEnd"/>
    </w:p>
    <w:p w:rsidR="0078248F" w:rsidRDefault="0078248F" w:rsidP="0078248F">
      <w:pPr>
        <w:rPr>
          <w:lang w:val="en-US"/>
        </w:rPr>
      </w:pPr>
      <w:r>
        <w:rPr>
          <w:lang w:val="en-US"/>
        </w:rPr>
        <w:t xml:space="preserve">Health practitioners working under a </w:t>
      </w:r>
      <w:proofErr w:type="spellStart"/>
      <w:r>
        <w:rPr>
          <w:lang w:val="en-US"/>
        </w:rPr>
        <w:t>SASA</w:t>
      </w:r>
      <w:proofErr w:type="spellEnd"/>
      <w:r>
        <w:rPr>
          <w:lang w:val="en-US"/>
        </w:rPr>
        <w:t xml:space="preserve"> must comply with all relevant Regulations for administration or supply. Medicines supplied must be in approved packaging and labelled for the patient as per Part 7 of the Regulations. For prescription only medicines this labelling includes: name and address of the supplier; name of the patient; name, strength, from, quantity and directions for use of the medicine. </w:t>
      </w:r>
    </w:p>
    <w:p w:rsidR="0078248F" w:rsidRDefault="0078248F" w:rsidP="0078248F">
      <w:pPr>
        <w:rPr>
          <w:lang w:val="en-US"/>
        </w:rPr>
      </w:pPr>
      <w:r>
        <w:rPr>
          <w:lang w:val="en-US"/>
        </w:rPr>
        <w:t xml:space="preserve">For each medicine administered or supplied, the health practitioner must keep an accurate record in the patient’s clinical notes. This must include details of the medicine and quality supplied. These records must be kept for at least two years and produced if requested by </w:t>
      </w:r>
      <w:proofErr w:type="spellStart"/>
      <w:r>
        <w:rPr>
          <w:lang w:val="en-US"/>
        </w:rPr>
        <w:t>authorised</w:t>
      </w:r>
      <w:proofErr w:type="spellEnd"/>
      <w:r>
        <w:rPr>
          <w:lang w:val="en-US"/>
        </w:rPr>
        <w:t xml:space="preserve"> officers. </w:t>
      </w:r>
    </w:p>
    <w:p w:rsidR="0078248F" w:rsidRDefault="0078248F" w:rsidP="0078248F">
      <w:pPr>
        <w:rPr>
          <w:lang w:val="en-US"/>
        </w:rPr>
      </w:pPr>
      <w:r>
        <w:rPr>
          <w:lang w:val="en-US"/>
        </w:rPr>
        <w:t xml:space="preserve">A </w:t>
      </w:r>
      <w:proofErr w:type="spellStart"/>
      <w:r>
        <w:rPr>
          <w:lang w:val="en-US"/>
        </w:rPr>
        <w:t>SASA</w:t>
      </w:r>
      <w:proofErr w:type="spellEnd"/>
      <w:r>
        <w:rPr>
          <w:lang w:val="en-US"/>
        </w:rPr>
        <w:t xml:space="preserve"> does not delegate the prescribing authority of the issuer and does not </w:t>
      </w:r>
      <w:proofErr w:type="spellStart"/>
      <w:r>
        <w:rPr>
          <w:lang w:val="en-US"/>
        </w:rPr>
        <w:t>authorise</w:t>
      </w:r>
      <w:proofErr w:type="spellEnd"/>
      <w:r>
        <w:rPr>
          <w:lang w:val="en-US"/>
        </w:rPr>
        <w:t xml:space="preserve"> any action beyond that expressly outlined in the written docum</w:t>
      </w:r>
      <w:bookmarkStart w:id="0" w:name="_GoBack"/>
      <w:bookmarkEnd w:id="0"/>
      <w:r>
        <w:rPr>
          <w:lang w:val="en-US"/>
        </w:rPr>
        <w:t xml:space="preserve">ent. </w:t>
      </w:r>
    </w:p>
    <w:p w:rsidR="0078248F" w:rsidRDefault="0078248F" w:rsidP="0078248F">
      <w:pPr>
        <w:pStyle w:val="Heading2"/>
      </w:pPr>
      <w:r>
        <w:t xml:space="preserve">Notes </w:t>
      </w:r>
    </w:p>
    <w:p w:rsidR="0078248F" w:rsidRDefault="0078248F" w:rsidP="0078248F">
      <w:pPr>
        <w:pStyle w:val="Copy"/>
      </w:pPr>
      <w:r>
        <w:t>The Regulations provide a framework for a hospital or Health Service Permit holder to issue a standing authority (</w:t>
      </w:r>
      <w:proofErr w:type="spellStart"/>
      <w:r>
        <w:t>SASA</w:t>
      </w:r>
      <w:proofErr w:type="spellEnd"/>
      <w:r>
        <w:t xml:space="preserve">) for an employee deemed competent, to use a medicine, whenever clinically appropriate, without the need to issue individual, patient specific orders each time. </w:t>
      </w:r>
    </w:p>
    <w:p w:rsidR="0078248F" w:rsidRDefault="0078248F" w:rsidP="0078248F">
      <w:pPr>
        <w:pStyle w:val="Copy"/>
      </w:pPr>
      <w:r>
        <w:t>It is up to the individual organisation as to whether these should be issued in their facility, where they should be utilised and when they are suitable. The organisation, via the clinical governance committee, must make their own assessment as to the competence and safety of the practitioner(s) they are authorising, for each medicine and task involved.</w:t>
      </w:r>
    </w:p>
    <w:p w:rsidR="0078248F" w:rsidRDefault="0078248F" w:rsidP="0078248F">
      <w:pPr>
        <w:pStyle w:val="Copy"/>
      </w:pPr>
      <w:r>
        <w:lastRenderedPageBreak/>
        <w:t xml:space="preserve">It is up to the organisation as to whether any additional or special training is required of the health practitioner before being authorised by a </w:t>
      </w:r>
      <w:proofErr w:type="spellStart"/>
      <w:r>
        <w:t>SASA</w:t>
      </w:r>
      <w:proofErr w:type="spellEnd"/>
      <w:r>
        <w:t xml:space="preserve">. In general, it is recommended that health practitioners consider their own scope of practice, when applying the authority provided by any </w:t>
      </w:r>
      <w:proofErr w:type="spellStart"/>
      <w:r>
        <w:t>SASA</w:t>
      </w:r>
      <w:proofErr w:type="spellEnd"/>
      <w:r>
        <w:t>.</w:t>
      </w:r>
    </w:p>
    <w:p w:rsidR="0078248F" w:rsidRDefault="0078248F" w:rsidP="0078248F">
      <w:pPr>
        <w:pStyle w:val="Copy"/>
      </w:pPr>
      <w:r>
        <w:t xml:space="preserve">It is strongly encouraged that each </w:t>
      </w:r>
      <w:proofErr w:type="spellStart"/>
      <w:r>
        <w:t>SASA</w:t>
      </w:r>
      <w:proofErr w:type="spellEnd"/>
      <w:r>
        <w:t xml:space="preserve"> is accompanied by a written guideline that provides clinical support for the user. This may include more information on items such:</w:t>
      </w:r>
    </w:p>
    <w:p w:rsidR="0078248F" w:rsidRDefault="0078248F" w:rsidP="0078248F">
      <w:pPr>
        <w:pStyle w:val="Copy"/>
        <w:numPr>
          <w:ilvl w:val="0"/>
          <w:numId w:val="9"/>
        </w:numPr>
      </w:pPr>
      <w:r>
        <w:t>diagnosis and treatment of the condition;</w:t>
      </w:r>
    </w:p>
    <w:p w:rsidR="0078248F" w:rsidRDefault="0078248F" w:rsidP="0078248F">
      <w:pPr>
        <w:pStyle w:val="Copy"/>
        <w:numPr>
          <w:ilvl w:val="0"/>
          <w:numId w:val="9"/>
        </w:numPr>
      </w:pPr>
      <w:r>
        <w:t>use of non-pharmacological treatments;</w:t>
      </w:r>
    </w:p>
    <w:p w:rsidR="0078248F" w:rsidRDefault="0078248F" w:rsidP="0078248F">
      <w:pPr>
        <w:pStyle w:val="Copy"/>
        <w:numPr>
          <w:ilvl w:val="0"/>
          <w:numId w:val="9"/>
        </w:numPr>
      </w:pPr>
      <w:r>
        <w:t xml:space="preserve">when to refer, or to otherwise not apply the </w:t>
      </w:r>
      <w:proofErr w:type="spellStart"/>
      <w:r>
        <w:t>SASA</w:t>
      </w:r>
      <w:proofErr w:type="spellEnd"/>
      <w:r>
        <w:t>;</w:t>
      </w:r>
    </w:p>
    <w:p w:rsidR="0078248F" w:rsidRDefault="0078248F" w:rsidP="0078248F">
      <w:pPr>
        <w:pStyle w:val="Copy"/>
        <w:numPr>
          <w:ilvl w:val="0"/>
          <w:numId w:val="9"/>
        </w:numPr>
      </w:pPr>
      <w:r>
        <w:t>medicine dosing, correct administration, interactions, contraindications; and</w:t>
      </w:r>
    </w:p>
    <w:p w:rsidR="0078248F" w:rsidRDefault="0078248F" w:rsidP="0078248F">
      <w:pPr>
        <w:pStyle w:val="Copy"/>
        <w:numPr>
          <w:ilvl w:val="0"/>
          <w:numId w:val="9"/>
        </w:numPr>
      </w:pPr>
      <w:proofErr w:type="gramStart"/>
      <w:r>
        <w:t>management</w:t>
      </w:r>
      <w:proofErr w:type="gramEnd"/>
      <w:r>
        <w:t xml:space="preserve"> of adverse effects.</w:t>
      </w:r>
    </w:p>
    <w:p w:rsidR="0078248F" w:rsidRDefault="0078248F" w:rsidP="0078248F">
      <w:r>
        <w:t xml:space="preserve">Organisations are expected to regularly review performance of </w:t>
      </w:r>
      <w:proofErr w:type="spellStart"/>
      <w:r>
        <w:t>SASA</w:t>
      </w:r>
      <w:proofErr w:type="spellEnd"/>
      <w:r>
        <w:t xml:space="preserve"> they have issued. This should include ongoing compliance with </w:t>
      </w:r>
      <w:proofErr w:type="gramStart"/>
      <w:r>
        <w:t>Regulations,</w:t>
      </w:r>
      <w:proofErr w:type="gramEnd"/>
      <w:r>
        <w:t xml:space="preserve"> continued need for the </w:t>
      </w:r>
      <w:proofErr w:type="spellStart"/>
      <w:r>
        <w:t>SASA</w:t>
      </w:r>
      <w:proofErr w:type="spellEnd"/>
      <w:r>
        <w:t xml:space="preserve">, any updating needed to meet best practice, and aspects of consumer safety (e.g. incidents and adverse events). Any unsafe </w:t>
      </w:r>
      <w:proofErr w:type="spellStart"/>
      <w:r>
        <w:t>SASA</w:t>
      </w:r>
      <w:proofErr w:type="spellEnd"/>
      <w:r>
        <w:t xml:space="preserve"> should be withdrawn and any unsafe practitioner removed from the authority. </w:t>
      </w:r>
    </w:p>
    <w:p w:rsidR="0078248F" w:rsidRDefault="0078248F" w:rsidP="0078248F">
      <w:pPr>
        <w:pStyle w:val="Heading2"/>
      </w:pPr>
      <w:r>
        <w:t xml:space="preserve">Writing a </w:t>
      </w:r>
      <w:proofErr w:type="spellStart"/>
      <w:r>
        <w:t>SASA</w:t>
      </w:r>
      <w:proofErr w:type="spellEnd"/>
    </w:p>
    <w:p w:rsidR="0078248F" w:rsidRPr="00250FC3" w:rsidRDefault="0078248F" w:rsidP="0078248F">
      <w:pPr>
        <w:rPr>
          <w:lang w:val="en-US"/>
        </w:rPr>
      </w:pPr>
      <w:r>
        <w:rPr>
          <w:lang w:val="en-US"/>
        </w:rPr>
        <w:t xml:space="preserve">A </w:t>
      </w:r>
      <w:proofErr w:type="spellStart"/>
      <w:r>
        <w:rPr>
          <w:lang w:val="en-US"/>
        </w:rPr>
        <w:t>SASA</w:t>
      </w:r>
      <w:proofErr w:type="spellEnd"/>
      <w:r>
        <w:rPr>
          <w:lang w:val="en-US"/>
        </w:rPr>
        <w:t xml:space="preserve"> must be a specific written document that contains all the minimum elements listed above. A suggested template for use is provided in the Appendix to this Guidance Note. </w:t>
      </w:r>
    </w:p>
    <w:p w:rsidR="0078248F" w:rsidRDefault="0078248F" w:rsidP="0078248F">
      <w:pPr>
        <w:pStyle w:val="Heading2"/>
      </w:pPr>
      <w:r>
        <w:t xml:space="preserve">Compliance </w:t>
      </w:r>
    </w:p>
    <w:p w:rsidR="0078248F" w:rsidRDefault="0078248F" w:rsidP="0078248F">
      <w:pPr>
        <w:pStyle w:val="Copy"/>
      </w:pPr>
      <w:r>
        <w:t xml:space="preserve">Hospitals and Permit holders may be required to participate in routine audit assessments to monitor compliance with these requirements. </w:t>
      </w:r>
    </w:p>
    <w:p w:rsidR="0078248F" w:rsidRDefault="0078248F" w:rsidP="0078248F">
      <w:pPr>
        <w:pStyle w:val="Copy"/>
      </w:pPr>
      <w:r>
        <w:t xml:space="preserve">Where a </w:t>
      </w:r>
      <w:proofErr w:type="spellStart"/>
      <w:r>
        <w:t>SASA</w:t>
      </w:r>
      <w:proofErr w:type="spellEnd"/>
      <w:r>
        <w:t xml:space="preserve"> is deemed to be non-complaint or a risk to public safety, organisations will be instructed to withdraw the </w:t>
      </w:r>
      <w:proofErr w:type="spellStart"/>
      <w:r>
        <w:t>SASA</w:t>
      </w:r>
      <w:proofErr w:type="spellEnd"/>
      <w:r>
        <w:t xml:space="preserve"> from use immediately. </w:t>
      </w:r>
    </w:p>
    <w:p w:rsidR="0078248F" w:rsidRPr="00075FBC" w:rsidRDefault="0078248F" w:rsidP="0078248F">
      <w:pPr>
        <w:pStyle w:val="Copy"/>
      </w:pPr>
      <w:r>
        <w:t xml:space="preserve">Non-compliance with the Regulations may result in regulatory actions such as restrictions or loss of medicines authorities, notification to the relevant Australian Health </w:t>
      </w:r>
      <w:proofErr w:type="gramStart"/>
      <w:r>
        <w:t>Practitioner  Board</w:t>
      </w:r>
      <w:proofErr w:type="gramEnd"/>
      <w:r>
        <w:t xml:space="preserve"> and/or prosecution under the legislation. </w:t>
      </w:r>
    </w:p>
    <w:p w:rsidR="008A1ACD" w:rsidRDefault="008A1ACD" w:rsidP="00414632">
      <w:pPr>
        <w:sectPr w:rsidR="008A1ACD" w:rsidSect="007D009C">
          <w:footerReference w:type="default" r:id="rId10"/>
          <w:headerReference w:type="first" r:id="rId11"/>
          <w:footerReference w:type="first" r:id="rId12"/>
          <w:pgSz w:w="11906" w:h="16838" w:code="9"/>
          <w:pgMar w:top="709" w:right="680" w:bottom="1418" w:left="680" w:header="391" w:footer="454" w:gutter="0"/>
          <w:cols w:space="708"/>
          <w:titlePg/>
          <w:docGrid w:linePitch="360"/>
        </w:sectPr>
      </w:pPr>
    </w:p>
    <w:p w:rsidR="008A1ACD" w:rsidRDefault="008A1ACD" w:rsidP="008A1ACD">
      <w:pPr>
        <w:pStyle w:val="Heading2"/>
      </w:pPr>
      <w:r>
        <w:lastRenderedPageBreak/>
        <w:t>For more information</w:t>
      </w:r>
    </w:p>
    <w:p w:rsidR="008A1ACD" w:rsidRDefault="008A1ACD" w:rsidP="008A1ACD">
      <w:pPr>
        <w:spacing w:after="120"/>
      </w:pPr>
      <w:r>
        <w:t>Medicines and Poisons Regulation Branch</w:t>
      </w:r>
    </w:p>
    <w:p w:rsidR="008A1ACD" w:rsidRDefault="008A1ACD" w:rsidP="008A1ACD">
      <w:pPr>
        <w:spacing w:after="120"/>
      </w:pPr>
      <w:r>
        <w:t>Mailing address: PO Box 8172, Perth Business Centre, WA 6849</w:t>
      </w:r>
    </w:p>
    <w:p w:rsidR="008A1ACD" w:rsidRDefault="008A1ACD" w:rsidP="008A1ACD">
      <w:pPr>
        <w:spacing w:after="120"/>
      </w:pPr>
      <w:r>
        <w:t>Phone: 9222 6883</w:t>
      </w:r>
    </w:p>
    <w:p w:rsidR="003418D9" w:rsidRDefault="008A1ACD" w:rsidP="007D009C">
      <w:pPr>
        <w:spacing w:after="120"/>
      </w:pPr>
      <w:r>
        <w:t xml:space="preserve">Email: </w:t>
      </w:r>
      <w:hyperlink r:id="rId13" w:history="1">
        <w:proofErr w:type="spellStart"/>
        <w:r w:rsidR="003418D9" w:rsidRPr="00B96EAC">
          <w:rPr>
            <w:rStyle w:val="Hyperlink"/>
          </w:rPr>
          <w:t>poisons@health.wa.gov.au</w:t>
        </w:r>
        <w:proofErr w:type="spellEnd"/>
      </w:hyperlink>
    </w:p>
    <w:p w:rsidR="003418D9" w:rsidRPr="003418D9" w:rsidRDefault="003418D9" w:rsidP="003418D9">
      <w:pPr>
        <w:spacing w:after="200" w:line="276" w:lineRule="auto"/>
      </w:pPr>
      <w:r>
        <w:br w:type="page"/>
      </w:r>
    </w:p>
    <w:p w:rsidR="003418D9" w:rsidRDefault="003418D9" w:rsidP="003418D9">
      <w:pPr>
        <w:pStyle w:val="Heading2"/>
        <w:spacing w:before="170" w:after="170"/>
        <w:jc w:val="center"/>
        <w:rPr>
          <w:color w:val="FF0000"/>
        </w:rPr>
        <w:sectPr w:rsidR="003418D9" w:rsidSect="007D009C">
          <w:footerReference w:type="default" r:id="rId14"/>
          <w:headerReference w:type="first" r:id="rId15"/>
          <w:footerReference w:type="first" r:id="rId16"/>
          <w:type w:val="continuous"/>
          <w:pgSz w:w="11906" w:h="16838" w:code="9"/>
          <w:pgMar w:top="709" w:right="680" w:bottom="1418" w:left="680" w:header="391" w:footer="459" w:gutter="0"/>
          <w:cols w:space="708"/>
          <w:titlePg/>
          <w:docGrid w:linePitch="360"/>
        </w:sectPr>
      </w:pPr>
    </w:p>
    <w:p w:rsidR="003418D9" w:rsidRPr="00305637" w:rsidRDefault="003418D9" w:rsidP="003418D9">
      <w:pPr>
        <w:pStyle w:val="Heading2"/>
        <w:spacing w:before="170" w:after="170"/>
        <w:jc w:val="center"/>
        <w:rPr>
          <w:color w:val="FF0000"/>
        </w:rPr>
      </w:pPr>
      <w:r>
        <w:rPr>
          <w:noProof/>
          <w:lang w:eastAsia="en-AU"/>
        </w:rPr>
        <w:lastRenderedPageBreak/>
        <mc:AlternateContent>
          <mc:Choice Requires="wps">
            <w:drawing>
              <wp:anchor distT="0" distB="0" distL="114300" distR="114300" simplePos="0" relativeHeight="251658240" behindDoc="0" locked="0" layoutInCell="1" allowOverlap="1" wp14:editId="254E1901">
                <wp:simplePos x="0" y="0"/>
                <wp:positionH relativeFrom="column">
                  <wp:posOffset>-333375</wp:posOffset>
                </wp:positionH>
                <wp:positionV relativeFrom="paragraph">
                  <wp:posOffset>-314960</wp:posOffset>
                </wp:positionV>
                <wp:extent cx="161925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28650"/>
                        </a:xfrm>
                        <a:prstGeom prst="rect">
                          <a:avLst/>
                        </a:prstGeom>
                        <a:solidFill>
                          <a:srgbClr val="FFFFFF"/>
                        </a:solidFill>
                        <a:ln w="12700" cap="rnd">
                          <a:solidFill>
                            <a:srgbClr val="808080"/>
                          </a:solidFill>
                          <a:prstDash val="sysDot"/>
                          <a:miter lim="800000"/>
                          <a:headEnd/>
                          <a:tailEnd/>
                        </a:ln>
                      </wps:spPr>
                      <wps:txbx>
                        <w:txbxContent>
                          <w:p w:rsidR="003418D9" w:rsidRDefault="0078248F" w:rsidP="003418D9">
                            <w:pPr>
                              <w:pStyle w:val="Heading1"/>
                              <w:spacing w:before="0" w:after="0"/>
                              <w:jc w:val="center"/>
                              <w:rPr>
                                <w:rFonts w:ascii="Times New Roman" w:hAnsi="Times New Roman" w:cs="Times New Roman"/>
                                <w:i/>
                                <w:sz w:val="28"/>
                              </w:rPr>
                            </w:pPr>
                            <w:r>
                              <w:rPr>
                                <w:rFonts w:ascii="Times New Roman" w:hAnsi="Times New Roman" w:cs="Times New Roman"/>
                                <w:i/>
                                <w:sz w:val="28"/>
                              </w:rPr>
                              <w:t>Hospital</w:t>
                            </w:r>
                          </w:p>
                          <w:p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4.8pt;width:12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" strokecolor="gray" strokeweight="1pt">
                <v:stroke dashstyle="1 1" endcap="round"/>
                <v:textbox>
                  <w:txbxContent>
                    <w:p w:rsidR="003418D9" w:rsidRDefault="0078248F" w:rsidP="003418D9">
                      <w:pPr>
                        <w:pStyle w:val="Heading1"/>
                        <w:spacing w:before="0" w:after="0"/>
                        <w:jc w:val="center"/>
                        <w:rPr>
                          <w:rFonts w:ascii="Times New Roman" w:hAnsi="Times New Roman" w:cs="Times New Roman"/>
                          <w:i/>
                          <w:sz w:val="28"/>
                        </w:rPr>
                      </w:pPr>
                      <w:r>
                        <w:rPr>
                          <w:rFonts w:ascii="Times New Roman" w:hAnsi="Times New Roman" w:cs="Times New Roman"/>
                          <w:i/>
                          <w:sz w:val="28"/>
                        </w:rPr>
                        <w:t>Hospital</w:t>
                      </w:r>
                    </w:p>
                    <w:p w:rsidR="003418D9" w:rsidRPr="00064DB4" w:rsidRDefault="003418D9" w:rsidP="003418D9">
                      <w:pPr>
                        <w:pStyle w:val="Heading1"/>
                        <w:spacing w:before="0" w:after="0"/>
                        <w:jc w:val="center"/>
                        <w:rPr>
                          <w:rFonts w:ascii="Times New Roman" w:hAnsi="Times New Roman" w:cs="Times New Roman"/>
                          <w:i/>
                        </w:rPr>
                      </w:pPr>
                      <w:r w:rsidRPr="003418D9">
                        <w:rPr>
                          <w:rFonts w:ascii="Times New Roman" w:hAnsi="Times New Roman" w:cs="Times New Roman"/>
                          <w:i/>
                          <w:sz w:val="28"/>
                        </w:rPr>
                        <w:t>Letterhead</w:t>
                      </w:r>
                    </w:p>
                  </w:txbxContent>
                </v:textbox>
              </v:shape>
            </w:pict>
          </mc:Fallback>
        </mc:AlternateContent>
      </w:r>
      <w:r w:rsidRPr="00305637">
        <w:rPr>
          <w:color w:val="FF0000"/>
        </w:rPr>
        <w:t>APPENDIX 1 – Template Example</w:t>
      </w:r>
    </w:p>
    <w:p w:rsidR="003418D9" w:rsidRPr="00305637" w:rsidRDefault="003418D9" w:rsidP="003418D9">
      <w:pPr>
        <w:pStyle w:val="Heading3"/>
        <w:spacing w:before="0" w:after="170"/>
        <w:jc w:val="center"/>
        <w:rPr>
          <w:rFonts w:eastAsia="Times New Roman"/>
          <w:b w:val="0"/>
          <w:bCs w:val="0"/>
          <w:color w:val="auto"/>
          <w:sz w:val="24"/>
          <w:szCs w:val="24"/>
        </w:rPr>
      </w:pPr>
      <w:r>
        <w:rPr>
          <w:color w:val="FF0000"/>
        </w:rPr>
        <w:t>&lt;&lt;</w:t>
      </w:r>
      <w:r w:rsidRPr="00305637">
        <w:rPr>
          <w:color w:val="FF0000"/>
        </w:rPr>
        <w:t xml:space="preserve">Structured Administration and Supply Agreement – </w:t>
      </w:r>
      <w:r>
        <w:rPr>
          <w:color w:val="FF0000"/>
        </w:rPr>
        <w:t xml:space="preserve">TITLE&gt;&gt; </w:t>
      </w:r>
    </w:p>
    <w:p w:rsidR="003418D9" w:rsidRDefault="003418D9" w:rsidP="003418D9">
      <w:pPr>
        <w:jc w:val="center"/>
        <w:rPr>
          <w:i/>
          <w:color w:val="FF0000"/>
          <w:sz w:val="20"/>
          <w:lang w:val="en-US"/>
        </w:rPr>
      </w:pPr>
      <w:r>
        <w:rPr>
          <w:i/>
          <w:color w:val="FF0000"/>
          <w:sz w:val="20"/>
          <w:lang w:val="en-US"/>
        </w:rPr>
        <w:t xml:space="preserve">TEXT PROVIDED AS AN EXAMPLE ONLY – </w:t>
      </w:r>
      <w:r w:rsidRPr="00305637">
        <w:rPr>
          <w:b/>
          <w:i/>
          <w:color w:val="FF0000"/>
          <w:sz w:val="20"/>
          <w:lang w:val="en-US"/>
        </w:rPr>
        <w:t>NOT A RECOMMENDATION</w:t>
      </w:r>
      <w:r>
        <w:rPr>
          <w:i/>
          <w:color w:val="FF0000"/>
          <w:sz w:val="20"/>
          <w:lang w:val="en-US"/>
        </w:rPr>
        <w:t xml:space="preserve"> </w:t>
      </w:r>
    </w:p>
    <w:p w:rsidR="003418D9" w:rsidRPr="00264CE9" w:rsidRDefault="003418D9" w:rsidP="003418D9">
      <w:pPr>
        <w:jc w:val="center"/>
      </w:pPr>
      <w:r>
        <w:rPr>
          <w:i/>
          <w:color w:val="FF0000"/>
          <w:sz w:val="20"/>
          <w:lang w:val="en-US"/>
        </w:rPr>
        <w:t>(</w:t>
      </w:r>
      <w:proofErr w:type="gramStart"/>
      <w:r>
        <w:rPr>
          <w:i/>
          <w:color w:val="FF0000"/>
          <w:sz w:val="20"/>
          <w:lang w:val="en-US"/>
        </w:rPr>
        <w:t>f</w:t>
      </w:r>
      <w:r w:rsidRPr="000E01AF">
        <w:rPr>
          <w:i/>
          <w:color w:val="FF0000"/>
          <w:sz w:val="20"/>
          <w:lang w:val="en-US"/>
        </w:rPr>
        <w:t>ill</w:t>
      </w:r>
      <w:proofErr w:type="gramEnd"/>
      <w:r w:rsidRPr="000E01AF">
        <w:rPr>
          <w:i/>
          <w:color w:val="FF0000"/>
          <w:sz w:val="20"/>
          <w:lang w:val="en-US"/>
        </w:rPr>
        <w:t xml:space="preserve"> in </w:t>
      </w:r>
      <w:r>
        <w:rPr>
          <w:i/>
          <w:color w:val="FF0000"/>
          <w:sz w:val="20"/>
          <w:lang w:val="en-US"/>
        </w:rPr>
        <w:t>&lt;&lt;</w:t>
      </w:r>
      <w:r w:rsidRPr="000E01AF">
        <w:rPr>
          <w:i/>
          <w:color w:val="FF0000"/>
          <w:sz w:val="20"/>
          <w:lang w:val="en-US"/>
        </w:rPr>
        <w:t>s</w:t>
      </w:r>
      <w:r>
        <w:rPr>
          <w:i/>
          <w:color w:val="FF0000"/>
          <w:sz w:val="20"/>
          <w:lang w:val="en-US"/>
        </w:rPr>
        <w:t>ections&gt;&gt; and delete example text in 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proofErr w:type="spellStart"/>
            <w:r w:rsidRPr="00A23523">
              <w:rPr>
                <w:rFonts w:eastAsia="Times New Roman"/>
                <w:b/>
                <w:sz w:val="20"/>
                <w:szCs w:val="20"/>
              </w:rPr>
              <w:t>SASA</w:t>
            </w:r>
            <w:proofErr w:type="spellEnd"/>
            <w:r w:rsidRPr="00A23523">
              <w:rPr>
                <w:rFonts w:eastAsia="Times New Roman"/>
                <w:b/>
                <w:sz w:val="20"/>
                <w:szCs w:val="20"/>
              </w:rPr>
              <w:t xml:space="preserve"> Details</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Title:</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&lt;&lt;First dose ceftriaxone for meningococcal disease in children&gt;&gt;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Identifying Number:</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2016/1</w:t>
            </w:r>
            <w:r>
              <w:rPr>
                <w:rFonts w:eastAsia="Times New Roman"/>
                <w:i/>
                <w:color w:val="FF0000"/>
                <w:sz w:val="20"/>
                <w:szCs w:val="20"/>
              </w:rPr>
              <w:t>/</w:t>
            </w:r>
            <w:proofErr w:type="spellStart"/>
            <w:r>
              <w:rPr>
                <w:rFonts w:eastAsia="Times New Roman"/>
                <w:i/>
                <w:color w:val="FF0000"/>
                <w:sz w:val="20"/>
                <w:szCs w:val="20"/>
              </w:rPr>
              <w:t>PUBHOSP</w:t>
            </w:r>
            <w:proofErr w:type="spellEnd"/>
            <w:r>
              <w:rPr>
                <w:rFonts w:eastAsia="Times New Roman"/>
                <w:i/>
                <w:color w:val="FF0000"/>
                <w:sz w:val="20"/>
                <w:szCs w:val="20"/>
              </w:rPr>
              <w:t>&gt;&gt;</w:t>
            </w:r>
          </w:p>
        </w:tc>
      </w:tr>
    </w:tbl>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 xml:space="preserve">Issuing </w:t>
            </w:r>
            <w:r>
              <w:rPr>
                <w:rFonts w:eastAsia="Times New Roman"/>
                <w:b/>
                <w:sz w:val="20"/>
                <w:szCs w:val="20"/>
              </w:rPr>
              <w:t>Authority</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Pr>
                <w:rFonts w:eastAsia="Times New Roman"/>
                <w:sz w:val="20"/>
                <w:szCs w:val="20"/>
              </w:rPr>
              <w:t>Hospital Name</w:t>
            </w:r>
            <w:r w:rsidRPr="00A23523">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&lt;&lt;Perth Public Hospital (</w:t>
            </w:r>
            <w:proofErr w:type="spellStart"/>
            <w:r>
              <w:rPr>
                <w:rFonts w:eastAsia="Times New Roman"/>
                <w:i/>
                <w:color w:val="FF0000"/>
                <w:sz w:val="20"/>
                <w:szCs w:val="20"/>
              </w:rPr>
              <w:t>PPH</w:t>
            </w:r>
            <w:proofErr w:type="spellEnd"/>
            <w:r>
              <w:rPr>
                <w:rFonts w:eastAsia="Times New Roman"/>
                <w:i/>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Address: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 xml:space="preserve">&lt;&lt;Government Ave, </w:t>
            </w:r>
            <w:r w:rsidRPr="00A23523">
              <w:rPr>
                <w:rFonts w:eastAsia="Times New Roman"/>
                <w:i/>
                <w:color w:val="FF0000"/>
                <w:sz w:val="20"/>
                <w:szCs w:val="20"/>
              </w:rPr>
              <w:t>PERTH</w:t>
            </w:r>
            <w:r>
              <w:rPr>
                <w:rFonts w:eastAsia="Times New Roman"/>
                <w:i/>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Contact:</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&lt;&lt;Switch Board – 9876 5432&gt;&gt;</w:t>
            </w:r>
          </w:p>
        </w:tc>
      </w:tr>
    </w:tbl>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Authorised Persons</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P</w:t>
            </w:r>
            <w:r>
              <w:rPr>
                <w:rFonts w:eastAsia="Times New Roman"/>
                <w:sz w:val="20"/>
                <w:szCs w:val="20"/>
              </w:rPr>
              <w:t>ractitioners: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 xml:space="preserve">&lt;&lt;Registered Nurses at </w:t>
            </w:r>
            <w:proofErr w:type="spellStart"/>
            <w:r>
              <w:rPr>
                <w:rFonts w:eastAsia="Times New Roman"/>
                <w:i/>
                <w:color w:val="FF0000"/>
                <w:sz w:val="20"/>
                <w:szCs w:val="20"/>
              </w:rPr>
              <w:t>PPH</w:t>
            </w:r>
            <w:proofErr w:type="spellEnd"/>
            <w:r>
              <w:rPr>
                <w:rFonts w:eastAsia="Times New Roman"/>
                <w:i/>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Pr>
                <w:rFonts w:eastAsia="Times New Roman"/>
                <w:sz w:val="20"/>
                <w:szCs w:val="20"/>
              </w:rPr>
              <w:t>Location</w:t>
            </w:r>
            <w:r w:rsidRPr="00A23523">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proofErr w:type="spellStart"/>
            <w:r>
              <w:rPr>
                <w:rFonts w:eastAsia="Times New Roman"/>
                <w:i/>
                <w:color w:val="FF0000"/>
                <w:sz w:val="20"/>
                <w:szCs w:val="20"/>
              </w:rPr>
              <w:t>PPH</w:t>
            </w:r>
            <w:proofErr w:type="spellEnd"/>
            <w:r>
              <w:rPr>
                <w:rFonts w:eastAsia="Times New Roman"/>
                <w:i/>
                <w:color w:val="FF0000"/>
                <w:sz w:val="20"/>
                <w:szCs w:val="20"/>
              </w:rPr>
              <w:t xml:space="preserve"> Emergency Department only&gt;&gt;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Qualification</w:t>
            </w:r>
            <w:r>
              <w:rPr>
                <w:rFonts w:eastAsia="Times New Roman"/>
                <w:sz w:val="20"/>
                <w:szCs w:val="20"/>
              </w:rPr>
              <w:t>:</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&lt;&lt;Must have completed ED competency training on meningitis treatment in children&gt;&gt;</w:t>
            </w:r>
          </w:p>
        </w:tc>
      </w:tr>
    </w:tbl>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89"/>
        <w:gridCol w:w="1489"/>
        <w:gridCol w:w="3510"/>
      </w:tblGrid>
      <w:tr w:rsidR="0078248F" w:rsidRPr="00A23523"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Authorised Medicine</w:t>
            </w:r>
          </w:p>
        </w:tc>
      </w:tr>
      <w:tr w:rsidR="0078248F" w:rsidRPr="00A23523"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Medicine Name:</w:t>
            </w:r>
          </w:p>
        </w:tc>
        <w:tc>
          <w:tcPr>
            <w:tcW w:w="31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&lt;&lt;Ceftriaxone&gt;&gt;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Brand:</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&lt;&lt;any stocked brand&gt;&gt;</w:t>
            </w:r>
          </w:p>
        </w:tc>
      </w:tr>
      <w:tr w:rsidR="0078248F" w:rsidRPr="00A23523"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Form:</w:t>
            </w:r>
          </w:p>
        </w:tc>
        <w:tc>
          <w:tcPr>
            <w:tcW w:w="31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Injection</w:t>
            </w:r>
            <w:r>
              <w:rPr>
                <w:rFonts w:eastAsia="Times New Roman"/>
                <w:i/>
                <w:color w:val="FF0000"/>
                <w:sz w:val="20"/>
                <w:szCs w:val="20"/>
              </w:rPr>
              <w: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Strength:</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&lt;&lt;1 gram vial&gt;&gt;</w:t>
            </w:r>
          </w:p>
        </w:tc>
      </w:tr>
      <w:tr w:rsidR="0078248F" w:rsidRPr="00A23523"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Dose:</w:t>
            </w:r>
          </w:p>
        </w:tc>
        <w:tc>
          <w:tcPr>
            <w:tcW w:w="31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&lt;&lt;50 mg per  kg bodyweight&gt;&gt;</w:t>
            </w:r>
          </w:p>
        </w:tc>
        <w:tc>
          <w:tcPr>
            <w:tcW w:w="148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Quantity:</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&lt;&lt;Up to 2</w:t>
            </w:r>
            <w:r w:rsidRPr="00A23523">
              <w:rPr>
                <w:rFonts w:eastAsia="Times New Roman"/>
                <w:i/>
                <w:color w:val="FF0000"/>
                <w:sz w:val="20"/>
                <w:szCs w:val="20"/>
              </w:rPr>
              <w:t xml:space="preserve"> vial</w:t>
            </w:r>
            <w:r>
              <w:rPr>
                <w:rFonts w:eastAsia="Times New Roman"/>
                <w:i/>
                <w:color w:val="FF0000"/>
                <w:sz w:val="20"/>
                <w:szCs w:val="20"/>
              </w:rPr>
              <w:t xml:space="preserve"> max&gt;&gt;</w:t>
            </w:r>
          </w:p>
        </w:tc>
      </w:tr>
      <w:tr w:rsidR="0078248F" w:rsidRPr="00A23523"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Route:</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&lt;&lt;Intravenous injection&gt;&gt;</w:t>
            </w:r>
          </w:p>
        </w:tc>
      </w:tr>
      <w:tr w:rsidR="0078248F" w:rsidRPr="00A23523" w:rsidTr="00CE6AE2">
        <w:tc>
          <w:tcPr>
            <w:tcW w:w="1809"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Instructions:</w:t>
            </w:r>
          </w:p>
        </w:tc>
        <w:tc>
          <w:tcPr>
            <w:tcW w:w="8188"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w:t>
            </w:r>
            <w:r w:rsidRPr="00A23523">
              <w:rPr>
                <w:rFonts w:eastAsia="Times New Roman"/>
                <w:i/>
                <w:color w:val="FF0000"/>
                <w:sz w:val="20"/>
                <w:szCs w:val="20"/>
              </w:rPr>
              <w:t>dminister as a single dose</w:t>
            </w:r>
            <w:r>
              <w:rPr>
                <w:rFonts w:eastAsia="Times New Roman"/>
                <w:i/>
                <w:color w:val="FF0000"/>
                <w:sz w:val="20"/>
                <w:szCs w:val="20"/>
              </w:rPr>
              <w:t>&gt;&gt;</w:t>
            </w:r>
          </w:p>
        </w:tc>
      </w:tr>
    </w:tbl>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Approved Circumstances</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Authorised to:</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&lt;&lt;A</w:t>
            </w:r>
            <w:r w:rsidRPr="00A23523">
              <w:rPr>
                <w:rFonts w:eastAsia="Times New Roman"/>
                <w:i/>
                <w:color w:val="FF0000"/>
                <w:sz w:val="20"/>
                <w:szCs w:val="20"/>
              </w:rPr>
              <w:t>dminister</w:t>
            </w:r>
            <w:r>
              <w:rPr>
                <w:rFonts w:eastAsia="Times New Roman"/>
                <w:i/>
                <w:color w:val="FF0000"/>
                <w:sz w:val="20"/>
                <w:szCs w:val="20"/>
              </w:rPr>
              <w:t xml:space="preserve"> by IV injection&gt;&gt;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Place:</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&lt;&lt;Emergency Department, Perth Public Hospital&gt;&gt;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Patients: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&lt;&lt;Children&gt;&gt; - specify age range&gt;&gt;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 xml:space="preserve">Medical Condition: </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&lt;&lt;Emergency empirical antibiotic treatment of suspected meningococcal disease&gt;&gt;</w:t>
            </w:r>
          </w:p>
        </w:tc>
      </w:tr>
    </w:tbl>
    <w:p w:rsidR="0078248F" w:rsidRDefault="0078248F" w:rsidP="0078248F">
      <w:pPr>
        <w:pStyle w:val="Copy"/>
        <w:rPr>
          <w:b/>
        </w:rPr>
      </w:pPr>
    </w:p>
    <w:p w:rsidR="0078248F" w:rsidRDefault="0078248F" w:rsidP="0078248F">
      <w:pPr>
        <w:pStyle w:val="Copy"/>
        <w:rPr>
          <w:b/>
        </w:rPr>
      </w:pPr>
    </w:p>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046"/>
      </w:tblGrid>
      <w:tr w:rsidR="0078248F" w:rsidRPr="00A23523" w:rsidTr="00CE6AE2">
        <w:tc>
          <w:tcPr>
            <w:tcW w:w="9997" w:type="dxa"/>
            <w:gridSpan w:val="2"/>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Pr>
                <w:rFonts w:eastAsia="Times New Roman"/>
                <w:b/>
                <w:sz w:val="20"/>
                <w:szCs w:val="20"/>
              </w:rPr>
              <w:lastRenderedPageBreak/>
              <w:t xml:space="preserve">Clinical / </w:t>
            </w:r>
            <w:r w:rsidRPr="00A23523">
              <w:rPr>
                <w:rFonts w:eastAsia="Times New Roman"/>
                <w:b/>
                <w:sz w:val="20"/>
                <w:szCs w:val="20"/>
              </w:rPr>
              <w:t>Other Information</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Patient Inclusion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&lt;&lt;LIST CRITERIA – see “ED clinical guideline for treatment of meningitis in children” for diagnostic algorithm</w:t>
            </w:r>
            <w:proofErr w:type="gramStart"/>
            <w:r>
              <w:rPr>
                <w:rFonts w:eastAsia="Times New Roman"/>
                <w:i/>
                <w:color w:val="FF0000"/>
                <w:sz w:val="20"/>
                <w:szCs w:val="20"/>
              </w:rPr>
              <w:t>.&gt;</w:t>
            </w:r>
            <w:proofErr w:type="gramEnd"/>
            <w:r>
              <w:rPr>
                <w:rFonts w:eastAsia="Times New Roman"/>
                <w:i/>
                <w:color w:val="FF0000"/>
                <w:sz w:val="20"/>
                <w:szCs w:val="20"/>
              </w:rPr>
              <w: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Patient Exclusion:</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w:t>
            </w:r>
            <w:r w:rsidRPr="00A23523">
              <w:rPr>
                <w:rFonts w:eastAsia="Times New Roman"/>
                <w:i/>
                <w:color w:val="FF0000"/>
                <w:sz w:val="20"/>
                <w:szCs w:val="20"/>
              </w:rPr>
              <w:t xml:space="preserve">LIST CRITERIA </w:t>
            </w:r>
            <w:r>
              <w:rPr>
                <w:rFonts w:eastAsia="Times New Roman"/>
                <w:i/>
                <w:color w:val="FF0000"/>
                <w:sz w:val="20"/>
                <w:szCs w:val="20"/>
              </w:rPr>
              <w:t>–</w:t>
            </w:r>
            <w:r w:rsidRPr="00A23523">
              <w:rPr>
                <w:rFonts w:eastAsia="Times New Roman"/>
                <w:i/>
                <w:color w:val="FF0000"/>
                <w:sz w:val="20"/>
                <w:szCs w:val="20"/>
              </w:rPr>
              <w:t xml:space="preserve"> </w:t>
            </w:r>
            <w:r>
              <w:rPr>
                <w:rFonts w:eastAsia="Times New Roman"/>
                <w:i/>
                <w:color w:val="FF0000"/>
                <w:sz w:val="20"/>
                <w:szCs w:val="20"/>
              </w:rPr>
              <w:t>seek medical advice for patient with severe penicillin or cephalosporin allergy (e.g. anaphylaxis) – DO NOT GIVE without instruction</w:t>
            </w:r>
            <w:proofErr w:type="gramStart"/>
            <w:r>
              <w:rPr>
                <w:rFonts w:eastAsia="Times New Roman"/>
                <w:i/>
                <w:color w:val="FF0000"/>
                <w:sz w:val="20"/>
                <w:szCs w:val="20"/>
              </w:rPr>
              <w:t>.&gt;</w:t>
            </w:r>
            <w:proofErr w:type="gramEnd"/>
            <w:r>
              <w:rPr>
                <w:rFonts w:eastAsia="Times New Roman"/>
                <w:i/>
                <w:color w:val="FF0000"/>
                <w:sz w:val="20"/>
                <w:szCs w:val="20"/>
              </w:rPr>
              <w: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Special Instructions: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&lt;&lt;LIST CRITERIA – “ED clinical guideline for treatment of meningitis in children” for dose calculations and method of administration</w:t>
            </w:r>
            <w:proofErr w:type="gramStart"/>
            <w:r>
              <w:rPr>
                <w:rFonts w:eastAsia="Times New Roman"/>
                <w:i/>
                <w:color w:val="FF0000"/>
                <w:sz w:val="20"/>
                <w:szCs w:val="20"/>
              </w:rPr>
              <w:t>.&gt;</w:t>
            </w:r>
            <w:proofErr w:type="gramEnd"/>
            <w:r>
              <w:rPr>
                <w:rFonts w:eastAsia="Times New Roman"/>
                <w:i/>
                <w:color w:val="FF0000"/>
                <w:sz w:val="20"/>
                <w:szCs w:val="20"/>
              </w:rPr>
              <w: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Pr>
                <w:rFonts w:eastAsia="Times New Roman"/>
                <w:sz w:val="20"/>
                <w:szCs w:val="20"/>
              </w:rPr>
              <w:t xml:space="preserve">Administration </w:t>
            </w:r>
            <w:r w:rsidRPr="00A23523">
              <w:rPr>
                <w:rFonts w:eastAsia="Times New Roman"/>
                <w:sz w:val="20"/>
                <w:szCs w:val="20"/>
              </w:rPr>
              <w:t>Notes: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i/>
                <w:color w:val="FF0000"/>
                <w:sz w:val="20"/>
                <w:szCs w:val="20"/>
              </w:rPr>
            </w:pPr>
            <w:r>
              <w:rPr>
                <w:rFonts w:eastAsia="Times New Roman"/>
                <w:i/>
                <w:color w:val="FF0000"/>
                <w:sz w:val="20"/>
                <w:szCs w:val="20"/>
              </w:rPr>
              <w:t>&lt;&lt;Seek medical advice after administering first dose.</w:t>
            </w:r>
          </w:p>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All subsequent doses to be approved by treating team and prescribed on medication chart</w:t>
            </w:r>
            <w:proofErr w:type="gramStart"/>
            <w:r>
              <w:rPr>
                <w:rFonts w:eastAsia="Times New Roman"/>
                <w:i/>
                <w:color w:val="FF0000"/>
                <w:sz w:val="20"/>
                <w:szCs w:val="20"/>
              </w:rPr>
              <w:t>.&gt;</w:t>
            </w:r>
            <w:proofErr w:type="gramEnd"/>
            <w:r>
              <w:rPr>
                <w:rFonts w:eastAsia="Times New Roman"/>
                <w:i/>
                <w:color w:val="FF0000"/>
                <w:sz w:val="20"/>
                <w:szCs w:val="20"/>
              </w:rPr>
              <w: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Clinical Guidelines</w:t>
            </w:r>
          </w:p>
        </w:tc>
        <w:tc>
          <w:tcPr>
            <w:tcW w:w="8046"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i/>
                <w:color w:val="FF0000"/>
                <w:sz w:val="20"/>
                <w:szCs w:val="20"/>
              </w:rPr>
            </w:pPr>
            <w:r>
              <w:rPr>
                <w:rFonts w:eastAsia="Times New Roman"/>
                <w:i/>
                <w:color w:val="FF0000"/>
                <w:sz w:val="20"/>
                <w:szCs w:val="20"/>
              </w:rPr>
              <w:t>&lt;&lt;See “ED clinical guideline for treatment of meningitis in children” for administration notes</w:t>
            </w:r>
            <w:proofErr w:type="gramStart"/>
            <w:r>
              <w:rPr>
                <w:rFonts w:eastAsia="Times New Roman"/>
                <w:i/>
                <w:color w:val="FF0000"/>
                <w:sz w:val="20"/>
                <w:szCs w:val="20"/>
              </w:rPr>
              <w:t>.&gt;</w:t>
            </w:r>
            <w:proofErr w:type="gramEnd"/>
            <w:r>
              <w:rPr>
                <w:rFonts w:eastAsia="Times New Roman"/>
                <w:i/>
                <w:color w:val="FF0000"/>
                <w:sz w:val="20"/>
                <w:szCs w:val="20"/>
              </w:rPr>
              <w:t>&gt;</w:t>
            </w:r>
          </w:p>
          <w:p w:rsidR="0078248F" w:rsidRDefault="0078248F" w:rsidP="00CE6AE2">
            <w:pPr>
              <w:pStyle w:val="Copy"/>
              <w:rPr>
                <w:rFonts w:eastAsia="Times New Roman"/>
                <w:i/>
                <w:color w:val="FF0000"/>
                <w:sz w:val="20"/>
                <w:szCs w:val="20"/>
              </w:rPr>
            </w:pPr>
            <w:r>
              <w:rPr>
                <w:rFonts w:eastAsia="Times New Roman"/>
                <w:i/>
                <w:color w:val="FF0000"/>
                <w:sz w:val="20"/>
                <w:szCs w:val="20"/>
              </w:rPr>
              <w:t xml:space="preserve">&lt;&lt;Dose should be administered within 30 minutes of presentation to ED. </w:t>
            </w:r>
          </w:p>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If suspicion of meningitis is high, do not delay therapy for taking of culture samples</w:t>
            </w:r>
            <w:proofErr w:type="gramStart"/>
            <w:r>
              <w:rPr>
                <w:rFonts w:eastAsia="Times New Roman"/>
                <w:i/>
                <w:color w:val="FF0000"/>
                <w:sz w:val="20"/>
                <w:szCs w:val="20"/>
              </w:rPr>
              <w:t>.&gt;</w:t>
            </w:r>
            <w:proofErr w:type="gramEnd"/>
            <w:r>
              <w:rPr>
                <w:rFonts w:eastAsia="Times New Roman"/>
                <w:i/>
                <w:color w:val="FF0000"/>
                <w:sz w:val="20"/>
                <w:szCs w:val="20"/>
              </w:rPr>
              <w:t>&gt;</w:t>
            </w:r>
          </w:p>
        </w:tc>
      </w:tr>
    </w:tbl>
    <w:p w:rsidR="0078248F" w:rsidRDefault="0078248F" w:rsidP="0078248F">
      <w:pPr>
        <w:pStyle w:val="Cop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9"/>
        <w:gridCol w:w="1417"/>
        <w:gridCol w:w="3510"/>
      </w:tblGrid>
      <w:tr w:rsidR="0078248F" w:rsidRPr="00A23523"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eastAsia="Times New Roman"/>
                <w:b/>
                <w:i/>
                <w:color w:val="FF0000"/>
                <w:sz w:val="20"/>
                <w:szCs w:val="20"/>
              </w:rPr>
            </w:pPr>
            <w:r w:rsidRPr="00A23523">
              <w:rPr>
                <w:rFonts w:eastAsia="Times New Roman"/>
                <w:b/>
                <w:sz w:val="20"/>
                <w:szCs w:val="20"/>
              </w:rPr>
              <w:t>Approval</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Date of Issue: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&lt;&lt;2</w:t>
            </w:r>
            <w:r w:rsidRPr="00A23523">
              <w:rPr>
                <w:rFonts w:eastAsia="Times New Roman"/>
                <w:i/>
                <w:color w:val="FF0000"/>
                <w:sz w:val="20"/>
                <w:szCs w:val="20"/>
              </w:rPr>
              <w:t xml:space="preserve"> February 2016</w:t>
            </w:r>
            <w:r>
              <w:rPr>
                <w:rFonts w:eastAsia="Times New Roman"/>
                <w:i/>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sidRPr="00A23523">
              <w:rPr>
                <w:rFonts w:eastAsia="Times New Roman"/>
                <w:sz w:val="20"/>
                <w:szCs w:val="20"/>
              </w:rPr>
              <w:t>Date of Expiry:</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i/>
                <w:color w:val="FF0000"/>
                <w:sz w:val="20"/>
                <w:szCs w:val="20"/>
              </w:rPr>
            </w:pPr>
            <w:r>
              <w:rPr>
                <w:rFonts w:eastAsia="Times New Roman"/>
                <w:i/>
                <w:color w:val="FF0000"/>
                <w:sz w:val="20"/>
                <w:szCs w:val="20"/>
              </w:rPr>
              <w:t>&lt;&lt;2</w:t>
            </w:r>
            <w:r w:rsidRPr="00A23523">
              <w:rPr>
                <w:rFonts w:eastAsia="Times New Roman"/>
                <w:i/>
                <w:color w:val="FF0000"/>
                <w:sz w:val="20"/>
                <w:szCs w:val="20"/>
              </w:rPr>
              <w:t xml:space="preserve"> February 2018</w:t>
            </w:r>
            <w:r>
              <w:rPr>
                <w:rFonts w:eastAsia="Times New Roman"/>
                <w:i/>
                <w:color w:val="FF0000"/>
                <w:sz w:val="20"/>
                <w:szCs w:val="20"/>
              </w:rPr>
              <w:t>&gt;&gt;</w:t>
            </w:r>
          </w:p>
        </w:tc>
      </w:tr>
      <w:tr w:rsidR="0078248F" w:rsidRPr="00A23523"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Clinical Governance Committee</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Pr>
                <w:rFonts w:eastAsia="Times New Roman"/>
                <w:sz w:val="20"/>
                <w:szCs w:val="20"/>
              </w:rPr>
              <w:t>Committee: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color w:val="FF0000"/>
                <w:sz w:val="20"/>
                <w:szCs w:val="20"/>
              </w:rPr>
            </w:pPr>
            <w:r>
              <w:rPr>
                <w:rFonts w:eastAsia="Times New Roman"/>
                <w:color w:val="FF0000"/>
                <w:sz w:val="20"/>
                <w:szCs w:val="20"/>
              </w:rPr>
              <w:t>&lt;&lt;</w:t>
            </w:r>
            <w:proofErr w:type="spellStart"/>
            <w:r>
              <w:rPr>
                <w:rFonts w:eastAsia="Times New Roman"/>
                <w:color w:val="FF0000"/>
                <w:sz w:val="20"/>
                <w:szCs w:val="20"/>
              </w:rPr>
              <w:t>PPH</w:t>
            </w:r>
            <w:proofErr w:type="spellEnd"/>
            <w:r>
              <w:rPr>
                <w:rFonts w:eastAsia="Times New Roman"/>
                <w:color w:val="FF0000"/>
                <w:sz w:val="20"/>
                <w:szCs w:val="20"/>
              </w:rPr>
              <w:t xml:space="preserve"> </w:t>
            </w:r>
            <w:r w:rsidRPr="00E23E78">
              <w:rPr>
                <w:rFonts w:eastAsia="Times New Roman"/>
                <w:color w:val="FF0000"/>
                <w:sz w:val="20"/>
                <w:szCs w:val="20"/>
              </w:rPr>
              <w:t>Drug and Therapeutic Commit</w:t>
            </w:r>
            <w:r>
              <w:rPr>
                <w:rFonts w:eastAsia="Times New Roman"/>
                <w:color w:val="FF0000"/>
                <w:sz w:val="20"/>
                <w:szCs w:val="20"/>
              </w:rPr>
              <w:t>t</w:t>
            </w:r>
            <w:r w:rsidRPr="00E23E78">
              <w:rPr>
                <w:rFonts w:eastAsia="Times New Roman"/>
                <w:color w:val="FF0000"/>
                <w:sz w:val="20"/>
                <w:szCs w:val="20"/>
              </w:rPr>
              <w:t>ee</w:t>
            </w:r>
            <w:r>
              <w:rPr>
                <w:rFonts w:eastAsia="Times New Roman"/>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Chairman 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color w:val="FF0000"/>
                <w:sz w:val="20"/>
                <w:szCs w:val="20"/>
              </w:rPr>
            </w:pPr>
            <w:r>
              <w:rPr>
                <w:rFonts w:eastAsia="Times New Roman"/>
                <w:color w:val="FF0000"/>
                <w:sz w:val="20"/>
                <w:szCs w:val="20"/>
              </w:rPr>
              <w:t>&lt;&lt;Professor G</w:t>
            </w:r>
            <w:r w:rsidRPr="00E23E78">
              <w:rPr>
                <w:rFonts w:eastAsia="Times New Roman"/>
                <w:color w:val="FF0000"/>
                <w:sz w:val="20"/>
                <w:szCs w:val="20"/>
              </w:rPr>
              <w:t xml:space="preserve"> Practi</w:t>
            </w:r>
            <w:r>
              <w:rPr>
                <w:rFonts w:eastAsia="Times New Roman"/>
                <w:color w:val="FF0000"/>
                <w:sz w:val="20"/>
                <w:szCs w:val="20"/>
              </w:rPr>
              <w:t>ti</w:t>
            </w:r>
            <w:r w:rsidRPr="00E23E78">
              <w:rPr>
                <w:rFonts w:eastAsia="Times New Roman"/>
                <w:color w:val="FF0000"/>
                <w:sz w:val="20"/>
                <w:szCs w:val="20"/>
              </w:rPr>
              <w:t>on</w:t>
            </w:r>
            <w:r>
              <w:rPr>
                <w:rFonts w:eastAsia="Times New Roman"/>
                <w:color w:val="FF0000"/>
                <w:sz w:val="20"/>
                <w:szCs w:val="20"/>
              </w:rPr>
              <w:t>e</w:t>
            </w:r>
            <w:r w:rsidRPr="00E23E78">
              <w:rPr>
                <w:rFonts w:eastAsia="Times New Roman"/>
                <w:color w:val="FF0000"/>
                <w:sz w:val="20"/>
                <w:szCs w:val="20"/>
              </w:rPr>
              <w:t>r</w:t>
            </w:r>
            <w:r>
              <w:rPr>
                <w:rFonts w:eastAsia="Times New Roman"/>
                <w:color w:val="FF0000"/>
                <w:sz w:val="20"/>
                <w:szCs w:val="20"/>
              </w:rPr>
              <w:t xml:space="preserve">, Chair, </w:t>
            </w:r>
            <w:proofErr w:type="spellStart"/>
            <w:r>
              <w:rPr>
                <w:rFonts w:eastAsia="Times New Roman"/>
                <w:color w:val="FF0000"/>
                <w:sz w:val="20"/>
                <w:szCs w:val="20"/>
              </w:rPr>
              <w:t>PPH</w:t>
            </w:r>
            <w:proofErr w:type="spellEnd"/>
            <w:r>
              <w:rPr>
                <w:rFonts w:eastAsia="Times New Roman"/>
                <w:color w:val="FF0000"/>
                <w:sz w:val="20"/>
                <w:szCs w:val="20"/>
              </w:rPr>
              <w:t xml:space="preserve"> DTC&gt;&gt;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&lt;&lt;1</w:t>
            </w:r>
            <w:r w:rsidRPr="00E23E78">
              <w:rPr>
                <w:rFonts w:eastAsia="Times New Roman"/>
                <w:i/>
                <w:color w:val="FF0000"/>
                <w:sz w:val="20"/>
                <w:szCs w:val="20"/>
              </w:rPr>
              <w:t>/2/2017</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A23523">
              <w:rPr>
                <w:rFonts w:ascii="Blackadder ITC" w:eastAsia="Times New Roman" w:hAnsi="Blackadder ITC"/>
                <w:b/>
                <w:i/>
                <w:color w:val="FF0000"/>
                <w:sz w:val="20"/>
                <w:szCs w:val="20"/>
              </w:rPr>
              <w:t xml:space="preserve">Dr </w:t>
            </w:r>
            <w:r>
              <w:rPr>
                <w:rFonts w:ascii="Blackadder ITC" w:eastAsia="Times New Roman" w:hAnsi="Blackadder ITC"/>
                <w:b/>
                <w:i/>
                <w:color w:val="FF0000"/>
                <w:sz w:val="20"/>
                <w:szCs w:val="20"/>
              </w:rPr>
              <w:t>G Practitioner&gt;&gt;</w:t>
            </w:r>
          </w:p>
        </w:tc>
      </w:tr>
      <w:tr w:rsidR="0078248F" w:rsidRPr="00A23523"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Senior Medical Practitioner</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eastAsia="Times New Roman"/>
                <w:sz w:val="20"/>
                <w:szCs w:val="20"/>
              </w:rPr>
            </w:pPr>
            <w:r>
              <w:rPr>
                <w:rFonts w:eastAsia="Times New Roman"/>
                <w:sz w:val="20"/>
                <w:szCs w:val="20"/>
              </w:rPr>
              <w:t>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color w:val="FF0000"/>
                <w:sz w:val="20"/>
                <w:szCs w:val="20"/>
              </w:rPr>
            </w:pPr>
            <w:r>
              <w:rPr>
                <w:rFonts w:eastAsia="Times New Roman"/>
                <w:color w:val="FF0000"/>
                <w:sz w:val="20"/>
                <w:szCs w:val="20"/>
              </w:rPr>
              <w:t>&lt;&lt;Dr A Medic&gt;&gt;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Position:</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color w:val="FF0000"/>
                <w:sz w:val="20"/>
                <w:szCs w:val="20"/>
              </w:rPr>
            </w:pPr>
            <w:r>
              <w:rPr>
                <w:rFonts w:eastAsia="Times New Roman"/>
                <w:color w:val="FF0000"/>
                <w:sz w:val="20"/>
                <w:szCs w:val="20"/>
              </w:rPr>
              <w:t>&lt;&lt;</w:t>
            </w:r>
            <w:r w:rsidRPr="00E23E78">
              <w:rPr>
                <w:rFonts w:eastAsia="Times New Roman"/>
                <w:color w:val="FF0000"/>
                <w:sz w:val="20"/>
                <w:szCs w:val="20"/>
              </w:rPr>
              <w:t>Director of Medical Services</w:t>
            </w:r>
            <w:r>
              <w:rPr>
                <w:rFonts w:eastAsia="Times New Roman"/>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w:t>
            </w:r>
            <w:r w:rsidRPr="00E23E78">
              <w:rPr>
                <w:rFonts w:eastAsia="Times New Roman"/>
                <w:i/>
                <w:color w:val="FF0000"/>
                <w:sz w:val="20"/>
                <w:szCs w:val="20"/>
              </w:rPr>
              <w:t>2/2/2017</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&lt;&lt;</w:t>
            </w:r>
            <w:r w:rsidRPr="00A23523">
              <w:rPr>
                <w:rFonts w:ascii="Blackadder ITC" w:eastAsia="Times New Roman" w:hAnsi="Blackadder ITC"/>
                <w:b/>
                <w:i/>
                <w:color w:val="FF0000"/>
                <w:sz w:val="20"/>
                <w:szCs w:val="20"/>
              </w:rPr>
              <w:t>Dr A Medic</w:t>
            </w:r>
            <w:r>
              <w:rPr>
                <w:rFonts w:ascii="Blackadder ITC" w:eastAsia="Times New Roman" w:hAnsi="Blackadder ITC"/>
                <w:b/>
                <w:i/>
                <w:color w:val="FF0000"/>
                <w:sz w:val="20"/>
                <w:szCs w:val="20"/>
              </w:rPr>
              <w:t>&gt;&gt;</w:t>
            </w:r>
          </w:p>
        </w:tc>
      </w:tr>
      <w:tr w:rsidR="0078248F" w:rsidRPr="00A23523" w:rsidTr="00CE6AE2">
        <w:tc>
          <w:tcPr>
            <w:tcW w:w="9997" w:type="dxa"/>
            <w:gridSpan w:val="4"/>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jc w:val="center"/>
              <w:rPr>
                <w:rFonts w:ascii="Blackadder ITC" w:eastAsia="Times New Roman" w:hAnsi="Blackadder ITC"/>
                <w:b/>
                <w:i/>
                <w:color w:val="FF0000"/>
                <w:sz w:val="20"/>
                <w:szCs w:val="20"/>
              </w:rPr>
            </w:pPr>
            <w:r>
              <w:rPr>
                <w:rFonts w:eastAsia="Times New Roman"/>
                <w:sz w:val="20"/>
                <w:szCs w:val="20"/>
              </w:rPr>
              <w:t xml:space="preserve">Chief Executive </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Chairman Name:</w:t>
            </w:r>
          </w:p>
        </w:tc>
        <w:tc>
          <w:tcPr>
            <w:tcW w:w="8046" w:type="dxa"/>
            <w:gridSpan w:val="3"/>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color w:val="FF0000"/>
                <w:sz w:val="20"/>
                <w:szCs w:val="20"/>
              </w:rPr>
            </w:pPr>
            <w:r>
              <w:rPr>
                <w:rFonts w:eastAsia="Times New Roman"/>
                <w:color w:val="FF0000"/>
                <w:sz w:val="20"/>
                <w:szCs w:val="20"/>
              </w:rPr>
              <w:t>&lt;&lt;</w:t>
            </w:r>
            <w:proofErr w:type="spellStart"/>
            <w:r>
              <w:rPr>
                <w:rFonts w:eastAsia="Times New Roman"/>
                <w:color w:val="FF0000"/>
                <w:sz w:val="20"/>
                <w:szCs w:val="20"/>
              </w:rPr>
              <w:t>C.E.Zec</w:t>
            </w:r>
            <w:proofErr w:type="spellEnd"/>
            <w:r>
              <w:rPr>
                <w:rFonts w:eastAsia="Times New Roman"/>
                <w:color w:val="FF0000"/>
                <w:sz w:val="20"/>
                <w:szCs w:val="20"/>
              </w:rPr>
              <w:t>&gt;&gt;</w:t>
            </w:r>
          </w:p>
        </w:tc>
      </w:tr>
      <w:tr w:rsidR="0078248F" w:rsidRPr="00A23523" w:rsidTr="00CE6AE2">
        <w:tc>
          <w:tcPr>
            <w:tcW w:w="1951"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Date:</w:t>
            </w:r>
          </w:p>
        </w:tc>
        <w:tc>
          <w:tcPr>
            <w:tcW w:w="3119" w:type="dxa"/>
            <w:tcBorders>
              <w:top w:val="dotted" w:sz="4" w:space="0" w:color="auto"/>
              <w:left w:val="dotted" w:sz="4" w:space="0" w:color="auto"/>
              <w:bottom w:val="dotted" w:sz="4" w:space="0" w:color="auto"/>
              <w:right w:val="dotted" w:sz="4" w:space="0" w:color="auto"/>
            </w:tcBorders>
            <w:shd w:val="clear" w:color="auto" w:fill="auto"/>
          </w:tcPr>
          <w:p w:rsidR="0078248F" w:rsidRPr="00E23E78" w:rsidRDefault="0078248F" w:rsidP="00CE6AE2">
            <w:pPr>
              <w:pStyle w:val="Copy"/>
              <w:rPr>
                <w:rFonts w:eastAsia="Times New Roman"/>
                <w:i/>
                <w:color w:val="FF0000"/>
                <w:sz w:val="20"/>
                <w:szCs w:val="20"/>
              </w:rPr>
            </w:pPr>
            <w:r>
              <w:rPr>
                <w:rFonts w:eastAsia="Times New Roman"/>
                <w:i/>
                <w:color w:val="FF0000"/>
                <w:sz w:val="20"/>
                <w:szCs w:val="20"/>
              </w:rPr>
              <w:t>&lt;&lt;2</w:t>
            </w:r>
            <w:r w:rsidRPr="00E23E78">
              <w:rPr>
                <w:rFonts w:eastAsia="Times New Roman"/>
                <w:i/>
                <w:color w:val="FF0000"/>
                <w:sz w:val="20"/>
                <w:szCs w:val="20"/>
              </w:rPr>
              <w:t>/2/2017</w:t>
            </w:r>
            <w:r>
              <w:rPr>
                <w:rFonts w:eastAsia="Times New Roman"/>
                <w:i/>
                <w:color w:val="FF0000"/>
                <w:sz w:val="20"/>
                <w:szCs w:val="20"/>
              </w:rPr>
              <w:t>&gt;&gt;</w:t>
            </w:r>
          </w:p>
        </w:tc>
        <w:tc>
          <w:tcPr>
            <w:tcW w:w="1417" w:type="dxa"/>
            <w:tcBorders>
              <w:top w:val="dotted" w:sz="4" w:space="0" w:color="auto"/>
              <w:left w:val="dotted" w:sz="4" w:space="0" w:color="auto"/>
              <w:bottom w:val="dotted" w:sz="4" w:space="0" w:color="auto"/>
              <w:right w:val="dotted" w:sz="4" w:space="0" w:color="auto"/>
            </w:tcBorders>
            <w:shd w:val="clear" w:color="auto" w:fill="auto"/>
          </w:tcPr>
          <w:p w:rsidR="0078248F" w:rsidRDefault="0078248F" w:rsidP="00CE6AE2">
            <w:pPr>
              <w:pStyle w:val="Copy"/>
              <w:rPr>
                <w:rFonts w:eastAsia="Times New Roman"/>
                <w:sz w:val="20"/>
                <w:szCs w:val="20"/>
              </w:rPr>
            </w:pPr>
            <w:r>
              <w:rPr>
                <w:rFonts w:eastAsia="Times New Roman"/>
                <w:sz w:val="20"/>
                <w:szCs w:val="20"/>
              </w:rPr>
              <w:t>Signature:</w:t>
            </w:r>
          </w:p>
        </w:tc>
        <w:tc>
          <w:tcPr>
            <w:tcW w:w="3510" w:type="dxa"/>
            <w:tcBorders>
              <w:top w:val="dotted" w:sz="4" w:space="0" w:color="auto"/>
              <w:left w:val="dotted" w:sz="4" w:space="0" w:color="auto"/>
              <w:bottom w:val="dotted" w:sz="4" w:space="0" w:color="auto"/>
              <w:right w:val="dotted" w:sz="4" w:space="0" w:color="auto"/>
            </w:tcBorders>
            <w:shd w:val="clear" w:color="auto" w:fill="auto"/>
          </w:tcPr>
          <w:p w:rsidR="0078248F" w:rsidRPr="00A23523" w:rsidRDefault="0078248F" w:rsidP="00CE6AE2">
            <w:pPr>
              <w:pStyle w:val="Copy"/>
              <w:rPr>
                <w:rFonts w:ascii="Blackadder ITC" w:eastAsia="Times New Roman" w:hAnsi="Blackadder ITC"/>
                <w:b/>
                <w:i/>
                <w:color w:val="FF0000"/>
                <w:sz w:val="20"/>
                <w:szCs w:val="20"/>
              </w:rPr>
            </w:pPr>
            <w:r>
              <w:rPr>
                <w:rFonts w:ascii="Blackadder ITC" w:eastAsia="Times New Roman" w:hAnsi="Blackadder ITC"/>
                <w:b/>
                <w:i/>
                <w:color w:val="FF0000"/>
                <w:sz w:val="20"/>
                <w:szCs w:val="20"/>
              </w:rPr>
              <w:t xml:space="preserve">&lt;&lt;C </w:t>
            </w:r>
            <w:proofErr w:type="spellStart"/>
            <w:r>
              <w:rPr>
                <w:rFonts w:ascii="Blackadder ITC" w:eastAsia="Times New Roman" w:hAnsi="Blackadder ITC"/>
                <w:b/>
                <w:i/>
                <w:color w:val="FF0000"/>
                <w:sz w:val="20"/>
                <w:szCs w:val="20"/>
              </w:rPr>
              <w:t>Zec</w:t>
            </w:r>
            <w:proofErr w:type="spellEnd"/>
            <w:r>
              <w:rPr>
                <w:rFonts w:ascii="Blackadder ITC" w:eastAsia="Times New Roman" w:hAnsi="Blackadder ITC"/>
                <w:b/>
                <w:i/>
                <w:color w:val="FF0000"/>
                <w:sz w:val="20"/>
                <w:szCs w:val="20"/>
              </w:rPr>
              <w:t>&gt;&gt;</w:t>
            </w:r>
          </w:p>
        </w:tc>
      </w:tr>
    </w:tbl>
    <w:p w:rsidR="0078248F" w:rsidRDefault="0078248F" w:rsidP="0078248F">
      <w:pPr>
        <w:pStyle w:val="Copy"/>
        <w:rPr>
          <w:b/>
        </w:rPr>
      </w:pPr>
    </w:p>
    <w:p w:rsidR="004C2780" w:rsidRPr="001F6030" w:rsidRDefault="004C2780" w:rsidP="007D009C">
      <w:pPr>
        <w:spacing w:after="120"/>
      </w:pPr>
    </w:p>
    <w:sectPr w:rsidR="004C2780" w:rsidRPr="001F6030" w:rsidSect="003418D9">
      <w:footerReference w:type="first" r:id="rId17"/>
      <w:pgSz w:w="11906" w:h="16838" w:code="9"/>
      <w:pgMar w:top="709" w:right="680" w:bottom="1418" w:left="680" w:header="39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97" w:rsidRDefault="00FF4897" w:rsidP="0013662A">
      <w:pPr>
        <w:spacing w:after="0"/>
      </w:pPr>
      <w:r>
        <w:separator/>
      </w:r>
    </w:p>
  </w:endnote>
  <w:endnote w:type="continuationSeparator" w:id="0">
    <w:p w:rsidR="00FF4897" w:rsidRDefault="00FF4897"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9" w:rsidRDefault="003418D9" w:rsidP="003418D9">
    <w:pPr>
      <w:spacing w:after="300"/>
      <w:ind w:right="-1"/>
    </w:pPr>
    <w:r>
      <w:t>© Department of Health 2017</w:t>
    </w:r>
  </w:p>
  <w:p w:rsidR="003418D9" w:rsidRPr="00483052" w:rsidRDefault="003418D9" w:rsidP="003418D9">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r>
      <w:rPr>
        <w:rFonts w:ascii="Arial" w:hAnsi="Arial"/>
        <w:color w:val="1B2C5B" w:themeColor="accent1"/>
        <w:sz w:val="28"/>
        <w:szCs w:val="28"/>
      </w:rPr>
      <w:tab/>
    </w:r>
    <w:proofErr w:type="spellStart"/>
    <w:r w:rsidR="0078248F">
      <w:rPr>
        <w:rFonts w:ascii="Arial" w:hAnsi="Arial"/>
        <w:color w:val="1B2C5B" w:themeColor="accent1"/>
        <w:sz w:val="20"/>
        <w:szCs w:val="20"/>
      </w:rPr>
      <w:t>D00035</w:t>
    </w:r>
    <w:proofErr w:type="spellEnd"/>
  </w:p>
  <w:p w:rsidR="00521D1A" w:rsidRPr="003418D9" w:rsidRDefault="00521D1A" w:rsidP="0034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1B2C5B" w:themeColor="accent2"/>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9" w:rsidRDefault="003418D9" w:rsidP="003418D9">
    <w:pPr>
      <w:pStyle w:val="Heading3"/>
      <w:spacing w:before="120" w:after="0"/>
      <w:rPr>
        <w:color w:val="FF0000"/>
        <w:sz w:val="24"/>
      </w:rPr>
    </w:pPr>
    <w:r>
      <w:rPr>
        <w:color w:val="FF0000"/>
        <w:sz w:val="24"/>
      </w:rPr>
      <w:t>&lt;&lt;</w:t>
    </w:r>
    <w:proofErr w:type="spellStart"/>
    <w:r w:rsidRPr="00305637">
      <w:rPr>
        <w:color w:val="FF0000"/>
        <w:sz w:val="24"/>
      </w:rPr>
      <w:t>SASA</w:t>
    </w:r>
    <w:proofErr w:type="spellEnd"/>
    <w:r w:rsidRPr="00305637">
      <w:rPr>
        <w:color w:val="FF0000"/>
        <w:sz w:val="24"/>
      </w:rPr>
      <w:t xml:space="preserve"> Name and Number</w:t>
    </w:r>
    <w:r>
      <w:rPr>
        <w:color w:val="FF0000"/>
        <w:sz w:val="24"/>
      </w:rPr>
      <w:t>&gt;&gt;</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&lt;&lt;Dr Name&gt;&gt;</w:t>
    </w:r>
  </w:p>
  <w:p w:rsidR="003418D9" w:rsidRPr="00E64140" w:rsidRDefault="003418D9" w:rsidP="003418D9">
    <w:pPr>
      <w:pStyle w:val="Heading3"/>
      <w:spacing w:before="120" w:after="0"/>
      <w:rPr>
        <w:color w:val="FF0000"/>
        <w:sz w:val="24"/>
      </w:rPr>
    </w:pPr>
    <w:r>
      <w:rPr>
        <w:color w:val="FF0000"/>
        <w:sz w:val="24"/>
      </w:rPr>
      <w:t>&lt;&lt;</w:t>
    </w:r>
    <w:r w:rsidR="0078248F">
      <w:rPr>
        <w:color w:val="FF0000"/>
        <w:sz w:val="24"/>
      </w:rPr>
      <w:t>Hospital</w:t>
    </w:r>
    <w:r>
      <w:rPr>
        <w:color w:val="FF0000"/>
        <w:sz w:val="24"/>
      </w:rPr>
      <w:t>&gt;&gt;</w:t>
    </w:r>
    <w:r w:rsidRPr="00305637">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sidR="0078248F">
      <w:rPr>
        <w:color w:val="FF0000"/>
        <w:sz w:val="24"/>
      </w:rPr>
      <w:tab/>
    </w:r>
    <w:r>
      <w:rPr>
        <w:color w:val="FF0000"/>
        <w:sz w:val="24"/>
      </w:rPr>
      <w:t>&lt;&lt;</w:t>
    </w:r>
    <w:r w:rsidRPr="00305637">
      <w:rPr>
        <w:color w:val="FF0000"/>
        <w:sz w:val="24"/>
      </w:rPr>
      <w:t>Page X of</w:t>
    </w:r>
    <w:r>
      <w:rPr>
        <w:color w:val="FF0000"/>
        <w:sz w:val="24"/>
      </w:rPr>
      <w:t xml:space="preserve"> </w:t>
    </w:r>
    <w:r w:rsidRPr="00305637">
      <w:rPr>
        <w:color w:val="FF0000"/>
        <w:sz w:val="24"/>
      </w:rPr>
      <w:t>Y</w:t>
    </w:r>
    <w:r>
      <w:rPr>
        <w:color w:val="FF0000"/>
        <w:sz w:val="24"/>
      </w:rPr>
      <w:t>&gt;&gt;</w:t>
    </w:r>
  </w:p>
  <w:p w:rsidR="008A1ACD" w:rsidRPr="003418D9" w:rsidRDefault="008A1ACD" w:rsidP="003418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50" w:rsidRPr="00C84750" w:rsidRDefault="00C84750" w:rsidP="00C84750">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9" w:rsidRPr="003418D9" w:rsidRDefault="003418D9" w:rsidP="0034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97" w:rsidRDefault="00FF4897" w:rsidP="0013662A">
      <w:pPr>
        <w:spacing w:after="0"/>
      </w:pPr>
      <w:r>
        <w:separator/>
      </w:r>
    </w:p>
  </w:footnote>
  <w:footnote w:type="continuationSeparator" w:id="0">
    <w:p w:rsidR="00FF4897" w:rsidRDefault="00FF4897"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3464DACE" wp14:editId="1C2AD52C">
          <wp:simplePos x="0" y="0"/>
          <wp:positionH relativeFrom="page">
            <wp:posOffset>616</wp:posOffset>
          </wp:positionH>
          <wp:positionV relativeFrom="page">
            <wp:posOffset>0</wp:posOffset>
          </wp:positionV>
          <wp:extent cx="7558768"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50" w:rsidRDefault="00C84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D50"/>
    <w:multiLevelType w:val="hybridMultilevel"/>
    <w:tmpl w:val="1458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B469A5"/>
    <w:multiLevelType w:val="hybridMultilevel"/>
    <w:tmpl w:val="3826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015A78"/>
    <w:multiLevelType w:val="hybridMultilevel"/>
    <w:tmpl w:val="CAFC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8A4EF9"/>
    <w:multiLevelType w:val="hybridMultilevel"/>
    <w:tmpl w:val="DB9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7A2A43"/>
    <w:multiLevelType w:val="hybridMultilevel"/>
    <w:tmpl w:val="1550EED4"/>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07624E"/>
    <w:multiLevelType w:val="hybridMultilevel"/>
    <w:tmpl w:val="2D14E7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7D2558D2"/>
    <w:multiLevelType w:val="hybridMultilevel"/>
    <w:tmpl w:val="90F8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2"/>
  <w:drawingGridVerticalSpacing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3662A"/>
    <w:rsid w:val="001377B6"/>
    <w:rsid w:val="001437E0"/>
    <w:rsid w:val="00171B7B"/>
    <w:rsid w:val="001C7D1F"/>
    <w:rsid w:val="001F6030"/>
    <w:rsid w:val="001F68E9"/>
    <w:rsid w:val="00204ED3"/>
    <w:rsid w:val="00220E8F"/>
    <w:rsid w:val="00232283"/>
    <w:rsid w:val="002B3C0B"/>
    <w:rsid w:val="002C7D7D"/>
    <w:rsid w:val="002E5F5B"/>
    <w:rsid w:val="00311004"/>
    <w:rsid w:val="003418D9"/>
    <w:rsid w:val="00354043"/>
    <w:rsid w:val="00355004"/>
    <w:rsid w:val="003602CD"/>
    <w:rsid w:val="003615B4"/>
    <w:rsid w:val="003929E7"/>
    <w:rsid w:val="00396267"/>
    <w:rsid w:val="003C1002"/>
    <w:rsid w:val="00414632"/>
    <w:rsid w:val="00424C64"/>
    <w:rsid w:val="00466DB9"/>
    <w:rsid w:val="00471692"/>
    <w:rsid w:val="00483052"/>
    <w:rsid w:val="00492C70"/>
    <w:rsid w:val="004A609E"/>
    <w:rsid w:val="004C2780"/>
    <w:rsid w:val="004C27CB"/>
    <w:rsid w:val="004C6976"/>
    <w:rsid w:val="00500783"/>
    <w:rsid w:val="0051368B"/>
    <w:rsid w:val="00521D1A"/>
    <w:rsid w:val="005258FA"/>
    <w:rsid w:val="00526D25"/>
    <w:rsid w:val="0056716B"/>
    <w:rsid w:val="0057191F"/>
    <w:rsid w:val="00597A85"/>
    <w:rsid w:val="005A409E"/>
    <w:rsid w:val="005D455D"/>
    <w:rsid w:val="006820DC"/>
    <w:rsid w:val="006F1E2D"/>
    <w:rsid w:val="006F52D0"/>
    <w:rsid w:val="00753150"/>
    <w:rsid w:val="0077027C"/>
    <w:rsid w:val="0078248F"/>
    <w:rsid w:val="00794DF0"/>
    <w:rsid w:val="007C3222"/>
    <w:rsid w:val="007D009C"/>
    <w:rsid w:val="007D3AE7"/>
    <w:rsid w:val="007D793C"/>
    <w:rsid w:val="007E562E"/>
    <w:rsid w:val="00833697"/>
    <w:rsid w:val="00856E32"/>
    <w:rsid w:val="00881846"/>
    <w:rsid w:val="00882643"/>
    <w:rsid w:val="00897837"/>
    <w:rsid w:val="008A1ACD"/>
    <w:rsid w:val="008C6F0A"/>
    <w:rsid w:val="008D70AE"/>
    <w:rsid w:val="008E3665"/>
    <w:rsid w:val="008F0B1A"/>
    <w:rsid w:val="008F7FE4"/>
    <w:rsid w:val="009268E4"/>
    <w:rsid w:val="00930DF8"/>
    <w:rsid w:val="00933CEB"/>
    <w:rsid w:val="009668ED"/>
    <w:rsid w:val="00981DA1"/>
    <w:rsid w:val="00990D6C"/>
    <w:rsid w:val="009A73BB"/>
    <w:rsid w:val="009B0844"/>
    <w:rsid w:val="009D14AF"/>
    <w:rsid w:val="009F16B7"/>
    <w:rsid w:val="00A6042A"/>
    <w:rsid w:val="00A76A5B"/>
    <w:rsid w:val="00A91C4C"/>
    <w:rsid w:val="00AA1620"/>
    <w:rsid w:val="00AC745D"/>
    <w:rsid w:val="00AE00A2"/>
    <w:rsid w:val="00AF0C79"/>
    <w:rsid w:val="00B17ECC"/>
    <w:rsid w:val="00B733CB"/>
    <w:rsid w:val="00B85FD3"/>
    <w:rsid w:val="00BB5682"/>
    <w:rsid w:val="00BD41EB"/>
    <w:rsid w:val="00BD7C33"/>
    <w:rsid w:val="00BE3C2D"/>
    <w:rsid w:val="00C42801"/>
    <w:rsid w:val="00C7143D"/>
    <w:rsid w:val="00C729CE"/>
    <w:rsid w:val="00C83A29"/>
    <w:rsid w:val="00C84750"/>
    <w:rsid w:val="00CF2778"/>
    <w:rsid w:val="00CF64E2"/>
    <w:rsid w:val="00D147D4"/>
    <w:rsid w:val="00D15AE2"/>
    <w:rsid w:val="00D3220D"/>
    <w:rsid w:val="00D636EE"/>
    <w:rsid w:val="00D9301F"/>
    <w:rsid w:val="00DB217C"/>
    <w:rsid w:val="00DD22D0"/>
    <w:rsid w:val="00DE4BFE"/>
    <w:rsid w:val="00DF1845"/>
    <w:rsid w:val="00DF23F0"/>
    <w:rsid w:val="00E40563"/>
    <w:rsid w:val="00E47483"/>
    <w:rsid w:val="00E775B0"/>
    <w:rsid w:val="00EC3A95"/>
    <w:rsid w:val="00EE32A2"/>
    <w:rsid w:val="00F647BD"/>
    <w:rsid w:val="00F874FB"/>
    <w:rsid w:val="00FF0D8D"/>
    <w:rsid w:val="00FF19AF"/>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3418D9"/>
    <w:pPr>
      <w:spacing w:after="300"/>
    </w:pPr>
    <w:rPr>
      <w:rFonts w:eastAsia="Times New Roman" w:cs="Arial"/>
      <w:bCs/>
      <w:color w:val="004B8D"/>
      <w:sz w:val="56"/>
      <w:szCs w:val="56"/>
    </w:rPr>
  </w:style>
  <w:style w:type="paragraph" w:customStyle="1" w:styleId="Copy">
    <w:name w:val="Copy"/>
    <w:basedOn w:val="Normal"/>
    <w:rsid w:val="003418D9"/>
    <w:pPr>
      <w:spacing w:after="120" w:line="300" w:lineRule="exac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isons@health.w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466B-BECF-4AFD-928F-4A344875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3</cp:revision>
  <cp:lastPrinted>2016-12-02T05:38:00Z</cp:lastPrinted>
  <dcterms:created xsi:type="dcterms:W3CDTF">2017-01-09T08:46:00Z</dcterms:created>
  <dcterms:modified xsi:type="dcterms:W3CDTF">2017-01-09T08:46:00Z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