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B3DE" w14:textId="77777777" w:rsidR="00D40C4B" w:rsidRDefault="00D40C4B" w:rsidP="008E4E8A">
      <w:pPr>
        <w:pStyle w:val="Subheadlines"/>
        <w:rPr>
          <w:szCs w:val="32"/>
        </w:rPr>
      </w:pPr>
    </w:p>
    <w:p w14:paraId="7EE8065B" w14:textId="7D0350DD" w:rsidR="00D34BBF" w:rsidRPr="00D34BBF" w:rsidRDefault="0043154B" w:rsidP="003E1401">
      <w:pPr>
        <w:pStyle w:val="Subheadlines"/>
      </w:pPr>
      <w:r w:rsidRPr="00D34BBF">
        <w:rPr>
          <w:szCs w:val="32"/>
        </w:rPr>
        <w:t>Structured Administration and Supply Arrangement</w:t>
      </w:r>
      <w:r w:rsidR="008E4E8A">
        <w:rPr>
          <w:szCs w:val="32"/>
        </w:rPr>
        <w:t xml:space="preserve"> (SASA)</w:t>
      </w: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371"/>
      </w:tblGrid>
      <w:tr w:rsidR="00D34BBF" w:rsidRPr="00C53385" w14:paraId="41AA4FD2" w14:textId="77777777" w:rsidTr="003E1401">
        <w:trPr>
          <w:trHeight w:val="855"/>
        </w:trPr>
        <w:tc>
          <w:tcPr>
            <w:tcW w:w="20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648CC05" w14:textId="77777777"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</w:p>
          <w:p w14:paraId="51C79223" w14:textId="77777777"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  <w:r w:rsidRPr="00C53385">
              <w:rPr>
                <w:rFonts w:cs="Arial"/>
                <w:b/>
                <w:bCs/>
                <w:color w:val="000000"/>
                <w:szCs w:val="24"/>
              </w:rPr>
              <w:t>TITLE:</w:t>
            </w:r>
          </w:p>
        </w:tc>
        <w:tc>
          <w:tcPr>
            <w:tcW w:w="73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03E3D00" w14:textId="77777777"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  <w:p w14:paraId="17423529" w14:textId="7B1E5253" w:rsidR="00864E29" w:rsidRDefault="009F4560" w:rsidP="00864E29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 xml:space="preserve">Treatment of </w:t>
            </w:r>
            <w:r w:rsidRPr="009F4560">
              <w:rPr>
                <w:rFonts w:cs="Arial"/>
                <w:b/>
                <w:color w:val="000000"/>
                <w:szCs w:val="23"/>
              </w:rPr>
              <w:t xml:space="preserve">Sexually Transmitted Infection </w:t>
            </w:r>
            <w:r>
              <w:rPr>
                <w:rFonts w:cs="Arial"/>
                <w:b/>
                <w:color w:val="000000"/>
                <w:szCs w:val="24"/>
              </w:rPr>
              <w:t xml:space="preserve">by </w:t>
            </w:r>
            <w:r w:rsidR="00602964">
              <w:rPr>
                <w:rFonts w:cs="Arial"/>
                <w:b/>
                <w:color w:val="000000"/>
                <w:szCs w:val="24"/>
              </w:rPr>
              <w:t xml:space="preserve">Registered </w:t>
            </w:r>
            <w:r w:rsidR="00B00B82">
              <w:rPr>
                <w:rFonts w:cs="Arial"/>
                <w:b/>
                <w:color w:val="000000"/>
                <w:szCs w:val="24"/>
              </w:rPr>
              <w:t>Nurses</w:t>
            </w:r>
          </w:p>
          <w:p w14:paraId="732A87D8" w14:textId="2AAF043C" w:rsidR="007873F1" w:rsidRPr="007653AC" w:rsidRDefault="007873F1" w:rsidP="00864E29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/>
                <w:szCs w:val="24"/>
              </w:rPr>
            </w:pPr>
          </w:p>
        </w:tc>
      </w:tr>
    </w:tbl>
    <w:p w14:paraId="0029F9F4" w14:textId="77777777" w:rsidR="00E74C2C" w:rsidRPr="003E1401" w:rsidRDefault="00E74C2C" w:rsidP="00E74C2C">
      <w:pPr>
        <w:rPr>
          <w:b/>
        </w:rPr>
      </w:pPr>
    </w:p>
    <w:p w14:paraId="4B1A8C62" w14:textId="77777777" w:rsidR="0055225A" w:rsidRPr="003E1401" w:rsidRDefault="0055225A" w:rsidP="003E1401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b/>
        </w:rPr>
      </w:pPr>
      <w:r w:rsidRPr="003E1401">
        <w:rPr>
          <w:b/>
        </w:rPr>
        <w:t xml:space="preserve">Authority: </w:t>
      </w:r>
    </w:p>
    <w:p w14:paraId="104F2A3A" w14:textId="03422B58" w:rsidR="00864E29" w:rsidRPr="00CB198E" w:rsidRDefault="0055225A" w:rsidP="003E1401">
      <w:pPr>
        <w:pStyle w:val="ListParagraph"/>
        <w:spacing w:after="120"/>
        <w:ind w:left="360"/>
        <w:contextualSpacing w:val="0"/>
      </w:pPr>
      <w:r>
        <w:t xml:space="preserve">Issued by the </w:t>
      </w:r>
      <w:r w:rsidR="00F8224A">
        <w:t>Chief Executive Officer o</w:t>
      </w:r>
      <w:r>
        <w:t xml:space="preserve">f Health under </w:t>
      </w:r>
      <w:r w:rsidR="00F8224A">
        <w:t xml:space="preserve">Part 6 of </w:t>
      </w:r>
      <w:r w:rsidRPr="00BA688A">
        <w:rPr>
          <w:i/>
        </w:rPr>
        <w:t>the Me</w:t>
      </w:r>
      <w:r w:rsidR="003903B9">
        <w:rPr>
          <w:i/>
        </w:rPr>
        <w:t>dicines and Poisons Regulations</w:t>
      </w:r>
      <w:r w:rsidR="003903B9">
        <w:t xml:space="preserve"> </w:t>
      </w:r>
      <w:r>
        <w:t xml:space="preserve">2016. </w:t>
      </w:r>
    </w:p>
    <w:p w14:paraId="48139D41" w14:textId="77777777" w:rsidR="0055225A" w:rsidRPr="004A6D3B" w:rsidRDefault="0055225A" w:rsidP="003E1401">
      <w:pPr>
        <w:pStyle w:val="ListParagraph"/>
        <w:numPr>
          <w:ilvl w:val="0"/>
          <w:numId w:val="2"/>
        </w:numPr>
        <w:spacing w:after="120"/>
        <w:rPr>
          <w:b/>
        </w:rPr>
      </w:pPr>
      <w:r w:rsidRPr="004A6D3B">
        <w:rPr>
          <w:b/>
        </w:rPr>
        <w:t xml:space="preserve">Scope: </w:t>
      </w:r>
    </w:p>
    <w:p w14:paraId="0390625C" w14:textId="700881EB" w:rsidR="0055225A" w:rsidRDefault="00B16F56" w:rsidP="003E1401">
      <w:pPr>
        <w:spacing w:after="120"/>
        <w:ind w:left="357"/>
        <w:contextualSpacing/>
        <w:jc w:val="both"/>
      </w:pPr>
      <w:r>
        <w:t>A</w:t>
      </w:r>
      <w:r w:rsidR="009F4560" w:rsidRPr="009F4560">
        <w:t xml:space="preserve">uthorises </w:t>
      </w:r>
      <w:r w:rsidR="00B00B82">
        <w:t>Registered Nurses</w:t>
      </w:r>
      <w:r w:rsidR="006C4D25">
        <w:t xml:space="preserve"> </w:t>
      </w:r>
      <w:r w:rsidR="009F4560" w:rsidRPr="009F4560">
        <w:t xml:space="preserve">working </w:t>
      </w:r>
      <w:r>
        <w:t>in</w:t>
      </w:r>
      <w:r w:rsidR="009F4560" w:rsidRPr="009F4560">
        <w:t xml:space="preserve"> a public health </w:t>
      </w:r>
      <w:r w:rsidR="007A310F">
        <w:t>program</w:t>
      </w:r>
      <w:r w:rsidR="009F4560" w:rsidRPr="009F4560">
        <w:t xml:space="preserve"> to administer </w:t>
      </w:r>
      <w:r>
        <w:t>doses of antibiotics for treatment of a sexually transmitted infection.</w:t>
      </w:r>
    </w:p>
    <w:p w14:paraId="551A0331" w14:textId="77777777" w:rsidR="0055225A" w:rsidRPr="004A6D3B" w:rsidRDefault="0055225A" w:rsidP="003E1401">
      <w:pPr>
        <w:pStyle w:val="ListParagraph"/>
        <w:numPr>
          <w:ilvl w:val="0"/>
          <w:numId w:val="2"/>
        </w:numPr>
        <w:spacing w:after="120"/>
        <w:ind w:left="357"/>
        <w:contextualSpacing w:val="0"/>
        <w:rPr>
          <w:b/>
        </w:rPr>
      </w:pPr>
      <w:r w:rsidRPr="004A6D3B">
        <w:rPr>
          <w:b/>
        </w:rPr>
        <w:t xml:space="preserve">Criteria: </w:t>
      </w:r>
    </w:p>
    <w:p w14:paraId="61F9493D" w14:textId="77777777" w:rsidR="0055225A" w:rsidRDefault="0055225A" w:rsidP="003E1401">
      <w:pPr>
        <w:pStyle w:val="ListParagraph"/>
        <w:spacing w:after="120"/>
        <w:ind w:left="357"/>
        <w:contextualSpacing w:val="0"/>
      </w:pPr>
      <w:r w:rsidRPr="00EA5190">
        <w:t xml:space="preserve">This SASA authorises the </w:t>
      </w:r>
      <w:r>
        <w:t>actions specified in the table below.</w:t>
      </w:r>
    </w:p>
    <w:tbl>
      <w:tblPr>
        <w:tblStyle w:val="WAHealthTable7"/>
        <w:tblW w:w="0" w:type="auto"/>
        <w:tblInd w:w="-10" w:type="dxa"/>
        <w:tblLook w:val="04A0" w:firstRow="1" w:lastRow="0" w:firstColumn="1" w:lastColumn="0" w:noHBand="0" w:noVBand="1"/>
      </w:tblPr>
      <w:tblGrid>
        <w:gridCol w:w="2602"/>
        <w:gridCol w:w="7005"/>
      </w:tblGrid>
      <w:tr w:rsidR="001C2DDF" w:rsidRPr="005E2EC5" w14:paraId="1F20645F" w14:textId="77777777" w:rsidTr="001C2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14:paraId="76148856" w14:textId="77777777" w:rsidR="007653AC" w:rsidRPr="005E2EC5" w:rsidRDefault="007653AC" w:rsidP="00405EA6">
            <w:pPr>
              <w:rPr>
                <w:color w:val="auto"/>
                <w:szCs w:val="22"/>
                <w:lang w:eastAsia="en-US"/>
              </w:rPr>
            </w:pPr>
            <w:r w:rsidRPr="005E2EC5">
              <w:rPr>
                <w:color w:val="auto"/>
                <w:szCs w:val="22"/>
                <w:lang w:eastAsia="en-US"/>
              </w:rPr>
              <w:t>Practitioner:</w:t>
            </w:r>
          </w:p>
        </w:tc>
        <w:tc>
          <w:tcPr>
            <w:tcW w:w="7005" w:type="dxa"/>
            <w:tcBorders>
              <w:bottom w:val="single" w:sz="4" w:space="0" w:color="auto"/>
            </w:tcBorders>
          </w:tcPr>
          <w:p w14:paraId="0CBF39FD" w14:textId="116D1600" w:rsidR="007653AC" w:rsidRPr="00B00B82" w:rsidRDefault="00B00B82" w:rsidP="00405E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2"/>
                <w:lang w:eastAsia="en-US"/>
              </w:rPr>
            </w:pPr>
            <w:r w:rsidRPr="00B00B82">
              <w:rPr>
                <w:b w:val="0"/>
                <w:bCs w:val="0"/>
              </w:rPr>
              <w:t xml:space="preserve">Registered Nurses </w:t>
            </w:r>
            <w:r w:rsidR="007653AC" w:rsidRPr="00B00B82">
              <w:rPr>
                <w:b w:val="0"/>
                <w:bCs w:val="0"/>
                <w:color w:val="auto"/>
                <w:szCs w:val="22"/>
                <w:lang w:eastAsia="en-US"/>
              </w:rPr>
              <w:t>who have completed training in accordance with Appendix 1</w:t>
            </w:r>
            <w:r w:rsidR="00B16F56">
              <w:rPr>
                <w:b w:val="0"/>
                <w:bCs w:val="0"/>
                <w:color w:val="auto"/>
                <w:szCs w:val="22"/>
                <w:lang w:eastAsia="en-US"/>
              </w:rPr>
              <w:t>.</w:t>
            </w:r>
          </w:p>
        </w:tc>
      </w:tr>
      <w:tr w:rsidR="007653AC" w:rsidRPr="005E2EC5" w14:paraId="07874F16" w14:textId="77777777" w:rsidTr="003E1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75299" w14:textId="77777777" w:rsidR="007653AC" w:rsidRPr="005E2EC5" w:rsidRDefault="007653AC" w:rsidP="00405EA6">
            <w:pPr>
              <w:rPr>
                <w:szCs w:val="22"/>
                <w:lang w:eastAsia="en-US"/>
              </w:rPr>
            </w:pPr>
            <w:r w:rsidRPr="005E2EC5">
              <w:rPr>
                <w:szCs w:val="22"/>
                <w:lang w:eastAsia="en-US"/>
              </w:rPr>
              <w:t>Practice setting:</w:t>
            </w:r>
          </w:p>
        </w:tc>
        <w:tc>
          <w:tcPr>
            <w:tcW w:w="7005" w:type="dxa"/>
            <w:tcBorders>
              <w:top w:val="single" w:sz="4" w:space="0" w:color="auto"/>
              <w:bottom w:val="single" w:sz="4" w:space="0" w:color="auto"/>
            </w:tcBorders>
          </w:tcPr>
          <w:p w14:paraId="6BE8995C" w14:textId="6219FF06" w:rsidR="007653AC" w:rsidRPr="005E2EC5" w:rsidRDefault="007653AC" w:rsidP="00405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en-US"/>
              </w:rPr>
            </w:pPr>
            <w:r w:rsidRPr="005E2EC5">
              <w:rPr>
                <w:szCs w:val="22"/>
                <w:lang w:eastAsia="en-US"/>
              </w:rPr>
              <w:t>Public health programs operated or managed by a Health Service Provider of the WA Health system, or contracted entity, or a health service that is a member of the Aboriginal Health Council of Western Australia</w:t>
            </w:r>
            <w:r w:rsidR="00B16F56">
              <w:rPr>
                <w:szCs w:val="22"/>
                <w:lang w:eastAsia="en-US"/>
              </w:rPr>
              <w:t>.</w:t>
            </w:r>
          </w:p>
          <w:p w14:paraId="55506032" w14:textId="77777777" w:rsidR="007653AC" w:rsidRPr="005E2EC5" w:rsidRDefault="007653AC" w:rsidP="00405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en-US"/>
              </w:rPr>
            </w:pPr>
            <w:r w:rsidRPr="005E2EC5">
              <w:rPr>
                <w:szCs w:val="22"/>
                <w:lang w:eastAsia="en-US"/>
              </w:rPr>
              <w:t>All regions of WA.</w:t>
            </w:r>
          </w:p>
        </w:tc>
      </w:tr>
      <w:tr w:rsidR="007653AC" w:rsidRPr="005E2EC5" w14:paraId="4C359A25" w14:textId="77777777" w:rsidTr="003E14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1A833" w14:textId="77777777" w:rsidR="007653AC" w:rsidRPr="005E2EC5" w:rsidRDefault="007653AC" w:rsidP="00405EA6">
            <w:pPr>
              <w:rPr>
                <w:szCs w:val="22"/>
                <w:lang w:eastAsia="en-US"/>
              </w:rPr>
            </w:pPr>
            <w:r w:rsidRPr="005E2EC5">
              <w:rPr>
                <w:szCs w:val="22"/>
                <w:lang w:eastAsia="en-US"/>
              </w:rPr>
              <w:t>Approved activity:</w:t>
            </w:r>
          </w:p>
        </w:tc>
        <w:tc>
          <w:tcPr>
            <w:tcW w:w="7005" w:type="dxa"/>
            <w:tcBorders>
              <w:top w:val="single" w:sz="4" w:space="0" w:color="auto"/>
              <w:bottom w:val="single" w:sz="4" w:space="0" w:color="auto"/>
            </w:tcBorders>
          </w:tcPr>
          <w:p w14:paraId="0DCEA8FD" w14:textId="77777777" w:rsidR="007653AC" w:rsidRPr="005E2EC5" w:rsidRDefault="007653AC" w:rsidP="00405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  <w:r w:rsidRPr="005E2EC5">
              <w:rPr>
                <w:szCs w:val="22"/>
                <w:lang w:eastAsia="en-US"/>
              </w:rPr>
              <w:t xml:space="preserve">Administration </w:t>
            </w:r>
          </w:p>
        </w:tc>
      </w:tr>
      <w:tr w:rsidR="001C2DDF" w:rsidRPr="005E2EC5" w14:paraId="336B2FCC" w14:textId="77777777" w:rsidTr="001C2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DC7F7" w14:textId="099E6DA3" w:rsidR="00622AEA" w:rsidRPr="005E2EC5" w:rsidRDefault="002B732A" w:rsidP="00405EA6">
            <w:r>
              <w:t>Approved medicines:</w:t>
            </w:r>
          </w:p>
        </w:tc>
        <w:tc>
          <w:tcPr>
            <w:tcW w:w="7005" w:type="dxa"/>
            <w:tcBorders>
              <w:top w:val="single" w:sz="4" w:space="0" w:color="auto"/>
              <w:bottom w:val="single" w:sz="4" w:space="0" w:color="auto"/>
            </w:tcBorders>
          </w:tcPr>
          <w:p w14:paraId="260E5A33" w14:textId="77777777" w:rsidR="00FB156B" w:rsidRDefault="00FB156B" w:rsidP="00FB15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Medicines listed as approved treatments in Appendix 2:</w:t>
            </w:r>
          </w:p>
          <w:p w14:paraId="0FA72B20" w14:textId="77777777" w:rsidR="00FB156B" w:rsidRPr="005E2EC5" w:rsidRDefault="00FB156B" w:rsidP="00FB156B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5E2EC5">
              <w:rPr>
                <w:lang w:eastAsia="en-US"/>
              </w:rPr>
              <w:t>Oral azithromycin</w:t>
            </w:r>
            <w:r>
              <w:rPr>
                <w:lang w:eastAsia="en-US"/>
              </w:rPr>
              <w:t xml:space="preserve"> </w:t>
            </w:r>
            <w:r w:rsidRPr="005E2EC5">
              <w:rPr>
                <w:lang w:eastAsia="en-US"/>
              </w:rPr>
              <w:t xml:space="preserve">and </w:t>
            </w:r>
            <w:r>
              <w:rPr>
                <w:lang w:eastAsia="en-US"/>
              </w:rPr>
              <w:t>ceftriaxone with lidocaine</w:t>
            </w:r>
            <w:r w:rsidRPr="005E2EC5">
              <w:rPr>
                <w:lang w:eastAsia="en-US"/>
              </w:rPr>
              <w:t xml:space="preserve"> by deep intramuscular injection</w:t>
            </w:r>
            <w:r>
              <w:rPr>
                <w:lang w:eastAsia="en-US"/>
              </w:rPr>
              <w:t xml:space="preserve"> </w:t>
            </w:r>
            <w:r w:rsidRPr="005E2EC5">
              <w:rPr>
                <w:lang w:eastAsia="en-US"/>
              </w:rPr>
              <w:t>as a single treatment</w:t>
            </w:r>
            <w:r>
              <w:rPr>
                <w:lang w:eastAsia="en-US"/>
              </w:rPr>
              <w:t>.</w:t>
            </w:r>
            <w:r w:rsidRPr="005E2EC5">
              <w:rPr>
                <w:lang w:eastAsia="en-US"/>
              </w:rPr>
              <w:t xml:space="preserve"> </w:t>
            </w:r>
          </w:p>
          <w:p w14:paraId="1B2E20E0" w14:textId="77777777" w:rsidR="00FB156B" w:rsidRPr="005E2EC5" w:rsidRDefault="00FB156B" w:rsidP="00FB156B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5E2EC5">
              <w:rPr>
                <w:lang w:eastAsia="en-US"/>
              </w:rPr>
              <w:t>Oral azithromycin, amoxicillin and probenecid as a single treatment</w:t>
            </w:r>
            <w:r>
              <w:rPr>
                <w:lang w:eastAsia="en-US"/>
              </w:rPr>
              <w:t>.</w:t>
            </w:r>
          </w:p>
          <w:p w14:paraId="53AFF855" w14:textId="77777777" w:rsidR="00FB156B" w:rsidRDefault="00FB156B" w:rsidP="00FB156B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5E2EC5">
              <w:rPr>
                <w:lang w:eastAsia="en-US"/>
              </w:rPr>
              <w:t>Oral azithromycin as a single treatment</w:t>
            </w:r>
            <w:r>
              <w:rPr>
                <w:lang w:eastAsia="en-US"/>
              </w:rPr>
              <w:t>.</w:t>
            </w:r>
          </w:p>
          <w:p w14:paraId="20D6AF3F" w14:textId="77777777" w:rsidR="00FB156B" w:rsidRPr="00C7299C" w:rsidRDefault="00FB156B" w:rsidP="00FB156B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E2EC5">
              <w:rPr>
                <w:lang w:eastAsia="en-US"/>
              </w:rPr>
              <w:t>Oral azithromycin</w:t>
            </w:r>
            <w:r>
              <w:rPr>
                <w:lang w:eastAsia="en-US"/>
              </w:rPr>
              <w:t xml:space="preserve">, two doses, </w:t>
            </w:r>
            <w:r w:rsidRPr="00676434">
              <w:rPr>
                <w:lang w:val="en-US"/>
              </w:rPr>
              <w:t>1</w:t>
            </w:r>
            <w:r>
              <w:rPr>
                <w:lang w:val="en-US"/>
              </w:rPr>
              <w:t>2 to</w:t>
            </w:r>
            <w:r w:rsidRPr="00C7299C">
              <w:rPr>
                <w:lang w:val="en-US"/>
              </w:rPr>
              <w:t xml:space="preserve"> 24 hours apart.</w:t>
            </w:r>
          </w:p>
          <w:p w14:paraId="446D05BA" w14:textId="670DB99C" w:rsidR="00622AEA" w:rsidRPr="002B732A" w:rsidRDefault="00FB156B" w:rsidP="003E1401">
            <w:pPr>
              <w:pStyle w:val="ListParagraph"/>
              <w:numPr>
                <w:ilvl w:val="0"/>
                <w:numId w:val="32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32A">
              <w:t xml:space="preserve">Benzathine benzylpenicillin </w:t>
            </w:r>
            <w:r w:rsidRPr="002B732A">
              <w:rPr>
                <w:lang w:eastAsia="en-US"/>
              </w:rPr>
              <w:t>by deep intramuscular injection as a single treatment.</w:t>
            </w:r>
          </w:p>
        </w:tc>
      </w:tr>
      <w:tr w:rsidR="007653AC" w:rsidRPr="005E2EC5" w14:paraId="47EEEF6F" w14:textId="77777777" w:rsidTr="003E14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  <w:tcBorders>
              <w:top w:val="single" w:sz="4" w:space="0" w:color="auto"/>
            </w:tcBorders>
            <w:vAlign w:val="center"/>
          </w:tcPr>
          <w:p w14:paraId="4243DB87" w14:textId="77777777" w:rsidR="007653AC" w:rsidRPr="005E2EC5" w:rsidRDefault="007653AC" w:rsidP="00405EA6">
            <w:pPr>
              <w:rPr>
                <w:szCs w:val="22"/>
                <w:lang w:eastAsia="en-US"/>
              </w:rPr>
            </w:pPr>
            <w:r w:rsidRPr="005E2EC5">
              <w:rPr>
                <w:szCs w:val="22"/>
                <w:lang w:eastAsia="en-US"/>
              </w:rPr>
              <w:t>Medical conditions:</w:t>
            </w:r>
          </w:p>
        </w:tc>
        <w:tc>
          <w:tcPr>
            <w:tcW w:w="7005" w:type="dxa"/>
            <w:tcBorders>
              <w:top w:val="single" w:sz="4" w:space="0" w:color="auto"/>
            </w:tcBorders>
          </w:tcPr>
          <w:p w14:paraId="4049998B" w14:textId="7496D6F4" w:rsidR="007653AC" w:rsidRPr="005E2EC5" w:rsidRDefault="007653AC" w:rsidP="003E1401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  <w:r w:rsidRPr="005E2EC5">
              <w:rPr>
                <w:szCs w:val="22"/>
                <w:lang w:eastAsia="en-US"/>
              </w:rPr>
              <w:t xml:space="preserve">Sexually </w:t>
            </w:r>
            <w:r w:rsidR="002B732A">
              <w:rPr>
                <w:szCs w:val="22"/>
                <w:lang w:eastAsia="en-US"/>
              </w:rPr>
              <w:t>t</w:t>
            </w:r>
            <w:r w:rsidRPr="005E2EC5">
              <w:rPr>
                <w:szCs w:val="22"/>
                <w:lang w:eastAsia="en-US"/>
              </w:rPr>
              <w:t xml:space="preserve">ransmitted </w:t>
            </w:r>
            <w:r w:rsidR="002B732A">
              <w:rPr>
                <w:szCs w:val="22"/>
                <w:lang w:eastAsia="en-US"/>
              </w:rPr>
              <w:t>i</w:t>
            </w:r>
            <w:r w:rsidRPr="005E2EC5">
              <w:rPr>
                <w:szCs w:val="22"/>
                <w:lang w:eastAsia="en-US"/>
              </w:rPr>
              <w:t>nfections in adults and mature minors aged 14 years or older:</w:t>
            </w:r>
          </w:p>
          <w:p w14:paraId="6294389E" w14:textId="4B637CD2" w:rsidR="007653AC" w:rsidRPr="005E2EC5" w:rsidRDefault="007653AC" w:rsidP="003E1401">
            <w:pPr>
              <w:numPr>
                <w:ilvl w:val="0"/>
                <w:numId w:val="29"/>
              </w:num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  <w:r w:rsidRPr="005E2EC5">
              <w:rPr>
                <w:szCs w:val="22"/>
                <w:lang w:eastAsia="en-US"/>
              </w:rPr>
              <w:t>chlamydia and/or gonorrhoea</w:t>
            </w:r>
            <w:r w:rsidR="008116BB">
              <w:rPr>
                <w:szCs w:val="22"/>
                <w:lang w:eastAsia="en-US"/>
              </w:rPr>
              <w:t xml:space="preserve"> and/or syphilis</w:t>
            </w:r>
            <w:r w:rsidRPr="005E2EC5">
              <w:rPr>
                <w:szCs w:val="22"/>
                <w:lang w:eastAsia="en-US"/>
              </w:rPr>
              <w:t xml:space="preserve"> confirmed by laboratory or point of care testing; </w:t>
            </w:r>
          </w:p>
          <w:p w14:paraId="6B4CFE68" w14:textId="14892E1D" w:rsidR="007653AC" w:rsidRPr="005E2EC5" w:rsidRDefault="007653AC" w:rsidP="003E1401">
            <w:pPr>
              <w:numPr>
                <w:ilvl w:val="0"/>
                <w:numId w:val="29"/>
              </w:num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  <w:r w:rsidRPr="005E2EC5">
              <w:rPr>
                <w:szCs w:val="22"/>
                <w:lang w:eastAsia="en-US"/>
              </w:rPr>
              <w:t xml:space="preserve">empirical treatment of people presenting with </w:t>
            </w:r>
            <w:r w:rsidR="008116BB">
              <w:rPr>
                <w:szCs w:val="22"/>
                <w:lang w:eastAsia="en-US"/>
              </w:rPr>
              <w:t xml:space="preserve">symptoms consistent with infectious syphilis and/or </w:t>
            </w:r>
            <w:r w:rsidRPr="005E2EC5">
              <w:rPr>
                <w:szCs w:val="22"/>
                <w:lang w:eastAsia="en-US"/>
              </w:rPr>
              <w:t>uncomplicated urethritis and cervicitis syndromes consistent with chlamydia and/or gonorrhoea</w:t>
            </w:r>
          </w:p>
          <w:p w14:paraId="03C8C309" w14:textId="59C0FB52" w:rsidR="007653AC" w:rsidRPr="005E2EC5" w:rsidRDefault="007653AC" w:rsidP="003E1401">
            <w:pPr>
              <w:numPr>
                <w:ilvl w:val="0"/>
                <w:numId w:val="29"/>
              </w:num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  <w:r w:rsidRPr="005E2EC5">
              <w:rPr>
                <w:szCs w:val="22"/>
                <w:lang w:eastAsia="en-US"/>
              </w:rPr>
              <w:t>asymptomatic people presenting as known contacts of a person confirmed with chlamydia and/or gonorrhoea</w:t>
            </w:r>
            <w:r w:rsidR="008116BB">
              <w:rPr>
                <w:szCs w:val="22"/>
                <w:lang w:eastAsia="en-US"/>
              </w:rPr>
              <w:t xml:space="preserve"> and/or syphilis</w:t>
            </w:r>
            <w:r w:rsidRPr="005E2EC5">
              <w:rPr>
                <w:szCs w:val="22"/>
                <w:lang w:eastAsia="en-US"/>
              </w:rPr>
              <w:t>.</w:t>
            </w:r>
          </w:p>
        </w:tc>
      </w:tr>
    </w:tbl>
    <w:p w14:paraId="6D6E3FAE" w14:textId="59C1421B" w:rsidR="00BA688A" w:rsidRDefault="00BA688A" w:rsidP="002E3EC8">
      <w:pPr>
        <w:pStyle w:val="ListParagraph"/>
        <w:tabs>
          <w:tab w:val="left" w:pos="1785"/>
        </w:tabs>
        <w:spacing w:after="0"/>
        <w:ind w:left="357"/>
        <w:contextualSpacing w:val="0"/>
      </w:pPr>
      <w:r>
        <w:lastRenderedPageBreak/>
        <w:tab/>
      </w:r>
    </w:p>
    <w:p w14:paraId="398DE016" w14:textId="77777777" w:rsidR="0055225A" w:rsidRDefault="0055225A" w:rsidP="00320160">
      <w:pPr>
        <w:pStyle w:val="ListParagraph"/>
        <w:numPr>
          <w:ilvl w:val="0"/>
          <w:numId w:val="2"/>
        </w:numPr>
        <w:contextualSpacing w:val="0"/>
        <w:rPr>
          <w:b/>
        </w:rPr>
      </w:pPr>
      <w:r>
        <w:rPr>
          <w:b/>
        </w:rPr>
        <w:t>Conditions:</w:t>
      </w:r>
    </w:p>
    <w:p w14:paraId="12DA8456" w14:textId="762DAD3C" w:rsidR="008C67B4" w:rsidRPr="00527252" w:rsidRDefault="008C67B4" w:rsidP="008C67B4">
      <w:pPr>
        <w:pStyle w:val="ListParagraph"/>
        <w:ind w:left="360"/>
        <w:contextualSpacing w:val="0"/>
      </w:pPr>
      <w:r w:rsidRPr="00527252">
        <w:t xml:space="preserve">The </w:t>
      </w:r>
      <w:r w:rsidR="00A641FB">
        <w:t xml:space="preserve">administration </w:t>
      </w:r>
      <w:r>
        <w:t>of approved medicines under this SASA is subject to the conditions that:</w:t>
      </w:r>
    </w:p>
    <w:p w14:paraId="641390A3" w14:textId="4CC0FC66" w:rsidR="005C59F1" w:rsidRPr="00120655" w:rsidRDefault="005C59F1" w:rsidP="009F4560">
      <w:pPr>
        <w:pStyle w:val="ListParagraph"/>
        <w:numPr>
          <w:ilvl w:val="1"/>
          <w:numId w:val="1"/>
        </w:numPr>
        <w:ind w:left="709"/>
        <w:contextualSpacing w:val="0"/>
        <w:rPr>
          <w:color w:val="000000" w:themeColor="text1"/>
        </w:rPr>
      </w:pPr>
      <w:r w:rsidRPr="005C59F1">
        <w:rPr>
          <w:color w:val="000000" w:themeColor="text1"/>
        </w:rPr>
        <w:t xml:space="preserve">Patient selection, administration and follow up care is in accordance with the </w:t>
      </w:r>
      <w:r w:rsidRPr="00316D72">
        <w:rPr>
          <w:i/>
          <w:color w:val="000000" w:themeColor="text1"/>
        </w:rPr>
        <w:t>Guidelines for managing sexually transmitted infections and blood-borne viruses</w:t>
      </w:r>
      <w:r w:rsidRPr="005C59F1">
        <w:rPr>
          <w:color w:val="000000" w:themeColor="text1"/>
        </w:rPr>
        <w:t xml:space="preserve"> (The Silver Book)</w:t>
      </w:r>
      <w:r w:rsidR="0063533F">
        <w:rPr>
          <w:color w:val="000000" w:themeColor="text1"/>
        </w:rPr>
        <w:t xml:space="preserve"> and Appendix 2</w:t>
      </w:r>
      <w:r w:rsidR="00BA688A">
        <w:rPr>
          <w:color w:val="000000" w:themeColor="text1"/>
        </w:rPr>
        <w:t>;</w:t>
      </w:r>
    </w:p>
    <w:p w14:paraId="5DA09C4C" w14:textId="229FA3BB" w:rsidR="009F4560" w:rsidRPr="00316D72" w:rsidRDefault="00312447" w:rsidP="009F4560">
      <w:pPr>
        <w:pStyle w:val="ListParagraph"/>
        <w:numPr>
          <w:ilvl w:val="1"/>
          <w:numId w:val="1"/>
        </w:numPr>
        <w:ind w:left="709" w:hanging="357"/>
        <w:contextualSpacing w:val="0"/>
        <w:rPr>
          <w:rFonts w:cs="Arial"/>
          <w:color w:val="000000" w:themeColor="text1"/>
          <w:lang w:val="en-US"/>
        </w:rPr>
      </w:pPr>
      <w:r>
        <w:rPr>
          <w:color w:val="000000" w:themeColor="text1"/>
        </w:rPr>
        <w:t xml:space="preserve">Administration </w:t>
      </w:r>
      <w:r w:rsidRPr="00316D72">
        <w:rPr>
          <w:color w:val="000000" w:themeColor="text1"/>
        </w:rPr>
        <w:t>is not repeated for the same instance of the condition, without the direction of a medical practitioner</w:t>
      </w:r>
      <w:r>
        <w:rPr>
          <w:color w:val="000000" w:themeColor="text1"/>
        </w:rPr>
        <w:t>, credentialed for a public health STI program</w:t>
      </w:r>
      <w:r w:rsidRPr="0055320F">
        <w:t xml:space="preserve"> </w:t>
      </w:r>
      <w:r>
        <w:t xml:space="preserve">by </w:t>
      </w:r>
      <w:bookmarkStart w:id="0" w:name="_Hlk150782314"/>
      <w:r>
        <w:t xml:space="preserve">a Health Service Provider of the WA Health system, or </w:t>
      </w:r>
      <w:r w:rsidR="006434B1">
        <w:t>other entity under which this SASA is being applied</w:t>
      </w:r>
      <w:r>
        <w:t>.</w:t>
      </w:r>
      <w:bookmarkEnd w:id="0"/>
    </w:p>
    <w:p w14:paraId="7598FCB4" w14:textId="77777777" w:rsidR="009F4560" w:rsidRPr="009F4560" w:rsidRDefault="00316D72" w:rsidP="009F4560">
      <w:pPr>
        <w:pStyle w:val="ListParagraph"/>
        <w:numPr>
          <w:ilvl w:val="1"/>
          <w:numId w:val="1"/>
        </w:numPr>
        <w:ind w:left="709" w:hanging="357"/>
        <w:contextualSpacing w:val="0"/>
        <w:rPr>
          <w:rFonts w:cs="Arial"/>
          <w:lang w:val="en-US"/>
        </w:rPr>
      </w:pPr>
      <w:r>
        <w:rPr>
          <w:rFonts w:cs="Arial"/>
        </w:rPr>
        <w:t>T</w:t>
      </w:r>
      <w:r w:rsidR="009F4560" w:rsidRPr="009F4560">
        <w:rPr>
          <w:rFonts w:cs="Arial"/>
        </w:rPr>
        <w:t>he medicines are procured by an authorised person or an appropriate Medicines and Poisons Permit holder;</w:t>
      </w:r>
    </w:p>
    <w:p w14:paraId="09237137" w14:textId="77777777" w:rsidR="00D708FB" w:rsidRPr="00D708FB" w:rsidRDefault="00DE4510" w:rsidP="00D708FB">
      <w:pPr>
        <w:pStyle w:val="ListParagraph"/>
        <w:numPr>
          <w:ilvl w:val="1"/>
          <w:numId w:val="1"/>
        </w:numPr>
        <w:ind w:left="709" w:hanging="357"/>
        <w:contextualSpacing w:val="0"/>
        <w:rPr>
          <w:rFonts w:cs="Arial"/>
          <w:lang w:val="en-US"/>
        </w:rPr>
      </w:pPr>
      <w:r>
        <w:t>Procurement and s</w:t>
      </w:r>
      <w:r w:rsidR="00D708FB">
        <w:t xml:space="preserve">torage </w:t>
      </w:r>
      <w:r w:rsidR="009F4560">
        <w:t>of the approved medicines is i</w:t>
      </w:r>
      <w:r w:rsidR="009F4560" w:rsidRPr="00A56F54">
        <w:t xml:space="preserve">n accordance with </w:t>
      </w:r>
      <w:r w:rsidR="009F4560">
        <w:t xml:space="preserve">Part 9 of the </w:t>
      </w:r>
      <w:r w:rsidR="009F4560" w:rsidRPr="003E1401">
        <w:rPr>
          <w:iCs/>
        </w:rPr>
        <w:t>Medicines and Poisons Regulations</w:t>
      </w:r>
      <w:r w:rsidR="00B345C3">
        <w:t xml:space="preserve"> </w:t>
      </w:r>
      <w:r w:rsidR="009F4560" w:rsidRPr="00A56F54">
        <w:t>2016</w:t>
      </w:r>
      <w:r w:rsidR="00CA63F1">
        <w:t xml:space="preserve">; </w:t>
      </w:r>
    </w:p>
    <w:p w14:paraId="2FBB0D25" w14:textId="77777777" w:rsidR="00D708FB" w:rsidRPr="00D708FB" w:rsidRDefault="00316D72" w:rsidP="00D708FB">
      <w:pPr>
        <w:pStyle w:val="ListParagraph"/>
        <w:numPr>
          <w:ilvl w:val="1"/>
          <w:numId w:val="1"/>
        </w:numPr>
        <w:ind w:left="709" w:hanging="357"/>
        <w:contextualSpacing w:val="0"/>
        <w:rPr>
          <w:rFonts w:cs="Arial"/>
          <w:lang w:val="en-US"/>
        </w:rPr>
      </w:pPr>
      <w:r>
        <w:t>R</w:t>
      </w:r>
      <w:r w:rsidR="009F4560">
        <w:t xml:space="preserve">ecord keeping of </w:t>
      </w:r>
      <w:r w:rsidR="00D708FB">
        <w:t>administration</w:t>
      </w:r>
      <w:r w:rsidR="009F4560">
        <w:t xml:space="preserve"> is i</w:t>
      </w:r>
      <w:r w:rsidR="009F4560" w:rsidRPr="00A56F54">
        <w:t xml:space="preserve">n accordance with </w:t>
      </w:r>
      <w:r w:rsidR="009F4560">
        <w:t>Part 12 of the</w:t>
      </w:r>
      <w:r w:rsidR="009F4560" w:rsidRPr="00AB5C8F">
        <w:rPr>
          <w:iCs/>
        </w:rPr>
        <w:t xml:space="preserve"> </w:t>
      </w:r>
      <w:r w:rsidR="009F4560" w:rsidRPr="003E1401">
        <w:rPr>
          <w:iCs/>
        </w:rPr>
        <w:t>Medicines and Poisons Regulations</w:t>
      </w:r>
      <w:r w:rsidR="00B345C3" w:rsidRPr="003E1401">
        <w:rPr>
          <w:iCs/>
        </w:rPr>
        <w:t xml:space="preserve"> </w:t>
      </w:r>
      <w:r w:rsidR="009F4560" w:rsidRPr="00A56F54">
        <w:t>2016</w:t>
      </w:r>
      <w:r w:rsidR="00CA63F1">
        <w:t>;</w:t>
      </w:r>
    </w:p>
    <w:p w14:paraId="35F406D4" w14:textId="572D8927" w:rsidR="00D708FB" w:rsidRDefault="00316D72" w:rsidP="00D708FB">
      <w:pPr>
        <w:pStyle w:val="ListParagraph"/>
        <w:numPr>
          <w:ilvl w:val="1"/>
          <w:numId w:val="1"/>
        </w:numPr>
        <w:tabs>
          <w:tab w:val="left" w:pos="720"/>
        </w:tabs>
        <w:spacing w:before="120" w:after="240"/>
        <w:ind w:left="720" w:hanging="357"/>
        <w:contextualSpacing w:val="0"/>
        <w:jc w:val="both"/>
        <w:rPr>
          <w:rFonts w:eastAsia="Times New Roman" w:cs="Arial"/>
          <w:szCs w:val="24"/>
          <w:lang w:val="en-US" w:eastAsia="en-AU"/>
        </w:rPr>
      </w:pPr>
      <w:r>
        <w:rPr>
          <w:rFonts w:eastAsia="Times New Roman" w:cs="Arial"/>
          <w:szCs w:val="24"/>
          <w:lang w:val="en-US" w:eastAsia="en-AU"/>
        </w:rPr>
        <w:t>L</w:t>
      </w:r>
      <w:r w:rsidR="00D708FB" w:rsidRPr="00D708FB">
        <w:rPr>
          <w:rFonts w:eastAsia="Times New Roman" w:cs="Arial"/>
          <w:szCs w:val="24"/>
          <w:lang w:val="en-US" w:eastAsia="en-AU"/>
        </w:rPr>
        <w:t xml:space="preserve">aboratory confirmed diagnosis of </w:t>
      </w:r>
      <w:r w:rsidR="0063533F">
        <w:rPr>
          <w:rFonts w:eastAsia="Times New Roman" w:cs="Arial"/>
          <w:szCs w:val="24"/>
          <w:lang w:val="en-US" w:eastAsia="en-AU"/>
        </w:rPr>
        <w:t xml:space="preserve">chlamydia </w:t>
      </w:r>
      <w:r w:rsidR="006F55F2">
        <w:rPr>
          <w:rFonts w:eastAsia="Times New Roman" w:cs="Arial"/>
          <w:szCs w:val="24"/>
          <w:lang w:val="en-US" w:eastAsia="en-AU"/>
        </w:rPr>
        <w:t>and/</w:t>
      </w:r>
      <w:r w:rsidR="0063533F">
        <w:rPr>
          <w:rFonts w:eastAsia="Times New Roman" w:cs="Arial"/>
          <w:szCs w:val="24"/>
          <w:lang w:val="en-US" w:eastAsia="en-AU"/>
        </w:rPr>
        <w:t xml:space="preserve">or </w:t>
      </w:r>
      <w:r w:rsidR="00E65862" w:rsidRPr="00D708FB">
        <w:rPr>
          <w:rFonts w:eastAsia="Times New Roman" w:cs="Arial"/>
          <w:szCs w:val="24"/>
          <w:lang w:val="en-US" w:eastAsia="en-AU"/>
        </w:rPr>
        <w:t>gonorrhea</w:t>
      </w:r>
      <w:r w:rsidR="00D708FB" w:rsidRPr="00D708FB">
        <w:rPr>
          <w:rFonts w:eastAsia="Times New Roman" w:cs="Arial"/>
          <w:szCs w:val="24"/>
          <w:lang w:val="en-US" w:eastAsia="en-AU"/>
        </w:rPr>
        <w:t xml:space="preserve"> must be notified to the Director, Communicable Disease Control Directorate, Department of Health, </w:t>
      </w:r>
      <w:r w:rsidR="00CA63F1">
        <w:rPr>
          <w:rFonts w:eastAsia="Times New Roman" w:cs="Arial"/>
          <w:szCs w:val="24"/>
          <w:lang w:val="en-US" w:eastAsia="en-AU"/>
        </w:rPr>
        <w:t xml:space="preserve">via the local Public Health Unit </w:t>
      </w:r>
      <w:r w:rsidR="00D708FB" w:rsidRPr="00D708FB">
        <w:rPr>
          <w:rFonts w:eastAsia="Times New Roman" w:cs="Arial"/>
          <w:szCs w:val="24"/>
          <w:lang w:val="en-US" w:eastAsia="en-AU"/>
        </w:rPr>
        <w:t>by post, telephone or facsimi</w:t>
      </w:r>
      <w:r w:rsidR="00CA63F1">
        <w:rPr>
          <w:rFonts w:eastAsia="Times New Roman" w:cs="Arial"/>
          <w:szCs w:val="24"/>
          <w:lang w:val="en-US" w:eastAsia="en-AU"/>
        </w:rPr>
        <w:t>le, preferably within 24 hours; and,</w:t>
      </w:r>
    </w:p>
    <w:p w14:paraId="6DB6CA4E" w14:textId="77777777" w:rsidR="00D708FB" w:rsidRDefault="00316D72" w:rsidP="007D207E">
      <w:pPr>
        <w:pStyle w:val="ListParagraph"/>
        <w:numPr>
          <w:ilvl w:val="1"/>
          <w:numId w:val="1"/>
        </w:numPr>
        <w:tabs>
          <w:tab w:val="left" w:pos="720"/>
        </w:tabs>
        <w:spacing w:before="120" w:after="0"/>
        <w:ind w:left="720" w:hanging="357"/>
        <w:contextualSpacing w:val="0"/>
        <w:jc w:val="both"/>
        <w:rPr>
          <w:rFonts w:eastAsia="Times New Roman" w:cs="Arial"/>
          <w:szCs w:val="24"/>
          <w:lang w:val="en-US" w:eastAsia="en-AU"/>
        </w:rPr>
      </w:pPr>
      <w:r>
        <w:rPr>
          <w:rFonts w:eastAsia="Times New Roman" w:cs="Arial"/>
          <w:szCs w:val="24"/>
          <w:lang w:val="en-US" w:eastAsia="en-AU"/>
        </w:rPr>
        <w:t>N</w:t>
      </w:r>
      <w:r w:rsidR="00D708FB" w:rsidRPr="00D708FB">
        <w:rPr>
          <w:rFonts w:eastAsia="Times New Roman" w:cs="Arial"/>
          <w:szCs w:val="24"/>
          <w:lang w:val="en-US" w:eastAsia="en-AU"/>
        </w:rPr>
        <w:t xml:space="preserve">otification must comply with the Procedure for Notification of Communicable Diseases (Excluding HIV/AIDS) and be </w:t>
      </w:r>
      <w:r w:rsidR="00D708FB">
        <w:rPr>
          <w:rFonts w:eastAsia="Times New Roman" w:cs="Arial"/>
          <w:szCs w:val="24"/>
          <w:lang w:val="en-US" w:eastAsia="en-AU"/>
        </w:rPr>
        <w:t xml:space="preserve">in an </w:t>
      </w:r>
      <w:r w:rsidR="00D708FB" w:rsidRPr="00D708FB">
        <w:rPr>
          <w:rFonts w:eastAsia="Times New Roman" w:cs="Arial"/>
          <w:szCs w:val="24"/>
          <w:lang w:val="en-US" w:eastAsia="en-AU"/>
        </w:rPr>
        <w:t>approved notification form</w:t>
      </w:r>
      <w:r w:rsidR="00D708FB">
        <w:rPr>
          <w:rFonts w:eastAsia="Times New Roman" w:cs="Arial"/>
          <w:szCs w:val="24"/>
          <w:lang w:val="en-US" w:eastAsia="en-AU"/>
        </w:rPr>
        <w:t>at.</w:t>
      </w:r>
    </w:p>
    <w:p w14:paraId="187C03A1" w14:textId="77777777" w:rsidR="009F4560" w:rsidRPr="00E443D2" w:rsidRDefault="009F4560" w:rsidP="007D207E">
      <w:pPr>
        <w:pStyle w:val="ListParagraph"/>
        <w:spacing w:after="0"/>
        <w:ind w:left="709"/>
        <w:contextualSpacing w:val="0"/>
        <w:rPr>
          <w:rFonts w:cs="Arial"/>
          <w:lang w:val="en-US"/>
        </w:rPr>
      </w:pPr>
    </w:p>
    <w:p w14:paraId="68A4038A" w14:textId="77777777" w:rsidR="001D7A08" w:rsidRDefault="001D7A08" w:rsidP="00320160">
      <w:pPr>
        <w:pStyle w:val="ListParagraph"/>
        <w:numPr>
          <w:ilvl w:val="0"/>
          <w:numId w:val="2"/>
        </w:numPr>
        <w:spacing w:after="200" w:line="276" w:lineRule="auto"/>
        <w:contextualSpacing w:val="0"/>
        <w:rPr>
          <w:b/>
        </w:rPr>
      </w:pPr>
      <w:r w:rsidRPr="009F4560">
        <w:rPr>
          <w:b/>
        </w:rPr>
        <w:t>References:</w:t>
      </w:r>
    </w:p>
    <w:p w14:paraId="7728ACFB" w14:textId="77777777" w:rsidR="00316D72" w:rsidRPr="00316D72" w:rsidRDefault="00316D72" w:rsidP="00316D72">
      <w:pPr>
        <w:pStyle w:val="ListParagraph"/>
        <w:numPr>
          <w:ilvl w:val="1"/>
          <w:numId w:val="2"/>
        </w:numPr>
        <w:spacing w:before="120"/>
        <w:ind w:left="709" w:hanging="357"/>
        <w:contextualSpacing w:val="0"/>
        <w:jc w:val="both"/>
        <w:rPr>
          <w:rFonts w:eastAsia="Times New Roman" w:cs="Arial"/>
          <w:szCs w:val="24"/>
          <w:lang w:val="en-US" w:eastAsia="en-AU"/>
        </w:rPr>
      </w:pPr>
      <w:r w:rsidRPr="00316D72">
        <w:rPr>
          <w:rFonts w:cs="Arial"/>
          <w:i/>
          <w:lang w:val="en-US"/>
        </w:rPr>
        <w:t>Guidelines for managing sexually transmitted infections and blood-borne viruses</w:t>
      </w:r>
      <w:r>
        <w:rPr>
          <w:rFonts w:cs="Arial"/>
          <w:i/>
          <w:lang w:val="en-US"/>
        </w:rPr>
        <w:t xml:space="preserve">. </w:t>
      </w:r>
      <w:r w:rsidRPr="00316D72">
        <w:rPr>
          <w:rFonts w:cs="Arial"/>
          <w:lang w:val="en-US"/>
        </w:rPr>
        <w:t>Available at</w:t>
      </w:r>
      <w:r>
        <w:rPr>
          <w:rFonts w:cs="Arial"/>
          <w:i/>
          <w:lang w:val="en-US"/>
        </w:rPr>
        <w:t>:</w:t>
      </w:r>
      <w:r w:rsidRPr="00316D72">
        <w:rPr>
          <w:rFonts w:cs="Arial"/>
          <w:lang w:val="en-US"/>
        </w:rPr>
        <w:t xml:space="preserve"> </w:t>
      </w:r>
      <w:hyperlink r:id="rId8" w:history="1">
        <w:r w:rsidRPr="00316D72">
          <w:rPr>
            <w:rStyle w:val="Hyperlink"/>
            <w:rFonts w:eastAsiaTheme="majorEastAsia" w:cs="Arial"/>
            <w:lang w:val="en-US"/>
          </w:rPr>
          <w:t>http://ww2.health.wa.gov.au/Silver-book</w:t>
        </w:r>
      </w:hyperlink>
    </w:p>
    <w:p w14:paraId="684D8D01" w14:textId="016A5599" w:rsidR="00D708FB" w:rsidRPr="003E1401" w:rsidRDefault="007D207E" w:rsidP="003E1401">
      <w:pPr>
        <w:pStyle w:val="ListParagraph"/>
        <w:numPr>
          <w:ilvl w:val="1"/>
          <w:numId w:val="2"/>
        </w:numPr>
        <w:spacing w:before="120"/>
        <w:ind w:left="709" w:hanging="357"/>
        <w:contextualSpacing w:val="0"/>
        <w:jc w:val="both"/>
        <w:rPr>
          <w:rFonts w:cs="Arial"/>
          <w:b/>
          <w:color w:val="000000"/>
        </w:rPr>
      </w:pPr>
      <w:r w:rsidRPr="00316D72">
        <w:rPr>
          <w:rFonts w:eastAsia="Times New Roman" w:cs="Arial"/>
          <w:szCs w:val="24"/>
          <w:lang w:val="en-US" w:eastAsia="en-AU"/>
        </w:rPr>
        <w:t xml:space="preserve">Communicable Disease Control Directorate. </w:t>
      </w:r>
      <w:r w:rsidR="00D708FB" w:rsidRPr="00316D72">
        <w:rPr>
          <w:rFonts w:eastAsia="Times New Roman" w:cs="Arial"/>
          <w:i/>
          <w:szCs w:val="24"/>
          <w:lang w:val="en-US" w:eastAsia="en-AU"/>
        </w:rPr>
        <w:t>Notification of Communicable Diseases</w:t>
      </w:r>
      <w:r w:rsidRPr="00316D72">
        <w:rPr>
          <w:rFonts w:eastAsia="Times New Roman" w:cs="Arial"/>
          <w:i/>
          <w:szCs w:val="24"/>
          <w:lang w:val="en-US" w:eastAsia="en-AU"/>
        </w:rPr>
        <w:t xml:space="preserve">. </w:t>
      </w:r>
      <w:r w:rsidRPr="00120655">
        <w:rPr>
          <w:rFonts w:eastAsia="Times New Roman" w:cs="Arial"/>
          <w:szCs w:val="24"/>
          <w:lang w:val="en-US" w:eastAsia="en-AU"/>
        </w:rPr>
        <w:t>Available</w:t>
      </w:r>
      <w:r w:rsidRPr="00316D72">
        <w:rPr>
          <w:rFonts w:eastAsia="Times New Roman" w:cs="Arial"/>
          <w:i/>
          <w:szCs w:val="24"/>
          <w:lang w:val="en-US" w:eastAsia="en-AU"/>
        </w:rPr>
        <w:t xml:space="preserve"> </w:t>
      </w:r>
      <w:r w:rsidRPr="00316D72">
        <w:rPr>
          <w:rFonts w:eastAsia="Times New Roman" w:cs="Arial"/>
          <w:szCs w:val="24"/>
          <w:lang w:val="en-US" w:eastAsia="en-AU"/>
        </w:rPr>
        <w:t>at</w:t>
      </w:r>
      <w:r w:rsidR="00D708FB" w:rsidRPr="00316D72">
        <w:rPr>
          <w:rFonts w:eastAsia="Times New Roman" w:cs="Arial"/>
          <w:szCs w:val="24"/>
          <w:lang w:val="en-US" w:eastAsia="en-AU"/>
        </w:rPr>
        <w:t xml:space="preserve">: </w:t>
      </w:r>
      <w:hyperlink r:id="rId9" w:history="1">
        <w:r w:rsidR="00D708FB" w:rsidRPr="00316D72">
          <w:rPr>
            <w:rFonts w:eastAsiaTheme="majorEastAsia" w:cs="Arial"/>
            <w:color w:val="004B8D"/>
            <w:szCs w:val="24"/>
            <w:u w:val="single"/>
            <w:lang w:val="en-US" w:eastAsia="en-AU"/>
          </w:rPr>
          <w:t>http://ww2.health.wa.gov.au/Silver-book/STI-or-HIV-notification</w:t>
        </w:r>
      </w:hyperlink>
    </w:p>
    <w:p w14:paraId="02275455" w14:textId="77777777" w:rsidR="0055225A" w:rsidRPr="004A6D3B" w:rsidRDefault="0055225A" w:rsidP="00320160">
      <w:pPr>
        <w:pStyle w:val="ListParagraph"/>
        <w:keepLines/>
        <w:numPr>
          <w:ilvl w:val="0"/>
          <w:numId w:val="2"/>
        </w:numPr>
        <w:rPr>
          <w:rFonts w:cs="Arial"/>
          <w:b/>
          <w:color w:val="000000"/>
        </w:rPr>
      </w:pPr>
      <w:r w:rsidRPr="004A6D3B">
        <w:rPr>
          <w:rFonts w:cs="Arial"/>
          <w:b/>
          <w:color w:val="000000"/>
        </w:rPr>
        <w:t>Issued by: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55225A" w14:paraId="45677A05" w14:textId="77777777" w:rsidTr="00A641FB">
        <w:tc>
          <w:tcPr>
            <w:tcW w:w="2693" w:type="dxa"/>
            <w:tcBorders>
              <w:right w:val="nil"/>
            </w:tcBorders>
          </w:tcPr>
          <w:p w14:paraId="39DAE2BF" w14:textId="77777777" w:rsidR="0055225A" w:rsidRDefault="0055225A" w:rsidP="005D1243">
            <w:pPr>
              <w:keepLines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Name:</w:t>
            </w:r>
          </w:p>
        </w:tc>
        <w:tc>
          <w:tcPr>
            <w:tcW w:w="6521" w:type="dxa"/>
            <w:tcBorders>
              <w:left w:val="nil"/>
            </w:tcBorders>
          </w:tcPr>
          <w:p w14:paraId="1D399720" w14:textId="3E251ECD" w:rsidR="0055225A" w:rsidRPr="00316D72" w:rsidRDefault="00312447" w:rsidP="005D1243">
            <w:pPr>
              <w:keepLines/>
              <w:rPr>
                <w:rFonts w:cs="Arial"/>
                <w:color w:val="000000" w:themeColor="text1"/>
              </w:rPr>
            </w:pPr>
            <w:r w:rsidRPr="009923FA">
              <w:t>Dr Andrew Robertson</w:t>
            </w:r>
          </w:p>
        </w:tc>
      </w:tr>
      <w:tr w:rsidR="0055225A" w14:paraId="6801C47C" w14:textId="77777777" w:rsidTr="00A641FB">
        <w:tc>
          <w:tcPr>
            <w:tcW w:w="2693" w:type="dxa"/>
            <w:tcBorders>
              <w:right w:val="nil"/>
            </w:tcBorders>
          </w:tcPr>
          <w:p w14:paraId="2DC0F207" w14:textId="77777777" w:rsidR="0055225A" w:rsidRDefault="0055225A" w:rsidP="005D1243">
            <w:pPr>
              <w:keepLines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Position:</w:t>
            </w:r>
          </w:p>
        </w:tc>
        <w:tc>
          <w:tcPr>
            <w:tcW w:w="6521" w:type="dxa"/>
            <w:tcBorders>
              <w:left w:val="nil"/>
            </w:tcBorders>
          </w:tcPr>
          <w:p w14:paraId="5E11B2B5" w14:textId="5C173403" w:rsidR="0055225A" w:rsidRPr="00316D72" w:rsidRDefault="00312447" w:rsidP="005D1243">
            <w:pPr>
              <w:keepLines/>
              <w:rPr>
                <w:rFonts w:cs="Arial"/>
                <w:color w:val="000000" w:themeColor="text1"/>
              </w:rPr>
            </w:pPr>
            <w:r w:rsidRPr="009923FA">
              <w:t>Chief Health Officer</w:t>
            </w:r>
          </w:p>
        </w:tc>
      </w:tr>
      <w:tr w:rsidR="0055225A" w14:paraId="4429B695" w14:textId="77777777" w:rsidTr="00A641FB">
        <w:tc>
          <w:tcPr>
            <w:tcW w:w="2693" w:type="dxa"/>
            <w:tcBorders>
              <w:right w:val="nil"/>
            </w:tcBorders>
          </w:tcPr>
          <w:p w14:paraId="26DBB71E" w14:textId="77777777" w:rsidR="0055225A" w:rsidRPr="00312447" w:rsidRDefault="0055225A" w:rsidP="005D1243">
            <w:pPr>
              <w:keepLines/>
              <w:rPr>
                <w:rFonts w:cs="Arial"/>
                <w:b/>
                <w:color w:val="000000"/>
                <w:highlight w:val="yellow"/>
              </w:rPr>
            </w:pPr>
            <w:r w:rsidRPr="003E1401">
              <w:rPr>
                <w:rFonts w:cs="Arial"/>
                <w:b/>
                <w:color w:val="000000"/>
              </w:rPr>
              <w:t xml:space="preserve">Date: </w:t>
            </w:r>
          </w:p>
        </w:tc>
        <w:tc>
          <w:tcPr>
            <w:tcW w:w="6521" w:type="dxa"/>
            <w:tcBorders>
              <w:left w:val="nil"/>
            </w:tcBorders>
          </w:tcPr>
          <w:p w14:paraId="560CCD38" w14:textId="060505E6" w:rsidR="0055225A" w:rsidRPr="00312447" w:rsidRDefault="00C322FF" w:rsidP="00AC26D3">
            <w:pPr>
              <w:keepLines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1 December</w:t>
            </w:r>
            <w:r w:rsidR="00A22893" w:rsidRPr="003E1401">
              <w:rPr>
                <w:rFonts w:cs="Arial"/>
                <w:color w:val="000000" w:themeColor="text1"/>
              </w:rPr>
              <w:t xml:space="preserve"> 2023</w:t>
            </w:r>
          </w:p>
        </w:tc>
      </w:tr>
    </w:tbl>
    <w:p w14:paraId="7AACDE3B" w14:textId="77777777" w:rsidR="00A30B16" w:rsidRDefault="00A30B16" w:rsidP="001D7A08">
      <w:pPr>
        <w:keepLines/>
        <w:rPr>
          <w:rFonts w:cs="Arial"/>
          <w:b/>
          <w:color w:val="000000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310"/>
        <w:gridCol w:w="4819"/>
        <w:gridCol w:w="1276"/>
        <w:gridCol w:w="1809"/>
      </w:tblGrid>
      <w:tr w:rsidR="0055225A" w:rsidRPr="00D34BBF" w14:paraId="7F811A99" w14:textId="77777777" w:rsidTr="003E1401">
        <w:trPr>
          <w:trHeight w:val="457"/>
        </w:trPr>
        <w:tc>
          <w:tcPr>
            <w:tcW w:w="1310" w:type="dxa"/>
            <w:tcBorders>
              <w:top w:val="single" w:sz="4" w:space="0" w:color="auto"/>
            </w:tcBorders>
          </w:tcPr>
          <w:p w14:paraId="4BB0C4A7" w14:textId="77777777"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 xml:space="preserve">Enquiries to: 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577505E5" w14:textId="77777777"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>Medicines and Poisons Regulation Branch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F700A1E" w14:textId="77777777" w:rsidR="0055225A" w:rsidRPr="00292BDC" w:rsidRDefault="0055225A" w:rsidP="001D7A08">
            <w:pPr>
              <w:rPr>
                <w:szCs w:val="24"/>
              </w:rPr>
            </w:pPr>
            <w:r>
              <w:rPr>
                <w:szCs w:val="24"/>
              </w:rPr>
              <w:t>Number</w:t>
            </w:r>
            <w:r w:rsidRPr="00292BDC">
              <w:rPr>
                <w:szCs w:val="24"/>
              </w:rPr>
              <w:t xml:space="preserve">: 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14:paraId="4840F844" w14:textId="4A943A91" w:rsidR="0055225A" w:rsidRPr="00292BDC" w:rsidRDefault="00A30B16" w:rsidP="00316D72">
            <w:pPr>
              <w:rPr>
                <w:szCs w:val="24"/>
              </w:rPr>
            </w:pPr>
            <w:r>
              <w:rPr>
                <w:szCs w:val="24"/>
              </w:rPr>
              <w:t>006/3-2023</w:t>
            </w:r>
          </w:p>
        </w:tc>
      </w:tr>
      <w:tr w:rsidR="0055225A" w:rsidRPr="00D34BBF" w14:paraId="08694F9C" w14:textId="77777777" w:rsidTr="003E1401">
        <w:trPr>
          <w:trHeight w:val="166"/>
        </w:trPr>
        <w:tc>
          <w:tcPr>
            <w:tcW w:w="1310" w:type="dxa"/>
            <w:tcBorders>
              <w:bottom w:val="single" w:sz="4" w:space="0" w:color="auto"/>
            </w:tcBorders>
          </w:tcPr>
          <w:p w14:paraId="16E64DE1" w14:textId="77777777"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b/>
                <w:szCs w:val="24"/>
              </w:rPr>
              <w:t xml:space="preserve"> 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1C46729A" w14:textId="66248548" w:rsidR="0055225A" w:rsidRPr="00292BDC" w:rsidRDefault="009B2676" w:rsidP="001D7A08">
            <w:pPr>
              <w:rPr>
                <w:szCs w:val="24"/>
              </w:rPr>
            </w:pPr>
            <w:r w:rsidRPr="009B2676">
              <w:rPr>
                <w:szCs w:val="24"/>
              </w:rPr>
              <w:t>MPRB@health.wa.gov.au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5A74AD2" w14:textId="5EF2640F"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>Date: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0DEE4211" w14:textId="0115480A" w:rsidR="0055225A" w:rsidRPr="00292BDC" w:rsidRDefault="00C322FF" w:rsidP="00AC26D3">
            <w:pPr>
              <w:rPr>
                <w:szCs w:val="24"/>
              </w:rPr>
            </w:pPr>
            <w:r>
              <w:rPr>
                <w:szCs w:val="24"/>
              </w:rPr>
              <w:t>1 December</w:t>
            </w:r>
            <w:r w:rsidR="00A30B16">
              <w:rPr>
                <w:szCs w:val="24"/>
              </w:rPr>
              <w:t xml:space="preserve"> 2023</w:t>
            </w:r>
          </w:p>
        </w:tc>
      </w:tr>
    </w:tbl>
    <w:p w14:paraId="4B1FC772" w14:textId="77777777" w:rsidR="00D708FB" w:rsidRDefault="00D708FB" w:rsidP="00D708FB">
      <w:pPr>
        <w:rPr>
          <w:lang w:val="en-US"/>
        </w:rPr>
      </w:pPr>
      <w:r>
        <w:rPr>
          <w:lang w:val="en-US"/>
        </w:rPr>
        <w:br w:type="page"/>
      </w:r>
    </w:p>
    <w:p w14:paraId="1D334DF6" w14:textId="77777777" w:rsidR="00D708FB" w:rsidRDefault="00D708FB" w:rsidP="00D708FB">
      <w:pPr>
        <w:keepLines/>
        <w:jc w:val="center"/>
        <w:rPr>
          <w:rFonts w:cs="Arial"/>
          <w:b/>
        </w:rPr>
      </w:pPr>
      <w:r w:rsidRPr="007B2D8B">
        <w:rPr>
          <w:rFonts w:cs="Arial"/>
          <w:b/>
        </w:rPr>
        <w:lastRenderedPageBreak/>
        <w:t>A</w:t>
      </w:r>
      <w:r w:rsidRPr="00B97E27">
        <w:rPr>
          <w:rFonts w:cs="Arial"/>
          <w:b/>
        </w:rPr>
        <w:t xml:space="preserve">PPENDIX </w:t>
      </w:r>
      <w:r>
        <w:rPr>
          <w:rFonts w:cs="Arial"/>
          <w:b/>
        </w:rPr>
        <w:t>1</w:t>
      </w:r>
    </w:p>
    <w:p w14:paraId="54429F46" w14:textId="77777777" w:rsidR="00D708FB" w:rsidRDefault="00D708FB" w:rsidP="00D708FB">
      <w:pPr>
        <w:keepLines/>
        <w:jc w:val="center"/>
        <w:rPr>
          <w:rFonts w:cs="Arial"/>
          <w:b/>
        </w:rPr>
      </w:pP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D708FB" w:rsidRPr="0038525D" w14:paraId="7ECD5B92" w14:textId="77777777" w:rsidTr="00240B15">
        <w:trPr>
          <w:trHeight w:val="166"/>
        </w:trPr>
        <w:tc>
          <w:tcPr>
            <w:tcW w:w="9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AE51028" w14:textId="77777777" w:rsidR="00D708FB" w:rsidRPr="0038525D" w:rsidRDefault="00D708FB" w:rsidP="00240B15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3"/>
              </w:rPr>
            </w:pPr>
          </w:p>
          <w:p w14:paraId="60A98C32" w14:textId="77777777" w:rsidR="00D708FB" w:rsidRPr="0038525D" w:rsidRDefault="00D708FB" w:rsidP="00240B1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3"/>
              </w:rPr>
            </w:pPr>
            <w:r w:rsidRPr="0038525D">
              <w:rPr>
                <w:rFonts w:cs="Arial"/>
                <w:b/>
                <w:color w:val="000000"/>
                <w:szCs w:val="23"/>
              </w:rPr>
              <w:t>Approved Training</w:t>
            </w:r>
          </w:p>
          <w:p w14:paraId="637446CF" w14:textId="77777777" w:rsidR="00D708FB" w:rsidRPr="0038525D" w:rsidRDefault="00D708FB" w:rsidP="00240B15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3"/>
              </w:rPr>
            </w:pPr>
          </w:p>
        </w:tc>
      </w:tr>
    </w:tbl>
    <w:p w14:paraId="273EF138" w14:textId="77777777" w:rsidR="00D708FB" w:rsidRDefault="00D708FB" w:rsidP="00D708FB">
      <w:pPr>
        <w:keepLines/>
        <w:jc w:val="center"/>
        <w:rPr>
          <w:rFonts w:cs="Arial"/>
          <w:b/>
          <w:lang w:eastAsia="en-AU"/>
        </w:rPr>
      </w:pPr>
    </w:p>
    <w:p w14:paraId="34B8AA84" w14:textId="0D25EE97" w:rsidR="00D708FB" w:rsidRPr="003E7FFE" w:rsidRDefault="00D708FB" w:rsidP="00D708FB">
      <w:pPr>
        <w:ind w:left="142"/>
        <w:rPr>
          <w:lang w:val="en-US"/>
        </w:rPr>
      </w:pPr>
      <w:r w:rsidRPr="00B97E27">
        <w:rPr>
          <w:lang w:val="en-US"/>
        </w:rPr>
        <w:t xml:space="preserve">All </w:t>
      </w:r>
      <w:r w:rsidR="00B00B82">
        <w:t xml:space="preserve">Registered Nurses </w:t>
      </w:r>
      <w:r>
        <w:rPr>
          <w:lang w:val="en-US"/>
        </w:rPr>
        <w:t>adm</w:t>
      </w:r>
      <w:r w:rsidRPr="00B97E27">
        <w:rPr>
          <w:lang w:val="en-US"/>
        </w:rPr>
        <w:t>inistering a</w:t>
      </w:r>
      <w:r>
        <w:rPr>
          <w:lang w:val="en-US"/>
        </w:rPr>
        <w:t xml:space="preserve"> medicine </w:t>
      </w:r>
      <w:r w:rsidRPr="00B97E27">
        <w:rPr>
          <w:lang w:val="en-US"/>
        </w:rPr>
        <w:t xml:space="preserve">in accordance with </w:t>
      </w:r>
      <w:r>
        <w:rPr>
          <w:lang w:val="en-US"/>
        </w:rPr>
        <w:t>this SASA</w:t>
      </w:r>
      <w:r w:rsidRPr="00B97E27">
        <w:rPr>
          <w:lang w:val="en-US"/>
        </w:rPr>
        <w:t xml:space="preserve"> must have successfully completed a course </w:t>
      </w:r>
      <w:r w:rsidR="00316D72">
        <w:rPr>
          <w:lang w:val="en-US"/>
        </w:rPr>
        <w:t xml:space="preserve">of training </w:t>
      </w:r>
      <w:r>
        <w:rPr>
          <w:lang w:val="en-US"/>
        </w:rPr>
        <w:t xml:space="preserve">approved </w:t>
      </w:r>
      <w:r w:rsidRPr="00B97E27">
        <w:rPr>
          <w:lang w:val="en-US"/>
        </w:rPr>
        <w:t>by the Chief Executive Officer of the Department of Health</w:t>
      </w:r>
      <w:r>
        <w:rPr>
          <w:lang w:val="en-US"/>
        </w:rPr>
        <w:t xml:space="preserve"> or </w:t>
      </w:r>
      <w:r w:rsidRPr="003E7FFE">
        <w:rPr>
          <w:lang w:val="en-US"/>
        </w:rPr>
        <w:t xml:space="preserve">an equivalent course provided by a Registered Training Organisation (RTO) or a </w:t>
      </w:r>
      <w:r w:rsidR="00CD2D4F" w:rsidRPr="003E7FFE">
        <w:rPr>
          <w:lang w:val="en-US"/>
        </w:rPr>
        <w:t>university</w:t>
      </w:r>
      <w:r w:rsidR="00CD2D4F">
        <w:rPr>
          <w:lang w:val="en-US"/>
        </w:rPr>
        <w:t xml:space="preserve"> and</w:t>
      </w:r>
      <w:r>
        <w:rPr>
          <w:lang w:val="en-US"/>
        </w:rPr>
        <w:t xml:space="preserve"> </w:t>
      </w:r>
      <w:r w:rsidRPr="003E7FFE">
        <w:rPr>
          <w:lang w:val="en-US"/>
        </w:rPr>
        <w:t>must maintain their competency through updates</w:t>
      </w:r>
      <w:r>
        <w:rPr>
          <w:lang w:val="en-US"/>
        </w:rPr>
        <w:t xml:space="preserve"> every two years</w:t>
      </w:r>
      <w:r w:rsidRPr="003E7FFE">
        <w:rPr>
          <w:lang w:val="en-US"/>
        </w:rPr>
        <w:t>.</w:t>
      </w:r>
    </w:p>
    <w:p w14:paraId="2B725422" w14:textId="77777777" w:rsidR="00D708FB" w:rsidRPr="003E7FFE" w:rsidRDefault="00D708FB" w:rsidP="00D708FB">
      <w:pPr>
        <w:ind w:left="142"/>
        <w:rPr>
          <w:lang w:val="en-US"/>
        </w:rPr>
      </w:pPr>
      <w:r>
        <w:rPr>
          <w:lang w:val="en-US"/>
        </w:rPr>
        <w:t xml:space="preserve">Approved courses must require participants to </w:t>
      </w:r>
      <w:r w:rsidRPr="003E7FFE">
        <w:rPr>
          <w:lang w:val="en-US"/>
        </w:rPr>
        <w:t>demonstrate</w:t>
      </w:r>
      <w:r>
        <w:rPr>
          <w:lang w:val="en-US"/>
        </w:rPr>
        <w:t xml:space="preserve"> satisfactory </w:t>
      </w:r>
      <w:r w:rsidRPr="003E7FFE">
        <w:rPr>
          <w:lang w:val="en-US"/>
        </w:rPr>
        <w:t>knowledge</w:t>
      </w:r>
      <w:r>
        <w:rPr>
          <w:lang w:val="en-US"/>
        </w:rPr>
        <w:t>,</w:t>
      </w:r>
      <w:r w:rsidRPr="003E7FFE">
        <w:rPr>
          <w:lang w:val="en-US"/>
        </w:rPr>
        <w:t xml:space="preserve"> understanding </w:t>
      </w:r>
      <w:r>
        <w:rPr>
          <w:lang w:val="en-US"/>
        </w:rPr>
        <w:t xml:space="preserve">and minimum </w:t>
      </w:r>
      <w:r w:rsidRPr="003E7FFE">
        <w:rPr>
          <w:lang w:val="en-US"/>
        </w:rPr>
        <w:t xml:space="preserve">competencies </w:t>
      </w:r>
      <w:r>
        <w:rPr>
          <w:lang w:val="en-US"/>
        </w:rPr>
        <w:t>in the following areas</w:t>
      </w:r>
      <w:r w:rsidRPr="003E7FFE">
        <w:rPr>
          <w:lang w:val="en-US"/>
        </w:rPr>
        <w:t>:</w:t>
      </w:r>
    </w:p>
    <w:p w14:paraId="5C126F72" w14:textId="77777777" w:rsidR="00D708FB" w:rsidRDefault="00D708FB" w:rsidP="00D708FB">
      <w:pPr>
        <w:pStyle w:val="ListParagraph"/>
        <w:numPr>
          <w:ilvl w:val="0"/>
          <w:numId w:val="26"/>
        </w:numPr>
        <w:ind w:left="567" w:hanging="357"/>
        <w:contextualSpacing w:val="0"/>
        <w:rPr>
          <w:lang w:val="en-US"/>
        </w:rPr>
      </w:pPr>
      <w:r w:rsidRPr="00D708FB">
        <w:rPr>
          <w:lang w:val="en-US"/>
        </w:rPr>
        <w:t>Sexual health history taking;</w:t>
      </w:r>
    </w:p>
    <w:p w14:paraId="4A4A531D" w14:textId="77777777" w:rsidR="00D708FB" w:rsidRDefault="00D708FB" w:rsidP="00D708FB">
      <w:pPr>
        <w:pStyle w:val="ListParagraph"/>
        <w:numPr>
          <w:ilvl w:val="0"/>
          <w:numId w:val="26"/>
        </w:numPr>
        <w:ind w:left="567" w:hanging="357"/>
        <w:contextualSpacing w:val="0"/>
        <w:rPr>
          <w:lang w:val="en-US"/>
        </w:rPr>
      </w:pPr>
      <w:r w:rsidRPr="00D708FB">
        <w:rPr>
          <w:lang w:val="en-US"/>
        </w:rPr>
        <w:t>Sexual health and STI</w:t>
      </w:r>
      <w:r w:rsidRPr="00D708FB" w:rsidDel="00BF2924">
        <w:rPr>
          <w:lang w:val="en-US"/>
        </w:rPr>
        <w:t xml:space="preserve"> </w:t>
      </w:r>
      <w:r w:rsidRPr="00D708FB">
        <w:rPr>
          <w:lang w:val="en-US"/>
        </w:rPr>
        <w:t>clinical assessment;</w:t>
      </w:r>
    </w:p>
    <w:p w14:paraId="20634C30" w14:textId="77777777" w:rsidR="00D708FB" w:rsidRDefault="00D708FB" w:rsidP="00D708FB">
      <w:pPr>
        <w:pStyle w:val="ListParagraph"/>
        <w:numPr>
          <w:ilvl w:val="0"/>
          <w:numId w:val="26"/>
        </w:numPr>
        <w:ind w:left="567" w:hanging="357"/>
        <w:contextualSpacing w:val="0"/>
        <w:rPr>
          <w:lang w:val="en-US"/>
        </w:rPr>
      </w:pPr>
      <w:r w:rsidRPr="00D708FB">
        <w:rPr>
          <w:lang w:val="en-US"/>
        </w:rPr>
        <w:t>Pathology testing</w:t>
      </w:r>
      <w:r w:rsidR="00316D72">
        <w:rPr>
          <w:lang w:val="en-US"/>
        </w:rPr>
        <w:t>,</w:t>
      </w:r>
      <w:r w:rsidRPr="00D708FB">
        <w:rPr>
          <w:lang w:val="en-US"/>
        </w:rPr>
        <w:t xml:space="preserve"> including request and collecting samples;</w:t>
      </w:r>
    </w:p>
    <w:p w14:paraId="1C6EA050" w14:textId="5469B6F0" w:rsidR="00D708FB" w:rsidRDefault="00D708FB" w:rsidP="00D708FB">
      <w:pPr>
        <w:pStyle w:val="ListParagraph"/>
        <w:numPr>
          <w:ilvl w:val="0"/>
          <w:numId w:val="26"/>
        </w:numPr>
        <w:ind w:left="567" w:hanging="357"/>
        <w:contextualSpacing w:val="0"/>
        <w:rPr>
          <w:lang w:val="en-US"/>
        </w:rPr>
      </w:pPr>
      <w:r w:rsidRPr="00D708FB">
        <w:rPr>
          <w:lang w:val="en-US"/>
        </w:rPr>
        <w:t xml:space="preserve">Contraindications and adverse effects of </w:t>
      </w:r>
      <w:r w:rsidR="00A30B16">
        <w:rPr>
          <w:lang w:val="en-US"/>
        </w:rPr>
        <w:t>the medicines authorised for administration;</w:t>
      </w:r>
    </w:p>
    <w:p w14:paraId="5B08CC7E" w14:textId="77777777" w:rsidR="00D708FB" w:rsidRDefault="00D708FB" w:rsidP="00D708FB">
      <w:pPr>
        <w:pStyle w:val="ListParagraph"/>
        <w:numPr>
          <w:ilvl w:val="0"/>
          <w:numId w:val="26"/>
        </w:numPr>
        <w:ind w:left="567" w:hanging="357"/>
        <w:contextualSpacing w:val="0"/>
        <w:rPr>
          <w:lang w:val="en-US"/>
        </w:rPr>
      </w:pPr>
      <w:r w:rsidRPr="00D708FB">
        <w:rPr>
          <w:lang w:val="en-US"/>
        </w:rPr>
        <w:t>STI</w:t>
      </w:r>
      <w:r w:rsidRPr="00D708FB" w:rsidDel="00BF2924">
        <w:rPr>
          <w:lang w:val="en-US"/>
        </w:rPr>
        <w:t xml:space="preserve"> </w:t>
      </w:r>
      <w:r w:rsidRPr="00D708FB">
        <w:rPr>
          <w:lang w:val="en-US"/>
        </w:rPr>
        <w:t xml:space="preserve">health promotion and education; </w:t>
      </w:r>
    </w:p>
    <w:p w14:paraId="7B99D6C9" w14:textId="77777777" w:rsidR="00D708FB" w:rsidRDefault="00D708FB" w:rsidP="00D708FB">
      <w:pPr>
        <w:pStyle w:val="ListParagraph"/>
        <w:numPr>
          <w:ilvl w:val="0"/>
          <w:numId w:val="26"/>
        </w:numPr>
        <w:ind w:left="567" w:hanging="357"/>
        <w:contextualSpacing w:val="0"/>
        <w:rPr>
          <w:lang w:val="en-US"/>
        </w:rPr>
      </w:pPr>
      <w:r w:rsidRPr="00D708FB">
        <w:rPr>
          <w:lang w:val="en-US"/>
        </w:rPr>
        <w:t>STI contact tracing;</w:t>
      </w:r>
    </w:p>
    <w:p w14:paraId="57D1D521" w14:textId="77777777" w:rsidR="00D708FB" w:rsidRDefault="00D708FB" w:rsidP="00D708FB">
      <w:pPr>
        <w:pStyle w:val="ListParagraph"/>
        <w:numPr>
          <w:ilvl w:val="0"/>
          <w:numId w:val="26"/>
        </w:numPr>
        <w:ind w:left="567" w:hanging="357"/>
        <w:contextualSpacing w:val="0"/>
        <w:rPr>
          <w:lang w:val="en-US"/>
        </w:rPr>
      </w:pPr>
      <w:r w:rsidRPr="00D708FB">
        <w:rPr>
          <w:lang w:val="en-US"/>
        </w:rPr>
        <w:t>Communicable disease notification and referral; and</w:t>
      </w:r>
    </w:p>
    <w:p w14:paraId="27EA336C" w14:textId="77777777" w:rsidR="00D708FB" w:rsidRDefault="00D708FB" w:rsidP="00316D72">
      <w:pPr>
        <w:pStyle w:val="ListParagraph"/>
        <w:numPr>
          <w:ilvl w:val="0"/>
          <w:numId w:val="26"/>
        </w:numPr>
        <w:spacing w:after="200" w:line="276" w:lineRule="auto"/>
        <w:ind w:left="567" w:hanging="357"/>
        <w:contextualSpacing w:val="0"/>
        <w:rPr>
          <w:lang w:val="en-US"/>
        </w:rPr>
      </w:pPr>
      <w:r w:rsidRPr="00316D72">
        <w:rPr>
          <w:lang w:val="en-US"/>
        </w:rPr>
        <w:t>Reporting of suspected child sexual abuse.</w:t>
      </w:r>
    </w:p>
    <w:p w14:paraId="221F2B1D" w14:textId="2D899981" w:rsidR="00F26A37" w:rsidRDefault="00F26A37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12E632F2" w14:textId="77777777" w:rsidR="007E5A13" w:rsidRPr="00E771D1" w:rsidRDefault="007E5A13" w:rsidP="007E5A13">
      <w:pPr>
        <w:pStyle w:val="ListParagraph"/>
        <w:keepLines/>
        <w:ind w:left="75"/>
        <w:jc w:val="center"/>
        <w:rPr>
          <w:rFonts w:cs="Arial"/>
          <w:b/>
        </w:rPr>
      </w:pPr>
      <w:r w:rsidRPr="00E771D1">
        <w:rPr>
          <w:rFonts w:cs="Arial"/>
          <w:b/>
        </w:rPr>
        <w:lastRenderedPageBreak/>
        <w:t xml:space="preserve">APPENDIX </w:t>
      </w:r>
      <w:r>
        <w:rPr>
          <w:rFonts w:cs="Arial"/>
          <w:b/>
        </w:rPr>
        <w:t>2</w:t>
      </w:r>
    </w:p>
    <w:p w14:paraId="243D193A" w14:textId="77777777" w:rsidR="007E5A13" w:rsidRPr="00F37334" w:rsidRDefault="007E5A13" w:rsidP="007E5A13">
      <w:pPr>
        <w:keepLines/>
        <w:ind w:left="-285"/>
        <w:jc w:val="center"/>
        <w:rPr>
          <w:rFonts w:cs="Arial"/>
          <w:b/>
        </w:rPr>
      </w:pP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7E5A13" w:rsidRPr="0038525D" w14:paraId="3AB01A1E" w14:textId="77777777" w:rsidTr="00F37334">
        <w:trPr>
          <w:trHeight w:val="166"/>
        </w:trPr>
        <w:tc>
          <w:tcPr>
            <w:tcW w:w="9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6FD7918" w14:textId="77777777" w:rsidR="007E5A13" w:rsidRPr="00E771D1" w:rsidRDefault="007E5A13" w:rsidP="00F3733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Cs w:val="23"/>
              </w:rPr>
            </w:pPr>
          </w:p>
          <w:p w14:paraId="10A68CBB" w14:textId="769BEC7A" w:rsidR="00A95CF8" w:rsidRPr="0038525D" w:rsidRDefault="00A95CF8" w:rsidP="00A95CF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3"/>
              </w:rPr>
            </w:pPr>
            <w:r w:rsidRPr="0038525D">
              <w:rPr>
                <w:rFonts w:cs="Arial"/>
                <w:b/>
                <w:color w:val="000000"/>
                <w:szCs w:val="23"/>
              </w:rPr>
              <w:t xml:space="preserve">Approved </w:t>
            </w:r>
            <w:r w:rsidR="00C56712">
              <w:rPr>
                <w:rFonts w:cs="Arial"/>
                <w:b/>
                <w:color w:val="000000"/>
                <w:szCs w:val="23"/>
              </w:rPr>
              <w:t>treatments and treatment recommendations</w:t>
            </w:r>
            <w:r>
              <w:rPr>
                <w:rFonts w:cs="Arial"/>
                <w:b/>
                <w:color w:val="000000"/>
                <w:szCs w:val="23"/>
              </w:rPr>
              <w:t xml:space="preserve"> </w:t>
            </w:r>
          </w:p>
          <w:p w14:paraId="1B62DC74" w14:textId="77777777" w:rsidR="007E5A13" w:rsidRPr="0038525D" w:rsidRDefault="007E5A13" w:rsidP="00F37334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3"/>
              </w:rPr>
            </w:pPr>
          </w:p>
        </w:tc>
      </w:tr>
    </w:tbl>
    <w:p w14:paraId="74D3110D" w14:textId="77777777" w:rsidR="00A95CF8" w:rsidRDefault="00A95CF8" w:rsidP="00A95CF8">
      <w:pPr>
        <w:keepLines/>
        <w:spacing w:after="0"/>
        <w:jc w:val="center"/>
        <w:rPr>
          <w:rFonts w:cs="Arial"/>
          <w:b/>
          <w:lang w:eastAsia="en-AU"/>
        </w:rPr>
      </w:pPr>
    </w:p>
    <w:p w14:paraId="60420732" w14:textId="0FBEA7E1" w:rsidR="00A95CF8" w:rsidRDefault="00A95CF8" w:rsidP="00A95CF8">
      <w:pPr>
        <w:keepLines/>
        <w:spacing w:after="0"/>
        <w:ind w:left="142"/>
        <w:rPr>
          <w:rFonts w:cs="Arial"/>
          <w:b/>
          <w:lang w:eastAsia="en-AU"/>
        </w:rPr>
      </w:pPr>
      <w:r>
        <w:rPr>
          <w:rFonts w:cs="Arial"/>
          <w:b/>
          <w:lang w:eastAsia="en-AU"/>
        </w:rPr>
        <w:t>Approved treatments</w:t>
      </w:r>
    </w:p>
    <w:p w14:paraId="203B2ABF" w14:textId="77777777" w:rsidR="00A95CF8" w:rsidRDefault="00A95CF8" w:rsidP="00A95CF8">
      <w:pPr>
        <w:keepLines/>
        <w:spacing w:after="0"/>
        <w:ind w:left="142"/>
        <w:rPr>
          <w:rFonts w:cs="Arial"/>
          <w:b/>
          <w:lang w:eastAsia="en-AU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1871"/>
        <w:gridCol w:w="709"/>
        <w:gridCol w:w="1531"/>
        <w:gridCol w:w="1701"/>
        <w:gridCol w:w="1559"/>
      </w:tblGrid>
      <w:tr w:rsidR="00A95CF8" w:rsidRPr="0090671E" w14:paraId="28267A08" w14:textId="77777777" w:rsidTr="0090671E"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0762F6E9" w14:textId="77777777" w:rsidR="00A95CF8" w:rsidRPr="0090671E" w:rsidRDefault="00A95CF8" w:rsidP="0082057A">
            <w:pPr>
              <w:keepLines/>
              <w:spacing w:before="60" w:after="60"/>
              <w:jc w:val="center"/>
              <w:rPr>
                <w:rFonts w:cs="Arial"/>
                <w:b/>
                <w:szCs w:val="24"/>
                <w:lang w:val="en-US"/>
              </w:rPr>
            </w:pPr>
            <w:r w:rsidRPr="0090671E">
              <w:rPr>
                <w:rFonts w:cs="Arial"/>
                <w:b/>
                <w:szCs w:val="24"/>
                <w:lang w:val="en-US"/>
              </w:rPr>
              <w:t>Treatment</w:t>
            </w:r>
          </w:p>
        </w:tc>
        <w:tc>
          <w:tcPr>
            <w:tcW w:w="2580" w:type="dxa"/>
            <w:gridSpan w:val="2"/>
            <w:tcBorders>
              <w:bottom w:val="double" w:sz="4" w:space="0" w:color="auto"/>
            </w:tcBorders>
            <w:vAlign w:val="center"/>
          </w:tcPr>
          <w:p w14:paraId="7AA70A34" w14:textId="77777777" w:rsidR="00A95CF8" w:rsidRPr="0090671E" w:rsidRDefault="00A95CF8" w:rsidP="0082057A">
            <w:pPr>
              <w:spacing w:before="60" w:after="60"/>
              <w:jc w:val="center"/>
              <w:rPr>
                <w:rFonts w:cs="Arial"/>
                <w:b/>
                <w:szCs w:val="24"/>
                <w:lang w:val="en-US"/>
              </w:rPr>
            </w:pPr>
            <w:r w:rsidRPr="0090671E">
              <w:rPr>
                <w:rFonts w:cs="Arial"/>
                <w:b/>
                <w:szCs w:val="24"/>
                <w:lang w:val="en-US"/>
              </w:rPr>
              <w:t>Agent</w:t>
            </w:r>
          </w:p>
        </w:tc>
        <w:tc>
          <w:tcPr>
            <w:tcW w:w="1531" w:type="dxa"/>
            <w:tcBorders>
              <w:bottom w:val="double" w:sz="4" w:space="0" w:color="auto"/>
            </w:tcBorders>
            <w:vAlign w:val="center"/>
          </w:tcPr>
          <w:p w14:paraId="753F6A9E" w14:textId="77777777" w:rsidR="00A95CF8" w:rsidRPr="0090671E" w:rsidRDefault="00A95CF8" w:rsidP="0082057A">
            <w:pPr>
              <w:spacing w:before="60" w:after="60"/>
              <w:jc w:val="center"/>
              <w:rPr>
                <w:rFonts w:cs="Arial"/>
                <w:b/>
                <w:szCs w:val="24"/>
                <w:lang w:val="en-US"/>
              </w:rPr>
            </w:pPr>
            <w:r w:rsidRPr="0090671E">
              <w:rPr>
                <w:rFonts w:cs="Arial"/>
                <w:b/>
                <w:szCs w:val="24"/>
                <w:lang w:val="en-US"/>
              </w:rPr>
              <w:t>Dosage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1CEA27D0" w14:textId="77777777" w:rsidR="00A95CF8" w:rsidRPr="0090671E" w:rsidRDefault="00A95CF8" w:rsidP="0082057A">
            <w:pPr>
              <w:spacing w:before="60" w:after="60"/>
              <w:jc w:val="center"/>
              <w:rPr>
                <w:rFonts w:cs="Arial"/>
                <w:b/>
                <w:szCs w:val="24"/>
                <w:lang w:val="en-US"/>
              </w:rPr>
            </w:pPr>
            <w:r w:rsidRPr="0090671E">
              <w:rPr>
                <w:rFonts w:cs="Arial"/>
                <w:b/>
                <w:szCs w:val="24"/>
                <w:lang w:val="en-US"/>
              </w:rPr>
              <w:t>Route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5E060624" w14:textId="066200F4" w:rsidR="00A95CF8" w:rsidRPr="0090671E" w:rsidRDefault="008E1915" w:rsidP="0082057A">
            <w:pPr>
              <w:spacing w:before="60" w:after="60"/>
              <w:jc w:val="center"/>
              <w:rPr>
                <w:rFonts w:cs="Arial"/>
                <w:b/>
                <w:szCs w:val="24"/>
                <w:lang w:val="en-US"/>
              </w:rPr>
            </w:pPr>
            <w:r>
              <w:rPr>
                <w:rFonts w:cs="Arial"/>
                <w:b/>
                <w:szCs w:val="24"/>
                <w:lang w:val="en-US"/>
              </w:rPr>
              <w:t>Frequency</w:t>
            </w:r>
          </w:p>
        </w:tc>
      </w:tr>
      <w:tr w:rsidR="00A95CF8" w:rsidRPr="0090671E" w14:paraId="3B9F601E" w14:textId="77777777" w:rsidTr="0090671E"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7244E69" w14:textId="699A5416" w:rsidR="00A95CF8" w:rsidRPr="0090671E" w:rsidRDefault="00A95CF8" w:rsidP="007B397F">
            <w:pPr>
              <w:keepLines/>
              <w:spacing w:before="60" w:after="60"/>
              <w:rPr>
                <w:rFonts w:cs="Arial"/>
                <w:b/>
                <w:szCs w:val="24"/>
                <w:lang w:eastAsia="en-AU"/>
              </w:rPr>
            </w:pPr>
            <w:r w:rsidRPr="0090671E">
              <w:rPr>
                <w:rFonts w:cs="Arial"/>
                <w:szCs w:val="24"/>
                <w:lang w:val="en-US"/>
              </w:rPr>
              <w:t xml:space="preserve">Azithromycin </w:t>
            </w:r>
            <w:r w:rsidR="001E4C94" w:rsidRPr="0090671E">
              <w:rPr>
                <w:rFonts w:cs="Arial"/>
                <w:szCs w:val="24"/>
                <w:lang w:val="en-US"/>
              </w:rPr>
              <w:t>1</w:t>
            </w:r>
            <w:r w:rsidR="00DE1C90" w:rsidRPr="0090671E">
              <w:rPr>
                <w:rFonts w:cs="Arial"/>
                <w:szCs w:val="24"/>
                <w:lang w:val="en-US"/>
              </w:rPr>
              <w:t xml:space="preserve"> gram</w:t>
            </w:r>
          </w:p>
        </w:tc>
        <w:tc>
          <w:tcPr>
            <w:tcW w:w="258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E0F340" w14:textId="77777777" w:rsidR="00A95CF8" w:rsidRPr="0090671E" w:rsidRDefault="00A95CF8" w:rsidP="007B397F">
            <w:pPr>
              <w:spacing w:before="60" w:after="60"/>
              <w:rPr>
                <w:rFonts w:cs="Arial"/>
                <w:b/>
                <w:szCs w:val="24"/>
                <w:lang w:eastAsia="en-AU"/>
              </w:rPr>
            </w:pPr>
            <w:r w:rsidRPr="0090671E">
              <w:rPr>
                <w:rFonts w:cs="Arial"/>
                <w:szCs w:val="24"/>
                <w:lang w:val="en-US"/>
              </w:rPr>
              <w:t>Azithromycin</w:t>
            </w:r>
          </w:p>
        </w:tc>
        <w:tc>
          <w:tcPr>
            <w:tcW w:w="15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E0C7AD" w14:textId="77777777" w:rsidR="00A95CF8" w:rsidRPr="0090671E" w:rsidRDefault="00A95CF8" w:rsidP="007B397F">
            <w:pPr>
              <w:spacing w:before="60" w:after="60"/>
              <w:rPr>
                <w:rFonts w:cs="Arial"/>
                <w:b/>
                <w:szCs w:val="24"/>
                <w:lang w:eastAsia="en-AU"/>
              </w:rPr>
            </w:pPr>
            <w:r w:rsidRPr="0090671E">
              <w:rPr>
                <w:rFonts w:cs="Arial"/>
                <w:szCs w:val="24"/>
                <w:lang w:val="en-US"/>
              </w:rPr>
              <w:t>1 gram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0590135" w14:textId="77777777" w:rsidR="00A95CF8" w:rsidRPr="0090671E" w:rsidRDefault="00A95CF8" w:rsidP="007B397F">
            <w:pPr>
              <w:spacing w:before="60" w:after="60"/>
              <w:rPr>
                <w:rFonts w:cs="Arial"/>
                <w:b/>
                <w:szCs w:val="24"/>
                <w:lang w:eastAsia="en-AU"/>
              </w:rPr>
            </w:pPr>
            <w:r w:rsidRPr="0090671E">
              <w:rPr>
                <w:rFonts w:cs="Arial"/>
                <w:szCs w:val="24"/>
                <w:lang w:val="en-US"/>
              </w:rPr>
              <w:t>oral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8FFB0F" w14:textId="77777777" w:rsidR="00A95CF8" w:rsidRPr="0090671E" w:rsidRDefault="00A95CF8" w:rsidP="007B397F">
            <w:pPr>
              <w:spacing w:before="60" w:after="60"/>
              <w:rPr>
                <w:rFonts w:cs="Arial"/>
                <w:b/>
                <w:szCs w:val="24"/>
                <w:lang w:eastAsia="en-AU"/>
              </w:rPr>
            </w:pPr>
            <w:r w:rsidRPr="0090671E">
              <w:rPr>
                <w:rFonts w:cs="Arial"/>
                <w:szCs w:val="24"/>
                <w:lang w:val="en-US"/>
              </w:rPr>
              <w:t>single dose</w:t>
            </w:r>
          </w:p>
        </w:tc>
      </w:tr>
      <w:tr w:rsidR="001E4C94" w:rsidRPr="0090671E" w14:paraId="6F6A82D9" w14:textId="77777777" w:rsidTr="0090671E"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35EEFC" w14:textId="6098B7D7" w:rsidR="001E4C94" w:rsidRPr="0090671E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  <w:r w:rsidRPr="0090671E">
              <w:rPr>
                <w:rFonts w:cs="Arial"/>
                <w:szCs w:val="24"/>
                <w:lang w:val="en-US"/>
              </w:rPr>
              <w:t>Azithromycin 2</w:t>
            </w:r>
            <w:r w:rsidR="00DE1C90" w:rsidRPr="0090671E">
              <w:rPr>
                <w:rFonts w:cs="Arial"/>
                <w:szCs w:val="24"/>
                <w:lang w:val="en-US"/>
              </w:rPr>
              <w:t xml:space="preserve"> grams</w:t>
            </w:r>
          </w:p>
        </w:tc>
        <w:tc>
          <w:tcPr>
            <w:tcW w:w="258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1E29CB" w14:textId="62C040F9" w:rsidR="001E4C94" w:rsidRPr="0090671E" w:rsidRDefault="001E4C94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90671E">
              <w:rPr>
                <w:rFonts w:cs="Arial"/>
                <w:szCs w:val="24"/>
                <w:lang w:val="en-US"/>
              </w:rPr>
              <w:t>Azithromycin</w:t>
            </w:r>
          </w:p>
        </w:tc>
        <w:tc>
          <w:tcPr>
            <w:tcW w:w="15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3607F9" w14:textId="4F6E7FAA" w:rsidR="001E4C94" w:rsidRPr="0090671E" w:rsidRDefault="00A30B16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2 grams (1 gram x 2 doses)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DC89EB" w14:textId="2B012645" w:rsidR="001E4C94" w:rsidRPr="0090671E" w:rsidRDefault="001E4C94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90671E">
              <w:rPr>
                <w:rFonts w:cs="Arial"/>
                <w:szCs w:val="24"/>
                <w:lang w:val="en-US"/>
              </w:rPr>
              <w:t>oral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A3A12A" w14:textId="5D248AAD" w:rsidR="001E4C94" w:rsidRPr="0090671E" w:rsidRDefault="009F44C6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90671E">
              <w:rPr>
                <w:rFonts w:cs="Arial"/>
                <w:szCs w:val="24"/>
                <w:lang w:val="en-US"/>
              </w:rPr>
              <w:t>1 gram</w:t>
            </w:r>
            <w:r w:rsidR="00DE1C90" w:rsidRPr="0090671E">
              <w:rPr>
                <w:rFonts w:cs="Arial"/>
                <w:szCs w:val="24"/>
                <w:lang w:val="en-US"/>
              </w:rPr>
              <w:t xml:space="preserve">, then another 1 gram </w:t>
            </w:r>
            <w:r w:rsidR="007A57AF" w:rsidRPr="0090671E">
              <w:rPr>
                <w:rFonts w:cs="Arial"/>
                <w:szCs w:val="24"/>
                <w:lang w:val="en-US"/>
              </w:rPr>
              <w:t>12</w:t>
            </w:r>
            <w:r w:rsidR="00C56712">
              <w:rPr>
                <w:rFonts w:cs="Arial"/>
                <w:szCs w:val="24"/>
                <w:lang w:val="en-US"/>
              </w:rPr>
              <w:t xml:space="preserve"> to </w:t>
            </w:r>
            <w:r w:rsidR="007A57AF" w:rsidRPr="0090671E">
              <w:rPr>
                <w:rFonts w:cs="Arial"/>
                <w:szCs w:val="24"/>
                <w:lang w:val="en-US"/>
              </w:rPr>
              <w:t>24 hours</w:t>
            </w:r>
            <w:r w:rsidR="00EE1928" w:rsidRPr="0090671E">
              <w:rPr>
                <w:rFonts w:cs="Arial"/>
                <w:szCs w:val="24"/>
                <w:lang w:val="en-US"/>
              </w:rPr>
              <w:t xml:space="preserve"> </w:t>
            </w:r>
            <w:r w:rsidR="00DE1C90" w:rsidRPr="0090671E">
              <w:rPr>
                <w:rFonts w:cs="Arial"/>
                <w:szCs w:val="24"/>
                <w:lang w:val="en-US"/>
              </w:rPr>
              <w:t>later</w:t>
            </w:r>
          </w:p>
        </w:tc>
      </w:tr>
      <w:tr w:rsidR="001E4C94" w:rsidRPr="0090671E" w14:paraId="44267CD5" w14:textId="77777777" w:rsidTr="0090671E">
        <w:trPr>
          <w:trHeight w:val="345"/>
        </w:trPr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14:paraId="6C3735E3" w14:textId="048A0AEF" w:rsidR="001E4C94" w:rsidRPr="0090671E" w:rsidRDefault="001E4C94" w:rsidP="007B397F">
            <w:pPr>
              <w:keepLines/>
              <w:spacing w:before="60" w:after="60"/>
              <w:rPr>
                <w:rFonts w:cs="Arial"/>
                <w:b/>
                <w:szCs w:val="24"/>
                <w:lang w:eastAsia="en-AU"/>
              </w:rPr>
            </w:pPr>
            <w:r w:rsidRPr="0090671E">
              <w:rPr>
                <w:rFonts w:cs="Arial"/>
                <w:szCs w:val="24"/>
                <w:lang w:val="en-US"/>
              </w:rPr>
              <w:t>ZAP pack</w:t>
            </w:r>
          </w:p>
        </w:tc>
        <w:tc>
          <w:tcPr>
            <w:tcW w:w="1871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D1B4140" w14:textId="77777777" w:rsidR="001E4C94" w:rsidRPr="0090671E" w:rsidRDefault="001E4C94" w:rsidP="007B397F">
            <w:pPr>
              <w:spacing w:before="60" w:after="60"/>
              <w:rPr>
                <w:rFonts w:cs="Arial"/>
                <w:b/>
                <w:szCs w:val="24"/>
                <w:lang w:eastAsia="en-AU"/>
              </w:rPr>
            </w:pPr>
            <w:r w:rsidRPr="0090671E">
              <w:rPr>
                <w:rFonts w:cs="Arial"/>
                <w:szCs w:val="24"/>
                <w:lang w:val="en-US"/>
              </w:rPr>
              <w:t>Azithromycin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9A2EA6D" w14:textId="77777777" w:rsidR="001E4C94" w:rsidRPr="0090671E" w:rsidRDefault="001E4C94" w:rsidP="007B397F">
            <w:pPr>
              <w:spacing w:after="240"/>
              <w:rPr>
                <w:rFonts w:cs="Arial"/>
                <w:b/>
                <w:szCs w:val="24"/>
                <w:lang w:eastAsia="en-AU"/>
              </w:rPr>
            </w:pPr>
            <w:r w:rsidRPr="0090671E">
              <w:rPr>
                <w:rFonts w:cs="Arial"/>
                <w:szCs w:val="24"/>
                <w:lang w:val="en-US"/>
              </w:rPr>
              <w:t>with</w:t>
            </w:r>
          </w:p>
          <w:p w14:paraId="3A081796" w14:textId="77777777" w:rsidR="001E4C94" w:rsidRPr="0090671E" w:rsidRDefault="001E4C94" w:rsidP="007B397F">
            <w:pPr>
              <w:spacing w:before="60" w:after="60"/>
              <w:rPr>
                <w:rFonts w:cs="Arial"/>
                <w:szCs w:val="24"/>
                <w:lang w:eastAsia="en-AU"/>
              </w:rPr>
            </w:pPr>
            <w:r w:rsidRPr="0090671E">
              <w:rPr>
                <w:rFonts w:cs="Arial"/>
                <w:szCs w:val="24"/>
                <w:lang w:eastAsia="en-AU"/>
              </w:rPr>
              <w:t>and</w:t>
            </w:r>
          </w:p>
        </w:tc>
        <w:tc>
          <w:tcPr>
            <w:tcW w:w="1531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637DB3FA" w14:textId="77777777" w:rsidR="001E4C94" w:rsidRPr="0090671E" w:rsidRDefault="001E4C94" w:rsidP="007B397F">
            <w:pPr>
              <w:spacing w:before="60" w:after="60"/>
              <w:rPr>
                <w:rFonts w:cs="Arial"/>
                <w:b/>
                <w:szCs w:val="24"/>
                <w:lang w:eastAsia="en-AU"/>
              </w:rPr>
            </w:pPr>
            <w:r w:rsidRPr="0090671E">
              <w:rPr>
                <w:rFonts w:cs="Arial"/>
                <w:szCs w:val="24"/>
                <w:lang w:val="en-US"/>
              </w:rPr>
              <w:t>1 gram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14:paraId="686E5988" w14:textId="77777777" w:rsidR="001E4C94" w:rsidRPr="0090671E" w:rsidRDefault="001E4C94" w:rsidP="007B397F">
            <w:pPr>
              <w:spacing w:before="60" w:after="60"/>
              <w:rPr>
                <w:rFonts w:cs="Arial"/>
                <w:b/>
                <w:szCs w:val="24"/>
                <w:lang w:eastAsia="en-AU"/>
              </w:rPr>
            </w:pPr>
            <w:r w:rsidRPr="0090671E">
              <w:rPr>
                <w:rFonts w:cs="Arial"/>
                <w:szCs w:val="24"/>
                <w:lang w:val="en-US"/>
              </w:rPr>
              <w:t>oral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14:paraId="6C6D9CD5" w14:textId="77777777" w:rsidR="001E4C94" w:rsidRPr="0090671E" w:rsidRDefault="001E4C94" w:rsidP="007B397F">
            <w:pPr>
              <w:spacing w:before="60" w:after="60"/>
              <w:rPr>
                <w:rFonts w:cs="Arial"/>
                <w:b/>
                <w:szCs w:val="24"/>
                <w:lang w:eastAsia="en-AU"/>
              </w:rPr>
            </w:pPr>
            <w:r w:rsidRPr="0090671E">
              <w:rPr>
                <w:rFonts w:cs="Arial"/>
                <w:szCs w:val="24"/>
                <w:lang w:val="en-US"/>
              </w:rPr>
              <w:t>single dose</w:t>
            </w:r>
          </w:p>
        </w:tc>
      </w:tr>
      <w:tr w:rsidR="001E4C94" w:rsidRPr="0090671E" w14:paraId="4CD6D98F" w14:textId="77777777" w:rsidTr="0090671E">
        <w:trPr>
          <w:trHeight w:val="330"/>
        </w:trPr>
        <w:tc>
          <w:tcPr>
            <w:tcW w:w="1843" w:type="dxa"/>
            <w:vMerge/>
            <w:vAlign w:val="center"/>
          </w:tcPr>
          <w:p w14:paraId="138FCF1F" w14:textId="77777777" w:rsidR="001E4C94" w:rsidRPr="0090671E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87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09A6A4" w14:textId="77777777" w:rsidR="001E4C94" w:rsidRPr="0090671E" w:rsidRDefault="001E4C94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90671E">
              <w:rPr>
                <w:rFonts w:cs="Arial"/>
                <w:szCs w:val="24"/>
                <w:lang w:val="en-US"/>
              </w:rPr>
              <w:t>Amoxicillin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004A94E9" w14:textId="77777777" w:rsidR="001E4C94" w:rsidRPr="0090671E" w:rsidRDefault="001E4C94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5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3F4C04" w14:textId="77777777" w:rsidR="001E4C94" w:rsidRPr="0090671E" w:rsidRDefault="001E4C94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90671E">
              <w:rPr>
                <w:rFonts w:cs="Arial"/>
                <w:szCs w:val="24"/>
                <w:lang w:val="en-US"/>
              </w:rPr>
              <w:t>3 gram</w:t>
            </w:r>
          </w:p>
        </w:tc>
        <w:tc>
          <w:tcPr>
            <w:tcW w:w="1701" w:type="dxa"/>
            <w:vMerge/>
            <w:vAlign w:val="center"/>
          </w:tcPr>
          <w:p w14:paraId="3F541716" w14:textId="77777777" w:rsidR="001E4C94" w:rsidRPr="0090671E" w:rsidRDefault="001E4C94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14:paraId="180682DB" w14:textId="77777777" w:rsidR="001E4C94" w:rsidRPr="0090671E" w:rsidRDefault="001E4C94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</w:tr>
      <w:tr w:rsidR="001E4C94" w:rsidRPr="0090671E" w14:paraId="2DAEBF00" w14:textId="77777777" w:rsidTr="0090671E">
        <w:trPr>
          <w:trHeight w:val="390"/>
        </w:trPr>
        <w:tc>
          <w:tcPr>
            <w:tcW w:w="1843" w:type="dxa"/>
            <w:vMerge/>
            <w:tcBorders>
              <w:bottom w:val="double" w:sz="4" w:space="0" w:color="auto"/>
            </w:tcBorders>
            <w:vAlign w:val="center"/>
          </w:tcPr>
          <w:p w14:paraId="69652028" w14:textId="77777777" w:rsidR="001E4C94" w:rsidRPr="0090671E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871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8F9D3C" w14:textId="77777777" w:rsidR="001E4C94" w:rsidRPr="0090671E" w:rsidRDefault="001E4C94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90671E">
              <w:rPr>
                <w:rFonts w:cs="Arial"/>
                <w:szCs w:val="24"/>
                <w:lang w:val="en-US"/>
              </w:rPr>
              <w:t>Probenecid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B8FE68F" w14:textId="77777777" w:rsidR="001E4C94" w:rsidRPr="0090671E" w:rsidRDefault="001E4C94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531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2A8CB4AC" w14:textId="77777777" w:rsidR="001E4C94" w:rsidRPr="0090671E" w:rsidRDefault="001E4C94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90671E">
              <w:rPr>
                <w:rFonts w:cs="Arial"/>
                <w:szCs w:val="24"/>
                <w:lang w:val="en-US"/>
              </w:rPr>
              <w:t>1 gram</w:t>
            </w: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14:paraId="72FBF137" w14:textId="77777777" w:rsidR="001E4C94" w:rsidRPr="0090671E" w:rsidRDefault="001E4C94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14:paraId="4661B6CD" w14:textId="77777777" w:rsidR="001E4C94" w:rsidRPr="0090671E" w:rsidRDefault="001E4C94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</w:tr>
      <w:tr w:rsidR="001E4C94" w:rsidRPr="0090671E" w14:paraId="4F6B1966" w14:textId="77777777" w:rsidTr="0090671E">
        <w:trPr>
          <w:trHeight w:val="450"/>
        </w:trPr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14:paraId="23E22563" w14:textId="47F51695" w:rsidR="001E4C94" w:rsidRPr="0090671E" w:rsidRDefault="001E4C94" w:rsidP="007B397F">
            <w:pPr>
              <w:keepLines/>
              <w:spacing w:before="60" w:after="60"/>
              <w:rPr>
                <w:rFonts w:cs="Arial"/>
                <w:b/>
                <w:szCs w:val="24"/>
                <w:lang w:eastAsia="en-AU"/>
              </w:rPr>
            </w:pPr>
            <w:r w:rsidRPr="0090671E">
              <w:rPr>
                <w:rFonts w:cs="Arial"/>
                <w:szCs w:val="24"/>
                <w:lang w:val="en-US"/>
              </w:rPr>
              <w:t>LAC pack</w:t>
            </w:r>
          </w:p>
        </w:tc>
        <w:tc>
          <w:tcPr>
            <w:tcW w:w="1871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C11E42" w14:textId="77777777" w:rsidR="001E4C94" w:rsidRPr="0090671E" w:rsidRDefault="001E4C94" w:rsidP="007B397F">
            <w:pPr>
              <w:keepLines/>
              <w:spacing w:before="60" w:after="60"/>
              <w:rPr>
                <w:rFonts w:cs="Arial"/>
                <w:b/>
                <w:szCs w:val="24"/>
                <w:lang w:eastAsia="en-AU"/>
              </w:rPr>
            </w:pPr>
            <w:r w:rsidRPr="0090671E">
              <w:rPr>
                <w:rFonts w:cs="Arial"/>
                <w:szCs w:val="24"/>
                <w:lang w:val="en-US"/>
              </w:rPr>
              <w:t>Azithromycin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CB294E8" w14:textId="77777777" w:rsidR="001E4C94" w:rsidRPr="0090671E" w:rsidRDefault="001E4C94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90671E">
              <w:rPr>
                <w:rFonts w:cs="Arial"/>
                <w:szCs w:val="24"/>
                <w:lang w:val="en-US"/>
              </w:rPr>
              <w:t>with</w:t>
            </w:r>
          </w:p>
          <w:p w14:paraId="7A075455" w14:textId="77777777" w:rsidR="001E4C94" w:rsidRPr="0090671E" w:rsidRDefault="001E4C94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  <w:p w14:paraId="063B28BC" w14:textId="77777777" w:rsidR="001E4C94" w:rsidRPr="0090671E" w:rsidRDefault="001E4C94" w:rsidP="007B397F">
            <w:pPr>
              <w:spacing w:before="60" w:after="60"/>
              <w:rPr>
                <w:rFonts w:cs="Arial"/>
                <w:b/>
                <w:szCs w:val="24"/>
                <w:lang w:eastAsia="en-AU"/>
              </w:rPr>
            </w:pPr>
          </w:p>
        </w:tc>
        <w:tc>
          <w:tcPr>
            <w:tcW w:w="1531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6965E7C" w14:textId="77777777" w:rsidR="001E4C94" w:rsidRPr="0090671E" w:rsidRDefault="001E4C94" w:rsidP="007B397F">
            <w:pPr>
              <w:keepLines/>
              <w:spacing w:before="60" w:after="60"/>
              <w:rPr>
                <w:rFonts w:cs="Arial"/>
                <w:b/>
                <w:szCs w:val="24"/>
                <w:lang w:eastAsia="en-AU"/>
              </w:rPr>
            </w:pPr>
            <w:r w:rsidRPr="0090671E">
              <w:rPr>
                <w:rFonts w:cs="Arial"/>
                <w:szCs w:val="24"/>
                <w:lang w:val="en-US"/>
              </w:rPr>
              <w:t>1 gram</w:t>
            </w:r>
          </w:p>
        </w:tc>
        <w:tc>
          <w:tcPr>
            <w:tcW w:w="1701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71B378A3" w14:textId="77777777" w:rsidR="001E4C94" w:rsidRPr="0090671E" w:rsidRDefault="001E4C94" w:rsidP="007B397F">
            <w:pPr>
              <w:keepLines/>
              <w:spacing w:before="60" w:afterLines="60" w:after="144"/>
              <w:rPr>
                <w:rFonts w:cs="Arial"/>
                <w:b/>
                <w:szCs w:val="24"/>
                <w:lang w:eastAsia="en-AU"/>
              </w:rPr>
            </w:pPr>
            <w:r w:rsidRPr="0090671E">
              <w:rPr>
                <w:rFonts w:cs="Arial"/>
                <w:szCs w:val="24"/>
                <w:lang w:val="en-US"/>
              </w:rPr>
              <w:t>oral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14:paraId="0D27EAE5" w14:textId="77777777" w:rsidR="001E4C94" w:rsidRPr="0090671E" w:rsidRDefault="001E4C94" w:rsidP="007B397F">
            <w:pPr>
              <w:keepLines/>
              <w:spacing w:before="60" w:after="60"/>
              <w:rPr>
                <w:rFonts w:cs="Arial"/>
                <w:b/>
                <w:szCs w:val="24"/>
                <w:lang w:eastAsia="en-AU"/>
              </w:rPr>
            </w:pPr>
            <w:r w:rsidRPr="0090671E">
              <w:rPr>
                <w:rFonts w:cs="Arial"/>
                <w:szCs w:val="24"/>
                <w:lang w:val="en-US"/>
              </w:rPr>
              <w:t>single dose</w:t>
            </w:r>
          </w:p>
        </w:tc>
      </w:tr>
      <w:tr w:rsidR="001E4C94" w:rsidRPr="0090671E" w14:paraId="6A955D35" w14:textId="77777777" w:rsidTr="0090671E">
        <w:trPr>
          <w:trHeight w:val="630"/>
        </w:trPr>
        <w:tc>
          <w:tcPr>
            <w:tcW w:w="1843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ABA3F76" w14:textId="77777777" w:rsidR="001E4C94" w:rsidRPr="0090671E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871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2170CD" w14:textId="2070265A" w:rsidR="001E4C94" w:rsidRPr="0090671E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  <w:r w:rsidRPr="0090671E">
              <w:rPr>
                <w:rFonts w:cs="Arial"/>
                <w:szCs w:val="24"/>
                <w:lang w:val="en-US"/>
              </w:rPr>
              <w:t xml:space="preserve">Ceftriaxone with </w:t>
            </w:r>
            <w:r w:rsidR="00A30B16" w:rsidRPr="0090671E">
              <w:rPr>
                <w:rFonts w:cs="Arial"/>
                <w:szCs w:val="24"/>
                <w:lang w:val="en-US"/>
              </w:rPr>
              <w:t>li</w:t>
            </w:r>
            <w:r w:rsidR="00A30B16">
              <w:rPr>
                <w:rFonts w:cs="Arial"/>
                <w:szCs w:val="24"/>
                <w:lang w:val="en-US"/>
              </w:rPr>
              <w:t>docaine</w:t>
            </w:r>
            <w:r w:rsidR="00A30B16" w:rsidRPr="0090671E">
              <w:rPr>
                <w:rFonts w:cs="Arial"/>
                <w:szCs w:val="24"/>
                <w:lang w:val="en-US"/>
              </w:rPr>
              <w:t xml:space="preserve"> </w:t>
            </w:r>
            <w:r w:rsidRPr="0090671E">
              <w:rPr>
                <w:rFonts w:cs="Arial"/>
                <w:szCs w:val="24"/>
                <w:lang w:val="en-US"/>
              </w:rPr>
              <w:t>1%</w:t>
            </w: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BF147A2" w14:textId="77777777" w:rsidR="001E4C94" w:rsidRPr="0090671E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531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3255DF8E" w14:textId="77777777" w:rsidR="001E4C94" w:rsidRPr="0090671E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  <w:r w:rsidRPr="0090671E">
              <w:rPr>
                <w:rFonts w:cs="Arial"/>
                <w:szCs w:val="24"/>
                <w:lang w:val="en-US"/>
              </w:rPr>
              <w:t>500 mg            in 2 ml</w:t>
            </w:r>
          </w:p>
        </w:tc>
        <w:tc>
          <w:tcPr>
            <w:tcW w:w="1701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236E0BED" w14:textId="77777777" w:rsidR="001E4C94" w:rsidRPr="0090671E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  <w:r w:rsidRPr="0090671E">
              <w:rPr>
                <w:rFonts w:cs="Arial"/>
                <w:szCs w:val="24"/>
                <w:lang w:val="en-US"/>
              </w:rPr>
              <w:t>deep intramuscular injection</w:t>
            </w:r>
          </w:p>
        </w:tc>
        <w:tc>
          <w:tcPr>
            <w:tcW w:w="155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CC458F" w14:textId="77777777" w:rsidR="001E4C94" w:rsidRPr="0090671E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</w:p>
        </w:tc>
      </w:tr>
      <w:tr w:rsidR="001E4C94" w:rsidRPr="0090671E" w14:paraId="3BECE297" w14:textId="77777777" w:rsidTr="0090671E">
        <w:trPr>
          <w:trHeight w:val="473"/>
        </w:trPr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14:paraId="7F25A76C" w14:textId="097C0478" w:rsidR="001E4C94" w:rsidRPr="0090671E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  <w:r w:rsidRPr="0090671E">
              <w:rPr>
                <w:rFonts w:cs="Arial"/>
                <w:szCs w:val="24"/>
                <w:lang w:val="en-US"/>
              </w:rPr>
              <w:t>Azithromycin + Ceftriaxone with li</w:t>
            </w:r>
            <w:r w:rsidR="00C56712">
              <w:rPr>
                <w:rFonts w:cs="Arial"/>
                <w:szCs w:val="24"/>
                <w:lang w:val="en-US"/>
              </w:rPr>
              <w:t>docaine</w:t>
            </w:r>
          </w:p>
        </w:tc>
        <w:tc>
          <w:tcPr>
            <w:tcW w:w="1871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94CD06" w14:textId="77777777" w:rsidR="001E4C94" w:rsidRPr="0090671E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  <w:r w:rsidRPr="0090671E">
              <w:rPr>
                <w:rFonts w:cs="Arial"/>
                <w:szCs w:val="24"/>
                <w:lang w:val="en-US"/>
              </w:rPr>
              <w:t>Azithromycin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18A4383" w14:textId="77777777" w:rsidR="001E4C94" w:rsidRPr="0090671E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  <w:r w:rsidRPr="0090671E">
              <w:rPr>
                <w:rFonts w:cs="Arial"/>
                <w:szCs w:val="24"/>
                <w:lang w:val="en-US"/>
              </w:rPr>
              <w:t>with</w:t>
            </w:r>
          </w:p>
        </w:tc>
        <w:tc>
          <w:tcPr>
            <w:tcW w:w="1531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304CB462" w14:textId="77777777" w:rsidR="001E4C94" w:rsidRPr="0090671E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  <w:r w:rsidRPr="0090671E">
              <w:rPr>
                <w:rFonts w:cs="Arial"/>
                <w:szCs w:val="24"/>
                <w:lang w:val="en-US"/>
              </w:rPr>
              <w:t>2 grams</w:t>
            </w:r>
          </w:p>
        </w:tc>
        <w:tc>
          <w:tcPr>
            <w:tcW w:w="1701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9B0EB7F" w14:textId="77777777" w:rsidR="001E4C94" w:rsidRPr="0090671E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  <w:r w:rsidRPr="0090671E">
              <w:rPr>
                <w:rFonts w:cs="Arial"/>
                <w:szCs w:val="24"/>
                <w:lang w:val="en-US"/>
              </w:rPr>
              <w:t>oral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14:paraId="63472896" w14:textId="77777777" w:rsidR="001E4C94" w:rsidRPr="0090671E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  <w:r w:rsidRPr="0090671E">
              <w:rPr>
                <w:rFonts w:cs="Arial"/>
                <w:szCs w:val="24"/>
                <w:lang w:val="en-US"/>
              </w:rPr>
              <w:t>single dose</w:t>
            </w:r>
          </w:p>
        </w:tc>
      </w:tr>
      <w:tr w:rsidR="001E4C94" w:rsidRPr="0090671E" w14:paraId="1D03C28A" w14:textId="77777777" w:rsidTr="0090671E">
        <w:trPr>
          <w:trHeight w:val="472"/>
        </w:trPr>
        <w:tc>
          <w:tcPr>
            <w:tcW w:w="1843" w:type="dxa"/>
            <w:vMerge/>
            <w:tcBorders>
              <w:bottom w:val="double" w:sz="4" w:space="0" w:color="auto"/>
            </w:tcBorders>
            <w:vAlign w:val="center"/>
          </w:tcPr>
          <w:p w14:paraId="09BD7FCB" w14:textId="77777777" w:rsidR="001E4C94" w:rsidRPr="0090671E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871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DC466B" w14:textId="75C424CA" w:rsidR="001E4C94" w:rsidRPr="0090671E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  <w:r w:rsidRPr="0090671E">
              <w:rPr>
                <w:rFonts w:cs="Arial"/>
                <w:szCs w:val="24"/>
                <w:lang w:val="en-US"/>
              </w:rPr>
              <w:t xml:space="preserve">Ceftriaxone with </w:t>
            </w:r>
            <w:r w:rsidR="00A30B16" w:rsidRPr="0090671E">
              <w:rPr>
                <w:rFonts w:cs="Arial"/>
                <w:szCs w:val="24"/>
                <w:lang w:val="en-US"/>
              </w:rPr>
              <w:t>li</w:t>
            </w:r>
            <w:r w:rsidR="00A30B16">
              <w:rPr>
                <w:rFonts w:cs="Arial"/>
                <w:szCs w:val="24"/>
                <w:lang w:val="en-US"/>
              </w:rPr>
              <w:t>docaine</w:t>
            </w:r>
            <w:r w:rsidR="00A30B16" w:rsidRPr="0090671E">
              <w:rPr>
                <w:rFonts w:cs="Arial"/>
                <w:szCs w:val="24"/>
                <w:lang w:val="en-US"/>
              </w:rPr>
              <w:t xml:space="preserve"> </w:t>
            </w:r>
            <w:r w:rsidRPr="0090671E">
              <w:rPr>
                <w:rFonts w:cs="Arial"/>
                <w:szCs w:val="24"/>
                <w:lang w:val="en-US"/>
              </w:rPr>
              <w:t>1%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E864F23" w14:textId="77777777" w:rsidR="001E4C94" w:rsidRPr="0090671E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531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7196CA81" w14:textId="77777777" w:rsidR="001E4C94" w:rsidRPr="0090671E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  <w:r w:rsidRPr="0090671E">
              <w:rPr>
                <w:rFonts w:cs="Arial"/>
                <w:szCs w:val="24"/>
                <w:lang w:val="en-US"/>
              </w:rPr>
              <w:t>500 mg            in 2 ml</w:t>
            </w:r>
          </w:p>
        </w:tc>
        <w:tc>
          <w:tcPr>
            <w:tcW w:w="1701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40E39A12" w14:textId="77777777" w:rsidR="001E4C94" w:rsidRPr="0090671E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  <w:r w:rsidRPr="0090671E">
              <w:rPr>
                <w:rFonts w:cs="Arial"/>
                <w:szCs w:val="24"/>
                <w:lang w:val="en-US"/>
              </w:rPr>
              <w:t>deep intramuscular injection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14:paraId="769A6AE5" w14:textId="77777777" w:rsidR="001E4C94" w:rsidRPr="0090671E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</w:p>
        </w:tc>
      </w:tr>
      <w:tr w:rsidR="008116BB" w:rsidRPr="0090671E" w14:paraId="4D90D7AA" w14:textId="77777777" w:rsidTr="0090671E">
        <w:trPr>
          <w:trHeight w:val="472"/>
        </w:trPr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6C985B9" w14:textId="7F75862D" w:rsidR="008116BB" w:rsidRPr="0090671E" w:rsidRDefault="008116BB" w:rsidP="002265B4">
            <w:pPr>
              <w:rPr>
                <w:rFonts w:cs="Arial"/>
                <w:szCs w:val="24"/>
                <w:shd w:val="clear" w:color="auto" w:fill="FFFFFF"/>
              </w:rPr>
            </w:pPr>
            <w:r w:rsidRPr="0090671E">
              <w:rPr>
                <w:rFonts w:cs="Arial"/>
                <w:szCs w:val="24"/>
              </w:rPr>
              <w:t xml:space="preserve">Benzathine benzylpenicillin </w:t>
            </w:r>
          </w:p>
        </w:tc>
        <w:tc>
          <w:tcPr>
            <w:tcW w:w="258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C1BF727" w14:textId="1CCFD9BB" w:rsidR="008116BB" w:rsidRPr="0090671E" w:rsidRDefault="008116BB" w:rsidP="002265B4">
            <w:pPr>
              <w:rPr>
                <w:rFonts w:cs="Arial"/>
                <w:szCs w:val="24"/>
                <w:shd w:val="clear" w:color="auto" w:fill="FFFFFF"/>
              </w:rPr>
            </w:pPr>
            <w:r w:rsidRPr="0090671E">
              <w:rPr>
                <w:rFonts w:cs="Arial"/>
                <w:szCs w:val="24"/>
              </w:rPr>
              <w:t xml:space="preserve">Benzathine benzylpenicillin </w:t>
            </w:r>
          </w:p>
        </w:tc>
        <w:tc>
          <w:tcPr>
            <w:tcW w:w="15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7E5710E" w14:textId="70258098" w:rsidR="008116BB" w:rsidRPr="0090671E" w:rsidRDefault="008116BB" w:rsidP="003E1401">
            <w:pPr>
              <w:rPr>
                <w:rFonts w:cs="Arial"/>
                <w:szCs w:val="24"/>
                <w:shd w:val="clear" w:color="auto" w:fill="FFFFFF"/>
              </w:rPr>
            </w:pPr>
            <w:r w:rsidRPr="0090671E">
              <w:rPr>
                <w:rFonts w:cs="Arial"/>
                <w:szCs w:val="24"/>
              </w:rPr>
              <w:t>2,400,000 units</w:t>
            </w:r>
            <w:r w:rsidR="001503B7">
              <w:rPr>
                <w:rStyle w:val="FootnoteReference"/>
                <w:rFonts w:cs="Arial"/>
                <w:szCs w:val="24"/>
              </w:rPr>
              <w:footnoteReference w:id="1"/>
            </w:r>
            <w:r w:rsidRPr="0090671E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82EF069" w14:textId="45CC0A72" w:rsidR="008116BB" w:rsidRPr="0090671E" w:rsidRDefault="008116BB" w:rsidP="007B397F">
            <w:pPr>
              <w:keepLines/>
              <w:spacing w:before="60" w:after="60"/>
              <w:rPr>
                <w:rFonts w:cs="Arial"/>
                <w:szCs w:val="24"/>
                <w:shd w:val="clear" w:color="auto" w:fill="FFFFFF"/>
              </w:rPr>
            </w:pPr>
            <w:r w:rsidRPr="0090671E">
              <w:rPr>
                <w:rFonts w:cs="Arial"/>
                <w:szCs w:val="24"/>
              </w:rPr>
              <w:t>deep intramuscular injection</w:t>
            </w:r>
            <w:r w:rsidR="00815B77" w:rsidRPr="0090671E">
              <w:rPr>
                <w:rFonts w:cs="Arial"/>
                <w:szCs w:val="24"/>
              </w:rPr>
              <w:t>, 1,200,00 units on each side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BC9F38A" w14:textId="2CD10F39" w:rsidR="008116BB" w:rsidRPr="0090671E" w:rsidRDefault="008116BB" w:rsidP="007B397F">
            <w:pPr>
              <w:keepLines/>
              <w:spacing w:before="60" w:after="60"/>
              <w:rPr>
                <w:rFonts w:cs="Arial"/>
                <w:szCs w:val="24"/>
                <w:shd w:val="clear" w:color="auto" w:fill="FFFFFF"/>
              </w:rPr>
            </w:pPr>
            <w:r w:rsidRPr="0090671E">
              <w:rPr>
                <w:rFonts w:cs="Arial"/>
                <w:szCs w:val="24"/>
                <w:lang w:val="en-US"/>
              </w:rPr>
              <w:t>single dose</w:t>
            </w:r>
          </w:p>
        </w:tc>
      </w:tr>
    </w:tbl>
    <w:p w14:paraId="344AD89D" w14:textId="680D8596" w:rsidR="00C56712" w:rsidRDefault="00C56712" w:rsidP="00A95CF8">
      <w:pPr>
        <w:keepLines/>
        <w:rPr>
          <w:rFonts w:cs="Arial"/>
          <w:b/>
          <w:lang w:eastAsia="en-AU"/>
        </w:rPr>
      </w:pPr>
    </w:p>
    <w:p w14:paraId="69CACB64" w14:textId="77777777" w:rsidR="00C56712" w:rsidRDefault="00C56712">
      <w:pPr>
        <w:spacing w:after="200" w:line="276" w:lineRule="auto"/>
        <w:rPr>
          <w:rFonts w:cs="Arial"/>
          <w:b/>
          <w:lang w:eastAsia="en-AU"/>
        </w:rPr>
      </w:pPr>
      <w:r>
        <w:rPr>
          <w:rFonts w:cs="Arial"/>
          <w:b/>
          <w:lang w:eastAsia="en-AU"/>
        </w:rPr>
        <w:br w:type="page"/>
      </w:r>
    </w:p>
    <w:p w14:paraId="53209ABB" w14:textId="77777777" w:rsidR="00A95CF8" w:rsidRDefault="00A95CF8" w:rsidP="003E1401">
      <w:pPr>
        <w:keepLines/>
        <w:spacing w:after="0"/>
        <w:rPr>
          <w:rFonts w:cs="Arial"/>
          <w:b/>
          <w:lang w:eastAsia="en-AU"/>
        </w:rPr>
      </w:pPr>
      <w:r>
        <w:rPr>
          <w:rFonts w:cs="Arial"/>
          <w:b/>
          <w:lang w:eastAsia="en-AU"/>
        </w:rPr>
        <w:lastRenderedPageBreak/>
        <w:t>Treatment recommendations</w:t>
      </w:r>
    </w:p>
    <w:p w14:paraId="24DCDD8A" w14:textId="77777777" w:rsidR="00A95CF8" w:rsidRDefault="00A95CF8" w:rsidP="00A95CF8">
      <w:pPr>
        <w:keepLines/>
        <w:spacing w:after="0"/>
        <w:ind w:left="142"/>
        <w:rPr>
          <w:rFonts w:cs="Arial"/>
          <w:b/>
          <w:lang w:eastAsia="en-AU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00"/>
        <w:gridCol w:w="1973"/>
        <w:gridCol w:w="2402"/>
        <w:gridCol w:w="2382"/>
      </w:tblGrid>
      <w:tr w:rsidR="00FD7ECC" w14:paraId="4D665047" w14:textId="77777777" w:rsidTr="003E1401">
        <w:tc>
          <w:tcPr>
            <w:tcW w:w="4573" w:type="dxa"/>
            <w:gridSpan w:val="2"/>
          </w:tcPr>
          <w:p w14:paraId="482BB64C" w14:textId="77777777" w:rsidR="00A95CF8" w:rsidRDefault="00A95CF8" w:rsidP="0082057A">
            <w:pPr>
              <w:keepLines/>
              <w:spacing w:before="60" w:after="60"/>
              <w:jc w:val="center"/>
              <w:rPr>
                <w:rFonts w:cs="Arial"/>
                <w:b/>
                <w:lang w:eastAsia="en-AU"/>
              </w:rPr>
            </w:pPr>
            <w:r>
              <w:rPr>
                <w:rFonts w:cs="Arial"/>
                <w:b/>
                <w:lang w:eastAsia="en-AU"/>
              </w:rPr>
              <w:t xml:space="preserve">Client </w:t>
            </w:r>
          </w:p>
        </w:tc>
        <w:tc>
          <w:tcPr>
            <w:tcW w:w="2402" w:type="dxa"/>
            <w:tcBorders>
              <w:bottom w:val="double" w:sz="4" w:space="0" w:color="auto"/>
            </w:tcBorders>
          </w:tcPr>
          <w:p w14:paraId="4FFD602B" w14:textId="77777777" w:rsidR="00A95CF8" w:rsidRDefault="00A95CF8" w:rsidP="0082057A">
            <w:pPr>
              <w:keepLines/>
              <w:spacing w:before="60" w:after="60"/>
              <w:jc w:val="center"/>
              <w:rPr>
                <w:rFonts w:cs="Arial"/>
                <w:b/>
                <w:lang w:eastAsia="en-AU"/>
              </w:rPr>
            </w:pPr>
            <w:r>
              <w:rPr>
                <w:rFonts w:cs="Arial"/>
                <w:b/>
                <w:lang w:eastAsia="en-AU"/>
              </w:rPr>
              <w:t>STI acquired in</w:t>
            </w:r>
          </w:p>
        </w:tc>
        <w:tc>
          <w:tcPr>
            <w:tcW w:w="2382" w:type="dxa"/>
            <w:tcBorders>
              <w:bottom w:val="double" w:sz="4" w:space="0" w:color="auto"/>
            </w:tcBorders>
          </w:tcPr>
          <w:p w14:paraId="465F344D" w14:textId="77777777" w:rsidR="00A95CF8" w:rsidRDefault="00A95CF8" w:rsidP="0082057A">
            <w:pPr>
              <w:keepLines/>
              <w:spacing w:before="60" w:after="60"/>
              <w:jc w:val="center"/>
              <w:rPr>
                <w:rFonts w:cs="Arial"/>
                <w:b/>
                <w:lang w:eastAsia="en-AU"/>
              </w:rPr>
            </w:pPr>
            <w:r>
              <w:rPr>
                <w:rFonts w:cs="Arial"/>
                <w:b/>
                <w:lang w:eastAsia="en-AU"/>
              </w:rPr>
              <w:t>Treatment</w:t>
            </w:r>
          </w:p>
        </w:tc>
      </w:tr>
      <w:tr w:rsidR="00815B77" w14:paraId="7B3891A3" w14:textId="77777777" w:rsidTr="003E1401">
        <w:tc>
          <w:tcPr>
            <w:tcW w:w="260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A3AFE1B" w14:textId="77777777" w:rsidR="00815B77" w:rsidRDefault="00815B77" w:rsidP="007B397F">
            <w:pPr>
              <w:pStyle w:val="ListParagraph"/>
              <w:keepLines/>
              <w:spacing w:before="60" w:after="60"/>
              <w:ind w:left="360"/>
              <w:contextualSpacing w:val="0"/>
              <w:rPr>
                <w:rFonts w:cs="Arial"/>
                <w:lang w:eastAsia="en-AU"/>
              </w:rPr>
            </w:pPr>
            <w:r w:rsidRPr="00985793">
              <w:rPr>
                <w:rFonts w:cs="Arial"/>
                <w:lang w:eastAsia="en-AU"/>
              </w:rPr>
              <w:t>Empirical treatment of symptomatic clients</w:t>
            </w:r>
          </w:p>
          <w:p w14:paraId="58742205" w14:textId="77777777" w:rsidR="00815B77" w:rsidRPr="00985793" w:rsidRDefault="00815B77" w:rsidP="007B397F">
            <w:pPr>
              <w:pStyle w:val="ListParagraph"/>
              <w:keepLines/>
              <w:spacing w:before="60" w:after="60"/>
              <w:ind w:left="360"/>
              <w:contextualSpacing w:val="0"/>
              <w:rPr>
                <w:rFonts w:cs="Arial"/>
                <w:lang w:eastAsia="en-AU"/>
              </w:rPr>
            </w:pPr>
          </w:p>
        </w:tc>
        <w:tc>
          <w:tcPr>
            <w:tcW w:w="197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29C8549" w14:textId="77777777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Uncomplicated urogenital gonorrhoea</w:t>
            </w:r>
          </w:p>
          <w:p w14:paraId="7A4A00EA" w14:textId="49308DDB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+ / -                           chlamydia</w:t>
            </w:r>
          </w:p>
        </w:tc>
        <w:tc>
          <w:tcPr>
            <w:tcW w:w="240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4120ED1" w14:textId="33EAEBDA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Goldfields, Kimberley, Pilbara</w:t>
            </w:r>
          </w:p>
        </w:tc>
        <w:tc>
          <w:tcPr>
            <w:tcW w:w="238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43CF1A81" w14:textId="5666DEDD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ZAP</w:t>
            </w:r>
          </w:p>
        </w:tc>
      </w:tr>
      <w:tr w:rsidR="00815B77" w14:paraId="203B8A47" w14:textId="77777777" w:rsidTr="003E1401">
        <w:tc>
          <w:tcPr>
            <w:tcW w:w="2600" w:type="dxa"/>
            <w:vMerge/>
            <w:tcBorders>
              <w:right w:val="single" w:sz="4" w:space="0" w:color="auto"/>
            </w:tcBorders>
            <w:vAlign w:val="center"/>
          </w:tcPr>
          <w:p w14:paraId="489ABFEB" w14:textId="77777777" w:rsidR="00815B77" w:rsidRPr="00985793" w:rsidRDefault="00815B77" w:rsidP="00EE1928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contextualSpacing w:val="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73C1661F" w14:textId="77777777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240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5D77A59A" w14:textId="47807E96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Rest of WA and                  elsewhere</w:t>
            </w:r>
          </w:p>
        </w:tc>
        <w:tc>
          <w:tcPr>
            <w:tcW w:w="238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5218E5FA" w14:textId="27851D55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LAC</w:t>
            </w:r>
          </w:p>
        </w:tc>
      </w:tr>
      <w:tr w:rsidR="00815B77" w14:paraId="16186EC6" w14:textId="77777777" w:rsidTr="003E1401">
        <w:tc>
          <w:tcPr>
            <w:tcW w:w="2600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5F347D0" w14:textId="77777777" w:rsidR="00815B77" w:rsidRPr="00985793" w:rsidRDefault="00815B77" w:rsidP="00EE1928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contextualSpacing w:val="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97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1169E93" w14:textId="27D1DF61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Infectious syphilis</w:t>
            </w:r>
          </w:p>
        </w:tc>
        <w:tc>
          <w:tcPr>
            <w:tcW w:w="240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3BCE4718" w14:textId="455B62D5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Anywhere</w:t>
            </w:r>
          </w:p>
        </w:tc>
        <w:tc>
          <w:tcPr>
            <w:tcW w:w="238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738A2773" w14:textId="2ED656D4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t>Benzathine benzylpenicillin</w:t>
            </w:r>
          </w:p>
        </w:tc>
      </w:tr>
      <w:tr w:rsidR="00815B77" w14:paraId="67ABC2B2" w14:textId="77777777" w:rsidTr="003E1401">
        <w:tc>
          <w:tcPr>
            <w:tcW w:w="2600" w:type="dxa"/>
            <w:vMerge w:val="restart"/>
            <w:tcBorders>
              <w:right w:val="single" w:sz="4" w:space="0" w:color="auto"/>
            </w:tcBorders>
            <w:vAlign w:val="center"/>
          </w:tcPr>
          <w:p w14:paraId="2A978E6F" w14:textId="11AAAF3D" w:rsidR="00815B77" w:rsidRPr="00985793" w:rsidRDefault="00815B77" w:rsidP="007B397F">
            <w:pPr>
              <w:pStyle w:val="ListParagraph"/>
              <w:keepLines/>
              <w:spacing w:before="60" w:after="60"/>
              <w:ind w:left="360"/>
              <w:contextualSpacing w:val="0"/>
              <w:rPr>
                <w:rFonts w:cs="Arial"/>
                <w:lang w:eastAsia="en-AU"/>
              </w:rPr>
            </w:pPr>
            <w:r w:rsidRPr="00985793">
              <w:rPr>
                <w:rFonts w:cs="Arial"/>
                <w:lang w:eastAsia="en-AU"/>
              </w:rPr>
              <w:t>Laboratory or Point of Care testing confirmed cases</w:t>
            </w:r>
          </w:p>
        </w:tc>
        <w:tc>
          <w:tcPr>
            <w:tcW w:w="197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33FF924" w14:textId="45B54C32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Uncomplicated urogenital or rectal gonorrhoea</w:t>
            </w:r>
          </w:p>
        </w:tc>
        <w:tc>
          <w:tcPr>
            <w:tcW w:w="240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18459221" w14:textId="3588BCCE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Goldfields, Kimberley, Pilbara</w:t>
            </w:r>
          </w:p>
        </w:tc>
        <w:tc>
          <w:tcPr>
            <w:tcW w:w="238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4003AA5F" w14:textId="7C7A108F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ZAP</w:t>
            </w:r>
          </w:p>
        </w:tc>
      </w:tr>
      <w:tr w:rsidR="00815B77" w14:paraId="4727C5B3" w14:textId="77777777" w:rsidTr="003E1401">
        <w:tc>
          <w:tcPr>
            <w:tcW w:w="2600" w:type="dxa"/>
            <w:vMerge/>
            <w:tcBorders>
              <w:right w:val="single" w:sz="4" w:space="0" w:color="auto"/>
            </w:tcBorders>
            <w:vAlign w:val="center"/>
          </w:tcPr>
          <w:p w14:paraId="5AA34F4A" w14:textId="77777777" w:rsidR="00815B77" w:rsidRPr="00985793" w:rsidRDefault="00815B77" w:rsidP="00EE1928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contextualSpacing w:val="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625C118" w14:textId="7BCE9E28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240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316D8F2F" w14:textId="59BFF29E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Rest of WA and                  elsewhere</w:t>
            </w:r>
          </w:p>
        </w:tc>
        <w:tc>
          <w:tcPr>
            <w:tcW w:w="238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531AD344" w14:textId="71DA286B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LAC</w:t>
            </w:r>
          </w:p>
        </w:tc>
      </w:tr>
      <w:tr w:rsidR="00815B77" w14:paraId="42872A6E" w14:textId="77777777" w:rsidTr="003E1401">
        <w:tc>
          <w:tcPr>
            <w:tcW w:w="2600" w:type="dxa"/>
            <w:vMerge/>
            <w:tcBorders>
              <w:right w:val="single" w:sz="4" w:space="0" w:color="auto"/>
            </w:tcBorders>
            <w:vAlign w:val="center"/>
          </w:tcPr>
          <w:p w14:paraId="627160FA" w14:textId="77777777" w:rsidR="00815B77" w:rsidRPr="00985793" w:rsidRDefault="00815B77" w:rsidP="00EE1928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contextualSpacing w:val="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97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2A23349" w14:textId="56E3BA95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Uncomplicated pharyngeal gonorrhoea</w:t>
            </w:r>
          </w:p>
        </w:tc>
        <w:tc>
          <w:tcPr>
            <w:tcW w:w="240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1396478C" w14:textId="3CFAE238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Goldfields, Kimberley, Pilbara</w:t>
            </w:r>
          </w:p>
        </w:tc>
        <w:tc>
          <w:tcPr>
            <w:tcW w:w="238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743790A" w14:textId="142BA124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ZAP + Azithromycin 1</w:t>
            </w:r>
            <w:r w:rsidR="00C02AE4">
              <w:rPr>
                <w:rFonts w:cs="Arial"/>
                <w:lang w:eastAsia="en-AU"/>
              </w:rPr>
              <w:t xml:space="preserve"> gram </w:t>
            </w:r>
          </w:p>
        </w:tc>
      </w:tr>
      <w:tr w:rsidR="00815B77" w14:paraId="2A9B2699" w14:textId="77777777" w:rsidTr="003E1401">
        <w:tc>
          <w:tcPr>
            <w:tcW w:w="2600" w:type="dxa"/>
            <w:vMerge/>
            <w:tcBorders>
              <w:right w:val="single" w:sz="4" w:space="0" w:color="auto"/>
            </w:tcBorders>
            <w:vAlign w:val="center"/>
          </w:tcPr>
          <w:p w14:paraId="5B495120" w14:textId="77777777" w:rsidR="00815B77" w:rsidRPr="00985793" w:rsidRDefault="00815B77" w:rsidP="00EE1928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contextualSpacing w:val="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6BA0F05" w14:textId="77777777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240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4ADEF6DA" w14:textId="4ECC8C27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Rest of WA and                  elsewhere</w:t>
            </w:r>
          </w:p>
        </w:tc>
        <w:tc>
          <w:tcPr>
            <w:tcW w:w="238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66B0E056" w14:textId="74627A27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lang w:val="en-US"/>
              </w:rPr>
              <w:t>Azithromycin + Ceftriaxone with lignocaine</w:t>
            </w:r>
          </w:p>
        </w:tc>
      </w:tr>
      <w:tr w:rsidR="00815B77" w14:paraId="08174832" w14:textId="77777777" w:rsidTr="003E1401">
        <w:tc>
          <w:tcPr>
            <w:tcW w:w="2600" w:type="dxa"/>
            <w:vMerge/>
            <w:tcBorders>
              <w:right w:val="single" w:sz="4" w:space="0" w:color="auto"/>
            </w:tcBorders>
            <w:vAlign w:val="center"/>
          </w:tcPr>
          <w:p w14:paraId="4DC2566D" w14:textId="77777777" w:rsidR="00815B77" w:rsidRPr="00985793" w:rsidRDefault="00815B77" w:rsidP="00EE1928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contextualSpacing w:val="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97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37A70E2" w14:textId="7BD3FEFE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Uncomplicated urogenital or pharyngeal chlamydia</w:t>
            </w:r>
          </w:p>
        </w:tc>
        <w:tc>
          <w:tcPr>
            <w:tcW w:w="240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7B496D68" w14:textId="7D836BD9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Goldfields, Kimberley, Pilbara</w:t>
            </w:r>
          </w:p>
        </w:tc>
        <w:tc>
          <w:tcPr>
            <w:tcW w:w="238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4AF730C8" w14:textId="69C34B77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Azithromycin 1</w:t>
            </w:r>
            <w:r w:rsidR="00C02AE4">
              <w:rPr>
                <w:rFonts w:cs="Arial"/>
                <w:lang w:eastAsia="en-AU"/>
              </w:rPr>
              <w:t xml:space="preserve"> gram</w:t>
            </w:r>
          </w:p>
        </w:tc>
      </w:tr>
      <w:tr w:rsidR="00815B77" w14:paraId="4A314CC3" w14:textId="77777777" w:rsidTr="003E1401">
        <w:tc>
          <w:tcPr>
            <w:tcW w:w="2600" w:type="dxa"/>
            <w:vMerge/>
            <w:tcBorders>
              <w:right w:val="single" w:sz="4" w:space="0" w:color="auto"/>
            </w:tcBorders>
            <w:vAlign w:val="center"/>
          </w:tcPr>
          <w:p w14:paraId="06809CDF" w14:textId="77777777" w:rsidR="00815B77" w:rsidRPr="00985793" w:rsidRDefault="00815B77" w:rsidP="00EE1928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contextualSpacing w:val="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F0EDDF9" w14:textId="77777777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240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48664D75" w14:textId="35CD7259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Rest of WA and                  elsewhere</w:t>
            </w:r>
          </w:p>
        </w:tc>
        <w:tc>
          <w:tcPr>
            <w:tcW w:w="238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17B65D98" w14:textId="70FF8DE6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 w:rsidRPr="003E1401">
              <w:rPr>
                <w:rFonts w:cs="Arial"/>
                <w:color w:val="0070C0"/>
                <w:lang w:eastAsia="en-AU"/>
              </w:rPr>
              <w:t>Doxycycline</w:t>
            </w:r>
            <w:r w:rsidR="00974B21">
              <w:rPr>
                <w:rStyle w:val="FootnoteReference"/>
                <w:rFonts w:cs="Arial"/>
                <w:color w:val="0070C0"/>
                <w:lang w:eastAsia="en-AU"/>
              </w:rPr>
              <w:footnoteReference w:id="2"/>
            </w:r>
          </w:p>
        </w:tc>
      </w:tr>
      <w:tr w:rsidR="00815B77" w14:paraId="0BAF7123" w14:textId="77777777" w:rsidTr="003E1401">
        <w:tc>
          <w:tcPr>
            <w:tcW w:w="2600" w:type="dxa"/>
            <w:vMerge/>
            <w:tcBorders>
              <w:right w:val="single" w:sz="4" w:space="0" w:color="auto"/>
            </w:tcBorders>
            <w:vAlign w:val="center"/>
          </w:tcPr>
          <w:p w14:paraId="3D491D13" w14:textId="77777777" w:rsidR="00815B77" w:rsidRPr="00985793" w:rsidRDefault="00815B77" w:rsidP="00EE1928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contextualSpacing w:val="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973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8ED2809" w14:textId="36B2A56D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Uncomplicated asymptomatic rectal chlamydia</w:t>
            </w:r>
          </w:p>
        </w:tc>
        <w:tc>
          <w:tcPr>
            <w:tcW w:w="240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7D25BBB4" w14:textId="7596A7F3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Goldfields, Kimberley, Pilbara</w:t>
            </w:r>
          </w:p>
        </w:tc>
        <w:tc>
          <w:tcPr>
            <w:tcW w:w="238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B9EF1D0" w14:textId="1383DC32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Azithromycin 2</w:t>
            </w:r>
            <w:r w:rsidR="00C02AE4">
              <w:rPr>
                <w:rFonts w:cs="Arial"/>
                <w:lang w:eastAsia="en-AU"/>
              </w:rPr>
              <w:t xml:space="preserve"> grams</w:t>
            </w:r>
          </w:p>
        </w:tc>
      </w:tr>
      <w:tr w:rsidR="00815B77" w14:paraId="3BCBA802" w14:textId="77777777" w:rsidTr="003E1401">
        <w:tc>
          <w:tcPr>
            <w:tcW w:w="2600" w:type="dxa"/>
            <w:vMerge/>
            <w:tcBorders>
              <w:right w:val="single" w:sz="4" w:space="0" w:color="auto"/>
            </w:tcBorders>
            <w:vAlign w:val="center"/>
          </w:tcPr>
          <w:p w14:paraId="0CFBF2A3" w14:textId="77777777" w:rsidR="00815B77" w:rsidRPr="00985793" w:rsidRDefault="00815B77" w:rsidP="00EE1928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contextualSpacing w:val="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897FE7A" w14:textId="77777777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240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3A0A6F0E" w14:textId="2FB5FA82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Rest of WA and                  elsewhere</w:t>
            </w:r>
          </w:p>
        </w:tc>
        <w:tc>
          <w:tcPr>
            <w:tcW w:w="238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3D5332AB" w14:textId="4441200D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 w:rsidRPr="003E1401">
              <w:rPr>
                <w:rFonts w:cs="Arial"/>
                <w:color w:val="0070C0"/>
                <w:lang w:eastAsia="en-AU"/>
              </w:rPr>
              <w:t>Doxycycline</w:t>
            </w:r>
            <w:r w:rsidR="005A2D15" w:rsidRPr="003E1401">
              <w:rPr>
                <w:rFonts w:cs="Arial"/>
                <w:color w:val="0070C0"/>
                <w:vertAlign w:val="superscript"/>
                <w:lang w:eastAsia="en-AU"/>
              </w:rPr>
              <w:t>2</w:t>
            </w:r>
          </w:p>
        </w:tc>
      </w:tr>
      <w:tr w:rsidR="00815B77" w14:paraId="33B47015" w14:textId="77777777" w:rsidTr="003E1401">
        <w:tc>
          <w:tcPr>
            <w:tcW w:w="2600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5A80BE8" w14:textId="77777777" w:rsidR="00815B77" w:rsidRPr="00985793" w:rsidRDefault="00815B77" w:rsidP="00815B77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contextualSpacing w:val="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9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ADD897D" w14:textId="23D901A0" w:rsidR="00815B77" w:rsidRDefault="00815B77" w:rsidP="00815B77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Infectious syphilis</w:t>
            </w:r>
          </w:p>
        </w:tc>
        <w:tc>
          <w:tcPr>
            <w:tcW w:w="240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5FF061D1" w14:textId="57200F05" w:rsidR="00815B77" w:rsidRDefault="00815B77" w:rsidP="00815B77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Anywhere</w:t>
            </w:r>
          </w:p>
        </w:tc>
        <w:tc>
          <w:tcPr>
            <w:tcW w:w="238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23E56DDD" w14:textId="03ED1FFE" w:rsidR="00815B77" w:rsidRDefault="00815B77" w:rsidP="00815B77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t>Benzathine benzylpenicillin</w:t>
            </w:r>
          </w:p>
        </w:tc>
      </w:tr>
      <w:tr w:rsidR="00815B77" w14:paraId="6ED82857" w14:textId="77777777" w:rsidTr="003E1401">
        <w:tc>
          <w:tcPr>
            <w:tcW w:w="2600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772389" w14:textId="31DF6DEA" w:rsidR="00815B77" w:rsidRPr="00985793" w:rsidRDefault="00815B77" w:rsidP="007B397F">
            <w:pPr>
              <w:pStyle w:val="ListParagraph"/>
              <w:keepLines/>
              <w:spacing w:before="60" w:after="60"/>
              <w:ind w:left="360"/>
              <w:contextualSpacing w:val="0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Asymptomatic s</w:t>
            </w:r>
            <w:r w:rsidRPr="00985793">
              <w:rPr>
                <w:rFonts w:cs="Arial"/>
                <w:lang w:eastAsia="en-AU"/>
              </w:rPr>
              <w:t>exual partners of confirmed cases</w:t>
            </w:r>
          </w:p>
        </w:tc>
        <w:tc>
          <w:tcPr>
            <w:tcW w:w="1973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49AEFD9" w14:textId="2586F63D" w:rsidR="00815B77" w:rsidRPr="00985793" w:rsidRDefault="00815B77" w:rsidP="007B397F">
            <w:pPr>
              <w:keepLines/>
              <w:spacing w:before="60" w:after="60"/>
              <w:ind w:left="-4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C</w:t>
            </w:r>
            <w:r w:rsidRPr="00985793">
              <w:rPr>
                <w:rFonts w:cs="Arial"/>
                <w:lang w:eastAsia="en-AU"/>
              </w:rPr>
              <w:t>hlamydia</w:t>
            </w:r>
          </w:p>
        </w:tc>
        <w:tc>
          <w:tcPr>
            <w:tcW w:w="240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6F030B3" w14:textId="3C27D8AF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Goldfields, Kimberley, Pilbara</w:t>
            </w:r>
          </w:p>
        </w:tc>
        <w:tc>
          <w:tcPr>
            <w:tcW w:w="238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478906D6" w14:textId="3F284019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Azithromycin</w:t>
            </w:r>
            <w:r w:rsidR="00C56712">
              <w:rPr>
                <w:rFonts w:cs="Arial"/>
                <w:lang w:eastAsia="en-AU"/>
              </w:rPr>
              <w:t xml:space="preserve"> 1</w:t>
            </w:r>
            <w:r w:rsidR="00C02AE4">
              <w:rPr>
                <w:rFonts w:cs="Arial"/>
                <w:lang w:eastAsia="en-AU"/>
              </w:rPr>
              <w:t xml:space="preserve"> gram</w:t>
            </w:r>
          </w:p>
        </w:tc>
      </w:tr>
      <w:tr w:rsidR="00815B77" w14:paraId="3AEE6DA3" w14:textId="77777777" w:rsidTr="003E1401">
        <w:tc>
          <w:tcPr>
            <w:tcW w:w="2600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D981DFC" w14:textId="77777777" w:rsidR="00815B77" w:rsidRPr="00985793" w:rsidRDefault="00815B77" w:rsidP="00EE1928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contextualSpacing w:val="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FC347A8" w14:textId="77777777" w:rsidR="00815B77" w:rsidRPr="00985793" w:rsidRDefault="00815B77" w:rsidP="007B397F">
            <w:pPr>
              <w:keepLines/>
              <w:spacing w:before="60" w:after="60"/>
              <w:ind w:left="-4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240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71A0BC37" w14:textId="0E8E197D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Rest of WA and elsewhere</w:t>
            </w:r>
          </w:p>
        </w:tc>
        <w:tc>
          <w:tcPr>
            <w:tcW w:w="238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3E616F0F" w14:textId="0FB05447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 w:rsidRPr="003E1401">
              <w:rPr>
                <w:rFonts w:cs="Arial"/>
                <w:color w:val="0070C0"/>
                <w:lang w:eastAsia="en-AU"/>
              </w:rPr>
              <w:t>Doxycycline</w:t>
            </w:r>
            <w:r w:rsidR="005A2D15" w:rsidRPr="003E1401">
              <w:rPr>
                <w:rFonts w:cs="Arial"/>
                <w:color w:val="0070C0"/>
                <w:vertAlign w:val="superscript"/>
                <w:lang w:eastAsia="en-AU"/>
              </w:rPr>
              <w:t>2</w:t>
            </w:r>
          </w:p>
        </w:tc>
      </w:tr>
      <w:tr w:rsidR="00815B77" w14:paraId="4AAE9745" w14:textId="77777777" w:rsidTr="003E1401">
        <w:tc>
          <w:tcPr>
            <w:tcW w:w="2600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789F30C2" w14:textId="7BB357C5" w:rsidR="00815B77" w:rsidRPr="00985793" w:rsidRDefault="00815B77" w:rsidP="00EE1928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contextualSpacing w:val="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973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E1E74D2" w14:textId="5BD9206F" w:rsidR="00815B77" w:rsidRPr="00985793" w:rsidRDefault="00815B77" w:rsidP="007B397F">
            <w:pPr>
              <w:keepLines/>
              <w:spacing w:before="60" w:after="60"/>
              <w:ind w:left="-4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Gonorrhoea</w:t>
            </w:r>
          </w:p>
        </w:tc>
        <w:tc>
          <w:tcPr>
            <w:tcW w:w="240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417456F5" w14:textId="77777777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Goldfields, Kimberley, Pilbara</w:t>
            </w:r>
          </w:p>
        </w:tc>
        <w:tc>
          <w:tcPr>
            <w:tcW w:w="238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738D776" w14:textId="6D7629FF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ZAP</w:t>
            </w:r>
          </w:p>
        </w:tc>
      </w:tr>
      <w:tr w:rsidR="00815B77" w14:paraId="08F90D1C" w14:textId="77777777" w:rsidTr="003E1401">
        <w:tc>
          <w:tcPr>
            <w:tcW w:w="2600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6EDFDE5" w14:textId="77777777" w:rsidR="00815B77" w:rsidRPr="00985793" w:rsidRDefault="00815B77" w:rsidP="00EE1928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contextualSpacing w:val="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3320D24" w14:textId="77777777" w:rsidR="00815B77" w:rsidRPr="00985793" w:rsidRDefault="00815B77" w:rsidP="007B397F">
            <w:pPr>
              <w:keepLines/>
              <w:spacing w:before="60" w:after="60"/>
              <w:ind w:left="-4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240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022ED47B" w14:textId="4B594F49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Rest of WA and elsewhere</w:t>
            </w:r>
          </w:p>
        </w:tc>
        <w:tc>
          <w:tcPr>
            <w:tcW w:w="238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599A2136" w14:textId="7890F666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LAC</w:t>
            </w:r>
          </w:p>
        </w:tc>
      </w:tr>
      <w:tr w:rsidR="00815B77" w14:paraId="597BC985" w14:textId="77777777" w:rsidTr="003E1401">
        <w:tc>
          <w:tcPr>
            <w:tcW w:w="2600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6B03F9E" w14:textId="77777777" w:rsidR="00815B77" w:rsidRPr="00985793" w:rsidRDefault="00815B77" w:rsidP="00815B77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contextualSpacing w:val="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9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2857122" w14:textId="39BDAE06" w:rsidR="00815B77" w:rsidRPr="00985793" w:rsidRDefault="00815B77" w:rsidP="00815B77">
            <w:pPr>
              <w:keepLines/>
              <w:spacing w:before="60" w:after="60"/>
              <w:ind w:left="-4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Infectious syphilis</w:t>
            </w:r>
          </w:p>
        </w:tc>
        <w:tc>
          <w:tcPr>
            <w:tcW w:w="2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51EBEE" w14:textId="3CC9DDBE" w:rsidR="00815B77" w:rsidRDefault="00815B77" w:rsidP="00815B77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Anywhere</w:t>
            </w:r>
          </w:p>
        </w:tc>
        <w:tc>
          <w:tcPr>
            <w:tcW w:w="23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D50DB7" w14:textId="274C9964" w:rsidR="00815B77" w:rsidRDefault="00815B77" w:rsidP="00815B77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t>Benzathine benzylpenicillin</w:t>
            </w:r>
          </w:p>
        </w:tc>
      </w:tr>
    </w:tbl>
    <w:p w14:paraId="069E4BEA" w14:textId="77777777" w:rsidR="00ED6437" w:rsidRDefault="00ED6437" w:rsidP="00ED6437">
      <w:pPr>
        <w:keepLines/>
        <w:spacing w:after="0"/>
        <w:rPr>
          <w:rFonts w:cs="Arial"/>
          <w:b/>
          <w:lang w:eastAsia="en-AU"/>
        </w:rPr>
      </w:pPr>
      <w:r>
        <w:rPr>
          <w:rFonts w:cs="Arial"/>
          <w:b/>
          <w:lang w:eastAsia="en-AU"/>
        </w:rPr>
        <w:lastRenderedPageBreak/>
        <w:t>Treatment notes</w:t>
      </w:r>
    </w:p>
    <w:p w14:paraId="01D304B0" w14:textId="77777777" w:rsidR="00ED6437" w:rsidRDefault="00ED6437" w:rsidP="00ED6437">
      <w:pPr>
        <w:keepLines/>
        <w:spacing w:after="0"/>
        <w:rPr>
          <w:rFonts w:cs="Arial"/>
          <w:b/>
          <w:lang w:eastAsia="en-AU"/>
        </w:rPr>
      </w:pPr>
    </w:p>
    <w:p w14:paraId="17677BA7" w14:textId="7933EC11" w:rsidR="00ED6437" w:rsidRDefault="00ED6437" w:rsidP="00ED6437">
      <w:pPr>
        <w:pStyle w:val="ListParagraph"/>
        <w:numPr>
          <w:ilvl w:val="0"/>
          <w:numId w:val="31"/>
        </w:numPr>
        <w:ind w:left="357" w:hanging="357"/>
        <w:contextualSpacing w:val="0"/>
        <w:rPr>
          <w:lang w:val="en-US"/>
        </w:rPr>
      </w:pPr>
      <w:r>
        <w:rPr>
          <w:lang w:val="en-US"/>
        </w:rPr>
        <w:t xml:space="preserve">Consent to treatment should be obtained, as required, in accordance with local </w:t>
      </w:r>
      <w:r w:rsidR="00E65862">
        <w:rPr>
          <w:lang w:val="en-US"/>
        </w:rPr>
        <w:t>organisational</w:t>
      </w:r>
      <w:r>
        <w:rPr>
          <w:lang w:val="en-US"/>
        </w:rPr>
        <w:t xml:space="preserve"> policy</w:t>
      </w:r>
      <w:r w:rsidR="00A22893">
        <w:rPr>
          <w:lang w:val="en-US"/>
        </w:rPr>
        <w:t>.</w:t>
      </w:r>
    </w:p>
    <w:p w14:paraId="77FF737C" w14:textId="42BE7A58" w:rsidR="00ED6437" w:rsidRPr="00ED259C" w:rsidRDefault="00ED6437" w:rsidP="00ED6437">
      <w:pPr>
        <w:pStyle w:val="ListParagraph"/>
        <w:numPr>
          <w:ilvl w:val="0"/>
          <w:numId w:val="31"/>
        </w:numPr>
        <w:ind w:left="357" w:hanging="357"/>
        <w:contextualSpacing w:val="0"/>
        <w:rPr>
          <w:lang w:val="en-US"/>
        </w:rPr>
      </w:pPr>
      <w:r w:rsidRPr="00ED259C">
        <w:rPr>
          <w:lang w:val="en-US"/>
        </w:rPr>
        <w:t>Clients should be of advised of expected adverse events and provided with a treatment fact sheet</w:t>
      </w:r>
      <w:r>
        <w:rPr>
          <w:lang w:val="en-US"/>
        </w:rPr>
        <w:t xml:space="preserve"> </w:t>
      </w:r>
      <w:r w:rsidRPr="00ED259C">
        <w:rPr>
          <w:lang w:val="en-US"/>
        </w:rPr>
        <w:t xml:space="preserve">- </w:t>
      </w:r>
      <w:hyperlink r:id="rId10" w:history="1">
        <w:r w:rsidRPr="00ED259C">
          <w:rPr>
            <w:rStyle w:val="Hyperlink"/>
            <w:lang w:val="en-US"/>
          </w:rPr>
          <w:t>http://ww2.health.wa.gov.au/Patient-fact-sheets</w:t>
        </w:r>
      </w:hyperlink>
      <w:r w:rsidR="00A22893">
        <w:rPr>
          <w:rStyle w:val="Hyperlink"/>
          <w:lang w:val="en-US"/>
        </w:rPr>
        <w:t>.</w:t>
      </w:r>
    </w:p>
    <w:p w14:paraId="1DFE4746" w14:textId="04330500" w:rsidR="00ED6437" w:rsidRDefault="00ED6437" w:rsidP="00ED6437">
      <w:pPr>
        <w:pStyle w:val="ListParagraph"/>
        <w:numPr>
          <w:ilvl w:val="0"/>
          <w:numId w:val="31"/>
        </w:numPr>
        <w:ind w:left="357" w:hanging="357"/>
        <w:contextualSpacing w:val="0"/>
        <w:rPr>
          <w:lang w:val="en-US"/>
        </w:rPr>
      </w:pPr>
      <w:r>
        <w:rPr>
          <w:lang w:val="en-US"/>
        </w:rPr>
        <w:t>For clients with a history of allergy to any component of treatment, or other contraindication - do not administer treatment - seek further advice from a medical practitioner</w:t>
      </w:r>
      <w:r w:rsidR="00A22893">
        <w:rPr>
          <w:lang w:val="en-US"/>
        </w:rPr>
        <w:t>.</w:t>
      </w:r>
    </w:p>
    <w:p w14:paraId="3F00F935" w14:textId="345392A3" w:rsidR="00ED6437" w:rsidRDefault="00ED6437" w:rsidP="00ED6437">
      <w:pPr>
        <w:pStyle w:val="ListParagraph"/>
        <w:numPr>
          <w:ilvl w:val="0"/>
          <w:numId w:val="31"/>
        </w:numPr>
        <w:ind w:left="357" w:hanging="357"/>
        <w:contextualSpacing w:val="0"/>
        <w:rPr>
          <w:lang w:val="en-US"/>
        </w:rPr>
      </w:pPr>
      <w:r w:rsidRPr="00ED259C">
        <w:rPr>
          <w:lang w:val="en-US"/>
        </w:rPr>
        <w:t>For management of any reported adverse event</w:t>
      </w:r>
      <w:r>
        <w:rPr>
          <w:lang w:val="en-US"/>
        </w:rPr>
        <w:t>s</w:t>
      </w:r>
      <w:r w:rsidRPr="00ED259C">
        <w:rPr>
          <w:lang w:val="en-US"/>
        </w:rPr>
        <w:t xml:space="preserve"> - </w:t>
      </w:r>
      <w:r>
        <w:rPr>
          <w:lang w:val="en-US"/>
        </w:rPr>
        <w:t>seek further advice from a medical practitioner</w:t>
      </w:r>
      <w:r w:rsidR="00A22893">
        <w:rPr>
          <w:lang w:val="en-US"/>
        </w:rPr>
        <w:t>.</w:t>
      </w:r>
    </w:p>
    <w:p w14:paraId="2365499C" w14:textId="0A671274" w:rsidR="00ED6437" w:rsidRDefault="00ED6437" w:rsidP="00ED6437">
      <w:pPr>
        <w:pStyle w:val="ListParagraph"/>
        <w:numPr>
          <w:ilvl w:val="0"/>
          <w:numId w:val="31"/>
        </w:numPr>
        <w:ind w:left="357" w:hanging="357"/>
        <w:contextualSpacing w:val="0"/>
        <w:rPr>
          <w:lang w:val="en-US"/>
        </w:rPr>
      </w:pPr>
      <w:r>
        <w:rPr>
          <w:lang w:val="en-US"/>
        </w:rPr>
        <w:t>Clients should be directly observed while taking oral doses</w:t>
      </w:r>
      <w:r w:rsidR="00A22893">
        <w:rPr>
          <w:lang w:val="en-US"/>
        </w:rPr>
        <w:t>.</w:t>
      </w:r>
      <w:r>
        <w:rPr>
          <w:lang w:val="en-US"/>
        </w:rPr>
        <w:t xml:space="preserve"> </w:t>
      </w:r>
    </w:p>
    <w:p w14:paraId="7EA4780B" w14:textId="77777777" w:rsidR="00ED6437" w:rsidRPr="007E5A13" w:rsidRDefault="00ED6437" w:rsidP="00A95CF8">
      <w:pPr>
        <w:spacing w:after="200" w:line="276" w:lineRule="auto"/>
        <w:rPr>
          <w:lang w:val="en-US"/>
        </w:rPr>
      </w:pPr>
    </w:p>
    <w:sectPr w:rsidR="00ED6437" w:rsidRPr="007E5A13" w:rsidSect="00507105">
      <w:footerReference w:type="default" r:id="rId11"/>
      <w:headerReference w:type="first" r:id="rId12"/>
      <w:footerReference w:type="first" r:id="rId13"/>
      <w:pgSz w:w="11906" w:h="16838"/>
      <w:pgMar w:top="1440" w:right="849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E58CE" w14:textId="77777777" w:rsidR="004944DE" w:rsidRDefault="004944DE" w:rsidP="0043154B">
      <w:pPr>
        <w:spacing w:after="0"/>
      </w:pPr>
      <w:r>
        <w:separator/>
      </w:r>
    </w:p>
  </w:endnote>
  <w:endnote w:type="continuationSeparator" w:id="0">
    <w:p w14:paraId="2A19DBFD" w14:textId="77777777" w:rsidR="004944DE" w:rsidRDefault="004944DE" w:rsidP="004315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73391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1541FD6" w14:textId="339D6616" w:rsidR="000264A7" w:rsidRDefault="00F9006E" w:rsidP="009A212A">
            <w:pPr>
              <w:pStyle w:val="Footer"/>
              <w:tabs>
                <w:tab w:val="left" w:pos="7455"/>
              </w:tabs>
              <w:jc w:val="center"/>
            </w:pPr>
            <w:r>
              <w:rPr>
                <w:b/>
              </w:rPr>
              <w:t>SASA</w:t>
            </w:r>
            <w:r w:rsidR="009B2676">
              <w:rPr>
                <w:b/>
              </w:rPr>
              <w:t xml:space="preserve"> </w:t>
            </w:r>
            <w:r w:rsidR="00CE1532">
              <w:rPr>
                <w:b/>
              </w:rPr>
              <w:t>006/3-2023</w:t>
            </w:r>
            <w:r w:rsidR="000264A7" w:rsidRPr="0043154B">
              <w:rPr>
                <w:b/>
              </w:rPr>
              <w:ptab w:relativeTo="margin" w:alignment="center" w:leader="none"/>
            </w:r>
            <w:r w:rsidR="000264A7" w:rsidRPr="0043154B">
              <w:t>Effective</w:t>
            </w:r>
            <w:r w:rsidR="000264A7" w:rsidRPr="0043154B">
              <w:rPr>
                <w:b/>
              </w:rPr>
              <w:t xml:space="preserve"> </w:t>
            </w:r>
            <w:r w:rsidR="000264A7">
              <w:t>from:</w:t>
            </w:r>
            <w:r w:rsidR="009B2676">
              <w:t xml:space="preserve"> </w:t>
            </w:r>
            <w:r w:rsidR="00C322FF">
              <w:t>1 December</w:t>
            </w:r>
            <w:r w:rsidR="00CE1532">
              <w:t xml:space="preserve"> 2023</w:t>
            </w:r>
            <w:r w:rsidR="000264A7">
              <w:rPr>
                <w:b/>
              </w:rPr>
              <w:tab/>
            </w:r>
            <w:r w:rsidR="000264A7">
              <w:rPr>
                <w:b/>
              </w:rPr>
              <w:tab/>
            </w:r>
            <w:r w:rsidR="000264A7">
              <w:t xml:space="preserve">Page </w:t>
            </w:r>
            <w:r w:rsidR="000264A7">
              <w:rPr>
                <w:b/>
                <w:bCs/>
                <w:szCs w:val="24"/>
              </w:rPr>
              <w:fldChar w:fldCharType="begin"/>
            </w:r>
            <w:r w:rsidR="000264A7">
              <w:rPr>
                <w:b/>
                <w:bCs/>
              </w:rPr>
              <w:instrText xml:space="preserve"> PAGE </w:instrText>
            </w:r>
            <w:r w:rsidR="000264A7">
              <w:rPr>
                <w:b/>
                <w:bCs/>
                <w:szCs w:val="24"/>
              </w:rPr>
              <w:fldChar w:fldCharType="separate"/>
            </w:r>
            <w:r w:rsidR="00C02AE4">
              <w:rPr>
                <w:b/>
                <w:bCs/>
                <w:noProof/>
              </w:rPr>
              <w:t>5</w:t>
            </w:r>
            <w:r w:rsidR="000264A7">
              <w:rPr>
                <w:b/>
                <w:bCs/>
                <w:szCs w:val="24"/>
              </w:rPr>
              <w:fldChar w:fldCharType="end"/>
            </w:r>
            <w:r w:rsidR="000264A7">
              <w:t xml:space="preserve"> of </w:t>
            </w:r>
            <w:r w:rsidR="000264A7">
              <w:rPr>
                <w:b/>
                <w:bCs/>
                <w:szCs w:val="24"/>
              </w:rPr>
              <w:fldChar w:fldCharType="begin"/>
            </w:r>
            <w:r w:rsidR="000264A7">
              <w:rPr>
                <w:b/>
                <w:bCs/>
              </w:rPr>
              <w:instrText xml:space="preserve"> NUMPAGES  </w:instrText>
            </w:r>
            <w:r w:rsidR="000264A7">
              <w:rPr>
                <w:b/>
                <w:bCs/>
                <w:szCs w:val="24"/>
              </w:rPr>
              <w:fldChar w:fldCharType="separate"/>
            </w:r>
            <w:r w:rsidR="00C02AE4">
              <w:rPr>
                <w:b/>
                <w:bCs/>
                <w:noProof/>
              </w:rPr>
              <w:t>6</w:t>
            </w:r>
            <w:r w:rsidR="000264A7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5368909"/>
      <w:docPartObj>
        <w:docPartGallery w:val="Page Numbers (Bottom of Page)"/>
        <w:docPartUnique/>
      </w:docPartObj>
    </w:sdtPr>
    <w:sdtEndPr/>
    <w:sdtContent>
      <w:sdt>
        <w:sdtPr>
          <w:id w:val="859158484"/>
          <w:docPartObj>
            <w:docPartGallery w:val="Page Numbers (Top of Page)"/>
            <w:docPartUnique/>
          </w:docPartObj>
        </w:sdtPr>
        <w:sdtEndPr/>
        <w:sdtContent>
          <w:p w14:paraId="5A6FB9C8" w14:textId="314DD530" w:rsidR="000264A7" w:rsidRDefault="00F9006E" w:rsidP="00507105">
            <w:pPr>
              <w:pStyle w:val="Footer"/>
              <w:jc w:val="center"/>
            </w:pPr>
            <w:r>
              <w:rPr>
                <w:b/>
              </w:rPr>
              <w:t>SASA</w:t>
            </w:r>
            <w:r w:rsidR="00CE1532">
              <w:rPr>
                <w:b/>
              </w:rPr>
              <w:t xml:space="preserve"> 006/3-2023</w:t>
            </w:r>
            <w:r w:rsidR="000264A7" w:rsidRPr="0043154B">
              <w:rPr>
                <w:b/>
              </w:rPr>
              <w:ptab w:relativeTo="margin" w:alignment="center" w:leader="none"/>
            </w:r>
            <w:r w:rsidR="000264A7" w:rsidRPr="0043154B">
              <w:t>Effective</w:t>
            </w:r>
            <w:r w:rsidR="000264A7" w:rsidRPr="0043154B">
              <w:rPr>
                <w:b/>
              </w:rPr>
              <w:t xml:space="preserve"> </w:t>
            </w:r>
            <w:r w:rsidR="000264A7">
              <w:t>from:</w:t>
            </w:r>
            <w:r w:rsidR="009B2676">
              <w:t xml:space="preserve"> </w:t>
            </w:r>
            <w:r w:rsidR="00C322FF">
              <w:t>1 December</w:t>
            </w:r>
            <w:r w:rsidR="007E3390">
              <w:t xml:space="preserve"> </w:t>
            </w:r>
            <w:r w:rsidR="00CE1532">
              <w:t>2023</w:t>
            </w:r>
            <w:r w:rsidR="000264A7">
              <w:rPr>
                <w:b/>
              </w:rPr>
              <w:tab/>
            </w:r>
            <w:r w:rsidR="000264A7">
              <w:t xml:space="preserve">Page </w:t>
            </w:r>
            <w:r w:rsidR="000264A7">
              <w:rPr>
                <w:b/>
                <w:bCs/>
                <w:szCs w:val="24"/>
              </w:rPr>
              <w:fldChar w:fldCharType="begin"/>
            </w:r>
            <w:r w:rsidR="000264A7">
              <w:rPr>
                <w:b/>
                <w:bCs/>
              </w:rPr>
              <w:instrText xml:space="preserve"> PAGE </w:instrText>
            </w:r>
            <w:r w:rsidR="000264A7">
              <w:rPr>
                <w:b/>
                <w:bCs/>
                <w:szCs w:val="24"/>
              </w:rPr>
              <w:fldChar w:fldCharType="separate"/>
            </w:r>
            <w:r w:rsidR="00C02AE4">
              <w:rPr>
                <w:b/>
                <w:bCs/>
                <w:noProof/>
              </w:rPr>
              <w:t>1</w:t>
            </w:r>
            <w:r w:rsidR="000264A7">
              <w:rPr>
                <w:b/>
                <w:bCs/>
                <w:szCs w:val="24"/>
              </w:rPr>
              <w:fldChar w:fldCharType="end"/>
            </w:r>
            <w:r w:rsidR="000264A7">
              <w:t xml:space="preserve"> of </w:t>
            </w:r>
            <w:r w:rsidR="000264A7">
              <w:rPr>
                <w:b/>
                <w:bCs/>
                <w:szCs w:val="24"/>
              </w:rPr>
              <w:fldChar w:fldCharType="begin"/>
            </w:r>
            <w:r w:rsidR="000264A7">
              <w:rPr>
                <w:b/>
                <w:bCs/>
              </w:rPr>
              <w:instrText xml:space="preserve"> NUMPAGES  </w:instrText>
            </w:r>
            <w:r w:rsidR="000264A7">
              <w:rPr>
                <w:b/>
                <w:bCs/>
                <w:szCs w:val="24"/>
              </w:rPr>
              <w:fldChar w:fldCharType="separate"/>
            </w:r>
            <w:r w:rsidR="00C02AE4">
              <w:rPr>
                <w:b/>
                <w:bCs/>
                <w:noProof/>
              </w:rPr>
              <w:t>6</w:t>
            </w:r>
            <w:r w:rsidR="000264A7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DCB84" w14:textId="77777777" w:rsidR="004944DE" w:rsidRDefault="004944DE" w:rsidP="0043154B">
      <w:pPr>
        <w:spacing w:after="0"/>
      </w:pPr>
      <w:r>
        <w:separator/>
      </w:r>
    </w:p>
  </w:footnote>
  <w:footnote w:type="continuationSeparator" w:id="0">
    <w:p w14:paraId="3413726D" w14:textId="77777777" w:rsidR="004944DE" w:rsidRDefault="004944DE" w:rsidP="0043154B">
      <w:pPr>
        <w:spacing w:after="0"/>
      </w:pPr>
      <w:r>
        <w:continuationSeparator/>
      </w:r>
    </w:p>
  </w:footnote>
  <w:footnote w:id="1">
    <w:p w14:paraId="0E71982D" w14:textId="64F37FA8" w:rsidR="001503B7" w:rsidRPr="008A1B89" w:rsidRDefault="001503B7" w:rsidP="003E1401">
      <w:pPr>
        <w:rPr>
          <w:rFonts w:cs="Arial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3E1401">
        <w:rPr>
          <w:rFonts w:cs="Arial"/>
          <w:sz w:val="20"/>
          <w:szCs w:val="20"/>
        </w:rPr>
        <w:t>Note: 900 mg benzathine benzylpenicillin = 1,200,000 units = 1016.6 mg benzathine benzylpenicillin tetrahydrate</w:t>
      </w:r>
    </w:p>
  </w:footnote>
  <w:footnote w:id="2">
    <w:p w14:paraId="16F3A3B9" w14:textId="7FAC0E73" w:rsidR="00974B21" w:rsidRDefault="00974B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A2D15" w:rsidRPr="00C870A4">
        <w:rPr>
          <w:color w:val="0070C0"/>
        </w:rPr>
        <w:t xml:space="preserve">Doxycyline </w:t>
      </w:r>
      <w:r w:rsidR="005A2D15" w:rsidRPr="00C870A4">
        <w:rPr>
          <w:b/>
          <w:bCs/>
          <w:color w:val="0070C0"/>
        </w:rPr>
        <w:t>must</w:t>
      </w:r>
      <w:r w:rsidR="005A2D15" w:rsidRPr="00C870A4">
        <w:rPr>
          <w:color w:val="0070C0"/>
        </w:rPr>
        <w:t xml:space="preserve"> be prescribed by an authorised prescriber (medical practitioner or nurse practitioner)</w:t>
      </w:r>
      <w:r w:rsidR="005A2D15">
        <w:rPr>
          <w:color w:val="0070C0"/>
        </w:rPr>
        <w:t xml:space="preserve"> and either supplied by the prescriber or dispensed at a pharmacy.</w:t>
      </w:r>
      <w:r w:rsidR="00C02AE4">
        <w:rPr>
          <w:color w:val="0070C0"/>
        </w:rPr>
        <w:t xml:space="preserve"> </w:t>
      </w:r>
      <w:r w:rsidR="005A2D15" w:rsidRPr="00C870A4">
        <w:rPr>
          <w:color w:val="0070C0"/>
        </w:rPr>
        <w:t xml:space="preserve">This SASA does not authorise </w:t>
      </w:r>
      <w:r w:rsidR="00BF74B8">
        <w:rPr>
          <w:color w:val="0070C0"/>
        </w:rPr>
        <w:t>Registered Nurses, who are not endorsed as a Nurse Practitioner</w:t>
      </w:r>
      <w:r w:rsidR="005A2D15" w:rsidRPr="00C870A4">
        <w:rPr>
          <w:color w:val="0070C0"/>
        </w:rPr>
        <w:t xml:space="preserve"> to </w:t>
      </w:r>
      <w:r w:rsidR="005A2D15">
        <w:rPr>
          <w:color w:val="0070C0"/>
        </w:rPr>
        <w:t>supply</w:t>
      </w:r>
      <w:r w:rsidR="005A2D15" w:rsidRPr="00C870A4">
        <w:rPr>
          <w:color w:val="0070C0"/>
        </w:rPr>
        <w:t xml:space="preserve"> doxycycline.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11092" w14:textId="34F81D72" w:rsidR="000264A7" w:rsidRDefault="000264A7">
    <w:pPr>
      <w:pStyle w:val="Header"/>
    </w:pPr>
    <w:r>
      <w:rPr>
        <w:noProof/>
        <w:lang w:eastAsia="en-AU"/>
      </w:rPr>
      <w:drawing>
        <wp:inline distT="0" distB="0" distL="0" distR="0" wp14:anchorId="3EE66201" wp14:editId="274A8A9E">
          <wp:extent cx="3103245" cy="539750"/>
          <wp:effectExtent l="0" t="0" r="1905" b="0"/>
          <wp:docPr id="2" name="Picture 1" descr="Department of Health Logo, Government of Western Australia. Image of Government state badge." title="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overnment of Western Australia, Department of Health - delivering a healthy W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1032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6D0"/>
    <w:multiLevelType w:val="hybridMultilevel"/>
    <w:tmpl w:val="4FB08058"/>
    <w:lvl w:ilvl="0" w:tplc="58866390">
      <w:start w:val="10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7F5ADB"/>
    <w:multiLevelType w:val="hybridMultilevel"/>
    <w:tmpl w:val="A40E22BE"/>
    <w:lvl w:ilvl="0" w:tplc="148EE758">
      <w:start w:val="100"/>
      <w:numFmt w:val="decimal"/>
      <w:lvlText w:val="%1"/>
      <w:lvlJc w:val="left"/>
      <w:pPr>
        <w:ind w:left="364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A172E"/>
    <w:multiLevelType w:val="hybridMultilevel"/>
    <w:tmpl w:val="11C88A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861DC6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15216"/>
    <w:multiLevelType w:val="hybridMultilevel"/>
    <w:tmpl w:val="D298CD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10707"/>
    <w:multiLevelType w:val="hybridMultilevel"/>
    <w:tmpl w:val="6FDA8B3A"/>
    <w:lvl w:ilvl="0" w:tplc="0C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36689B88">
      <w:start w:val="1"/>
      <w:numFmt w:val="bullet"/>
      <w:lvlText w:val=""/>
      <w:lvlJc w:val="left"/>
      <w:pPr>
        <w:tabs>
          <w:tab w:val="num" w:pos="1436"/>
        </w:tabs>
        <w:ind w:left="1152" w:firstLine="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190C1817"/>
    <w:multiLevelType w:val="hybridMultilevel"/>
    <w:tmpl w:val="6584F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940EE"/>
    <w:multiLevelType w:val="hybridMultilevel"/>
    <w:tmpl w:val="6A9E9C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406D8"/>
    <w:multiLevelType w:val="hybridMultilevel"/>
    <w:tmpl w:val="5782AD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501C75"/>
    <w:multiLevelType w:val="hybridMultilevel"/>
    <w:tmpl w:val="665678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275BF"/>
    <w:multiLevelType w:val="hybridMultilevel"/>
    <w:tmpl w:val="09A426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002EF"/>
    <w:multiLevelType w:val="hybridMultilevel"/>
    <w:tmpl w:val="5C908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33206"/>
    <w:multiLevelType w:val="hybridMultilevel"/>
    <w:tmpl w:val="9A9CB7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82CBE"/>
    <w:multiLevelType w:val="hybridMultilevel"/>
    <w:tmpl w:val="58F655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706E53"/>
    <w:multiLevelType w:val="hybridMultilevel"/>
    <w:tmpl w:val="D214CD5C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3F0C009F"/>
    <w:multiLevelType w:val="hybridMultilevel"/>
    <w:tmpl w:val="F09E5C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3098E"/>
    <w:multiLevelType w:val="hybridMultilevel"/>
    <w:tmpl w:val="DC682E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0563B"/>
    <w:multiLevelType w:val="hybridMultilevel"/>
    <w:tmpl w:val="DBF4D87A"/>
    <w:lvl w:ilvl="0" w:tplc="0C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42667604"/>
    <w:multiLevelType w:val="hybridMultilevel"/>
    <w:tmpl w:val="A14C6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279F6"/>
    <w:multiLevelType w:val="hybridMultilevel"/>
    <w:tmpl w:val="32BCBF7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610D3"/>
    <w:multiLevelType w:val="hybridMultilevel"/>
    <w:tmpl w:val="373A0BC2"/>
    <w:lvl w:ilvl="0" w:tplc="0C0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0" w15:restartNumberingAfterBreak="0">
    <w:nsid w:val="486D4BCE"/>
    <w:multiLevelType w:val="hybridMultilevel"/>
    <w:tmpl w:val="D29C447C"/>
    <w:lvl w:ilvl="0" w:tplc="0C090019">
      <w:start w:val="1"/>
      <w:numFmt w:val="lowerLetter"/>
      <w:lvlText w:val="%1."/>
      <w:lvlJc w:val="left"/>
      <w:pPr>
        <w:ind w:left="75" w:hanging="360"/>
      </w:pPr>
    </w:lvl>
    <w:lvl w:ilvl="1" w:tplc="0C090019">
      <w:start w:val="1"/>
      <w:numFmt w:val="lowerLetter"/>
      <w:lvlText w:val="%2."/>
      <w:lvlJc w:val="left"/>
      <w:pPr>
        <w:ind w:left="795" w:hanging="360"/>
      </w:pPr>
    </w:lvl>
    <w:lvl w:ilvl="2" w:tplc="0C09001B" w:tentative="1">
      <w:start w:val="1"/>
      <w:numFmt w:val="lowerRoman"/>
      <w:lvlText w:val="%3."/>
      <w:lvlJc w:val="right"/>
      <w:pPr>
        <w:ind w:left="1515" w:hanging="180"/>
      </w:pPr>
    </w:lvl>
    <w:lvl w:ilvl="3" w:tplc="0C09000F" w:tentative="1">
      <w:start w:val="1"/>
      <w:numFmt w:val="decimal"/>
      <w:lvlText w:val="%4."/>
      <w:lvlJc w:val="left"/>
      <w:pPr>
        <w:ind w:left="2235" w:hanging="360"/>
      </w:pPr>
    </w:lvl>
    <w:lvl w:ilvl="4" w:tplc="0C090019" w:tentative="1">
      <w:start w:val="1"/>
      <w:numFmt w:val="lowerLetter"/>
      <w:lvlText w:val="%5."/>
      <w:lvlJc w:val="left"/>
      <w:pPr>
        <w:ind w:left="2955" w:hanging="360"/>
      </w:pPr>
    </w:lvl>
    <w:lvl w:ilvl="5" w:tplc="0C09001B" w:tentative="1">
      <w:start w:val="1"/>
      <w:numFmt w:val="lowerRoman"/>
      <w:lvlText w:val="%6."/>
      <w:lvlJc w:val="right"/>
      <w:pPr>
        <w:ind w:left="3675" w:hanging="180"/>
      </w:pPr>
    </w:lvl>
    <w:lvl w:ilvl="6" w:tplc="0C09000F" w:tentative="1">
      <w:start w:val="1"/>
      <w:numFmt w:val="decimal"/>
      <w:lvlText w:val="%7."/>
      <w:lvlJc w:val="left"/>
      <w:pPr>
        <w:ind w:left="4395" w:hanging="360"/>
      </w:pPr>
    </w:lvl>
    <w:lvl w:ilvl="7" w:tplc="0C090019" w:tentative="1">
      <w:start w:val="1"/>
      <w:numFmt w:val="lowerLetter"/>
      <w:lvlText w:val="%8."/>
      <w:lvlJc w:val="left"/>
      <w:pPr>
        <w:ind w:left="5115" w:hanging="360"/>
      </w:pPr>
    </w:lvl>
    <w:lvl w:ilvl="8" w:tplc="0C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21" w15:restartNumberingAfterBreak="0">
    <w:nsid w:val="4CFB0D98"/>
    <w:multiLevelType w:val="hybridMultilevel"/>
    <w:tmpl w:val="18388F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237D9"/>
    <w:multiLevelType w:val="hybridMultilevel"/>
    <w:tmpl w:val="9AD42F7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96EAB"/>
    <w:multiLevelType w:val="hybridMultilevel"/>
    <w:tmpl w:val="E95853A8"/>
    <w:lvl w:ilvl="0" w:tplc="C95A351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5D2636F1"/>
    <w:multiLevelType w:val="hybridMultilevel"/>
    <w:tmpl w:val="DC761D40"/>
    <w:lvl w:ilvl="0" w:tplc="0C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D861DC6">
      <w:start w:val="1"/>
      <w:numFmt w:val="bullet"/>
      <w:lvlText w:val=""/>
      <w:lvlJc w:val="left"/>
      <w:pPr>
        <w:tabs>
          <w:tab w:val="num" w:pos="794"/>
        </w:tabs>
        <w:ind w:left="794" w:hanging="363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5EAF22AB"/>
    <w:multiLevelType w:val="hybridMultilevel"/>
    <w:tmpl w:val="66F07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A4200"/>
    <w:multiLevelType w:val="hybridMultilevel"/>
    <w:tmpl w:val="6BEE02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C5EE5"/>
    <w:multiLevelType w:val="multilevel"/>
    <w:tmpl w:val="A774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FD4E90"/>
    <w:multiLevelType w:val="hybridMultilevel"/>
    <w:tmpl w:val="85EAEE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4D2E12"/>
    <w:multiLevelType w:val="hybridMultilevel"/>
    <w:tmpl w:val="F1481FD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58866390">
      <w:start w:val="100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4" w:tplc="148EE758">
      <w:start w:val="100"/>
      <w:numFmt w:val="decimal"/>
      <w:lvlText w:val="%5"/>
      <w:lvlJc w:val="left"/>
      <w:pPr>
        <w:ind w:left="3285" w:hanging="405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2E42B2"/>
    <w:multiLevelType w:val="hybridMultilevel"/>
    <w:tmpl w:val="3174A606"/>
    <w:lvl w:ilvl="0" w:tplc="0C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36689B88">
      <w:start w:val="1"/>
      <w:numFmt w:val="bullet"/>
      <w:lvlText w:val=""/>
      <w:lvlJc w:val="left"/>
      <w:pPr>
        <w:tabs>
          <w:tab w:val="num" w:pos="1436"/>
        </w:tabs>
        <w:ind w:left="1152" w:firstLine="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7FD84CA4"/>
    <w:multiLevelType w:val="hybridMultilevel"/>
    <w:tmpl w:val="9C90BBA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F65F82"/>
    <w:multiLevelType w:val="hybridMultilevel"/>
    <w:tmpl w:val="A8A08F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7547563">
    <w:abstractNumId w:val="29"/>
  </w:num>
  <w:num w:numId="2" w16cid:durableId="1581480141">
    <w:abstractNumId w:val="31"/>
  </w:num>
  <w:num w:numId="3" w16cid:durableId="1222063102">
    <w:abstractNumId w:val="32"/>
  </w:num>
  <w:num w:numId="4" w16cid:durableId="490752769">
    <w:abstractNumId w:val="13"/>
  </w:num>
  <w:num w:numId="5" w16cid:durableId="194579936">
    <w:abstractNumId w:val="2"/>
  </w:num>
  <w:num w:numId="6" w16cid:durableId="1371108201">
    <w:abstractNumId w:val="9"/>
  </w:num>
  <w:num w:numId="7" w16cid:durableId="1527864292">
    <w:abstractNumId w:val="15"/>
  </w:num>
  <w:num w:numId="8" w16cid:durableId="371729163">
    <w:abstractNumId w:val="22"/>
  </w:num>
  <w:num w:numId="9" w16cid:durableId="777264023">
    <w:abstractNumId w:val="8"/>
  </w:num>
  <w:num w:numId="10" w16cid:durableId="259528064">
    <w:abstractNumId w:val="26"/>
  </w:num>
  <w:num w:numId="11" w16cid:durableId="486479724">
    <w:abstractNumId w:val="21"/>
  </w:num>
  <w:num w:numId="12" w16cid:durableId="1212155331">
    <w:abstractNumId w:val="28"/>
  </w:num>
  <w:num w:numId="13" w16cid:durableId="1672023092">
    <w:abstractNumId w:val="6"/>
  </w:num>
  <w:num w:numId="14" w16cid:durableId="1260990788">
    <w:abstractNumId w:val="11"/>
  </w:num>
  <w:num w:numId="15" w16cid:durableId="937107114">
    <w:abstractNumId w:val="18"/>
  </w:num>
  <w:num w:numId="16" w16cid:durableId="1149908550">
    <w:abstractNumId w:val="19"/>
  </w:num>
  <w:num w:numId="17" w16cid:durableId="1784226478">
    <w:abstractNumId w:val="16"/>
  </w:num>
  <w:num w:numId="18" w16cid:durableId="812405626">
    <w:abstractNumId w:val="23"/>
  </w:num>
  <w:num w:numId="19" w16cid:durableId="363752888">
    <w:abstractNumId w:val="30"/>
  </w:num>
  <w:num w:numId="20" w16cid:durableId="1423069544">
    <w:abstractNumId w:val="24"/>
  </w:num>
  <w:num w:numId="21" w16cid:durableId="1156995979">
    <w:abstractNumId w:val="4"/>
  </w:num>
  <w:num w:numId="22" w16cid:durableId="298001836">
    <w:abstractNumId w:val="3"/>
  </w:num>
  <w:num w:numId="23" w16cid:durableId="240874079">
    <w:abstractNumId w:val="25"/>
  </w:num>
  <w:num w:numId="24" w16cid:durableId="914316314">
    <w:abstractNumId w:val="10"/>
  </w:num>
  <w:num w:numId="25" w16cid:durableId="437257464">
    <w:abstractNumId w:val="1"/>
  </w:num>
  <w:num w:numId="26" w16cid:durableId="929387259">
    <w:abstractNumId w:val="20"/>
  </w:num>
  <w:num w:numId="27" w16cid:durableId="863901580">
    <w:abstractNumId w:val="14"/>
  </w:num>
  <w:num w:numId="28" w16cid:durableId="1393968935">
    <w:abstractNumId w:val="27"/>
  </w:num>
  <w:num w:numId="29" w16cid:durableId="2006012199">
    <w:abstractNumId w:val="17"/>
  </w:num>
  <w:num w:numId="30" w16cid:durableId="854345408">
    <w:abstractNumId w:val="7"/>
  </w:num>
  <w:num w:numId="31" w16cid:durableId="2029329730">
    <w:abstractNumId w:val="12"/>
  </w:num>
  <w:num w:numId="32" w16cid:durableId="215509039">
    <w:abstractNumId w:val="5"/>
  </w:num>
  <w:num w:numId="33" w16cid:durableId="399255775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54B"/>
    <w:rsid w:val="00007FEA"/>
    <w:rsid w:val="000264A7"/>
    <w:rsid w:val="0004091A"/>
    <w:rsid w:val="00046E1E"/>
    <w:rsid w:val="0007154F"/>
    <w:rsid w:val="000B0C30"/>
    <w:rsid w:val="000B7740"/>
    <w:rsid w:val="000C360C"/>
    <w:rsid w:val="000E66F7"/>
    <w:rsid w:val="000F770B"/>
    <w:rsid w:val="00120655"/>
    <w:rsid w:val="001437E0"/>
    <w:rsid w:val="001503B7"/>
    <w:rsid w:val="00171B7B"/>
    <w:rsid w:val="001963A5"/>
    <w:rsid w:val="001A2D38"/>
    <w:rsid w:val="001A395A"/>
    <w:rsid w:val="001C2DDF"/>
    <w:rsid w:val="001C7D1F"/>
    <w:rsid w:val="001D6563"/>
    <w:rsid w:val="001D7A08"/>
    <w:rsid w:val="001E4C94"/>
    <w:rsid w:val="001F6030"/>
    <w:rsid w:val="001F68E9"/>
    <w:rsid w:val="002119EB"/>
    <w:rsid w:val="00220E8F"/>
    <w:rsid w:val="002265B4"/>
    <w:rsid w:val="00230CEE"/>
    <w:rsid w:val="002421A3"/>
    <w:rsid w:val="002470B5"/>
    <w:rsid w:val="002712A8"/>
    <w:rsid w:val="00292C64"/>
    <w:rsid w:val="002B3609"/>
    <w:rsid w:val="002B45EB"/>
    <w:rsid w:val="002B4932"/>
    <w:rsid w:val="002B732A"/>
    <w:rsid w:val="002C658F"/>
    <w:rsid w:val="002C7D7D"/>
    <w:rsid w:val="002D0C4C"/>
    <w:rsid w:val="002E3EC8"/>
    <w:rsid w:val="00300113"/>
    <w:rsid w:val="00302F57"/>
    <w:rsid w:val="00312447"/>
    <w:rsid w:val="00316D72"/>
    <w:rsid w:val="00320160"/>
    <w:rsid w:val="0032368D"/>
    <w:rsid w:val="00332D03"/>
    <w:rsid w:val="003515DC"/>
    <w:rsid w:val="00355004"/>
    <w:rsid w:val="00355312"/>
    <w:rsid w:val="003675B1"/>
    <w:rsid w:val="00372BAA"/>
    <w:rsid w:val="00382A56"/>
    <w:rsid w:val="003872CD"/>
    <w:rsid w:val="003903B9"/>
    <w:rsid w:val="003929E7"/>
    <w:rsid w:val="003B3944"/>
    <w:rsid w:val="003B7F8D"/>
    <w:rsid w:val="003E1401"/>
    <w:rsid w:val="003E2D6C"/>
    <w:rsid w:val="003E6437"/>
    <w:rsid w:val="004023B9"/>
    <w:rsid w:val="00412F53"/>
    <w:rsid w:val="0043154B"/>
    <w:rsid w:val="00455031"/>
    <w:rsid w:val="00457B51"/>
    <w:rsid w:val="00466C79"/>
    <w:rsid w:val="00466DB9"/>
    <w:rsid w:val="00471692"/>
    <w:rsid w:val="004944DE"/>
    <w:rsid w:val="004A177D"/>
    <w:rsid w:val="004A609E"/>
    <w:rsid w:val="004A6D3B"/>
    <w:rsid w:val="004A78D8"/>
    <w:rsid w:val="004B7838"/>
    <w:rsid w:val="004C2780"/>
    <w:rsid w:val="004C397F"/>
    <w:rsid w:val="004C6976"/>
    <w:rsid w:val="004C6AC4"/>
    <w:rsid w:val="00507105"/>
    <w:rsid w:val="00533C67"/>
    <w:rsid w:val="00533DEA"/>
    <w:rsid w:val="0055225A"/>
    <w:rsid w:val="0056716B"/>
    <w:rsid w:val="00581455"/>
    <w:rsid w:val="005A2D15"/>
    <w:rsid w:val="005A409E"/>
    <w:rsid w:val="005A58F4"/>
    <w:rsid w:val="005C2721"/>
    <w:rsid w:val="005C59F1"/>
    <w:rsid w:val="005D1243"/>
    <w:rsid w:val="005E091E"/>
    <w:rsid w:val="00602964"/>
    <w:rsid w:val="00613F2A"/>
    <w:rsid w:val="0061733F"/>
    <w:rsid w:val="00622AEA"/>
    <w:rsid w:val="00622FEF"/>
    <w:rsid w:val="00626F9A"/>
    <w:rsid w:val="0063533F"/>
    <w:rsid w:val="006434B1"/>
    <w:rsid w:val="006643B6"/>
    <w:rsid w:val="006A16F4"/>
    <w:rsid w:val="006B1066"/>
    <w:rsid w:val="006C4D25"/>
    <w:rsid w:val="006D630C"/>
    <w:rsid w:val="006F52D0"/>
    <w:rsid w:val="006F55F2"/>
    <w:rsid w:val="007053DE"/>
    <w:rsid w:val="00707DFB"/>
    <w:rsid w:val="00716594"/>
    <w:rsid w:val="007265B1"/>
    <w:rsid w:val="007414FE"/>
    <w:rsid w:val="0074177C"/>
    <w:rsid w:val="00755F1B"/>
    <w:rsid w:val="007653AC"/>
    <w:rsid w:val="0077027C"/>
    <w:rsid w:val="007873F1"/>
    <w:rsid w:val="007A295E"/>
    <w:rsid w:val="007A310F"/>
    <w:rsid w:val="007A57AF"/>
    <w:rsid w:val="007B18CA"/>
    <w:rsid w:val="007B397F"/>
    <w:rsid w:val="007B7736"/>
    <w:rsid w:val="007C334E"/>
    <w:rsid w:val="007D207E"/>
    <w:rsid w:val="007D793C"/>
    <w:rsid w:val="007E3390"/>
    <w:rsid w:val="007E5A13"/>
    <w:rsid w:val="007E79B6"/>
    <w:rsid w:val="007F5A35"/>
    <w:rsid w:val="007F5FD8"/>
    <w:rsid w:val="008116BB"/>
    <w:rsid w:val="008129CA"/>
    <w:rsid w:val="00815B77"/>
    <w:rsid w:val="00815CF9"/>
    <w:rsid w:val="008249D1"/>
    <w:rsid w:val="0082611E"/>
    <w:rsid w:val="008331CB"/>
    <w:rsid w:val="00835A22"/>
    <w:rsid w:val="00850AF4"/>
    <w:rsid w:val="00851F23"/>
    <w:rsid w:val="008611E6"/>
    <w:rsid w:val="00864E29"/>
    <w:rsid w:val="00875202"/>
    <w:rsid w:val="00881846"/>
    <w:rsid w:val="00885908"/>
    <w:rsid w:val="00897837"/>
    <w:rsid w:val="00897966"/>
    <w:rsid w:val="008A1B89"/>
    <w:rsid w:val="008C67B4"/>
    <w:rsid w:val="008D7273"/>
    <w:rsid w:val="008E1915"/>
    <w:rsid w:val="008E2866"/>
    <w:rsid w:val="008E4E8A"/>
    <w:rsid w:val="008F0E25"/>
    <w:rsid w:val="008F4078"/>
    <w:rsid w:val="008F7FE4"/>
    <w:rsid w:val="0090671E"/>
    <w:rsid w:val="009203EF"/>
    <w:rsid w:val="009230E2"/>
    <w:rsid w:val="009268DD"/>
    <w:rsid w:val="00930DF8"/>
    <w:rsid w:val="009336F1"/>
    <w:rsid w:val="00936029"/>
    <w:rsid w:val="009668ED"/>
    <w:rsid w:val="0097397A"/>
    <w:rsid w:val="00974B21"/>
    <w:rsid w:val="009761CB"/>
    <w:rsid w:val="00981DA1"/>
    <w:rsid w:val="00986E66"/>
    <w:rsid w:val="00990D6C"/>
    <w:rsid w:val="009A212A"/>
    <w:rsid w:val="009B08C4"/>
    <w:rsid w:val="009B2676"/>
    <w:rsid w:val="009E450C"/>
    <w:rsid w:val="009F44C6"/>
    <w:rsid w:val="009F4560"/>
    <w:rsid w:val="00A06592"/>
    <w:rsid w:val="00A22893"/>
    <w:rsid w:val="00A30B16"/>
    <w:rsid w:val="00A32E50"/>
    <w:rsid w:val="00A641FB"/>
    <w:rsid w:val="00A664E0"/>
    <w:rsid w:val="00A91C4C"/>
    <w:rsid w:val="00A95CF8"/>
    <w:rsid w:val="00AA47CC"/>
    <w:rsid w:val="00AB5C8F"/>
    <w:rsid w:val="00AC26D3"/>
    <w:rsid w:val="00AE2409"/>
    <w:rsid w:val="00AE6B7F"/>
    <w:rsid w:val="00B00B82"/>
    <w:rsid w:val="00B01472"/>
    <w:rsid w:val="00B16F56"/>
    <w:rsid w:val="00B21276"/>
    <w:rsid w:val="00B2182E"/>
    <w:rsid w:val="00B257B0"/>
    <w:rsid w:val="00B27521"/>
    <w:rsid w:val="00B3060C"/>
    <w:rsid w:val="00B345C3"/>
    <w:rsid w:val="00B547F2"/>
    <w:rsid w:val="00B63D7A"/>
    <w:rsid w:val="00B96EB7"/>
    <w:rsid w:val="00BA688A"/>
    <w:rsid w:val="00BA6F4A"/>
    <w:rsid w:val="00BB48AB"/>
    <w:rsid w:val="00BB5682"/>
    <w:rsid w:val="00BD41EB"/>
    <w:rsid w:val="00BE259C"/>
    <w:rsid w:val="00BE3C2D"/>
    <w:rsid w:val="00BF6CF8"/>
    <w:rsid w:val="00BF74B8"/>
    <w:rsid w:val="00C02AE4"/>
    <w:rsid w:val="00C26511"/>
    <w:rsid w:val="00C30FB7"/>
    <w:rsid w:val="00C322FF"/>
    <w:rsid w:val="00C52DDF"/>
    <w:rsid w:val="00C53385"/>
    <w:rsid w:val="00C536E6"/>
    <w:rsid w:val="00C56712"/>
    <w:rsid w:val="00C7143D"/>
    <w:rsid w:val="00C87682"/>
    <w:rsid w:val="00CA63F1"/>
    <w:rsid w:val="00CB198E"/>
    <w:rsid w:val="00CD2D4F"/>
    <w:rsid w:val="00CE1532"/>
    <w:rsid w:val="00CF64E2"/>
    <w:rsid w:val="00CF7D82"/>
    <w:rsid w:val="00D144BD"/>
    <w:rsid w:val="00D147D4"/>
    <w:rsid w:val="00D31019"/>
    <w:rsid w:val="00D34BBF"/>
    <w:rsid w:val="00D37E85"/>
    <w:rsid w:val="00D40C4B"/>
    <w:rsid w:val="00D535C3"/>
    <w:rsid w:val="00D708FB"/>
    <w:rsid w:val="00D7796C"/>
    <w:rsid w:val="00D86402"/>
    <w:rsid w:val="00D86E7C"/>
    <w:rsid w:val="00D9301F"/>
    <w:rsid w:val="00DA1AB1"/>
    <w:rsid w:val="00DB5200"/>
    <w:rsid w:val="00DB770C"/>
    <w:rsid w:val="00DE1C90"/>
    <w:rsid w:val="00DE4510"/>
    <w:rsid w:val="00DE4BFE"/>
    <w:rsid w:val="00E0244D"/>
    <w:rsid w:val="00E0447F"/>
    <w:rsid w:val="00E34913"/>
    <w:rsid w:val="00E40563"/>
    <w:rsid w:val="00E443D2"/>
    <w:rsid w:val="00E47483"/>
    <w:rsid w:val="00E5702F"/>
    <w:rsid w:val="00E65862"/>
    <w:rsid w:val="00E74C2C"/>
    <w:rsid w:val="00E85886"/>
    <w:rsid w:val="00E8630A"/>
    <w:rsid w:val="00ED6437"/>
    <w:rsid w:val="00EE1928"/>
    <w:rsid w:val="00EE4C78"/>
    <w:rsid w:val="00F1529B"/>
    <w:rsid w:val="00F152F6"/>
    <w:rsid w:val="00F26A37"/>
    <w:rsid w:val="00F34774"/>
    <w:rsid w:val="00F46CF7"/>
    <w:rsid w:val="00F5031D"/>
    <w:rsid w:val="00F8224A"/>
    <w:rsid w:val="00F9006E"/>
    <w:rsid w:val="00FB156B"/>
    <w:rsid w:val="00FB4159"/>
    <w:rsid w:val="00FC6B6F"/>
    <w:rsid w:val="00FD7ECC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D5F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54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154B"/>
    <w:rPr>
      <w:rFonts w:ascii="Arial" w:hAnsi="Arial"/>
      <w:sz w:val="24"/>
    </w:rPr>
  </w:style>
  <w:style w:type="table" w:styleId="LightShading">
    <w:name w:val="Light Shading"/>
    <w:basedOn w:val="TableNormal"/>
    <w:uiPriority w:val="60"/>
    <w:rsid w:val="004315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verDate">
    <w:name w:val="Cover/Date"/>
    <w:basedOn w:val="Normal"/>
    <w:rsid w:val="00581455"/>
    <w:pPr>
      <w:tabs>
        <w:tab w:val="left" w:pos="960"/>
      </w:tabs>
      <w:spacing w:before="480" w:after="240" w:line="240" w:lineRule="atLeast"/>
      <w:ind w:left="960"/>
      <w:jc w:val="center"/>
    </w:pPr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707DFB"/>
    <w:pPr>
      <w:spacing w:before="120" w:after="120"/>
      <w:jc w:val="both"/>
    </w:pPr>
    <w:rPr>
      <w:rFonts w:eastAsia="Times New Roman" w:cs="Arial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707DFB"/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unhideWhenUsed/>
    <w:rsid w:val="00707DF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815CF9"/>
    <w:rPr>
      <w:i/>
      <w:iCs/>
    </w:rPr>
  </w:style>
  <w:style w:type="character" w:styleId="Strong">
    <w:name w:val="Strong"/>
    <w:basedOn w:val="DefaultParagraphFont"/>
    <w:uiPriority w:val="22"/>
    <w:qFormat/>
    <w:rsid w:val="00815CF9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D40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0C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C4B"/>
    <w:rPr>
      <w:rFonts w:ascii="Arial" w:hAnsi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2B4932"/>
  </w:style>
  <w:style w:type="character" w:styleId="FollowedHyperlink">
    <w:name w:val="FollowedHyperlink"/>
    <w:basedOn w:val="DefaultParagraphFont"/>
    <w:uiPriority w:val="99"/>
    <w:semiHidden/>
    <w:rsid w:val="000C360C"/>
    <w:rPr>
      <w:color w:val="6E298D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A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71">
    <w:name w:val="WA Health Table 71"/>
    <w:basedOn w:val="LightList"/>
    <w:uiPriority w:val="99"/>
    <w:rsid w:val="004A6D3B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E44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0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06E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30E2"/>
    <w:pPr>
      <w:spacing w:after="0" w:line="240" w:lineRule="auto"/>
    </w:pPr>
    <w:rPr>
      <w:rFonts w:ascii="Arial" w:hAnsi="Arial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03B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03B7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03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23353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2.health.wa.gov.au/Silver-boo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2.health.wa.gov.au/Patient-fact-shee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2.health.wa.gov.au/Silver-book/STI-or-HIV-notificatio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2CCC0-66A0-42C5-8C4B-D08DB447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1135</Words>
  <Characters>6470</Characters>
  <Application>Microsoft Office Word</Application>
  <DocSecurity>12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SASA 006 RN STI inc syphilis Dec 2023</vt:lpstr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SASA 006 RN STI inc syphilis Dec 2023</dc:title>
  <dc:creator/>
  <cp:lastModifiedBy/>
  <cp:revision>1</cp:revision>
  <dcterms:created xsi:type="dcterms:W3CDTF">2023-12-05T04:37:00Z</dcterms:created>
  <dcterms:modified xsi:type="dcterms:W3CDTF">2023-12-05T04:37:00Z</dcterms:modified>
</cp:coreProperties>
</file>