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98" w:rsidRDefault="009D6F98" w:rsidP="00C83E8D"/>
    <w:tbl>
      <w:tblPr>
        <w:tblW w:w="11057" w:type="dxa"/>
        <w:tblInd w:w="-418" w:type="dxa"/>
        <w:tblLayout w:type="fixed"/>
        <w:tblCellMar>
          <w:left w:w="107" w:type="dxa"/>
          <w:right w:w="107" w:type="dxa"/>
        </w:tblCellMar>
        <w:tblLook w:val="00A0" w:firstRow="1" w:lastRow="0" w:firstColumn="1" w:lastColumn="0" w:noHBand="0" w:noVBand="0"/>
      </w:tblPr>
      <w:tblGrid>
        <w:gridCol w:w="11057"/>
      </w:tblGrid>
      <w:tr w:rsidR="00FC7B9F" w:rsidRPr="00FC7B9F" w:rsidTr="00FC7B9F">
        <w:trPr>
          <w:cantSplit/>
        </w:trPr>
        <w:tc>
          <w:tcPr>
            <w:tcW w:w="11057" w:type="dxa"/>
            <w:shd w:val="clear" w:color="auto" w:fill="auto"/>
          </w:tcPr>
          <w:p w:rsidR="00FC7B9F" w:rsidRPr="00FC7B9F" w:rsidRDefault="00FC7B9F" w:rsidP="00FC7B9F">
            <w:pPr>
              <w:spacing w:after="0"/>
              <w:jc w:val="center"/>
              <w:rPr>
                <w:rFonts w:eastAsia="Times New Roman"/>
                <w:b/>
                <w:bCs/>
                <w:color w:val="007185" w:themeColor="accent1"/>
                <w:sz w:val="30"/>
                <w:szCs w:val="26"/>
                <w:lang w:val="x-none" w:eastAsia="x-none"/>
              </w:rPr>
            </w:pPr>
            <w:bookmarkStart w:id="0" w:name="_Hlk479024519"/>
            <w:r w:rsidRPr="00FC7B9F">
              <w:rPr>
                <w:rFonts w:eastAsia="Times New Roman"/>
                <w:b/>
                <w:bCs/>
                <w:color w:val="007185" w:themeColor="accent1"/>
                <w:sz w:val="30"/>
                <w:szCs w:val="26"/>
                <w:lang w:val="x-none" w:eastAsia="x-none"/>
              </w:rPr>
              <w:t xml:space="preserve">REFERRAL FORM </w:t>
            </w:r>
          </w:p>
          <w:p w:rsidR="00FC7B9F" w:rsidRPr="00FC7B9F" w:rsidRDefault="00FC7B9F" w:rsidP="00FC7B9F">
            <w:pPr>
              <w:spacing w:after="0"/>
              <w:jc w:val="center"/>
              <w:rPr>
                <w:rFonts w:eastAsia="Times New Roman" w:cs="Arial"/>
                <w:b/>
                <w:bCs/>
                <w:color w:val="auto"/>
                <w:sz w:val="26"/>
                <w:szCs w:val="26"/>
              </w:rPr>
            </w:pPr>
            <w:r w:rsidRPr="00FC7B9F">
              <w:rPr>
                <w:rFonts w:eastAsia="Times New Roman"/>
                <w:b/>
                <w:bCs/>
                <w:color w:val="007185" w:themeColor="accent1"/>
                <w:sz w:val="26"/>
                <w:szCs w:val="26"/>
                <w:lang w:val="x-none" w:eastAsia="x-none"/>
              </w:rPr>
              <w:t>CREATIVE EXPPRESSION CENTRE FOR ARTS THERAPY SERVICES</w:t>
            </w:r>
          </w:p>
        </w:tc>
      </w:tr>
      <w:bookmarkEnd w:id="0"/>
    </w:tbl>
    <w:p w:rsidR="00FC7B9F" w:rsidRPr="00FC7B9F" w:rsidRDefault="00FC7B9F" w:rsidP="00FC7B9F">
      <w:pPr>
        <w:spacing w:after="0"/>
        <w:rPr>
          <w:rFonts w:ascii="Times New Roman" w:eastAsia="Times New Roman" w:hAnsi="Times New Roman"/>
          <w:color w:val="auto"/>
          <w:sz w:val="10"/>
          <w:szCs w:val="10"/>
        </w:rPr>
      </w:pPr>
    </w:p>
    <w:p w:rsidR="00FC7B9F" w:rsidRPr="00FC7B9F" w:rsidRDefault="00FC7B9F" w:rsidP="00FC7B9F">
      <w:pPr>
        <w:spacing w:after="0"/>
        <w:rPr>
          <w:rFonts w:ascii="Times New Roman" w:eastAsia="Times New Roman" w:hAnsi="Times New Roman"/>
          <w:color w:val="auto"/>
          <w:sz w:val="8"/>
          <w:szCs w:val="8"/>
        </w:rPr>
      </w:pPr>
    </w:p>
    <w:tbl>
      <w:tblPr>
        <w:tblW w:w="11057" w:type="dxa"/>
        <w:tblInd w:w="-418" w:type="dxa"/>
        <w:shd w:val="clear" w:color="auto" w:fill="D9D9D9"/>
        <w:tblLayout w:type="fixed"/>
        <w:tblCellMar>
          <w:left w:w="107" w:type="dxa"/>
          <w:right w:w="107" w:type="dxa"/>
        </w:tblCellMar>
        <w:tblLook w:val="00A0" w:firstRow="1" w:lastRow="0" w:firstColumn="1" w:lastColumn="0" w:noHBand="0" w:noVBand="0"/>
      </w:tblPr>
      <w:tblGrid>
        <w:gridCol w:w="11057"/>
      </w:tblGrid>
      <w:tr w:rsidR="00FC7B9F" w:rsidRPr="00FC7B9F" w:rsidTr="00FC7B9F">
        <w:trPr>
          <w:cantSplit/>
        </w:trPr>
        <w:tc>
          <w:tcPr>
            <w:tcW w:w="11057" w:type="dxa"/>
            <w:shd w:val="clear" w:color="auto" w:fill="D9D9D9"/>
          </w:tcPr>
          <w:p w:rsidR="00B929E9" w:rsidRDefault="00FC7B9F" w:rsidP="00FC7B9F">
            <w:pPr>
              <w:spacing w:after="0"/>
              <w:rPr>
                <w:rFonts w:eastAsia="Times New Roman" w:cs="Arial"/>
                <w:color w:val="auto"/>
                <w:sz w:val="20"/>
                <w:szCs w:val="20"/>
              </w:rPr>
            </w:pPr>
            <w:r w:rsidRPr="00FC7B9F">
              <w:rPr>
                <w:rFonts w:eastAsia="Times New Roman" w:cs="Arial"/>
                <w:b/>
                <w:color w:val="auto"/>
                <w:sz w:val="20"/>
                <w:szCs w:val="20"/>
              </w:rPr>
              <w:t xml:space="preserve">Please forward completed referral and required documents via: </w:t>
            </w:r>
            <w:r w:rsidRPr="00FC7B9F">
              <w:rPr>
                <w:rFonts w:eastAsia="Times New Roman" w:cs="Arial"/>
                <w:color w:val="auto"/>
                <w:sz w:val="20"/>
                <w:szCs w:val="20"/>
              </w:rPr>
              <w:t xml:space="preserve">Email: </w:t>
            </w:r>
            <w:hyperlink r:id="rId12" w:history="1">
              <w:r w:rsidRPr="00FC7B9F">
                <w:rPr>
                  <w:rFonts w:eastAsia="Times New Roman" w:cs="Arial"/>
                  <w:color w:val="auto"/>
                  <w:sz w:val="20"/>
                  <w:szCs w:val="20"/>
                </w:rPr>
                <w:t>ceu@health.wa.gov.au</w:t>
              </w:r>
            </w:hyperlink>
            <w:r w:rsidRPr="00FC7B9F">
              <w:rPr>
                <w:rFonts w:eastAsia="Times New Roman" w:cs="Arial"/>
                <w:color w:val="auto"/>
                <w:sz w:val="20"/>
                <w:szCs w:val="20"/>
              </w:rPr>
              <w:t xml:space="preserve"> </w:t>
            </w:r>
          </w:p>
          <w:p w:rsidR="00FC7B9F" w:rsidRPr="00FC7B9F" w:rsidRDefault="00FC7B9F" w:rsidP="00B929E9">
            <w:pPr>
              <w:spacing w:after="0"/>
              <w:rPr>
                <w:rFonts w:eastAsia="Times New Roman" w:cs="Arial"/>
                <w:color w:val="auto"/>
                <w:sz w:val="20"/>
                <w:szCs w:val="20"/>
              </w:rPr>
            </w:pPr>
            <w:r w:rsidRPr="00FC7B9F">
              <w:rPr>
                <w:rFonts w:eastAsia="Times New Roman" w:cs="Arial"/>
                <w:b/>
                <w:color w:val="auto"/>
                <w:sz w:val="20"/>
                <w:szCs w:val="20"/>
              </w:rPr>
              <w:t>OR</w:t>
            </w:r>
            <w:r w:rsidRPr="00FC7B9F">
              <w:rPr>
                <w:rFonts w:eastAsia="Times New Roman" w:cs="Arial"/>
                <w:color w:val="auto"/>
                <w:sz w:val="20"/>
                <w:szCs w:val="20"/>
              </w:rPr>
              <w:t xml:space="preserve"> Fax: (08) </w:t>
            </w:r>
            <w:r w:rsidR="00B929E9">
              <w:rPr>
                <w:rFonts w:eastAsia="Times New Roman" w:cs="Arial"/>
                <w:color w:val="auto"/>
                <w:sz w:val="20"/>
                <w:szCs w:val="20"/>
              </w:rPr>
              <w:t>6159</w:t>
            </w:r>
            <w:r w:rsidRPr="00FC7B9F">
              <w:rPr>
                <w:rFonts w:eastAsia="Times New Roman" w:cs="Arial"/>
                <w:color w:val="auto"/>
                <w:sz w:val="20"/>
                <w:szCs w:val="20"/>
              </w:rPr>
              <w:t xml:space="preserve"> 6692 </w:t>
            </w:r>
            <w:r w:rsidRPr="00FC7B9F">
              <w:rPr>
                <w:rFonts w:eastAsia="Times New Roman" w:cs="Arial"/>
                <w:b/>
                <w:color w:val="auto"/>
                <w:sz w:val="20"/>
                <w:szCs w:val="20"/>
              </w:rPr>
              <w:t>OR</w:t>
            </w:r>
            <w:r w:rsidRPr="00FC7B9F">
              <w:rPr>
                <w:rFonts w:eastAsia="Times New Roman" w:cs="Arial"/>
                <w:color w:val="auto"/>
                <w:sz w:val="20"/>
                <w:szCs w:val="20"/>
              </w:rPr>
              <w:t xml:space="preserve"> Mail: CECAT Services, PO Bag 1. Claremont. WA. 6910.</w:t>
            </w:r>
          </w:p>
        </w:tc>
      </w:tr>
    </w:tbl>
    <w:p w:rsidR="00FC7B9F" w:rsidRPr="00FC7B9F" w:rsidRDefault="00FC7B9F" w:rsidP="00FC7B9F">
      <w:pPr>
        <w:spacing w:after="0"/>
        <w:rPr>
          <w:rFonts w:eastAsia="Times New Roman" w:cs="Arial"/>
          <w:color w:val="auto"/>
          <w:sz w:val="10"/>
          <w:szCs w:val="10"/>
        </w:rPr>
      </w:pPr>
    </w:p>
    <w:tbl>
      <w:tblPr>
        <w:tblW w:w="11057" w:type="dxa"/>
        <w:tblInd w:w="-418" w:type="dxa"/>
        <w:tblLayout w:type="fixed"/>
        <w:tblCellMar>
          <w:left w:w="107" w:type="dxa"/>
          <w:right w:w="107" w:type="dxa"/>
        </w:tblCellMar>
        <w:tblLook w:val="00A0" w:firstRow="1" w:lastRow="0" w:firstColumn="1" w:lastColumn="0" w:noHBand="0" w:noVBand="0"/>
      </w:tblPr>
      <w:tblGrid>
        <w:gridCol w:w="11057"/>
      </w:tblGrid>
      <w:tr w:rsidR="00FC7B9F" w:rsidRPr="00FC7B9F" w:rsidTr="00FC7B9F">
        <w:trPr>
          <w:cantSplit/>
          <w:trHeight w:val="257"/>
        </w:trPr>
        <w:tc>
          <w:tcPr>
            <w:tcW w:w="11057" w:type="dxa"/>
            <w:shd w:val="clear" w:color="auto" w:fill="FFFFFF"/>
          </w:tcPr>
          <w:p w:rsidR="00FC7B9F" w:rsidRPr="00FC7B9F" w:rsidRDefault="00FC7B9F" w:rsidP="00FC7B9F">
            <w:pPr>
              <w:spacing w:after="0"/>
              <w:rPr>
                <w:rFonts w:ascii="Arial Narrow" w:eastAsia="Times New Roman" w:hAnsi="Arial Narrow" w:cs="Arial"/>
                <w:b/>
                <w:bCs/>
                <w:color w:val="FFFFFF"/>
                <w:sz w:val="20"/>
                <w:szCs w:val="20"/>
              </w:rPr>
            </w:pPr>
            <w:r w:rsidRPr="00FC7B9F">
              <w:rPr>
                <w:rFonts w:eastAsia="Times New Roman" w:cs="Arial"/>
                <w:bCs/>
                <w:color w:val="auto"/>
                <w:sz w:val="18"/>
                <w:szCs w:val="23"/>
              </w:rPr>
              <w:t xml:space="preserve">Thank you for referring to CECAT Services. We are a specialist mental health creative arts therapy service providing community based interventions for consumers to assist in their Recovery. We understand that both the consumer and you will have the best understanding of needs and so we ask that the referral is completed and all the requested information included. This will ensure the referral is progressed promptly. </w:t>
            </w:r>
            <w:r w:rsidRPr="00FC7B9F">
              <w:rPr>
                <w:rFonts w:eastAsia="Times New Roman" w:cs="Arial"/>
                <w:bCs/>
                <w:i/>
                <w:color w:val="auto"/>
                <w:sz w:val="18"/>
                <w:szCs w:val="23"/>
              </w:rPr>
              <w:t>PLEASE TICK ALL THAT APPLY</w:t>
            </w:r>
          </w:p>
        </w:tc>
      </w:tr>
    </w:tbl>
    <w:p w:rsidR="00FC7B9F" w:rsidRPr="00FC7B9F" w:rsidRDefault="00FC7B9F" w:rsidP="00FC7B9F">
      <w:pPr>
        <w:spacing w:after="0"/>
        <w:rPr>
          <w:rFonts w:ascii="Times New Roman" w:eastAsia="Times New Roman" w:hAnsi="Times New Roman"/>
          <w:color w:val="auto"/>
          <w:sz w:val="10"/>
          <w:szCs w:val="10"/>
        </w:rPr>
      </w:pPr>
    </w:p>
    <w:tbl>
      <w:tblPr>
        <w:tblW w:w="1105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030"/>
        <w:gridCol w:w="10027"/>
      </w:tblGrid>
      <w:tr w:rsidR="00FC7B9F" w:rsidRPr="00FC7B9F" w:rsidTr="00FC7B9F">
        <w:trPr>
          <w:cantSplit/>
          <w:trHeight w:val="257"/>
        </w:trPr>
        <w:tc>
          <w:tcPr>
            <w:tcW w:w="11057" w:type="dxa"/>
            <w:gridSpan w:val="2"/>
            <w:tcBorders>
              <w:top w:val="single" w:sz="4" w:space="0" w:color="auto"/>
              <w:left w:val="nil"/>
              <w:bottom w:val="single" w:sz="4" w:space="0" w:color="auto"/>
              <w:right w:val="nil"/>
            </w:tcBorders>
            <w:shd w:val="clear" w:color="auto" w:fill="9DACB8" w:themeFill="text1" w:themeFillTint="80"/>
          </w:tcPr>
          <w:p w:rsidR="00FC7B9F" w:rsidRPr="00FC7B9F" w:rsidRDefault="00FC7B9F" w:rsidP="00FC7B9F">
            <w:pPr>
              <w:spacing w:after="0"/>
              <w:jc w:val="center"/>
              <w:rPr>
                <w:rFonts w:ascii="Arial Narrow" w:eastAsia="Times New Roman" w:hAnsi="Arial Narrow" w:cs="Arial"/>
                <w:b/>
                <w:bCs/>
                <w:color w:val="FFFFFF"/>
                <w:sz w:val="20"/>
                <w:szCs w:val="20"/>
              </w:rPr>
            </w:pPr>
            <w:r w:rsidRPr="00FC7B9F">
              <w:rPr>
                <w:rFonts w:ascii="Arial Narrow" w:eastAsia="Times New Roman" w:hAnsi="Arial Narrow" w:cs="Arial"/>
                <w:b/>
                <w:bCs/>
                <w:color w:val="FFFFFF"/>
                <w:sz w:val="20"/>
                <w:szCs w:val="20"/>
              </w:rPr>
              <w:t>PLEASE COMPLETE ALL SECTIONS (please tick all that apply)</w:t>
            </w:r>
          </w:p>
        </w:tc>
      </w:tr>
      <w:tr w:rsidR="00FC7B9F" w:rsidRPr="00FC7B9F" w:rsidTr="00FC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21"/>
        </w:trPr>
        <w:tc>
          <w:tcPr>
            <w:tcW w:w="11057" w:type="dxa"/>
            <w:gridSpan w:val="2"/>
            <w:tcBorders>
              <w:top w:val="single" w:sz="4" w:space="0" w:color="auto"/>
              <w:left w:val="nil"/>
              <w:bottom w:val="nil"/>
              <w:right w:val="nil"/>
            </w:tcBorders>
            <w:shd w:val="clear" w:color="auto" w:fill="FFFFFF"/>
          </w:tcPr>
          <w:p w:rsidR="00FC7B9F" w:rsidRPr="00FC7B9F" w:rsidRDefault="00FC7B9F" w:rsidP="00FC7B9F">
            <w:pPr>
              <w:spacing w:after="0"/>
              <w:rPr>
                <w:rFonts w:ascii="Arial Narrow" w:eastAsia="Times New Roman" w:hAnsi="Arial Narrow" w:cs="Arial"/>
                <w:b/>
                <w:color w:val="auto"/>
                <w:sz w:val="20"/>
                <w:szCs w:val="20"/>
              </w:rPr>
            </w:pPr>
            <w:r w:rsidRPr="00FC7B9F">
              <w:rPr>
                <w:rFonts w:ascii="Arial Narrow" w:eastAsia="Times New Roman" w:hAnsi="Arial Narrow" w:cs="Arial"/>
                <w:b/>
                <w:color w:val="auto"/>
                <w:sz w:val="20"/>
                <w:szCs w:val="20"/>
              </w:rPr>
              <w:t xml:space="preserve">Please answer all statements </w:t>
            </w:r>
          </w:p>
        </w:tc>
      </w:tr>
      <w:tr w:rsidR="00FC7B9F" w:rsidRPr="00FC7B9F" w:rsidTr="00FC7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1636"/>
        </w:trPr>
        <w:tc>
          <w:tcPr>
            <w:tcW w:w="1030" w:type="dxa"/>
            <w:tcBorders>
              <w:top w:val="nil"/>
              <w:left w:val="nil"/>
              <w:bottom w:val="nil"/>
              <w:right w:val="nil"/>
            </w:tcBorders>
            <w:shd w:val="clear" w:color="auto" w:fill="FFFFFF"/>
          </w:tcPr>
          <w:p w:rsidR="00FC7B9F" w:rsidRPr="00FC7B9F" w:rsidRDefault="00FC7B9F" w:rsidP="00FC7B9F">
            <w:pPr>
              <w:spacing w:after="0"/>
              <w:jc w:val="right"/>
              <w:rPr>
                <w:rFonts w:ascii="Arial Narrow" w:eastAsia="Times New Roman" w:hAnsi="Arial Narrow" w:cs="Arial"/>
                <w:b/>
                <w:color w:val="auto"/>
                <w:sz w:val="20"/>
                <w:szCs w:val="20"/>
              </w:rPr>
            </w:pPr>
            <w:r w:rsidRPr="00FC7B9F">
              <w:rPr>
                <w:rFonts w:ascii="Arial Narrow" w:eastAsia="Times New Roman" w:hAnsi="Arial Narrow" w:cs="Arial"/>
                <w:b/>
                <w:color w:val="auto"/>
                <w:sz w:val="20"/>
                <w:szCs w:val="20"/>
              </w:rPr>
              <w:t>YES NO</w:t>
            </w:r>
          </w:p>
          <w:p w:rsidR="00FC7B9F" w:rsidRPr="00FC7B9F" w:rsidRDefault="00FC7B9F" w:rsidP="00FC7B9F">
            <w:pPr>
              <w:spacing w:after="0"/>
              <w:jc w:val="right"/>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fldChar w:fldCharType="begin">
                <w:ffData>
                  <w:name w:val="Check30"/>
                  <w:enabled/>
                  <w:calcOnExit w:val="0"/>
                  <w:checkBox>
                    <w:sizeAuto/>
                    <w:default w:val="0"/>
                    <w:checked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ed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ed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p>
          <w:p w:rsidR="00FC7B9F" w:rsidRPr="00FC7B9F" w:rsidRDefault="00FC7B9F" w:rsidP="00FC7B9F">
            <w:pPr>
              <w:spacing w:after="0"/>
              <w:jc w:val="right"/>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p>
          <w:p w:rsidR="00FC7B9F" w:rsidRPr="00FC7B9F" w:rsidRDefault="00FC7B9F" w:rsidP="00FC7B9F">
            <w:pPr>
              <w:spacing w:after="0"/>
              <w:jc w:val="right"/>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p>
          <w:p w:rsidR="00FC7B9F" w:rsidRPr="00FC7B9F" w:rsidRDefault="00FC7B9F" w:rsidP="00FC7B9F">
            <w:pPr>
              <w:spacing w:after="0"/>
              <w:jc w:val="right"/>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r w:rsidRPr="00FC7B9F">
              <w:rPr>
                <w:rFonts w:ascii="Arial Narrow" w:eastAsia="Times New Roman" w:hAnsi="Arial Narrow" w:cs="Arial"/>
                <w:color w:val="auto"/>
                <w:sz w:val="20"/>
                <w:szCs w:val="20"/>
              </w:rPr>
              <w:t xml:space="preserve"> </w:t>
            </w:r>
            <w:r w:rsidRPr="00FC7B9F">
              <w:rPr>
                <w:rFonts w:ascii="Arial Narrow" w:eastAsia="Times New Roman" w:hAnsi="Arial Narrow" w:cs="Arial"/>
                <w:color w:val="auto"/>
                <w:sz w:val="20"/>
                <w:szCs w:val="20"/>
              </w:rPr>
              <w:fldChar w:fldCharType="begin">
                <w:ffData>
                  <w:name w:val="Check30"/>
                  <w:enabled/>
                  <w:calcOnExit w:val="0"/>
                  <w:checkBox>
                    <w:sizeAuto/>
                    <w:default w:val="0"/>
                  </w:checkBox>
                </w:ffData>
              </w:fldChar>
            </w:r>
            <w:r w:rsidRPr="00FC7B9F">
              <w:rPr>
                <w:rFonts w:ascii="Arial Narrow" w:eastAsia="Times New Roman" w:hAnsi="Arial Narrow" w:cs="Arial"/>
                <w:color w:val="auto"/>
                <w:sz w:val="20"/>
                <w:szCs w:val="20"/>
              </w:rPr>
              <w:instrText xml:space="preserve"> FORMCHECKBOX </w:instrText>
            </w:r>
            <w:r w:rsidR="00B25183">
              <w:rPr>
                <w:rFonts w:ascii="Arial Narrow" w:eastAsia="Times New Roman" w:hAnsi="Arial Narrow" w:cs="Arial"/>
                <w:color w:val="auto"/>
                <w:sz w:val="20"/>
                <w:szCs w:val="20"/>
              </w:rPr>
            </w:r>
            <w:r w:rsidR="00B25183">
              <w:rPr>
                <w:rFonts w:ascii="Arial Narrow" w:eastAsia="Times New Roman" w:hAnsi="Arial Narrow" w:cs="Arial"/>
                <w:color w:val="auto"/>
                <w:sz w:val="20"/>
                <w:szCs w:val="20"/>
              </w:rPr>
              <w:fldChar w:fldCharType="separate"/>
            </w:r>
            <w:r w:rsidRPr="00FC7B9F">
              <w:rPr>
                <w:rFonts w:ascii="Arial Narrow" w:eastAsia="Times New Roman" w:hAnsi="Arial Narrow" w:cs="Arial"/>
                <w:color w:val="auto"/>
                <w:sz w:val="20"/>
                <w:szCs w:val="20"/>
              </w:rPr>
              <w:fldChar w:fldCharType="end"/>
            </w:r>
          </w:p>
        </w:tc>
        <w:tc>
          <w:tcPr>
            <w:tcW w:w="10027" w:type="dxa"/>
            <w:tcBorders>
              <w:top w:val="nil"/>
              <w:left w:val="nil"/>
              <w:bottom w:val="nil"/>
              <w:right w:val="nil"/>
            </w:tcBorders>
            <w:shd w:val="clear" w:color="auto" w:fill="FFFFFF"/>
          </w:tcPr>
          <w:p w:rsidR="00FC7B9F" w:rsidRPr="00FC7B9F" w:rsidRDefault="00FC7B9F" w:rsidP="00FC7B9F">
            <w:pPr>
              <w:keepNext/>
              <w:spacing w:after="0"/>
              <w:outlineLvl w:val="0"/>
              <w:rPr>
                <w:rFonts w:ascii="Arial Narrow" w:eastAsia="Times New Roman" w:hAnsi="Arial Narrow" w:cs="Arial"/>
                <w:color w:val="auto"/>
                <w:sz w:val="20"/>
                <w:szCs w:val="20"/>
              </w:rPr>
            </w:pPr>
          </w:p>
          <w:p w:rsidR="00FC7B9F" w:rsidRPr="00FC7B9F" w:rsidRDefault="00FC7B9F" w:rsidP="00FC7B9F">
            <w:pPr>
              <w:keepNext/>
              <w:spacing w:after="0"/>
              <w:outlineLvl w:val="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Aged between 16 and 65</w:t>
            </w:r>
          </w:p>
          <w:p w:rsidR="00FC7B9F" w:rsidRPr="00FC7B9F" w:rsidRDefault="00FC7B9F" w:rsidP="00FC7B9F">
            <w:pPr>
              <w:keepNext/>
              <w:spacing w:after="0"/>
              <w:outlineLvl w:val="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 xml:space="preserve">Primary diagnosis of mental illness </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Has ongoing support of a community mental health case manager (MH clinician/ MH worker/ GP or Psychiatrist)</w:t>
            </w:r>
          </w:p>
          <w:p w:rsidR="00FC7B9F" w:rsidRPr="00FC7B9F" w:rsidRDefault="00FC7B9F" w:rsidP="00FC7B9F">
            <w:pPr>
              <w:keepNext/>
              <w:spacing w:after="0"/>
              <w:outlineLvl w:val="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Practical or emotional support can be coordinated for the consumer by case manager if in crisis</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 xml:space="preserve">Experiences fluctuating mental state impacting on ability to engage in structured activities/ attending service </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Able to work cooperatively and safely with others in a semi structured environment</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Independent in self-care or access to assistance by a carer</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Experiences moderate to severe developmental, pervasive learning disorders, ABI or other organic disorders requiring support</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 xml:space="preserve">Has attended CECAT or RAS previously for less than 3 years or never attended </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 xml:space="preserve">Experienced trauma as a child or adult impacting on their ability to cope with stress, engage with others or manage their emotions </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Motivated to make changes in their life</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Has the cognitive ability for symbolic / metaphoric thinking about objects/ art</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Is living with a persistent and severe mental illness requiring long-term support</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Accepted for NDIS funding</w:t>
            </w:r>
          </w:p>
          <w:p w:rsidR="00FC7B9F" w:rsidRPr="00FC7B9F" w:rsidRDefault="00FC7B9F" w:rsidP="00FC7B9F">
            <w:pPr>
              <w:spacing w:after="0"/>
              <w:rPr>
                <w:rFonts w:ascii="Arial Narrow" w:eastAsia="Times New Roman" w:hAnsi="Arial Narrow" w:cs="Arial"/>
                <w:color w:val="auto"/>
                <w:sz w:val="20"/>
                <w:szCs w:val="20"/>
              </w:rPr>
            </w:pPr>
            <w:r w:rsidRPr="00FC7B9F">
              <w:rPr>
                <w:rFonts w:ascii="Arial Narrow" w:eastAsia="Times New Roman" w:hAnsi="Arial Narrow" w:cs="Arial"/>
                <w:color w:val="auto"/>
                <w:sz w:val="20"/>
                <w:szCs w:val="20"/>
              </w:rPr>
              <w:t>Experiences barriers accessing community services due to mental illness</w:t>
            </w:r>
          </w:p>
        </w:tc>
      </w:tr>
    </w:tbl>
    <w:p w:rsidR="00FC7B9F" w:rsidRDefault="00FC7B9F" w:rsidP="00FC7B9F">
      <w:pPr>
        <w:spacing w:after="0"/>
        <w:rPr>
          <w:rFonts w:ascii="Times New Roman" w:eastAsia="Times New Roman" w:hAnsi="Times New Roman"/>
          <w:color w:val="auto"/>
          <w:sz w:val="8"/>
          <w:szCs w:val="8"/>
        </w:rPr>
      </w:pPr>
    </w:p>
    <w:tbl>
      <w:tblPr>
        <w:tblW w:w="1105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8"/>
        <w:gridCol w:w="3869"/>
      </w:tblGrid>
      <w:tr w:rsidR="0071506A" w:rsidRPr="00FC7B9F" w:rsidTr="0071506A">
        <w:trPr>
          <w:cantSplit/>
          <w:trHeight w:val="221"/>
        </w:trPr>
        <w:tc>
          <w:tcPr>
            <w:tcW w:w="11057" w:type="dxa"/>
            <w:gridSpan w:val="2"/>
            <w:tcBorders>
              <w:top w:val="single" w:sz="4" w:space="0" w:color="auto"/>
              <w:left w:val="nil"/>
              <w:bottom w:val="single" w:sz="4" w:space="0" w:color="auto"/>
              <w:right w:val="nil"/>
            </w:tcBorders>
            <w:shd w:val="clear" w:color="auto" w:fill="D9D9D9" w:themeFill="background1" w:themeFillShade="D9"/>
            <w:vAlign w:val="center"/>
          </w:tcPr>
          <w:p w:rsidR="0071506A" w:rsidRPr="00FC7B9F" w:rsidRDefault="0071506A" w:rsidP="0071506A">
            <w:pPr>
              <w:autoSpaceDE w:val="0"/>
              <w:autoSpaceDN w:val="0"/>
              <w:adjustRightInd w:val="0"/>
              <w:spacing w:after="0"/>
              <w:rPr>
                <w:rFonts w:ascii="Arial Narrow" w:hAnsi="Arial Narrow" w:cs="Arial"/>
                <w:b/>
                <w:color w:val="000000"/>
                <w:sz w:val="18"/>
                <w:szCs w:val="18"/>
              </w:rPr>
            </w:pPr>
            <w:r w:rsidRPr="00FC7B9F">
              <w:rPr>
                <w:rFonts w:ascii="Arial Narrow" w:hAnsi="Arial Narrow" w:cs="Arial"/>
                <w:b/>
                <w:color w:val="000000"/>
                <w:sz w:val="18"/>
                <w:szCs w:val="18"/>
              </w:rPr>
              <w:t xml:space="preserve">REASON FOR REFERRAL </w:t>
            </w:r>
          </w:p>
        </w:tc>
      </w:tr>
      <w:tr w:rsidR="0071506A" w:rsidRPr="00FC7B9F" w:rsidTr="0071506A">
        <w:trPr>
          <w:cantSplit/>
          <w:trHeight w:val="1636"/>
        </w:trPr>
        <w:tc>
          <w:tcPr>
            <w:tcW w:w="7188" w:type="dxa"/>
            <w:tcBorders>
              <w:top w:val="single" w:sz="4" w:space="0" w:color="auto"/>
              <w:left w:val="nil"/>
              <w:bottom w:val="nil"/>
              <w:right w:val="single" w:sz="4" w:space="0" w:color="auto"/>
            </w:tcBorders>
            <w:shd w:val="clear" w:color="auto" w:fill="FFFFFF"/>
          </w:tcPr>
          <w:p w:rsidR="0071506A" w:rsidRPr="00FC7B9F" w:rsidRDefault="0071506A" w:rsidP="00697EC1">
            <w:pPr>
              <w:autoSpaceDE w:val="0"/>
              <w:autoSpaceDN w:val="0"/>
              <w:adjustRightInd w:val="0"/>
              <w:spacing w:after="0"/>
              <w:rPr>
                <w:rFonts w:ascii="Arial Narrow" w:hAnsi="Arial Narrow" w:cs="Arial"/>
                <w:color w:val="000000"/>
                <w:sz w:val="20"/>
                <w:szCs w:val="20"/>
              </w:rPr>
            </w:pPr>
            <w:r w:rsidRPr="00FC7B9F">
              <w:rPr>
                <w:rFonts w:ascii="Arial Narrow" w:hAnsi="Arial Narrow" w:cs="Arial"/>
                <w:bCs/>
                <w:color w:val="000000"/>
                <w:sz w:val="16"/>
                <w:szCs w:val="16"/>
              </w:rPr>
              <w:t>REASON FOR REFERRAL:</w:t>
            </w:r>
            <w:r w:rsidRPr="00FC7B9F">
              <w:rPr>
                <w:rFonts w:ascii="Arial Narrow" w:eastAsia="Times New Roman" w:hAnsi="Arial Narrow"/>
                <w:noProof/>
                <w:color w:val="auto"/>
                <w:sz w:val="22"/>
              </w:rPr>
              <w:fldChar w:fldCharType="begin">
                <w:ffData>
                  <w:name w:val="Text11"/>
                  <w:enabled/>
                  <w:calcOnExit w:val="0"/>
                  <w:textInput/>
                </w:ffData>
              </w:fldChar>
            </w:r>
            <w:r w:rsidRPr="00FC7B9F">
              <w:rPr>
                <w:rFonts w:ascii="Arial Narrow" w:eastAsia="Times New Roman" w:hAnsi="Arial Narrow"/>
                <w:noProof/>
                <w:color w:val="auto"/>
                <w:sz w:val="22"/>
              </w:rPr>
              <w:instrText xml:space="preserve"> FORMTEXT </w:instrText>
            </w:r>
            <w:r w:rsidRPr="00FC7B9F">
              <w:rPr>
                <w:rFonts w:ascii="Arial Narrow" w:eastAsia="Times New Roman" w:hAnsi="Arial Narrow"/>
                <w:noProof/>
                <w:color w:val="auto"/>
                <w:sz w:val="22"/>
              </w:rPr>
            </w:r>
            <w:r w:rsidRPr="00FC7B9F">
              <w:rPr>
                <w:rFonts w:ascii="Arial Narrow" w:eastAsia="Times New Roman" w:hAnsi="Arial Narrow"/>
                <w:noProof/>
                <w:color w:val="auto"/>
                <w:sz w:val="22"/>
              </w:rPr>
              <w:fldChar w:fldCharType="separate"/>
            </w:r>
            <w:r w:rsidR="00697EC1">
              <w:rPr>
                <w:rFonts w:ascii="Arial Narrow" w:eastAsia="Times New Roman" w:hAnsi="Arial Narrow"/>
                <w:noProof/>
                <w:color w:val="auto"/>
                <w:sz w:val="22"/>
              </w:rPr>
              <w:t> </w:t>
            </w:r>
            <w:r w:rsidR="00697EC1">
              <w:rPr>
                <w:rFonts w:ascii="Arial Narrow" w:eastAsia="Times New Roman" w:hAnsi="Arial Narrow"/>
                <w:noProof/>
                <w:color w:val="auto"/>
                <w:sz w:val="22"/>
              </w:rPr>
              <w:t> </w:t>
            </w:r>
            <w:r w:rsidR="00697EC1">
              <w:rPr>
                <w:rFonts w:ascii="Arial Narrow" w:eastAsia="Times New Roman" w:hAnsi="Arial Narrow"/>
                <w:noProof/>
                <w:color w:val="auto"/>
                <w:sz w:val="22"/>
              </w:rPr>
              <w:t> </w:t>
            </w:r>
            <w:r w:rsidR="00697EC1">
              <w:rPr>
                <w:rFonts w:ascii="Arial Narrow" w:eastAsia="Times New Roman" w:hAnsi="Arial Narrow"/>
                <w:noProof/>
                <w:color w:val="auto"/>
                <w:sz w:val="22"/>
              </w:rPr>
              <w:t> </w:t>
            </w:r>
            <w:r w:rsidR="00697EC1">
              <w:rPr>
                <w:rFonts w:ascii="Arial Narrow" w:eastAsia="Times New Roman" w:hAnsi="Arial Narrow"/>
                <w:noProof/>
                <w:color w:val="auto"/>
                <w:sz w:val="22"/>
              </w:rPr>
              <w:t> </w:t>
            </w:r>
            <w:r w:rsidRPr="00FC7B9F">
              <w:rPr>
                <w:rFonts w:ascii="Arial Narrow" w:eastAsia="Times New Roman" w:hAnsi="Arial Narrow"/>
                <w:noProof/>
                <w:color w:val="auto"/>
                <w:sz w:val="22"/>
              </w:rPr>
              <w:fldChar w:fldCharType="end"/>
            </w:r>
          </w:p>
        </w:tc>
        <w:tc>
          <w:tcPr>
            <w:tcW w:w="3869" w:type="dxa"/>
            <w:tcBorders>
              <w:top w:val="single" w:sz="4" w:space="0" w:color="auto"/>
              <w:left w:val="single" w:sz="4" w:space="0" w:color="auto"/>
              <w:bottom w:val="nil"/>
              <w:right w:val="nil"/>
            </w:tcBorders>
            <w:shd w:val="clear" w:color="auto" w:fill="FFFFFF"/>
          </w:tcPr>
          <w:p w:rsidR="0071506A" w:rsidRPr="00FC7B9F" w:rsidRDefault="0071506A" w:rsidP="0071506A">
            <w:pPr>
              <w:autoSpaceDE w:val="0"/>
              <w:autoSpaceDN w:val="0"/>
              <w:adjustRightInd w:val="0"/>
              <w:spacing w:after="0"/>
              <w:jc w:val="right"/>
              <w:rPr>
                <w:rFonts w:ascii="Arial Narrow" w:hAnsi="Arial Narrow" w:cs="Arial"/>
                <w:color w:val="000000"/>
                <w:sz w:val="18"/>
                <w:szCs w:val="18"/>
              </w:rPr>
            </w:pPr>
            <w:r w:rsidRPr="00FC7B9F">
              <w:rPr>
                <w:rFonts w:ascii="Arial Narrow" w:hAnsi="Arial Narrow" w:cs="Arial"/>
                <w:bCs/>
                <w:color w:val="000000"/>
                <w:sz w:val="18"/>
                <w:szCs w:val="18"/>
              </w:rPr>
              <w:t xml:space="preserve">Complex trauma </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p>
          <w:p w:rsidR="0071506A" w:rsidRPr="00FC7B9F" w:rsidRDefault="0071506A" w:rsidP="0071506A">
            <w:pPr>
              <w:autoSpaceDE w:val="0"/>
              <w:autoSpaceDN w:val="0"/>
              <w:adjustRightInd w:val="0"/>
              <w:spacing w:after="0"/>
              <w:jc w:val="right"/>
              <w:rPr>
                <w:rFonts w:ascii="Arial Narrow" w:hAnsi="Arial Narrow" w:cs="Arial"/>
                <w:b/>
                <w:color w:val="000000"/>
                <w:sz w:val="18"/>
                <w:szCs w:val="18"/>
              </w:rPr>
            </w:pPr>
            <w:r w:rsidRPr="00FC7B9F">
              <w:rPr>
                <w:rFonts w:ascii="Arial Narrow" w:hAnsi="Arial Narrow" w:cs="Arial"/>
                <w:color w:val="000000"/>
                <w:sz w:val="18"/>
                <w:szCs w:val="18"/>
              </w:rPr>
              <w:t xml:space="preserve">Consultation for community art options </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p>
          <w:p w:rsidR="0071506A" w:rsidRPr="00FC7B9F" w:rsidRDefault="0071506A" w:rsidP="0071506A">
            <w:pPr>
              <w:autoSpaceDE w:val="0"/>
              <w:autoSpaceDN w:val="0"/>
              <w:adjustRightInd w:val="0"/>
              <w:spacing w:after="0"/>
              <w:jc w:val="right"/>
              <w:rPr>
                <w:rFonts w:ascii="Arial Narrow" w:hAnsi="Arial Narrow" w:cs="Arial"/>
                <w:color w:val="000000"/>
                <w:sz w:val="18"/>
                <w:szCs w:val="18"/>
              </w:rPr>
            </w:pPr>
            <w:r w:rsidRPr="00FC7B9F">
              <w:rPr>
                <w:rFonts w:ascii="Arial Narrow" w:hAnsi="Arial Narrow" w:cs="Arial"/>
                <w:bCs/>
                <w:color w:val="000000"/>
                <w:sz w:val="18"/>
                <w:szCs w:val="18"/>
              </w:rPr>
              <w:t xml:space="preserve">Develop self-regulation or resilience </w:t>
            </w:r>
            <w:r w:rsidRPr="00FC7B9F">
              <w:rPr>
                <w:rFonts w:ascii="Arial Narrow" w:hAnsi="Arial Narrow" w:cs="Arial"/>
                <w:b/>
                <w:bCs/>
                <w:color w:val="000000"/>
                <w:sz w:val="18"/>
                <w:szCs w:val="18"/>
              </w:rPr>
              <w:fldChar w:fldCharType="begin">
                <w:ffData>
                  <w:name w:val="Check2"/>
                  <w:enabled/>
                  <w:calcOnExit w:val="0"/>
                  <w:checkBox>
                    <w:sizeAuto/>
                    <w:default w:val="0"/>
                    <w:checked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p>
          <w:p w:rsidR="0071506A" w:rsidRPr="00FC7B9F" w:rsidRDefault="0071506A" w:rsidP="0071506A">
            <w:pPr>
              <w:autoSpaceDE w:val="0"/>
              <w:autoSpaceDN w:val="0"/>
              <w:adjustRightInd w:val="0"/>
              <w:spacing w:after="0"/>
              <w:jc w:val="right"/>
              <w:rPr>
                <w:rFonts w:ascii="Arial Narrow" w:hAnsi="Arial Narrow" w:cs="Arial"/>
                <w:color w:val="000000"/>
                <w:sz w:val="18"/>
                <w:szCs w:val="18"/>
              </w:rPr>
            </w:pPr>
            <w:r w:rsidRPr="00FC7B9F">
              <w:rPr>
                <w:rFonts w:ascii="Arial Narrow" w:hAnsi="Arial Narrow" w:cs="Arial"/>
                <w:bCs/>
                <w:color w:val="000000"/>
                <w:sz w:val="18"/>
                <w:szCs w:val="18"/>
              </w:rPr>
              <w:t>Improve self-esteem</w:t>
            </w:r>
            <w:r w:rsidRPr="00FC7B9F">
              <w:rPr>
                <w:rFonts w:ascii="Arial Narrow" w:hAnsi="Arial Narrow" w:cs="Arial"/>
                <w:b/>
                <w:bCs/>
                <w:color w:val="000000"/>
                <w:sz w:val="18"/>
                <w:szCs w:val="18"/>
              </w:rPr>
              <w:t xml:space="preserve"> </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p>
          <w:p w:rsidR="0071506A" w:rsidRPr="00FC7B9F" w:rsidRDefault="0071506A" w:rsidP="0071506A">
            <w:pPr>
              <w:autoSpaceDE w:val="0"/>
              <w:autoSpaceDN w:val="0"/>
              <w:adjustRightInd w:val="0"/>
              <w:spacing w:after="0"/>
              <w:jc w:val="right"/>
              <w:rPr>
                <w:rFonts w:ascii="Arial Narrow" w:hAnsi="Arial Narrow" w:cs="Arial"/>
                <w:b/>
                <w:bCs/>
                <w:color w:val="000000"/>
                <w:sz w:val="18"/>
                <w:szCs w:val="18"/>
              </w:rPr>
            </w:pPr>
            <w:r w:rsidRPr="00FC7B9F">
              <w:rPr>
                <w:rFonts w:ascii="Arial Narrow" w:hAnsi="Arial Narrow" w:cs="Arial"/>
                <w:bCs/>
                <w:color w:val="000000"/>
                <w:sz w:val="18"/>
                <w:szCs w:val="18"/>
              </w:rPr>
              <w:t>G</w:t>
            </w:r>
            <w:r w:rsidRPr="00FC7B9F">
              <w:rPr>
                <w:rFonts w:ascii="Arial Narrow" w:hAnsi="Arial Narrow" w:cs="Arial"/>
                <w:color w:val="000000"/>
                <w:sz w:val="18"/>
                <w:szCs w:val="18"/>
              </w:rPr>
              <w:t>rief and loss issues</w:t>
            </w:r>
            <w:r w:rsidRPr="00FC7B9F">
              <w:rPr>
                <w:rFonts w:ascii="Arial Narrow" w:hAnsi="Arial Narrow" w:cs="Arial"/>
                <w:b/>
                <w:bCs/>
                <w:color w:val="000000"/>
                <w:sz w:val="18"/>
                <w:szCs w:val="18"/>
              </w:rPr>
              <w:t xml:space="preserve"> </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p>
          <w:p w:rsidR="0071506A" w:rsidRPr="00FC7B9F" w:rsidRDefault="0071506A" w:rsidP="0071506A">
            <w:pPr>
              <w:autoSpaceDE w:val="0"/>
              <w:autoSpaceDN w:val="0"/>
              <w:adjustRightInd w:val="0"/>
              <w:spacing w:after="0"/>
              <w:jc w:val="right"/>
              <w:rPr>
                <w:rFonts w:ascii="Arial Narrow" w:hAnsi="Arial Narrow" w:cs="Arial"/>
                <w:color w:val="000000"/>
                <w:sz w:val="18"/>
                <w:szCs w:val="18"/>
              </w:rPr>
            </w:pPr>
            <w:r w:rsidRPr="00FC7B9F">
              <w:rPr>
                <w:rFonts w:ascii="Arial Narrow" w:hAnsi="Arial Narrow" w:cs="Arial"/>
                <w:color w:val="000000"/>
                <w:sz w:val="18"/>
                <w:szCs w:val="18"/>
              </w:rPr>
              <w:t xml:space="preserve">Trauma </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r w:rsidRPr="00FC7B9F">
              <w:rPr>
                <w:rFonts w:ascii="Arial Narrow" w:hAnsi="Arial Narrow" w:cs="Arial"/>
                <w:color w:val="000000"/>
                <w:sz w:val="18"/>
                <w:szCs w:val="18"/>
              </w:rPr>
              <w:t xml:space="preserve"> </w:t>
            </w:r>
          </w:p>
          <w:p w:rsidR="0071506A" w:rsidRPr="00FC7B9F" w:rsidRDefault="0071506A" w:rsidP="0071506A">
            <w:pPr>
              <w:autoSpaceDE w:val="0"/>
              <w:autoSpaceDN w:val="0"/>
              <w:adjustRightInd w:val="0"/>
              <w:spacing w:after="0"/>
              <w:jc w:val="right"/>
              <w:rPr>
                <w:rFonts w:ascii="Arial Narrow" w:hAnsi="Arial Narrow" w:cs="Arial"/>
                <w:color w:val="000000"/>
                <w:sz w:val="18"/>
                <w:szCs w:val="18"/>
              </w:rPr>
            </w:pPr>
            <w:r w:rsidRPr="00FC7B9F">
              <w:rPr>
                <w:rFonts w:ascii="Arial Narrow" w:hAnsi="Arial Narrow" w:cs="Arial"/>
                <w:color w:val="000000"/>
                <w:sz w:val="18"/>
                <w:szCs w:val="18"/>
              </w:rPr>
              <w:t xml:space="preserve">Anxiety </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r w:rsidRPr="00FC7B9F">
              <w:rPr>
                <w:rFonts w:ascii="Arial Narrow" w:hAnsi="Arial Narrow" w:cs="Arial"/>
                <w:color w:val="000000"/>
                <w:sz w:val="18"/>
                <w:szCs w:val="18"/>
              </w:rPr>
              <w:t xml:space="preserve"> </w:t>
            </w:r>
          </w:p>
          <w:p w:rsidR="0071506A" w:rsidRPr="00FC7B9F" w:rsidRDefault="0071506A" w:rsidP="0071506A">
            <w:pPr>
              <w:autoSpaceDE w:val="0"/>
              <w:autoSpaceDN w:val="0"/>
              <w:adjustRightInd w:val="0"/>
              <w:spacing w:after="0"/>
              <w:jc w:val="right"/>
              <w:rPr>
                <w:rFonts w:ascii="Arial Narrow" w:hAnsi="Arial Narrow" w:cs="Arial"/>
                <w:color w:val="000000"/>
                <w:sz w:val="18"/>
                <w:szCs w:val="18"/>
              </w:rPr>
            </w:pPr>
            <w:r w:rsidRPr="00FC7B9F">
              <w:rPr>
                <w:rFonts w:ascii="Arial Narrow" w:hAnsi="Arial Narrow" w:cs="Arial"/>
                <w:color w:val="000000"/>
                <w:sz w:val="18"/>
                <w:szCs w:val="18"/>
              </w:rPr>
              <w:t>Mood/ depression</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r w:rsidRPr="00FC7B9F">
              <w:rPr>
                <w:rFonts w:ascii="Arial Narrow" w:hAnsi="Arial Narrow" w:cs="Arial"/>
                <w:color w:val="000000"/>
                <w:sz w:val="18"/>
                <w:szCs w:val="18"/>
              </w:rPr>
              <w:t xml:space="preserve"> </w:t>
            </w:r>
          </w:p>
          <w:p w:rsidR="0071506A" w:rsidRPr="00FC7B9F" w:rsidRDefault="0071506A" w:rsidP="0071506A">
            <w:pPr>
              <w:autoSpaceDE w:val="0"/>
              <w:autoSpaceDN w:val="0"/>
              <w:adjustRightInd w:val="0"/>
              <w:spacing w:after="0"/>
              <w:jc w:val="right"/>
              <w:rPr>
                <w:rFonts w:ascii="Arial Narrow" w:hAnsi="Arial Narrow" w:cs="Arial"/>
                <w:color w:val="000000"/>
                <w:sz w:val="20"/>
                <w:szCs w:val="20"/>
              </w:rPr>
            </w:pPr>
            <w:r w:rsidRPr="00FC7B9F">
              <w:rPr>
                <w:rFonts w:ascii="Arial Narrow" w:hAnsi="Arial Narrow" w:cs="Arial"/>
                <w:b/>
                <w:bCs/>
                <w:color w:val="000000"/>
                <w:sz w:val="18"/>
                <w:szCs w:val="18"/>
              </w:rPr>
              <w:t xml:space="preserve"> </w:t>
            </w:r>
            <w:r w:rsidRPr="00FC7B9F">
              <w:rPr>
                <w:rFonts w:ascii="Arial Narrow" w:hAnsi="Arial Narrow" w:cs="Arial"/>
                <w:color w:val="000000"/>
                <w:sz w:val="18"/>
                <w:szCs w:val="18"/>
              </w:rPr>
              <w:t>Coping skills</w:t>
            </w:r>
            <w:r w:rsidRPr="00FC7B9F">
              <w:rPr>
                <w:rFonts w:ascii="Arial Narrow" w:hAnsi="Arial Narrow" w:cs="Arial"/>
                <w:b/>
                <w:bCs/>
                <w:color w:val="000000"/>
                <w:sz w:val="18"/>
                <w:szCs w:val="18"/>
              </w:rPr>
              <w:fldChar w:fldCharType="begin">
                <w:ffData>
                  <w:name w:val="Check2"/>
                  <w:enabled/>
                  <w:calcOnExit w:val="0"/>
                  <w:checkBox>
                    <w:sizeAuto/>
                    <w:default w:val="0"/>
                  </w:checkBox>
                </w:ffData>
              </w:fldChar>
            </w:r>
            <w:r w:rsidRPr="00FC7B9F">
              <w:rPr>
                <w:rFonts w:ascii="Arial Narrow" w:hAnsi="Arial Narrow" w:cs="Arial"/>
                <w:b/>
                <w:bCs/>
                <w:color w:val="000000"/>
                <w:sz w:val="18"/>
                <w:szCs w:val="18"/>
              </w:rPr>
              <w:instrText xml:space="preserve"> FORMCHECKBOX </w:instrText>
            </w:r>
            <w:r w:rsidR="00B25183">
              <w:rPr>
                <w:rFonts w:ascii="Arial Narrow" w:hAnsi="Arial Narrow" w:cs="Arial"/>
                <w:b/>
                <w:bCs/>
                <w:color w:val="000000"/>
                <w:sz w:val="18"/>
                <w:szCs w:val="18"/>
              </w:rPr>
            </w:r>
            <w:r w:rsidR="00B25183">
              <w:rPr>
                <w:rFonts w:ascii="Arial Narrow" w:hAnsi="Arial Narrow" w:cs="Arial"/>
                <w:b/>
                <w:bCs/>
                <w:color w:val="000000"/>
                <w:sz w:val="18"/>
                <w:szCs w:val="18"/>
              </w:rPr>
              <w:fldChar w:fldCharType="separate"/>
            </w:r>
            <w:r w:rsidRPr="00FC7B9F">
              <w:rPr>
                <w:rFonts w:ascii="Arial Narrow" w:hAnsi="Arial Narrow" w:cs="Arial"/>
                <w:b/>
                <w:bCs/>
                <w:color w:val="000000"/>
                <w:sz w:val="18"/>
                <w:szCs w:val="18"/>
              </w:rPr>
              <w:fldChar w:fldCharType="end"/>
            </w:r>
          </w:p>
        </w:tc>
      </w:tr>
    </w:tbl>
    <w:p w:rsidR="00FC7B9F" w:rsidRPr="00D83CA4" w:rsidRDefault="00FC7B9F" w:rsidP="00FC7B9F">
      <w:pPr>
        <w:spacing w:after="0"/>
        <w:rPr>
          <w:rFonts w:ascii="Times New Roman" w:eastAsia="Times New Roman" w:hAnsi="Times New Roman"/>
          <w:color w:val="auto"/>
          <w:sz w:val="8"/>
          <w:szCs w:val="8"/>
        </w:rPr>
      </w:pPr>
    </w:p>
    <w:tbl>
      <w:tblPr>
        <w:tblW w:w="1105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4253"/>
        <w:gridCol w:w="3444"/>
      </w:tblGrid>
      <w:tr w:rsidR="00D83CA4" w:rsidRPr="00FC7B9F" w:rsidTr="006259B6">
        <w:trPr>
          <w:cantSplit/>
          <w:trHeight w:val="221"/>
        </w:trPr>
        <w:tc>
          <w:tcPr>
            <w:tcW w:w="11057" w:type="dxa"/>
            <w:gridSpan w:val="3"/>
            <w:tcBorders>
              <w:top w:val="single" w:sz="4" w:space="0" w:color="auto"/>
              <w:left w:val="nil"/>
              <w:bottom w:val="single" w:sz="4" w:space="0" w:color="auto"/>
              <w:right w:val="nil"/>
            </w:tcBorders>
            <w:shd w:val="clear" w:color="auto" w:fill="D9D9D9" w:themeFill="background1" w:themeFillShade="D9"/>
            <w:vAlign w:val="center"/>
          </w:tcPr>
          <w:p w:rsidR="00D83CA4" w:rsidRPr="00FC7B9F" w:rsidRDefault="00D83CA4" w:rsidP="006259B6">
            <w:pPr>
              <w:autoSpaceDE w:val="0"/>
              <w:autoSpaceDN w:val="0"/>
              <w:adjustRightInd w:val="0"/>
              <w:spacing w:after="0"/>
              <w:rPr>
                <w:rFonts w:ascii="Arial Narrow" w:hAnsi="Arial Narrow" w:cs="Arial"/>
                <w:b/>
                <w:color w:val="000000"/>
                <w:sz w:val="18"/>
                <w:szCs w:val="18"/>
              </w:rPr>
            </w:pPr>
            <w:r w:rsidRPr="00FC7B9F">
              <w:rPr>
                <w:rFonts w:ascii="Arial Narrow" w:hAnsi="Arial Narrow" w:cs="Arial"/>
                <w:b/>
                <w:color w:val="000000"/>
                <w:sz w:val="18"/>
                <w:szCs w:val="18"/>
              </w:rPr>
              <w:t xml:space="preserve">INFORMATION TO BE INCLUDED WITH REFERRAL </w:t>
            </w:r>
            <w:r w:rsidRPr="00FC7B9F">
              <w:rPr>
                <w:rFonts w:ascii="Arial Narrow" w:hAnsi="Arial Narrow" w:cs="Arial"/>
                <w:color w:val="000000"/>
                <w:sz w:val="16"/>
                <w:szCs w:val="16"/>
              </w:rPr>
              <w:t>(PLEASE MARK ALL ITEMS INCLUDED WITH REFERRAL)</w:t>
            </w:r>
          </w:p>
        </w:tc>
      </w:tr>
      <w:tr w:rsidR="00D83CA4" w:rsidRPr="00FC7B9F" w:rsidTr="00D83CA4">
        <w:trPr>
          <w:cantSplit/>
          <w:trHeight w:val="157"/>
        </w:trPr>
        <w:tc>
          <w:tcPr>
            <w:tcW w:w="3360" w:type="dxa"/>
            <w:tcBorders>
              <w:top w:val="single" w:sz="4" w:space="0" w:color="auto"/>
              <w:left w:val="nil"/>
              <w:bottom w:val="nil"/>
              <w:right w:val="nil"/>
            </w:tcBorders>
            <w:shd w:val="clear" w:color="auto" w:fill="FFFFFF"/>
            <w:vAlign w:val="center"/>
          </w:tcPr>
          <w:p w:rsidR="00D83CA4" w:rsidRPr="00FC7B9F" w:rsidRDefault="00D83CA4" w:rsidP="00D83CA4">
            <w:pPr>
              <w:autoSpaceDE w:val="0"/>
              <w:autoSpaceDN w:val="0"/>
              <w:adjustRightInd w:val="0"/>
              <w:spacing w:after="0"/>
              <w:rPr>
                <w:rFonts w:ascii="Arial Narrow" w:hAnsi="Arial Narrow" w:cs="Arial"/>
                <w:color w:val="000000"/>
                <w:sz w:val="20"/>
                <w:szCs w:val="20"/>
              </w:rPr>
            </w:pPr>
            <w:r w:rsidRPr="00FC7B9F">
              <w:rPr>
                <w:rFonts w:ascii="Arial Narrow" w:hAnsi="Arial Narrow" w:cs="Arial"/>
                <w:b/>
                <w:bCs/>
                <w:color w:val="000000"/>
                <w:sz w:val="20"/>
                <w:szCs w:val="20"/>
              </w:rPr>
              <w:fldChar w:fldCharType="begin">
                <w:ffData>
                  <w:name w:val="Check2"/>
                  <w:enabled/>
                  <w:calcOnExit w:val="0"/>
                  <w:checkBox>
                    <w:sizeAuto/>
                    <w:default w:val="0"/>
                  </w:checkBox>
                </w:ffData>
              </w:fldChar>
            </w:r>
            <w:r w:rsidRPr="00FC7B9F">
              <w:rPr>
                <w:rFonts w:ascii="Arial Narrow" w:hAnsi="Arial Narrow" w:cs="Arial"/>
                <w:b/>
                <w:bCs/>
                <w:color w:val="000000"/>
                <w:sz w:val="20"/>
                <w:szCs w:val="20"/>
              </w:rPr>
              <w:instrText xml:space="preserve"> FORMCHECKBOX </w:instrText>
            </w:r>
            <w:r w:rsidR="00B25183">
              <w:rPr>
                <w:rFonts w:ascii="Arial Narrow" w:hAnsi="Arial Narrow" w:cs="Arial"/>
                <w:b/>
                <w:bCs/>
                <w:color w:val="000000"/>
                <w:sz w:val="20"/>
                <w:szCs w:val="20"/>
              </w:rPr>
            </w:r>
            <w:r w:rsidR="00B25183">
              <w:rPr>
                <w:rFonts w:ascii="Arial Narrow" w:hAnsi="Arial Narrow" w:cs="Arial"/>
                <w:b/>
                <w:bCs/>
                <w:color w:val="000000"/>
                <w:sz w:val="20"/>
                <w:szCs w:val="20"/>
              </w:rPr>
              <w:fldChar w:fldCharType="separate"/>
            </w:r>
            <w:r w:rsidRPr="00FC7B9F">
              <w:rPr>
                <w:rFonts w:ascii="Arial Narrow" w:hAnsi="Arial Narrow" w:cs="Arial"/>
                <w:b/>
                <w:bCs/>
                <w:color w:val="000000"/>
                <w:sz w:val="20"/>
                <w:szCs w:val="20"/>
              </w:rPr>
              <w:fldChar w:fldCharType="end"/>
            </w:r>
            <w:r w:rsidRPr="00FC7B9F">
              <w:rPr>
                <w:rFonts w:ascii="Arial Narrow" w:hAnsi="Arial Narrow" w:cs="Arial"/>
                <w:color w:val="000000"/>
                <w:sz w:val="20"/>
                <w:szCs w:val="20"/>
              </w:rPr>
              <w:t>Crisis Awareness Plan or Safety Plan</w:t>
            </w:r>
          </w:p>
        </w:tc>
        <w:tc>
          <w:tcPr>
            <w:tcW w:w="4253" w:type="dxa"/>
            <w:tcBorders>
              <w:top w:val="single" w:sz="4" w:space="0" w:color="auto"/>
              <w:left w:val="nil"/>
              <w:bottom w:val="nil"/>
              <w:right w:val="nil"/>
            </w:tcBorders>
            <w:shd w:val="clear" w:color="auto" w:fill="FFFFFF"/>
            <w:vAlign w:val="center"/>
          </w:tcPr>
          <w:p w:rsidR="00D83CA4" w:rsidRPr="00FC7B9F" w:rsidRDefault="00D83CA4" w:rsidP="00D83CA4">
            <w:pPr>
              <w:autoSpaceDE w:val="0"/>
              <w:autoSpaceDN w:val="0"/>
              <w:adjustRightInd w:val="0"/>
              <w:spacing w:after="0"/>
              <w:rPr>
                <w:rFonts w:ascii="Arial Narrow" w:hAnsi="Arial Narrow" w:cs="Arial"/>
                <w:color w:val="000000"/>
                <w:sz w:val="20"/>
                <w:szCs w:val="20"/>
              </w:rPr>
            </w:pPr>
            <w:r w:rsidRPr="00FC7B9F">
              <w:rPr>
                <w:rFonts w:ascii="Arial Narrow" w:hAnsi="Arial Narrow" w:cs="Arial"/>
                <w:b/>
                <w:bCs/>
                <w:color w:val="000000"/>
                <w:sz w:val="20"/>
                <w:szCs w:val="20"/>
              </w:rPr>
              <w:fldChar w:fldCharType="begin">
                <w:ffData>
                  <w:name w:val="Check2"/>
                  <w:enabled/>
                  <w:calcOnExit w:val="0"/>
                  <w:checkBox>
                    <w:sizeAuto/>
                    <w:default w:val="0"/>
                    <w:checked w:val="0"/>
                  </w:checkBox>
                </w:ffData>
              </w:fldChar>
            </w:r>
            <w:r w:rsidRPr="00FC7B9F">
              <w:rPr>
                <w:rFonts w:ascii="Arial Narrow" w:hAnsi="Arial Narrow" w:cs="Arial"/>
                <w:b/>
                <w:bCs/>
                <w:color w:val="000000"/>
                <w:sz w:val="20"/>
                <w:szCs w:val="20"/>
              </w:rPr>
              <w:instrText xml:space="preserve"> FORMCHECKBOX </w:instrText>
            </w:r>
            <w:r w:rsidR="00B25183">
              <w:rPr>
                <w:rFonts w:ascii="Arial Narrow" w:hAnsi="Arial Narrow" w:cs="Arial"/>
                <w:b/>
                <w:bCs/>
                <w:color w:val="000000"/>
                <w:sz w:val="20"/>
                <w:szCs w:val="20"/>
              </w:rPr>
            </w:r>
            <w:r w:rsidR="00B25183">
              <w:rPr>
                <w:rFonts w:ascii="Arial Narrow" w:hAnsi="Arial Narrow" w:cs="Arial"/>
                <w:b/>
                <w:bCs/>
                <w:color w:val="000000"/>
                <w:sz w:val="20"/>
                <w:szCs w:val="20"/>
              </w:rPr>
              <w:fldChar w:fldCharType="separate"/>
            </w:r>
            <w:r w:rsidRPr="00FC7B9F">
              <w:rPr>
                <w:rFonts w:ascii="Arial Narrow" w:hAnsi="Arial Narrow" w:cs="Arial"/>
                <w:b/>
                <w:bCs/>
                <w:color w:val="000000"/>
                <w:sz w:val="20"/>
                <w:szCs w:val="20"/>
              </w:rPr>
              <w:fldChar w:fldCharType="end"/>
            </w:r>
            <w:r w:rsidRPr="00FC7B9F">
              <w:rPr>
                <w:rFonts w:ascii="Arial Narrow" w:hAnsi="Arial Narrow" w:cs="Arial"/>
                <w:color w:val="000000"/>
                <w:sz w:val="20"/>
                <w:szCs w:val="20"/>
              </w:rPr>
              <w:t>Consumer Expression of Interest</w:t>
            </w:r>
          </w:p>
        </w:tc>
        <w:tc>
          <w:tcPr>
            <w:tcW w:w="3444" w:type="dxa"/>
            <w:tcBorders>
              <w:top w:val="single" w:sz="4" w:space="0" w:color="auto"/>
              <w:left w:val="nil"/>
              <w:bottom w:val="nil"/>
              <w:right w:val="nil"/>
            </w:tcBorders>
            <w:shd w:val="clear" w:color="auto" w:fill="FFFFFF"/>
            <w:vAlign w:val="center"/>
          </w:tcPr>
          <w:p w:rsidR="00D83CA4" w:rsidRPr="00FC7B9F" w:rsidRDefault="00D83CA4" w:rsidP="00D83CA4">
            <w:pPr>
              <w:autoSpaceDE w:val="0"/>
              <w:autoSpaceDN w:val="0"/>
              <w:adjustRightInd w:val="0"/>
              <w:spacing w:after="0"/>
              <w:rPr>
                <w:rFonts w:ascii="Arial Narrow" w:hAnsi="Arial Narrow" w:cs="Arial"/>
                <w:color w:val="000000"/>
                <w:sz w:val="20"/>
                <w:szCs w:val="20"/>
              </w:rPr>
            </w:pPr>
            <w:r w:rsidRPr="00FC7B9F">
              <w:rPr>
                <w:rFonts w:ascii="Arial Narrow" w:hAnsi="Arial Narrow" w:cs="Arial"/>
                <w:b/>
                <w:bCs/>
                <w:color w:val="000000"/>
                <w:sz w:val="20"/>
                <w:szCs w:val="20"/>
              </w:rPr>
              <w:fldChar w:fldCharType="begin">
                <w:ffData>
                  <w:name w:val="Check2"/>
                  <w:enabled/>
                  <w:calcOnExit w:val="0"/>
                  <w:checkBox>
                    <w:sizeAuto/>
                    <w:default w:val="0"/>
                  </w:checkBox>
                </w:ffData>
              </w:fldChar>
            </w:r>
            <w:r w:rsidRPr="00FC7B9F">
              <w:rPr>
                <w:rFonts w:ascii="Arial Narrow" w:hAnsi="Arial Narrow" w:cs="Arial"/>
                <w:b/>
                <w:bCs/>
                <w:color w:val="000000"/>
                <w:sz w:val="20"/>
                <w:szCs w:val="20"/>
              </w:rPr>
              <w:instrText xml:space="preserve"> FORMCHECKBOX </w:instrText>
            </w:r>
            <w:r w:rsidR="00B25183">
              <w:rPr>
                <w:rFonts w:ascii="Arial Narrow" w:hAnsi="Arial Narrow" w:cs="Arial"/>
                <w:b/>
                <w:bCs/>
                <w:color w:val="000000"/>
                <w:sz w:val="20"/>
                <w:szCs w:val="20"/>
              </w:rPr>
            </w:r>
            <w:r w:rsidR="00B25183">
              <w:rPr>
                <w:rFonts w:ascii="Arial Narrow" w:hAnsi="Arial Narrow" w:cs="Arial"/>
                <w:b/>
                <w:bCs/>
                <w:color w:val="000000"/>
                <w:sz w:val="20"/>
                <w:szCs w:val="20"/>
              </w:rPr>
              <w:fldChar w:fldCharType="separate"/>
            </w:r>
            <w:r w:rsidRPr="00FC7B9F">
              <w:rPr>
                <w:rFonts w:ascii="Arial Narrow" w:hAnsi="Arial Narrow" w:cs="Arial"/>
                <w:b/>
                <w:bCs/>
                <w:color w:val="000000"/>
                <w:sz w:val="20"/>
                <w:szCs w:val="20"/>
              </w:rPr>
              <w:fldChar w:fldCharType="end"/>
            </w:r>
            <w:r w:rsidRPr="00FC7B9F">
              <w:rPr>
                <w:rFonts w:ascii="Arial Narrow" w:hAnsi="Arial Narrow" w:cs="Arial"/>
                <w:color w:val="000000"/>
                <w:sz w:val="20"/>
                <w:szCs w:val="20"/>
              </w:rPr>
              <w:t>Current Brief Risk Assessment (BRA)</w:t>
            </w:r>
          </w:p>
        </w:tc>
      </w:tr>
      <w:tr w:rsidR="00D83CA4" w:rsidRPr="00FC7B9F" w:rsidTr="00D83CA4">
        <w:trPr>
          <w:cantSplit/>
          <w:trHeight w:val="204"/>
        </w:trPr>
        <w:tc>
          <w:tcPr>
            <w:tcW w:w="3360" w:type="dxa"/>
            <w:tcBorders>
              <w:top w:val="nil"/>
              <w:left w:val="nil"/>
              <w:bottom w:val="nil"/>
              <w:right w:val="nil"/>
            </w:tcBorders>
            <w:shd w:val="clear" w:color="auto" w:fill="FFFFFF"/>
            <w:vAlign w:val="center"/>
          </w:tcPr>
          <w:p w:rsidR="00D83CA4" w:rsidRPr="00FC7B9F" w:rsidRDefault="00D83CA4" w:rsidP="00D83CA4">
            <w:pPr>
              <w:autoSpaceDE w:val="0"/>
              <w:autoSpaceDN w:val="0"/>
              <w:adjustRightInd w:val="0"/>
              <w:spacing w:after="0"/>
              <w:rPr>
                <w:rFonts w:ascii="Arial Narrow" w:hAnsi="Arial Narrow" w:cs="Arial"/>
                <w:b/>
                <w:color w:val="000000"/>
                <w:sz w:val="20"/>
                <w:szCs w:val="20"/>
              </w:rPr>
            </w:pPr>
            <w:r w:rsidRPr="00FC7B9F">
              <w:rPr>
                <w:rFonts w:ascii="Arial Narrow" w:hAnsi="Arial Narrow" w:cs="Arial"/>
                <w:b/>
                <w:bCs/>
                <w:color w:val="000000"/>
                <w:sz w:val="20"/>
                <w:szCs w:val="20"/>
              </w:rPr>
              <w:fldChar w:fldCharType="begin">
                <w:ffData>
                  <w:name w:val="Check2"/>
                  <w:enabled/>
                  <w:calcOnExit w:val="0"/>
                  <w:checkBox>
                    <w:sizeAuto/>
                    <w:default w:val="0"/>
                  </w:checkBox>
                </w:ffData>
              </w:fldChar>
            </w:r>
            <w:r w:rsidRPr="00FC7B9F">
              <w:rPr>
                <w:rFonts w:ascii="Arial Narrow" w:hAnsi="Arial Narrow" w:cs="Arial"/>
                <w:b/>
                <w:bCs/>
                <w:color w:val="000000"/>
                <w:sz w:val="20"/>
                <w:szCs w:val="20"/>
              </w:rPr>
              <w:instrText xml:space="preserve"> FORMCHECKBOX </w:instrText>
            </w:r>
            <w:r w:rsidR="00B25183">
              <w:rPr>
                <w:rFonts w:ascii="Arial Narrow" w:hAnsi="Arial Narrow" w:cs="Arial"/>
                <w:b/>
                <w:bCs/>
                <w:color w:val="000000"/>
                <w:sz w:val="20"/>
                <w:szCs w:val="20"/>
              </w:rPr>
            </w:r>
            <w:r w:rsidR="00B25183">
              <w:rPr>
                <w:rFonts w:ascii="Arial Narrow" w:hAnsi="Arial Narrow" w:cs="Arial"/>
                <w:b/>
                <w:bCs/>
                <w:color w:val="000000"/>
                <w:sz w:val="20"/>
                <w:szCs w:val="20"/>
              </w:rPr>
              <w:fldChar w:fldCharType="separate"/>
            </w:r>
            <w:r w:rsidRPr="00FC7B9F">
              <w:rPr>
                <w:rFonts w:ascii="Arial Narrow" w:hAnsi="Arial Narrow" w:cs="Arial"/>
                <w:b/>
                <w:bCs/>
                <w:color w:val="000000"/>
                <w:sz w:val="20"/>
                <w:szCs w:val="20"/>
              </w:rPr>
              <w:fldChar w:fldCharType="end"/>
            </w:r>
            <w:r w:rsidRPr="00FC7B9F">
              <w:rPr>
                <w:rFonts w:ascii="Arial Narrow" w:hAnsi="Arial Narrow" w:cs="Arial"/>
                <w:color w:val="000000"/>
                <w:sz w:val="20"/>
                <w:szCs w:val="20"/>
              </w:rPr>
              <w:t xml:space="preserve"> ICD Code - diagnosis</w:t>
            </w:r>
          </w:p>
        </w:tc>
        <w:tc>
          <w:tcPr>
            <w:tcW w:w="4253" w:type="dxa"/>
            <w:tcBorders>
              <w:top w:val="nil"/>
              <w:left w:val="nil"/>
              <w:bottom w:val="nil"/>
              <w:right w:val="nil"/>
            </w:tcBorders>
            <w:shd w:val="clear" w:color="auto" w:fill="FFFFFF"/>
            <w:vAlign w:val="center"/>
          </w:tcPr>
          <w:p w:rsidR="00D83CA4" w:rsidRPr="00FC7B9F" w:rsidRDefault="00D83CA4" w:rsidP="00D83CA4">
            <w:pPr>
              <w:autoSpaceDE w:val="0"/>
              <w:autoSpaceDN w:val="0"/>
              <w:adjustRightInd w:val="0"/>
              <w:spacing w:after="0"/>
              <w:rPr>
                <w:rFonts w:ascii="Arial Narrow" w:hAnsi="Arial Narrow" w:cs="Arial"/>
                <w:color w:val="000000"/>
                <w:sz w:val="20"/>
                <w:szCs w:val="20"/>
              </w:rPr>
            </w:pPr>
            <w:r w:rsidRPr="00FC7B9F">
              <w:rPr>
                <w:rFonts w:ascii="Arial Narrow" w:hAnsi="Arial Narrow" w:cs="Arial"/>
                <w:b/>
                <w:bCs/>
                <w:color w:val="000000"/>
                <w:sz w:val="20"/>
                <w:szCs w:val="20"/>
              </w:rPr>
              <w:fldChar w:fldCharType="begin">
                <w:ffData>
                  <w:name w:val="Check2"/>
                  <w:enabled/>
                  <w:calcOnExit w:val="0"/>
                  <w:checkBox>
                    <w:sizeAuto/>
                    <w:default w:val="0"/>
                  </w:checkBox>
                </w:ffData>
              </w:fldChar>
            </w:r>
            <w:r w:rsidRPr="00FC7B9F">
              <w:rPr>
                <w:rFonts w:ascii="Arial Narrow" w:hAnsi="Arial Narrow" w:cs="Arial"/>
                <w:b/>
                <w:bCs/>
                <w:color w:val="000000"/>
                <w:sz w:val="20"/>
                <w:szCs w:val="20"/>
              </w:rPr>
              <w:instrText xml:space="preserve"> FORMCHECKBOX </w:instrText>
            </w:r>
            <w:r w:rsidR="00B25183">
              <w:rPr>
                <w:rFonts w:ascii="Arial Narrow" w:hAnsi="Arial Narrow" w:cs="Arial"/>
                <w:b/>
                <w:bCs/>
                <w:color w:val="000000"/>
                <w:sz w:val="20"/>
                <w:szCs w:val="20"/>
              </w:rPr>
            </w:r>
            <w:r w:rsidR="00B25183">
              <w:rPr>
                <w:rFonts w:ascii="Arial Narrow" w:hAnsi="Arial Narrow" w:cs="Arial"/>
                <w:b/>
                <w:bCs/>
                <w:color w:val="000000"/>
                <w:sz w:val="20"/>
                <w:szCs w:val="20"/>
              </w:rPr>
              <w:fldChar w:fldCharType="separate"/>
            </w:r>
            <w:r w:rsidRPr="00FC7B9F">
              <w:rPr>
                <w:rFonts w:ascii="Arial Narrow" w:hAnsi="Arial Narrow" w:cs="Arial"/>
                <w:b/>
                <w:bCs/>
                <w:color w:val="000000"/>
                <w:sz w:val="20"/>
                <w:szCs w:val="20"/>
              </w:rPr>
              <w:fldChar w:fldCharType="end"/>
            </w:r>
            <w:r w:rsidRPr="00FC7B9F">
              <w:rPr>
                <w:rFonts w:ascii="Arial Narrow" w:hAnsi="Arial Narrow" w:cs="Arial"/>
                <w:color w:val="000000"/>
                <w:sz w:val="20"/>
                <w:szCs w:val="20"/>
              </w:rPr>
              <w:t xml:space="preserve">Current MH care plan or PSOLIS care plan </w:t>
            </w:r>
          </w:p>
        </w:tc>
        <w:tc>
          <w:tcPr>
            <w:tcW w:w="3444" w:type="dxa"/>
            <w:tcBorders>
              <w:top w:val="nil"/>
              <w:left w:val="nil"/>
              <w:bottom w:val="nil"/>
              <w:right w:val="nil"/>
            </w:tcBorders>
            <w:shd w:val="clear" w:color="auto" w:fill="FFFFFF"/>
            <w:vAlign w:val="center"/>
          </w:tcPr>
          <w:p w:rsidR="00D83CA4" w:rsidRPr="00FC7B9F" w:rsidRDefault="00D83CA4" w:rsidP="00D83CA4">
            <w:pPr>
              <w:autoSpaceDE w:val="0"/>
              <w:autoSpaceDN w:val="0"/>
              <w:adjustRightInd w:val="0"/>
              <w:spacing w:after="0"/>
              <w:rPr>
                <w:rFonts w:ascii="Arial Narrow" w:hAnsi="Arial Narrow" w:cs="Arial"/>
                <w:color w:val="000000"/>
                <w:sz w:val="20"/>
                <w:szCs w:val="20"/>
              </w:rPr>
            </w:pPr>
            <w:r w:rsidRPr="00FC7B9F">
              <w:rPr>
                <w:rFonts w:ascii="Arial Narrow" w:hAnsi="Arial Narrow" w:cs="Arial"/>
                <w:b/>
                <w:bCs/>
                <w:color w:val="000000"/>
                <w:sz w:val="20"/>
                <w:szCs w:val="20"/>
              </w:rPr>
              <w:fldChar w:fldCharType="begin">
                <w:ffData>
                  <w:name w:val="Check2"/>
                  <w:enabled/>
                  <w:calcOnExit w:val="0"/>
                  <w:checkBox>
                    <w:sizeAuto/>
                    <w:default w:val="0"/>
                  </w:checkBox>
                </w:ffData>
              </w:fldChar>
            </w:r>
            <w:r w:rsidRPr="00FC7B9F">
              <w:rPr>
                <w:rFonts w:ascii="Arial Narrow" w:hAnsi="Arial Narrow" w:cs="Arial"/>
                <w:b/>
                <w:bCs/>
                <w:color w:val="000000"/>
                <w:sz w:val="20"/>
                <w:szCs w:val="20"/>
              </w:rPr>
              <w:instrText xml:space="preserve"> FORMCHECKBOX </w:instrText>
            </w:r>
            <w:r w:rsidR="00B25183">
              <w:rPr>
                <w:rFonts w:ascii="Arial Narrow" w:hAnsi="Arial Narrow" w:cs="Arial"/>
                <w:b/>
                <w:bCs/>
                <w:color w:val="000000"/>
                <w:sz w:val="20"/>
                <w:szCs w:val="20"/>
              </w:rPr>
            </w:r>
            <w:r w:rsidR="00B25183">
              <w:rPr>
                <w:rFonts w:ascii="Arial Narrow" w:hAnsi="Arial Narrow" w:cs="Arial"/>
                <w:b/>
                <w:bCs/>
                <w:color w:val="000000"/>
                <w:sz w:val="20"/>
                <w:szCs w:val="20"/>
              </w:rPr>
              <w:fldChar w:fldCharType="separate"/>
            </w:r>
            <w:r w:rsidRPr="00FC7B9F">
              <w:rPr>
                <w:rFonts w:ascii="Arial Narrow" w:hAnsi="Arial Narrow" w:cs="Arial"/>
                <w:b/>
                <w:bCs/>
                <w:color w:val="000000"/>
                <w:sz w:val="20"/>
                <w:szCs w:val="20"/>
              </w:rPr>
              <w:fldChar w:fldCharType="end"/>
            </w:r>
            <w:r w:rsidRPr="00FC7B9F">
              <w:rPr>
                <w:rFonts w:ascii="Arial Narrow" w:hAnsi="Arial Narrow" w:cs="Arial"/>
                <w:color w:val="000000"/>
                <w:sz w:val="20"/>
                <w:szCs w:val="20"/>
              </w:rPr>
              <w:t xml:space="preserve"> Signed Case Manager Agreement</w:t>
            </w:r>
          </w:p>
        </w:tc>
      </w:tr>
    </w:tbl>
    <w:p w:rsidR="00D83CA4" w:rsidRPr="00FC7B9F" w:rsidRDefault="00D83CA4" w:rsidP="00FC7B9F">
      <w:pPr>
        <w:spacing w:after="0"/>
        <w:rPr>
          <w:rFonts w:ascii="Times New Roman" w:eastAsia="Times New Roman" w:hAnsi="Times New Roman"/>
          <w:color w:val="auto"/>
          <w:sz w:val="8"/>
          <w:szCs w:val="8"/>
        </w:rPr>
      </w:pPr>
    </w:p>
    <w:p w:rsidR="00FC7B9F" w:rsidRPr="00FC7B9F" w:rsidRDefault="00FC7B9F" w:rsidP="00FC7B9F">
      <w:pPr>
        <w:spacing w:after="0"/>
        <w:rPr>
          <w:rFonts w:ascii="Times New Roman" w:eastAsia="Times New Roman" w:hAnsi="Times New Roman"/>
          <w:vanish/>
          <w:color w:val="auto"/>
          <w:sz w:val="20"/>
          <w:szCs w:val="20"/>
        </w:rPr>
      </w:pPr>
    </w:p>
    <w:tbl>
      <w:tblPr>
        <w:tblW w:w="11057"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6096"/>
        <w:gridCol w:w="4961"/>
      </w:tblGrid>
      <w:tr w:rsidR="00FC7B9F" w:rsidRPr="00FC7B9F" w:rsidTr="00D83CA4">
        <w:trPr>
          <w:trHeight w:val="143"/>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C7B9F" w:rsidRPr="00FC7B9F" w:rsidRDefault="00FC7B9F" w:rsidP="00FC7B9F">
            <w:pPr>
              <w:spacing w:after="0"/>
              <w:rPr>
                <w:rFonts w:ascii="Arial Narrow" w:eastAsia="Times New Roman" w:hAnsi="Arial Narrow" w:cs="Arial"/>
                <w:b/>
                <w:color w:val="auto"/>
                <w:sz w:val="18"/>
                <w:szCs w:val="18"/>
              </w:rPr>
            </w:pPr>
            <w:r w:rsidRPr="00FC7B9F">
              <w:rPr>
                <w:rFonts w:ascii="Arial Narrow" w:eastAsia="Times New Roman" w:hAnsi="Arial Narrow" w:cs="Arial"/>
                <w:b/>
                <w:color w:val="auto"/>
                <w:sz w:val="18"/>
                <w:szCs w:val="18"/>
              </w:rPr>
              <w:t>CONSUMER DEMOGRAPHIC INFORMATION</w:t>
            </w:r>
          </w:p>
        </w:tc>
      </w:tr>
      <w:tr w:rsidR="00FC7B9F" w:rsidRPr="00FC7B9F" w:rsidTr="00D83CA4">
        <w:trPr>
          <w:trHeight w:val="521"/>
        </w:trPr>
        <w:tc>
          <w:tcPr>
            <w:tcW w:w="6096" w:type="dxa"/>
            <w:tcBorders>
              <w:top w:val="single" w:sz="4" w:space="0" w:color="auto"/>
              <w:left w:val="nil"/>
              <w:bottom w:val="single" w:sz="4" w:space="0" w:color="auto"/>
              <w:right w:val="single" w:sz="4" w:space="0" w:color="auto"/>
            </w:tcBorders>
          </w:tcPr>
          <w:p w:rsidR="00FC7B9F" w:rsidRPr="00FC7B9F" w:rsidRDefault="00FC7B9F" w:rsidP="00FC7B9F">
            <w:pPr>
              <w:spacing w:after="0"/>
              <w:rPr>
                <w:rFonts w:eastAsia="Times New Roman"/>
                <w:color w:val="auto"/>
                <w:sz w:val="22"/>
              </w:rPr>
            </w:pPr>
            <w:r w:rsidRPr="00FC7B9F">
              <w:rPr>
                <w:rFonts w:ascii="Arial Narrow" w:eastAsia="Times New Roman" w:hAnsi="Arial Narrow" w:cs="Arial"/>
                <w:color w:val="auto"/>
                <w:sz w:val="18"/>
                <w:szCs w:val="20"/>
              </w:rPr>
              <w:t xml:space="preserve">HOME ADDRESS: </w:t>
            </w:r>
            <w:r w:rsidRPr="00FC7B9F">
              <w:rPr>
                <w:rFonts w:ascii="Arial Narrow" w:eastAsia="Times New Roman" w:hAnsi="Arial Narrow" w:cs="Arial"/>
                <w:bCs/>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cs="Arial"/>
                <w:color w:val="auto"/>
                <w:sz w:val="20"/>
                <w:szCs w:val="20"/>
              </w:rPr>
              <w:instrText xml:space="preserve"> FORMTEXT </w:instrText>
            </w:r>
            <w:r w:rsidRPr="00FC7B9F">
              <w:rPr>
                <w:rFonts w:ascii="Arial Narrow" w:eastAsia="Times New Roman" w:hAnsi="Arial Narrow" w:cs="Arial"/>
                <w:bCs/>
                <w:color w:val="auto"/>
                <w:sz w:val="20"/>
                <w:szCs w:val="20"/>
              </w:rPr>
            </w:r>
            <w:r w:rsidRPr="00FC7B9F">
              <w:rPr>
                <w:rFonts w:ascii="Arial Narrow" w:eastAsia="Times New Roman" w:hAnsi="Arial Narrow" w:cs="Arial"/>
                <w:bCs/>
                <w:color w:val="auto"/>
                <w:sz w:val="20"/>
                <w:szCs w:val="20"/>
              </w:rPr>
              <w:fldChar w:fldCharType="separate"/>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bCs/>
                <w:color w:val="auto"/>
                <w:sz w:val="20"/>
                <w:szCs w:val="20"/>
              </w:rPr>
              <w:fldChar w:fldCharType="end"/>
            </w:r>
          </w:p>
        </w:tc>
        <w:tc>
          <w:tcPr>
            <w:tcW w:w="4961" w:type="dxa"/>
            <w:vMerge w:val="restart"/>
            <w:tcBorders>
              <w:top w:val="single" w:sz="4" w:space="0" w:color="auto"/>
              <w:left w:val="single" w:sz="4" w:space="0" w:color="auto"/>
              <w:bottom w:val="single" w:sz="4" w:space="0" w:color="auto"/>
              <w:right w:val="nil"/>
            </w:tcBorders>
          </w:tcPr>
          <w:p w:rsidR="00FC7B9F" w:rsidRPr="00FC7B9F" w:rsidRDefault="00FC7B9F" w:rsidP="00FC7B9F">
            <w:pPr>
              <w:keepNext/>
              <w:spacing w:after="0"/>
              <w:jc w:val="center"/>
              <w:outlineLvl w:val="2"/>
              <w:rPr>
                <w:rFonts w:ascii="Arial Narrow" w:eastAsia="Times New Roman" w:hAnsi="Arial Narrow"/>
                <w:color w:val="auto"/>
                <w:sz w:val="18"/>
                <w:szCs w:val="20"/>
              </w:rPr>
            </w:pPr>
            <w:r w:rsidRPr="00FC7B9F">
              <w:rPr>
                <w:rFonts w:ascii="Arial Narrow" w:eastAsia="Times New Roman" w:hAnsi="Arial Narrow"/>
                <w:color w:val="auto"/>
                <w:sz w:val="18"/>
                <w:szCs w:val="20"/>
              </w:rPr>
              <w:t>Please use I.D. Label OR Insert Name</w:t>
            </w:r>
          </w:p>
          <w:p w:rsidR="00FC7B9F" w:rsidRPr="00FC7B9F" w:rsidRDefault="00FC7B9F" w:rsidP="00FC7B9F">
            <w:pPr>
              <w:spacing w:after="0"/>
              <w:rPr>
                <w:rFonts w:ascii="Arial Narrow" w:eastAsia="Times New Roman" w:hAnsi="Arial Narrow"/>
                <w:color w:val="auto"/>
                <w:sz w:val="18"/>
                <w:szCs w:val="20"/>
              </w:rPr>
            </w:pPr>
          </w:p>
          <w:p w:rsidR="00B929E9" w:rsidRDefault="00FC7B9F" w:rsidP="00FC7B9F">
            <w:pPr>
              <w:spacing w:after="0"/>
              <w:rPr>
                <w:rFonts w:ascii="Arial Narrow" w:eastAsia="Times New Roman" w:hAnsi="Arial Narrow"/>
                <w:color w:val="auto"/>
                <w:sz w:val="18"/>
                <w:szCs w:val="20"/>
              </w:rPr>
            </w:pPr>
            <w:r w:rsidRPr="00FC7B9F">
              <w:rPr>
                <w:rFonts w:ascii="Arial Narrow" w:eastAsia="Times New Roman" w:hAnsi="Arial Narrow"/>
                <w:color w:val="auto"/>
                <w:sz w:val="18"/>
                <w:szCs w:val="20"/>
              </w:rPr>
              <w:t xml:space="preserve">SURNAME: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18"/>
                <w:szCs w:val="20"/>
              </w:rPr>
              <w:t xml:space="preserve">  </w:t>
            </w:r>
            <w:r w:rsidR="00B929E9">
              <w:rPr>
                <w:rFonts w:ascii="Arial Narrow" w:eastAsia="Times New Roman" w:hAnsi="Arial Narrow"/>
                <w:color w:val="auto"/>
                <w:sz w:val="18"/>
                <w:szCs w:val="20"/>
              </w:rPr>
              <w:t xml:space="preserve">          </w:t>
            </w:r>
            <w:r w:rsidRPr="00FC7B9F">
              <w:rPr>
                <w:rFonts w:ascii="Arial Narrow" w:eastAsia="Times New Roman" w:hAnsi="Arial Narrow"/>
                <w:color w:val="auto"/>
                <w:sz w:val="18"/>
                <w:szCs w:val="20"/>
              </w:rPr>
              <w:t xml:space="preserve">OTHER NAMES:  </w:t>
            </w:r>
            <w:r w:rsidRPr="00FC7B9F">
              <w:rPr>
                <w:rFonts w:ascii="Arial Narrow" w:eastAsia="Times New Roman" w:hAnsi="Arial Narrow"/>
                <w:noProof/>
                <w:color w:val="FF0000"/>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FF0000"/>
                <w:sz w:val="20"/>
                <w:szCs w:val="20"/>
              </w:rPr>
              <w:instrText xml:space="preserve"> FORMTEXT </w:instrText>
            </w:r>
            <w:r w:rsidRPr="00FC7B9F">
              <w:rPr>
                <w:rFonts w:ascii="Arial Narrow" w:eastAsia="Times New Roman" w:hAnsi="Arial Narrow"/>
                <w:noProof/>
                <w:color w:val="FF0000"/>
                <w:sz w:val="20"/>
                <w:szCs w:val="20"/>
              </w:rPr>
            </w:r>
            <w:r w:rsidRPr="00FC7B9F">
              <w:rPr>
                <w:rFonts w:ascii="Arial Narrow" w:eastAsia="Times New Roman" w:hAnsi="Arial Narrow"/>
                <w:noProof/>
                <w:color w:val="FF0000"/>
                <w:sz w:val="20"/>
                <w:szCs w:val="20"/>
              </w:rPr>
              <w:fldChar w:fldCharType="separate"/>
            </w:r>
            <w:r w:rsidRPr="00FC7B9F">
              <w:rPr>
                <w:rFonts w:ascii="Arial Narrow" w:eastAsia="Times New Roman" w:hAnsi="Arial Narrow"/>
                <w:noProof/>
                <w:color w:val="FF0000"/>
                <w:sz w:val="20"/>
                <w:szCs w:val="20"/>
              </w:rPr>
              <w:t> </w:t>
            </w:r>
            <w:r w:rsidRPr="00FC7B9F">
              <w:rPr>
                <w:rFonts w:ascii="Arial Narrow" w:eastAsia="Times New Roman" w:hAnsi="Arial Narrow"/>
                <w:noProof/>
                <w:color w:val="FF0000"/>
                <w:sz w:val="20"/>
                <w:szCs w:val="20"/>
              </w:rPr>
              <w:t> </w:t>
            </w:r>
            <w:r w:rsidRPr="00FC7B9F">
              <w:rPr>
                <w:rFonts w:ascii="Arial Narrow" w:eastAsia="Times New Roman" w:hAnsi="Arial Narrow"/>
                <w:noProof/>
                <w:color w:val="FF0000"/>
                <w:sz w:val="20"/>
                <w:szCs w:val="20"/>
              </w:rPr>
              <w:t> </w:t>
            </w:r>
            <w:r w:rsidRPr="00FC7B9F">
              <w:rPr>
                <w:rFonts w:ascii="Arial Narrow" w:eastAsia="Times New Roman" w:hAnsi="Arial Narrow"/>
                <w:noProof/>
                <w:color w:val="FF0000"/>
                <w:sz w:val="20"/>
                <w:szCs w:val="20"/>
              </w:rPr>
              <w:t> </w:t>
            </w:r>
            <w:r w:rsidRPr="00FC7B9F">
              <w:rPr>
                <w:rFonts w:ascii="Arial Narrow" w:eastAsia="Times New Roman" w:hAnsi="Arial Narrow"/>
                <w:noProof/>
                <w:color w:val="FF0000"/>
                <w:sz w:val="20"/>
                <w:szCs w:val="20"/>
              </w:rPr>
              <w:t> </w:t>
            </w:r>
            <w:r w:rsidRPr="00FC7B9F">
              <w:rPr>
                <w:rFonts w:ascii="Arial Narrow" w:eastAsia="Times New Roman" w:hAnsi="Arial Narrow"/>
                <w:noProof/>
                <w:color w:val="FF0000"/>
                <w:sz w:val="20"/>
                <w:szCs w:val="20"/>
              </w:rPr>
              <w:fldChar w:fldCharType="end"/>
            </w:r>
            <w:r w:rsidRPr="00FC7B9F">
              <w:rPr>
                <w:rFonts w:ascii="Arial Narrow" w:eastAsia="Times New Roman" w:hAnsi="Arial Narrow"/>
                <w:color w:val="auto"/>
                <w:sz w:val="18"/>
                <w:szCs w:val="20"/>
              </w:rPr>
              <w:t xml:space="preserve">  </w:t>
            </w:r>
          </w:p>
          <w:p w:rsidR="00B929E9" w:rsidRDefault="00B929E9" w:rsidP="00FC7B9F">
            <w:pPr>
              <w:spacing w:after="0"/>
              <w:rPr>
                <w:rFonts w:ascii="Arial Narrow" w:eastAsia="Times New Roman" w:hAnsi="Arial Narrow"/>
                <w:color w:val="auto"/>
                <w:sz w:val="18"/>
                <w:szCs w:val="20"/>
              </w:rPr>
            </w:pPr>
          </w:p>
          <w:p w:rsidR="00B929E9" w:rsidRDefault="00FC7B9F" w:rsidP="00FC7B9F">
            <w:pPr>
              <w:spacing w:after="0"/>
              <w:rPr>
                <w:rFonts w:ascii="Arial Narrow" w:eastAsia="Times New Roman" w:hAnsi="Arial Narrow"/>
                <w:color w:val="auto"/>
                <w:sz w:val="18"/>
                <w:szCs w:val="20"/>
              </w:rPr>
            </w:pPr>
            <w:r w:rsidRPr="00FC7B9F">
              <w:rPr>
                <w:rFonts w:ascii="Arial Narrow" w:eastAsia="Times New Roman" w:hAnsi="Arial Narrow"/>
                <w:color w:val="auto"/>
                <w:sz w:val="18"/>
                <w:szCs w:val="20"/>
              </w:rPr>
              <w:t xml:space="preserve">DOB: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18"/>
                <w:szCs w:val="20"/>
              </w:rPr>
              <w:t xml:space="preserve">  </w:t>
            </w:r>
            <w:r w:rsidR="00B929E9">
              <w:rPr>
                <w:rFonts w:ascii="Arial Narrow" w:eastAsia="Times New Roman" w:hAnsi="Arial Narrow"/>
                <w:color w:val="auto"/>
                <w:sz w:val="18"/>
                <w:szCs w:val="20"/>
              </w:rPr>
              <w:t xml:space="preserve">       </w:t>
            </w:r>
            <w:r w:rsidRPr="00FC7B9F">
              <w:rPr>
                <w:rFonts w:ascii="Arial Narrow" w:eastAsia="Times New Roman" w:hAnsi="Arial Narrow"/>
                <w:color w:val="auto"/>
                <w:sz w:val="18"/>
                <w:szCs w:val="20"/>
              </w:rPr>
              <w:t xml:space="preserve">GENDER: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18"/>
                <w:szCs w:val="20"/>
              </w:rPr>
              <w:t xml:space="preserve">     </w:t>
            </w:r>
          </w:p>
          <w:p w:rsidR="00B929E9" w:rsidRDefault="00B929E9" w:rsidP="00FC7B9F">
            <w:pPr>
              <w:spacing w:after="0"/>
              <w:rPr>
                <w:rFonts w:ascii="Arial Narrow" w:eastAsia="Times New Roman" w:hAnsi="Arial Narrow"/>
                <w:color w:val="auto"/>
                <w:sz w:val="18"/>
                <w:szCs w:val="20"/>
              </w:rPr>
            </w:pPr>
          </w:p>
          <w:p w:rsidR="00FC7B9F" w:rsidRPr="00FC7B9F" w:rsidRDefault="00FC7B9F" w:rsidP="00FC7B9F">
            <w:pPr>
              <w:spacing w:after="0"/>
              <w:rPr>
                <w:rFonts w:ascii="Arial Narrow" w:eastAsia="Times New Roman" w:hAnsi="Arial Narrow"/>
                <w:color w:val="auto"/>
                <w:sz w:val="18"/>
                <w:szCs w:val="20"/>
              </w:rPr>
            </w:pPr>
            <w:r w:rsidRPr="00FC7B9F">
              <w:rPr>
                <w:rFonts w:ascii="Arial Narrow" w:eastAsia="Times New Roman" w:hAnsi="Arial Narrow"/>
                <w:color w:val="auto"/>
                <w:sz w:val="18"/>
                <w:szCs w:val="20"/>
              </w:rPr>
              <w:t xml:space="preserve"> UMRN: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p>
          <w:p w:rsidR="00FC7B9F" w:rsidRPr="00FC7B9F" w:rsidRDefault="00FC7B9F" w:rsidP="00FC7B9F">
            <w:pPr>
              <w:spacing w:after="0"/>
              <w:jc w:val="both"/>
              <w:rPr>
                <w:rFonts w:ascii="Arial Narrow" w:eastAsia="Times New Roman" w:hAnsi="Arial Narrow"/>
                <w:color w:val="auto"/>
                <w:sz w:val="8"/>
                <w:szCs w:val="8"/>
              </w:rPr>
            </w:pPr>
          </w:p>
        </w:tc>
      </w:tr>
      <w:tr w:rsidR="00FC7B9F" w:rsidRPr="00FC7B9F" w:rsidTr="00D83CA4">
        <w:trPr>
          <w:trHeight w:val="518"/>
        </w:trPr>
        <w:tc>
          <w:tcPr>
            <w:tcW w:w="6096" w:type="dxa"/>
            <w:tcBorders>
              <w:top w:val="single" w:sz="4" w:space="0" w:color="auto"/>
              <w:left w:val="nil"/>
              <w:bottom w:val="single" w:sz="4" w:space="0" w:color="auto"/>
              <w:right w:val="single" w:sz="4" w:space="0" w:color="auto"/>
            </w:tcBorders>
          </w:tcPr>
          <w:p w:rsidR="00FC7B9F" w:rsidRPr="00FC7B9F" w:rsidRDefault="00FC7B9F" w:rsidP="00FC7B9F">
            <w:pPr>
              <w:spacing w:after="0"/>
              <w:jc w:val="both"/>
              <w:rPr>
                <w:rFonts w:eastAsia="Times New Roman" w:cs="Arial"/>
                <w:color w:val="auto"/>
                <w:sz w:val="22"/>
              </w:rPr>
            </w:pPr>
            <w:r w:rsidRPr="00FC7B9F">
              <w:rPr>
                <w:rFonts w:ascii="Arial Narrow" w:eastAsia="Times New Roman" w:hAnsi="Arial Narrow" w:cs="Arial"/>
                <w:bCs/>
                <w:color w:val="auto"/>
                <w:sz w:val="18"/>
                <w:szCs w:val="20"/>
              </w:rPr>
              <w:t xml:space="preserve">HOME TEL: </w:t>
            </w:r>
            <w:r w:rsidRPr="00FC7B9F">
              <w:rPr>
                <w:rFonts w:ascii="Arial Narrow" w:eastAsia="Times New Roman" w:hAnsi="Arial Narrow" w:cs="Arial"/>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cs="Arial"/>
                <w:noProof/>
                <w:color w:val="auto"/>
                <w:sz w:val="20"/>
                <w:szCs w:val="20"/>
              </w:rPr>
              <w:instrText xml:space="preserve"> FORMTEXT </w:instrText>
            </w:r>
            <w:r w:rsidRPr="00FC7B9F">
              <w:rPr>
                <w:rFonts w:ascii="Arial Narrow" w:eastAsia="Times New Roman" w:hAnsi="Arial Narrow" w:cs="Arial"/>
                <w:noProof/>
                <w:color w:val="auto"/>
                <w:sz w:val="20"/>
                <w:szCs w:val="20"/>
              </w:rPr>
            </w:r>
            <w:r w:rsidRPr="00FC7B9F">
              <w:rPr>
                <w:rFonts w:ascii="Arial Narrow" w:eastAsia="Times New Roman" w:hAnsi="Arial Narrow" w:cs="Arial"/>
                <w:noProof/>
                <w:color w:val="auto"/>
                <w:sz w:val="20"/>
                <w:szCs w:val="20"/>
              </w:rPr>
              <w:fldChar w:fldCharType="separate"/>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t> </w:t>
            </w:r>
            <w:r w:rsidRPr="00FC7B9F">
              <w:rPr>
                <w:rFonts w:ascii="Arial Narrow" w:eastAsia="Times New Roman" w:hAnsi="Arial Narrow" w:cs="Arial"/>
                <w:noProof/>
                <w:color w:val="auto"/>
                <w:sz w:val="20"/>
                <w:szCs w:val="20"/>
              </w:rPr>
              <w:fldChar w:fldCharType="end"/>
            </w:r>
            <w:r w:rsidRPr="00FC7B9F">
              <w:rPr>
                <w:rFonts w:eastAsia="Times New Roman" w:cs="Arial"/>
                <w:color w:val="auto"/>
                <w:sz w:val="22"/>
              </w:rPr>
              <w:t xml:space="preserve">  </w:t>
            </w:r>
            <w:r w:rsidR="00B929E9">
              <w:rPr>
                <w:rFonts w:eastAsia="Times New Roman" w:cs="Arial"/>
                <w:color w:val="auto"/>
                <w:sz w:val="22"/>
              </w:rPr>
              <w:t xml:space="preserve">            </w:t>
            </w:r>
            <w:r w:rsidRPr="00FC7B9F">
              <w:rPr>
                <w:rFonts w:eastAsia="Times New Roman" w:cs="Arial"/>
                <w:color w:val="auto"/>
                <w:sz w:val="22"/>
              </w:rPr>
              <w:t xml:space="preserve"> </w:t>
            </w:r>
            <w:r w:rsidRPr="00FC7B9F">
              <w:rPr>
                <w:rFonts w:ascii="Arial Narrow" w:eastAsia="Times New Roman" w:hAnsi="Arial Narrow" w:cs="Arial"/>
                <w:color w:val="auto"/>
                <w:sz w:val="18"/>
                <w:szCs w:val="20"/>
              </w:rPr>
              <w:t xml:space="preserve">MOBILE: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p>
          <w:p w:rsidR="00FC7B9F" w:rsidRPr="00FC7B9F" w:rsidRDefault="00FC7B9F" w:rsidP="00FC7B9F">
            <w:pPr>
              <w:spacing w:after="0"/>
              <w:rPr>
                <w:rFonts w:ascii="Arial Narrow" w:eastAsia="Times New Roman" w:hAnsi="Arial Narrow" w:cs="Arial"/>
                <w:color w:val="auto"/>
                <w:sz w:val="18"/>
                <w:szCs w:val="20"/>
              </w:rPr>
            </w:pPr>
          </w:p>
        </w:tc>
        <w:tc>
          <w:tcPr>
            <w:tcW w:w="4961" w:type="dxa"/>
            <w:vMerge/>
            <w:tcBorders>
              <w:top w:val="single" w:sz="4" w:space="0" w:color="auto"/>
              <w:left w:val="single" w:sz="4" w:space="0" w:color="auto"/>
              <w:bottom w:val="single" w:sz="4" w:space="0" w:color="auto"/>
              <w:right w:val="nil"/>
            </w:tcBorders>
          </w:tcPr>
          <w:p w:rsidR="00FC7B9F" w:rsidRPr="00FC7B9F" w:rsidRDefault="00FC7B9F" w:rsidP="00FC7B9F">
            <w:pPr>
              <w:keepNext/>
              <w:spacing w:after="0"/>
              <w:jc w:val="center"/>
              <w:outlineLvl w:val="2"/>
              <w:rPr>
                <w:rFonts w:eastAsia="Times New Roman"/>
                <w:b/>
                <w:color w:val="auto"/>
                <w:sz w:val="18"/>
                <w:szCs w:val="20"/>
              </w:rPr>
            </w:pPr>
          </w:p>
        </w:tc>
      </w:tr>
      <w:tr w:rsidR="00FC7B9F" w:rsidRPr="00FC7B9F" w:rsidTr="00D83CA4">
        <w:tc>
          <w:tcPr>
            <w:tcW w:w="6096" w:type="dxa"/>
            <w:tcBorders>
              <w:top w:val="single" w:sz="4" w:space="0" w:color="auto"/>
              <w:left w:val="nil"/>
              <w:bottom w:val="single" w:sz="4" w:space="0" w:color="auto"/>
              <w:right w:val="single" w:sz="4" w:space="0" w:color="auto"/>
            </w:tcBorders>
          </w:tcPr>
          <w:p w:rsidR="00FC7B9F" w:rsidRPr="00FC7B9F" w:rsidRDefault="00FC7B9F" w:rsidP="00FC7B9F">
            <w:pPr>
              <w:spacing w:after="0"/>
              <w:jc w:val="both"/>
              <w:rPr>
                <w:rFonts w:ascii="Arial Narrow" w:eastAsia="Times New Roman" w:hAnsi="Arial Narrow" w:cs="Arial"/>
                <w:color w:val="auto"/>
                <w:sz w:val="16"/>
                <w:szCs w:val="20"/>
              </w:rPr>
            </w:pPr>
            <w:r w:rsidRPr="00FC7B9F">
              <w:rPr>
                <w:rFonts w:ascii="Arial Narrow" w:eastAsia="Times New Roman" w:hAnsi="Arial Narrow" w:cs="Arial"/>
                <w:color w:val="auto"/>
                <w:sz w:val="16"/>
                <w:szCs w:val="20"/>
              </w:rPr>
              <w:t xml:space="preserve">CARER/ SUPPORT/ NOMINATED PERSON AND CONTACT DETAILS (If Applicable)                                                                                </w:t>
            </w:r>
          </w:p>
          <w:p w:rsidR="00FC7B9F" w:rsidRPr="00FC7B9F" w:rsidRDefault="00B929E9" w:rsidP="00FC7B9F">
            <w:pPr>
              <w:spacing w:after="0"/>
              <w:jc w:val="both"/>
              <w:rPr>
                <w:rFonts w:ascii="Arial Narrow" w:eastAsia="Times New Roman" w:hAnsi="Arial Narrow"/>
                <w:noProof/>
                <w:color w:val="auto"/>
                <w:sz w:val="20"/>
                <w:szCs w:val="20"/>
              </w:rPr>
            </w:pPr>
            <w:r w:rsidRPr="00B929E9">
              <w:rPr>
                <w:rFonts w:ascii="Arial Narrow" w:eastAsia="Times New Roman" w:hAnsi="Arial Narrow" w:cs="Arial"/>
                <w:color w:val="auto"/>
                <w:sz w:val="16"/>
                <w:szCs w:val="20"/>
              </w:rPr>
              <w:t xml:space="preserve">NAME: </w:t>
            </w:r>
            <w:r w:rsidR="00FC7B9F" w:rsidRPr="00FC7B9F">
              <w:rPr>
                <w:rFonts w:ascii="Arial Narrow" w:eastAsia="Times New Roman" w:hAnsi="Arial Narrow"/>
                <w:noProof/>
                <w:color w:val="auto"/>
                <w:sz w:val="20"/>
                <w:szCs w:val="20"/>
              </w:rPr>
              <w:fldChar w:fldCharType="begin">
                <w:ffData>
                  <w:name w:val=""/>
                  <w:enabled/>
                  <w:calcOnExit w:val="0"/>
                  <w:textInput/>
                </w:ffData>
              </w:fldChar>
            </w:r>
            <w:r w:rsidR="00FC7B9F" w:rsidRPr="00FC7B9F">
              <w:rPr>
                <w:rFonts w:ascii="Arial Narrow" w:eastAsia="Times New Roman" w:hAnsi="Arial Narrow"/>
                <w:noProof/>
                <w:color w:val="auto"/>
                <w:sz w:val="20"/>
                <w:szCs w:val="20"/>
              </w:rPr>
              <w:instrText xml:space="preserve"> FORMTEXT </w:instrText>
            </w:r>
            <w:r w:rsidR="00FC7B9F" w:rsidRPr="00FC7B9F">
              <w:rPr>
                <w:rFonts w:ascii="Arial Narrow" w:eastAsia="Times New Roman" w:hAnsi="Arial Narrow"/>
                <w:noProof/>
                <w:color w:val="auto"/>
                <w:sz w:val="20"/>
                <w:szCs w:val="20"/>
              </w:rPr>
            </w:r>
            <w:r w:rsidR="00FC7B9F" w:rsidRPr="00FC7B9F">
              <w:rPr>
                <w:rFonts w:ascii="Arial Narrow" w:eastAsia="Times New Roman" w:hAnsi="Arial Narrow"/>
                <w:noProof/>
                <w:color w:val="auto"/>
                <w:sz w:val="20"/>
                <w:szCs w:val="20"/>
              </w:rPr>
              <w:fldChar w:fldCharType="separate"/>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fldChar w:fldCharType="end"/>
            </w:r>
            <w:r w:rsidR="00FC7B9F" w:rsidRPr="00FC7B9F">
              <w:rPr>
                <w:rFonts w:eastAsia="Times New Roman" w:cs="Arial"/>
                <w:color w:val="auto"/>
                <w:sz w:val="22"/>
              </w:rPr>
              <w:t xml:space="preserve">   </w:t>
            </w:r>
            <w:r>
              <w:rPr>
                <w:rFonts w:eastAsia="Times New Roman" w:cs="Arial"/>
                <w:color w:val="auto"/>
                <w:sz w:val="22"/>
              </w:rPr>
              <w:t xml:space="preserve">                </w:t>
            </w:r>
            <w:r w:rsidR="00FC7B9F" w:rsidRPr="00FC7B9F">
              <w:rPr>
                <w:rFonts w:ascii="Arial Narrow" w:eastAsia="Times New Roman" w:hAnsi="Arial Narrow" w:cs="Arial"/>
                <w:color w:val="auto"/>
                <w:sz w:val="16"/>
                <w:szCs w:val="20"/>
              </w:rPr>
              <w:t>TELEPHONE:</w:t>
            </w:r>
            <w:r w:rsidR="00FC7B9F" w:rsidRPr="00FC7B9F">
              <w:rPr>
                <w:rFonts w:ascii="Arial Narrow" w:eastAsia="Times New Roman" w:hAnsi="Arial Narrow"/>
                <w:noProof/>
                <w:color w:val="auto"/>
                <w:sz w:val="20"/>
                <w:szCs w:val="20"/>
              </w:rPr>
              <w:fldChar w:fldCharType="begin">
                <w:ffData>
                  <w:name w:val=""/>
                  <w:enabled/>
                  <w:calcOnExit w:val="0"/>
                  <w:textInput>
                    <w:maxLength w:val="10"/>
                  </w:textInput>
                </w:ffData>
              </w:fldChar>
            </w:r>
            <w:r w:rsidR="00FC7B9F" w:rsidRPr="00FC7B9F">
              <w:rPr>
                <w:rFonts w:ascii="Arial Narrow" w:eastAsia="Times New Roman" w:hAnsi="Arial Narrow"/>
                <w:noProof/>
                <w:color w:val="auto"/>
                <w:sz w:val="20"/>
                <w:szCs w:val="20"/>
              </w:rPr>
              <w:instrText xml:space="preserve"> FORMTEXT </w:instrText>
            </w:r>
            <w:r w:rsidR="00FC7B9F" w:rsidRPr="00FC7B9F">
              <w:rPr>
                <w:rFonts w:ascii="Arial Narrow" w:eastAsia="Times New Roman" w:hAnsi="Arial Narrow"/>
                <w:noProof/>
                <w:color w:val="auto"/>
                <w:sz w:val="20"/>
                <w:szCs w:val="20"/>
              </w:rPr>
            </w:r>
            <w:r w:rsidR="00FC7B9F" w:rsidRPr="00FC7B9F">
              <w:rPr>
                <w:rFonts w:ascii="Arial Narrow" w:eastAsia="Times New Roman" w:hAnsi="Arial Narrow"/>
                <w:noProof/>
                <w:color w:val="auto"/>
                <w:sz w:val="20"/>
                <w:szCs w:val="20"/>
              </w:rPr>
              <w:fldChar w:fldCharType="separate"/>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t> </w:t>
            </w:r>
            <w:r w:rsidR="00FC7B9F" w:rsidRPr="00FC7B9F">
              <w:rPr>
                <w:rFonts w:ascii="Arial Narrow" w:eastAsia="Times New Roman" w:hAnsi="Arial Narrow"/>
                <w:noProof/>
                <w:color w:val="auto"/>
                <w:sz w:val="20"/>
                <w:szCs w:val="20"/>
              </w:rPr>
              <w:fldChar w:fldCharType="end"/>
            </w:r>
          </w:p>
          <w:p w:rsidR="00FC7B9F" w:rsidRPr="00FC7B9F" w:rsidRDefault="00FC7B9F" w:rsidP="00FC7B9F">
            <w:pPr>
              <w:spacing w:after="0"/>
              <w:jc w:val="both"/>
              <w:rPr>
                <w:rFonts w:eastAsia="Times New Roman" w:cs="Arial"/>
                <w:color w:val="auto"/>
                <w:sz w:val="8"/>
                <w:szCs w:val="8"/>
              </w:rPr>
            </w:pPr>
          </w:p>
        </w:tc>
        <w:tc>
          <w:tcPr>
            <w:tcW w:w="4961" w:type="dxa"/>
            <w:vMerge/>
            <w:tcBorders>
              <w:top w:val="single" w:sz="4" w:space="0" w:color="auto"/>
              <w:left w:val="single" w:sz="4" w:space="0" w:color="auto"/>
              <w:bottom w:val="single" w:sz="4" w:space="0" w:color="auto"/>
              <w:right w:val="nil"/>
            </w:tcBorders>
          </w:tcPr>
          <w:p w:rsidR="00FC7B9F" w:rsidRPr="00FC7B9F" w:rsidRDefault="00FC7B9F" w:rsidP="00FC7B9F">
            <w:pPr>
              <w:keepNext/>
              <w:spacing w:after="0"/>
              <w:jc w:val="center"/>
              <w:outlineLvl w:val="2"/>
              <w:rPr>
                <w:rFonts w:eastAsia="Times New Roman"/>
                <w:b/>
                <w:color w:val="auto"/>
                <w:sz w:val="18"/>
                <w:szCs w:val="20"/>
              </w:rPr>
            </w:pPr>
          </w:p>
        </w:tc>
      </w:tr>
      <w:tr w:rsidR="00FC7B9F" w:rsidRPr="00FC7B9F" w:rsidTr="00B929E9">
        <w:trPr>
          <w:trHeight w:val="347"/>
        </w:trPr>
        <w:tc>
          <w:tcPr>
            <w:tcW w:w="11057" w:type="dxa"/>
            <w:gridSpan w:val="2"/>
            <w:tcBorders>
              <w:top w:val="single" w:sz="4" w:space="0" w:color="auto"/>
              <w:left w:val="nil"/>
              <w:bottom w:val="nil"/>
              <w:right w:val="nil"/>
            </w:tcBorders>
          </w:tcPr>
          <w:p w:rsidR="00FC7B9F" w:rsidRPr="00FC7B9F" w:rsidRDefault="00FC7B9F" w:rsidP="00FC7B9F">
            <w:pPr>
              <w:spacing w:after="0"/>
              <w:jc w:val="both"/>
              <w:rPr>
                <w:rFonts w:eastAsia="Times New Roman" w:cs="Arial"/>
                <w:color w:val="auto"/>
                <w:sz w:val="22"/>
              </w:rPr>
            </w:pPr>
            <w:r w:rsidRPr="00FC7B9F">
              <w:rPr>
                <w:rFonts w:ascii="Arial Narrow" w:eastAsia="Times New Roman" w:hAnsi="Arial Narrow" w:cs="Arial"/>
                <w:color w:val="auto"/>
                <w:sz w:val="16"/>
                <w:szCs w:val="20"/>
              </w:rPr>
              <w:t>COMMUNITY MH</w:t>
            </w:r>
            <w:bookmarkStart w:id="1" w:name="Text1"/>
            <w:bookmarkStart w:id="2" w:name="OLE_LINK1"/>
            <w:bookmarkStart w:id="3" w:name="OLE_LINK2"/>
            <w:r w:rsidRPr="00FC7B9F">
              <w:rPr>
                <w:rFonts w:ascii="Arial Narrow" w:eastAsia="Times New Roman" w:hAnsi="Arial Narrow" w:cs="Arial"/>
                <w:color w:val="auto"/>
                <w:sz w:val="16"/>
                <w:szCs w:val="20"/>
              </w:rPr>
              <w:t xml:space="preserve"> CASE MANAGER NAME AND DESIGNATION:    </w:t>
            </w:r>
            <w:bookmarkEnd w:id="1"/>
            <w:bookmarkEnd w:id="2"/>
            <w:bookmarkEnd w:id="3"/>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eastAsia="Times New Roman" w:cs="Arial"/>
                <w:color w:val="auto"/>
                <w:sz w:val="22"/>
              </w:rPr>
              <w:t xml:space="preserve">    </w:t>
            </w:r>
            <w:r w:rsidR="00B929E9">
              <w:rPr>
                <w:rFonts w:eastAsia="Times New Roman" w:cs="Arial"/>
                <w:color w:val="auto"/>
                <w:sz w:val="22"/>
              </w:rPr>
              <w:t xml:space="preserve">                     </w:t>
            </w:r>
            <w:r w:rsidRPr="00FC7B9F">
              <w:rPr>
                <w:rFonts w:ascii="Arial Narrow" w:eastAsia="Times New Roman" w:hAnsi="Arial Narrow" w:cs="Arial"/>
                <w:color w:val="auto"/>
                <w:sz w:val="16"/>
                <w:szCs w:val="20"/>
              </w:rPr>
              <w:t xml:space="preserve">TELEPHONE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p>
        </w:tc>
      </w:tr>
    </w:tbl>
    <w:p w:rsidR="006259B6" w:rsidRDefault="006259B6" w:rsidP="00C83E8D"/>
    <w:p w:rsidR="00C83E8D" w:rsidRDefault="00C83E8D" w:rsidP="00C83E8D"/>
    <w:tbl>
      <w:tblPr>
        <w:tblW w:w="11057" w:type="dxa"/>
        <w:tblInd w:w="-402" w:type="dxa"/>
        <w:tblBorders>
          <w:top w:val="single" w:sz="4" w:space="0" w:color="auto"/>
          <w:bottom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6663"/>
        <w:gridCol w:w="2126"/>
        <w:gridCol w:w="2268"/>
      </w:tblGrid>
      <w:tr w:rsidR="00D83CA4" w:rsidRPr="00D83CA4" w:rsidTr="00D83CA4">
        <w:trPr>
          <w:trHeight w:val="170"/>
        </w:trPr>
        <w:tc>
          <w:tcPr>
            <w:tcW w:w="11057" w:type="dxa"/>
            <w:gridSpan w:val="3"/>
            <w:shd w:val="clear" w:color="auto" w:fill="D9D9D9"/>
          </w:tcPr>
          <w:p w:rsidR="00D83CA4" w:rsidRPr="00D83CA4" w:rsidRDefault="00D83CA4" w:rsidP="00D83CA4">
            <w:pPr>
              <w:spacing w:after="0"/>
              <w:rPr>
                <w:rFonts w:ascii="Arial Narrow" w:eastAsia="Times New Roman" w:hAnsi="Arial Narrow" w:cs="Arial"/>
                <w:b/>
                <w:color w:val="auto"/>
                <w:sz w:val="18"/>
                <w:szCs w:val="18"/>
              </w:rPr>
            </w:pPr>
            <w:r w:rsidRPr="00D83CA4">
              <w:rPr>
                <w:rFonts w:ascii="Arial Narrow" w:eastAsia="Times New Roman" w:hAnsi="Arial Narrow" w:cs="Arial"/>
                <w:b/>
                <w:color w:val="auto"/>
                <w:sz w:val="18"/>
                <w:szCs w:val="18"/>
              </w:rPr>
              <w:t xml:space="preserve">CURRENT MENTAL HEALTH TREATMENT </w:t>
            </w:r>
          </w:p>
        </w:tc>
      </w:tr>
      <w:tr w:rsidR="00D83CA4" w:rsidRPr="00D83CA4" w:rsidTr="00D83CA4">
        <w:trPr>
          <w:trHeight w:val="409"/>
        </w:trPr>
        <w:tc>
          <w:tcPr>
            <w:tcW w:w="6663" w:type="dxa"/>
            <w:tcBorders>
              <w:bottom w:val="single" w:sz="4" w:space="0" w:color="auto"/>
            </w:tcBorders>
          </w:tcPr>
          <w:p w:rsidR="00D83CA4" w:rsidRPr="00D83CA4" w:rsidRDefault="00D83CA4" w:rsidP="00D83CA4">
            <w:pPr>
              <w:spacing w:after="0"/>
              <w:jc w:val="both"/>
              <w:rPr>
                <w:rFonts w:ascii="Arial Narrow" w:eastAsia="Times New Roman" w:hAnsi="Arial Narrow" w:cs="Arial"/>
                <w:color w:val="auto"/>
                <w:sz w:val="16"/>
                <w:szCs w:val="20"/>
              </w:rPr>
            </w:pPr>
            <w:r w:rsidRPr="00D83CA4">
              <w:rPr>
                <w:rFonts w:ascii="Arial Narrow" w:eastAsia="Times New Roman" w:hAnsi="Arial Narrow" w:cs="Arial"/>
                <w:color w:val="auto"/>
                <w:sz w:val="16"/>
                <w:szCs w:val="20"/>
              </w:rPr>
              <w:t xml:space="preserve">TREATING PSYCHIATIST / DOCTOR NAME AND CONTACT DETAILS: </w:t>
            </w:r>
            <w:r w:rsidRPr="00D83CA4">
              <w:rPr>
                <w:rFonts w:ascii="Arial Narrow" w:eastAsia="Times New Roman" w:hAnsi="Arial Narrow"/>
                <w:noProof/>
                <w:color w:val="auto"/>
                <w:sz w:val="20"/>
                <w:szCs w:val="20"/>
              </w:rPr>
              <w:fldChar w:fldCharType="begin">
                <w:ffData>
                  <w:name w:val=""/>
                  <w:enabled/>
                  <w:calcOnExit w:val="0"/>
                  <w:textInput/>
                </w:ffData>
              </w:fldChar>
            </w:r>
            <w:r w:rsidRPr="00D83CA4">
              <w:rPr>
                <w:rFonts w:ascii="Arial Narrow" w:eastAsia="Times New Roman" w:hAnsi="Arial Narrow"/>
                <w:noProof/>
                <w:color w:val="auto"/>
                <w:sz w:val="20"/>
                <w:szCs w:val="20"/>
              </w:rPr>
              <w:instrText xml:space="preserve"> FORMTEXT </w:instrText>
            </w:r>
            <w:r w:rsidRPr="00D83CA4">
              <w:rPr>
                <w:rFonts w:ascii="Arial Narrow" w:eastAsia="Times New Roman" w:hAnsi="Arial Narrow"/>
                <w:noProof/>
                <w:color w:val="auto"/>
                <w:sz w:val="20"/>
                <w:szCs w:val="20"/>
              </w:rPr>
            </w:r>
            <w:r w:rsidRPr="00D83CA4">
              <w:rPr>
                <w:rFonts w:ascii="Arial Narrow" w:eastAsia="Times New Roman" w:hAnsi="Arial Narrow"/>
                <w:noProof/>
                <w:color w:val="auto"/>
                <w:sz w:val="20"/>
                <w:szCs w:val="20"/>
              </w:rPr>
              <w:fldChar w:fldCharType="separate"/>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fldChar w:fldCharType="end"/>
            </w:r>
            <w:r w:rsidRPr="00D83CA4">
              <w:rPr>
                <w:rFonts w:ascii="Arial Narrow" w:eastAsia="Times New Roman" w:hAnsi="Arial Narrow" w:cs="Arial"/>
                <w:color w:val="auto"/>
                <w:sz w:val="16"/>
                <w:szCs w:val="20"/>
              </w:rPr>
              <w:t xml:space="preserve"> </w:t>
            </w:r>
          </w:p>
        </w:tc>
        <w:tc>
          <w:tcPr>
            <w:tcW w:w="4394" w:type="dxa"/>
            <w:gridSpan w:val="2"/>
            <w:tcBorders>
              <w:bottom w:val="single" w:sz="4" w:space="0" w:color="auto"/>
            </w:tcBorders>
          </w:tcPr>
          <w:p w:rsidR="00D83CA4" w:rsidRDefault="00D83CA4" w:rsidP="00D83CA4">
            <w:pPr>
              <w:spacing w:after="0"/>
              <w:jc w:val="both"/>
              <w:rPr>
                <w:rFonts w:ascii="Arial Narrow" w:eastAsia="Times New Roman" w:hAnsi="Arial Narrow"/>
                <w:b/>
                <w:noProof/>
                <w:color w:val="auto"/>
                <w:sz w:val="20"/>
                <w:szCs w:val="20"/>
              </w:rPr>
            </w:pPr>
            <w:r w:rsidRPr="00D83CA4">
              <w:rPr>
                <w:rFonts w:ascii="Arial Narrow" w:eastAsia="Times New Roman" w:hAnsi="Arial Narrow" w:cs="Arial"/>
                <w:b/>
                <w:color w:val="auto"/>
                <w:sz w:val="20"/>
                <w:szCs w:val="20"/>
              </w:rPr>
              <w:t>Current ICD Code</w:t>
            </w:r>
            <w:r w:rsidRPr="00D83CA4">
              <w:rPr>
                <w:rFonts w:ascii="Arial Narrow" w:eastAsia="Times New Roman" w:hAnsi="Arial Narrow" w:cs="Arial"/>
                <w:color w:val="auto"/>
                <w:sz w:val="20"/>
                <w:szCs w:val="20"/>
              </w:rPr>
              <w:t xml:space="preserve">: </w:t>
            </w:r>
            <w:r w:rsidRPr="00D83CA4">
              <w:rPr>
                <w:rFonts w:ascii="Arial Narrow" w:eastAsia="Times New Roman" w:hAnsi="Arial Narrow"/>
                <w:b/>
                <w:noProof/>
                <w:color w:val="auto"/>
                <w:sz w:val="20"/>
                <w:szCs w:val="20"/>
              </w:rPr>
              <w:fldChar w:fldCharType="begin">
                <w:ffData>
                  <w:name w:val=""/>
                  <w:enabled/>
                  <w:calcOnExit w:val="0"/>
                  <w:textInput>
                    <w:maxLength w:val="15"/>
                  </w:textInput>
                </w:ffData>
              </w:fldChar>
            </w:r>
            <w:r w:rsidRPr="00D83CA4">
              <w:rPr>
                <w:rFonts w:ascii="Arial Narrow" w:eastAsia="Times New Roman" w:hAnsi="Arial Narrow"/>
                <w:b/>
                <w:noProof/>
                <w:color w:val="auto"/>
                <w:sz w:val="20"/>
                <w:szCs w:val="20"/>
              </w:rPr>
              <w:instrText xml:space="preserve"> FORMTEXT </w:instrText>
            </w:r>
            <w:r w:rsidRPr="00D83CA4">
              <w:rPr>
                <w:rFonts w:ascii="Arial Narrow" w:eastAsia="Times New Roman" w:hAnsi="Arial Narrow"/>
                <w:b/>
                <w:noProof/>
                <w:color w:val="auto"/>
                <w:sz w:val="20"/>
                <w:szCs w:val="20"/>
              </w:rPr>
            </w:r>
            <w:r w:rsidRPr="00D83CA4">
              <w:rPr>
                <w:rFonts w:ascii="Arial Narrow" w:eastAsia="Times New Roman" w:hAnsi="Arial Narrow"/>
                <w:b/>
                <w:noProof/>
                <w:color w:val="auto"/>
                <w:sz w:val="20"/>
                <w:szCs w:val="20"/>
              </w:rPr>
              <w:fldChar w:fldCharType="separate"/>
            </w:r>
            <w:r w:rsidRPr="00D83CA4">
              <w:rPr>
                <w:rFonts w:ascii="Arial Narrow" w:eastAsia="Times New Roman" w:hAnsi="Arial Narrow"/>
                <w:b/>
                <w:noProof/>
                <w:color w:val="auto"/>
                <w:sz w:val="20"/>
                <w:szCs w:val="20"/>
              </w:rPr>
              <w:t> </w:t>
            </w:r>
            <w:r w:rsidRPr="00D83CA4">
              <w:rPr>
                <w:rFonts w:ascii="Arial Narrow" w:eastAsia="Times New Roman" w:hAnsi="Arial Narrow"/>
                <w:b/>
                <w:noProof/>
                <w:color w:val="auto"/>
                <w:sz w:val="20"/>
                <w:szCs w:val="20"/>
              </w:rPr>
              <w:t> </w:t>
            </w:r>
            <w:r w:rsidRPr="00D83CA4">
              <w:rPr>
                <w:rFonts w:ascii="Arial Narrow" w:eastAsia="Times New Roman" w:hAnsi="Arial Narrow"/>
                <w:b/>
                <w:noProof/>
                <w:color w:val="auto"/>
                <w:sz w:val="20"/>
                <w:szCs w:val="20"/>
              </w:rPr>
              <w:t> </w:t>
            </w:r>
            <w:r w:rsidRPr="00D83CA4">
              <w:rPr>
                <w:rFonts w:ascii="Arial Narrow" w:eastAsia="Times New Roman" w:hAnsi="Arial Narrow"/>
                <w:b/>
                <w:noProof/>
                <w:color w:val="auto"/>
                <w:sz w:val="20"/>
                <w:szCs w:val="20"/>
              </w:rPr>
              <w:t> </w:t>
            </w:r>
            <w:r w:rsidRPr="00D83CA4">
              <w:rPr>
                <w:rFonts w:ascii="Arial Narrow" w:eastAsia="Times New Roman" w:hAnsi="Arial Narrow"/>
                <w:b/>
                <w:noProof/>
                <w:color w:val="auto"/>
                <w:sz w:val="20"/>
                <w:szCs w:val="20"/>
              </w:rPr>
              <w:t> </w:t>
            </w:r>
            <w:r w:rsidRPr="00D83CA4">
              <w:rPr>
                <w:rFonts w:ascii="Arial Narrow" w:eastAsia="Times New Roman" w:hAnsi="Arial Narrow"/>
                <w:b/>
                <w:noProof/>
                <w:color w:val="auto"/>
                <w:sz w:val="20"/>
                <w:szCs w:val="20"/>
              </w:rPr>
              <w:fldChar w:fldCharType="end"/>
            </w:r>
          </w:p>
          <w:p w:rsidR="00BF111D" w:rsidRPr="00D83CA4" w:rsidRDefault="00BF111D" w:rsidP="00D83CA4">
            <w:pPr>
              <w:spacing w:after="0"/>
              <w:jc w:val="both"/>
              <w:rPr>
                <w:rFonts w:ascii="Arial Narrow" w:eastAsia="Times New Roman" w:hAnsi="Arial Narrow" w:cs="Arial"/>
                <w:color w:val="auto"/>
                <w:sz w:val="10"/>
                <w:szCs w:val="10"/>
              </w:rPr>
            </w:pPr>
          </w:p>
          <w:p w:rsidR="00D83CA4" w:rsidRDefault="00D83CA4" w:rsidP="00D83CA4">
            <w:pPr>
              <w:spacing w:after="0"/>
              <w:jc w:val="both"/>
              <w:rPr>
                <w:rFonts w:ascii="Arial Narrow" w:eastAsia="Times New Roman" w:hAnsi="Arial Narrow"/>
                <w:noProof/>
                <w:color w:val="auto"/>
                <w:sz w:val="20"/>
                <w:szCs w:val="20"/>
              </w:rPr>
            </w:pPr>
            <w:r w:rsidRPr="00D83CA4">
              <w:rPr>
                <w:rFonts w:ascii="Arial Narrow" w:eastAsia="Times New Roman" w:hAnsi="Arial Narrow" w:cs="Arial"/>
                <w:color w:val="auto"/>
                <w:sz w:val="20"/>
                <w:szCs w:val="20"/>
              </w:rPr>
              <w:t>Diagnoses:</w:t>
            </w:r>
            <w:r w:rsidRPr="00D83CA4">
              <w:rPr>
                <w:rFonts w:ascii="Arial Narrow" w:eastAsia="Times New Roman" w:hAnsi="Arial Narrow" w:cs="Arial"/>
                <w:color w:val="auto"/>
                <w:sz w:val="22"/>
              </w:rPr>
              <w:t xml:space="preserve"> </w:t>
            </w:r>
            <w:r w:rsidRPr="00D83CA4">
              <w:rPr>
                <w:rFonts w:ascii="Arial Narrow" w:eastAsia="Times New Roman" w:hAnsi="Arial Narrow"/>
                <w:noProof/>
                <w:color w:val="auto"/>
                <w:sz w:val="20"/>
                <w:szCs w:val="20"/>
              </w:rPr>
              <w:fldChar w:fldCharType="begin">
                <w:ffData>
                  <w:name w:val=""/>
                  <w:enabled/>
                  <w:calcOnExit w:val="0"/>
                  <w:textInput/>
                </w:ffData>
              </w:fldChar>
            </w:r>
            <w:r w:rsidRPr="00D83CA4">
              <w:rPr>
                <w:rFonts w:ascii="Arial Narrow" w:eastAsia="Times New Roman" w:hAnsi="Arial Narrow"/>
                <w:noProof/>
                <w:color w:val="auto"/>
                <w:sz w:val="20"/>
                <w:szCs w:val="20"/>
              </w:rPr>
              <w:instrText xml:space="preserve"> FORMTEXT </w:instrText>
            </w:r>
            <w:r w:rsidRPr="00D83CA4">
              <w:rPr>
                <w:rFonts w:ascii="Arial Narrow" w:eastAsia="Times New Roman" w:hAnsi="Arial Narrow"/>
                <w:noProof/>
                <w:color w:val="auto"/>
                <w:sz w:val="20"/>
                <w:szCs w:val="20"/>
              </w:rPr>
            </w:r>
            <w:r w:rsidRPr="00D83CA4">
              <w:rPr>
                <w:rFonts w:ascii="Arial Narrow" w:eastAsia="Times New Roman" w:hAnsi="Arial Narrow"/>
                <w:noProof/>
                <w:color w:val="auto"/>
                <w:sz w:val="20"/>
                <w:szCs w:val="20"/>
              </w:rPr>
              <w:fldChar w:fldCharType="separate"/>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t> </w:t>
            </w:r>
            <w:r w:rsidRPr="00D83CA4">
              <w:rPr>
                <w:rFonts w:ascii="Arial Narrow" w:eastAsia="Times New Roman" w:hAnsi="Arial Narrow"/>
                <w:noProof/>
                <w:color w:val="auto"/>
                <w:sz w:val="20"/>
                <w:szCs w:val="20"/>
              </w:rPr>
              <w:fldChar w:fldCharType="end"/>
            </w:r>
          </w:p>
          <w:p w:rsidR="00BF111D" w:rsidRPr="00D83CA4" w:rsidRDefault="00BF111D" w:rsidP="00D83CA4">
            <w:pPr>
              <w:spacing w:after="0"/>
              <w:jc w:val="both"/>
              <w:rPr>
                <w:rFonts w:ascii="Arial Narrow" w:eastAsia="Times New Roman" w:hAnsi="Arial Narrow" w:cs="Arial"/>
                <w:color w:val="auto"/>
                <w:sz w:val="10"/>
                <w:szCs w:val="10"/>
              </w:rPr>
            </w:pPr>
          </w:p>
        </w:tc>
      </w:tr>
      <w:tr w:rsidR="00D83CA4" w:rsidRPr="00D83CA4" w:rsidTr="00D83CA4">
        <w:tblPrEx>
          <w:tblCellMar>
            <w:left w:w="108" w:type="dxa"/>
            <w:right w:w="108" w:type="dxa"/>
          </w:tblCellMar>
          <w:tblLook w:val="0000" w:firstRow="0" w:lastRow="0" w:firstColumn="0" w:lastColumn="0" w:noHBand="0" w:noVBand="0"/>
        </w:tblPrEx>
        <w:trPr>
          <w:trHeight w:val="469"/>
        </w:trPr>
        <w:tc>
          <w:tcPr>
            <w:tcW w:w="8789" w:type="dxa"/>
            <w:gridSpan w:val="2"/>
            <w:tcBorders>
              <w:bottom w:val="nil"/>
            </w:tcBorders>
          </w:tcPr>
          <w:p w:rsidR="00D83CA4" w:rsidRPr="00D83CA4" w:rsidRDefault="00D83CA4" w:rsidP="00D83CA4">
            <w:pPr>
              <w:spacing w:after="0"/>
              <w:rPr>
                <w:rFonts w:ascii="Arial Narrow" w:eastAsia="Times New Roman" w:hAnsi="Arial Narrow"/>
                <w:bCs/>
                <w:noProof/>
                <w:color w:val="auto"/>
                <w:sz w:val="22"/>
              </w:rPr>
            </w:pPr>
            <w:r w:rsidRPr="00D83CA4">
              <w:rPr>
                <w:rFonts w:ascii="Arial Narrow" w:eastAsia="Times New Roman" w:hAnsi="Arial Narrow" w:cs="Arial"/>
                <w:bCs/>
                <w:color w:val="auto"/>
                <w:sz w:val="16"/>
                <w:szCs w:val="16"/>
              </w:rPr>
              <w:t>SIGNIFICANT TREATMENT OR MANAGEMENT ISSUES (historical/ current- including hospitalisations over last 2 years):</w:t>
            </w:r>
            <w:r w:rsidRPr="00D83CA4">
              <w:rPr>
                <w:rFonts w:ascii="Arial Narrow" w:eastAsia="Times New Roman" w:hAnsi="Arial Narrow" w:cs="Arial"/>
                <w:bCs/>
                <w:color w:val="auto"/>
                <w:sz w:val="22"/>
              </w:rPr>
              <w:t xml:space="preserve"> </w:t>
            </w:r>
            <w:r w:rsidRPr="00D83CA4">
              <w:rPr>
                <w:rFonts w:ascii="Arial Narrow" w:eastAsia="Times New Roman" w:hAnsi="Arial Narrow"/>
                <w:bCs/>
                <w:noProof/>
                <w:color w:val="auto"/>
                <w:sz w:val="22"/>
              </w:rPr>
              <w:fldChar w:fldCharType="begin">
                <w:ffData>
                  <w:name w:val="Text11"/>
                  <w:enabled/>
                  <w:calcOnExit w:val="0"/>
                  <w:textInput/>
                </w:ffData>
              </w:fldChar>
            </w:r>
            <w:r w:rsidRPr="00D83CA4">
              <w:rPr>
                <w:rFonts w:ascii="Arial Narrow" w:eastAsia="Times New Roman" w:hAnsi="Arial Narrow"/>
                <w:bCs/>
                <w:noProof/>
                <w:color w:val="auto"/>
                <w:sz w:val="22"/>
              </w:rPr>
              <w:instrText xml:space="preserve"> FORMTEXT </w:instrText>
            </w:r>
            <w:r w:rsidRPr="00D83CA4">
              <w:rPr>
                <w:rFonts w:ascii="Arial Narrow" w:eastAsia="Times New Roman" w:hAnsi="Arial Narrow"/>
                <w:bCs/>
                <w:noProof/>
                <w:color w:val="auto"/>
                <w:sz w:val="22"/>
              </w:rPr>
            </w:r>
            <w:r w:rsidRPr="00D83CA4">
              <w:rPr>
                <w:rFonts w:ascii="Arial Narrow" w:eastAsia="Times New Roman" w:hAnsi="Arial Narrow"/>
                <w:bCs/>
                <w:noProof/>
                <w:color w:val="auto"/>
                <w:sz w:val="22"/>
              </w:rPr>
              <w:fldChar w:fldCharType="separate"/>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fldChar w:fldCharType="end"/>
            </w:r>
            <w:r w:rsidRPr="00D83CA4">
              <w:rPr>
                <w:rFonts w:ascii="Arial Narrow" w:eastAsia="Times New Roman" w:hAnsi="Arial Narrow"/>
                <w:bCs/>
                <w:noProof/>
                <w:color w:val="auto"/>
                <w:sz w:val="22"/>
              </w:rPr>
              <w:t xml:space="preserve"> </w:t>
            </w:r>
          </w:p>
          <w:p w:rsidR="00D83CA4" w:rsidRPr="00D83CA4" w:rsidRDefault="00D83CA4" w:rsidP="00D83CA4">
            <w:pPr>
              <w:spacing w:after="0"/>
              <w:rPr>
                <w:rFonts w:ascii="Arial Narrow" w:eastAsia="Times New Roman" w:hAnsi="Arial Narrow"/>
                <w:bCs/>
                <w:noProof/>
                <w:color w:val="auto"/>
                <w:sz w:val="16"/>
                <w:szCs w:val="16"/>
              </w:rPr>
            </w:pPr>
            <w:r w:rsidRPr="00D83CA4">
              <w:rPr>
                <w:rFonts w:ascii="Arial Narrow" w:eastAsia="Times New Roman" w:hAnsi="Arial Narrow"/>
                <w:bCs/>
                <w:noProof/>
                <w:color w:val="auto"/>
                <w:sz w:val="16"/>
                <w:szCs w:val="16"/>
              </w:rPr>
              <w:t>MEDICATIONS AND SIDE EFFECTS OF MEDICATION ON FUNCTION:</w:t>
            </w:r>
            <w:r w:rsidRPr="00D83CA4">
              <w:rPr>
                <w:rFonts w:ascii="Arial Narrow" w:eastAsia="Times New Roman" w:hAnsi="Arial Narrow"/>
                <w:bCs/>
                <w:noProof/>
                <w:color w:val="auto"/>
                <w:sz w:val="22"/>
              </w:rPr>
              <w:t xml:space="preserve"> </w:t>
            </w:r>
            <w:r w:rsidRPr="00D83CA4">
              <w:rPr>
                <w:rFonts w:ascii="Arial Narrow" w:eastAsia="Times New Roman" w:hAnsi="Arial Narrow"/>
                <w:bCs/>
                <w:noProof/>
                <w:color w:val="auto"/>
                <w:sz w:val="22"/>
              </w:rPr>
              <w:fldChar w:fldCharType="begin">
                <w:ffData>
                  <w:name w:val="Text11"/>
                  <w:enabled/>
                  <w:calcOnExit w:val="0"/>
                  <w:textInput/>
                </w:ffData>
              </w:fldChar>
            </w:r>
            <w:r w:rsidRPr="00D83CA4">
              <w:rPr>
                <w:rFonts w:ascii="Arial Narrow" w:eastAsia="Times New Roman" w:hAnsi="Arial Narrow"/>
                <w:bCs/>
                <w:noProof/>
                <w:color w:val="auto"/>
                <w:sz w:val="22"/>
              </w:rPr>
              <w:instrText xml:space="preserve"> FORMTEXT </w:instrText>
            </w:r>
            <w:r w:rsidRPr="00D83CA4">
              <w:rPr>
                <w:rFonts w:ascii="Arial Narrow" w:eastAsia="Times New Roman" w:hAnsi="Arial Narrow"/>
                <w:bCs/>
                <w:noProof/>
                <w:color w:val="auto"/>
                <w:sz w:val="22"/>
              </w:rPr>
            </w:r>
            <w:r w:rsidRPr="00D83CA4">
              <w:rPr>
                <w:rFonts w:ascii="Arial Narrow" w:eastAsia="Times New Roman" w:hAnsi="Arial Narrow"/>
                <w:bCs/>
                <w:noProof/>
                <w:color w:val="auto"/>
                <w:sz w:val="22"/>
              </w:rPr>
              <w:fldChar w:fldCharType="separate"/>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fldChar w:fldCharType="end"/>
            </w:r>
            <w:r w:rsidRPr="00D83CA4">
              <w:rPr>
                <w:rFonts w:ascii="Arial Narrow" w:eastAsia="Times New Roman" w:hAnsi="Arial Narrow"/>
                <w:bCs/>
                <w:noProof/>
                <w:color w:val="auto"/>
                <w:sz w:val="16"/>
                <w:szCs w:val="16"/>
              </w:rPr>
              <w:t xml:space="preserve"> </w:t>
            </w:r>
          </w:p>
          <w:p w:rsidR="00D83CA4" w:rsidRPr="00D83CA4" w:rsidRDefault="00D83CA4" w:rsidP="00D83CA4">
            <w:pPr>
              <w:spacing w:after="0"/>
              <w:rPr>
                <w:rFonts w:ascii="Arial Narrow" w:eastAsia="Times New Roman" w:hAnsi="Arial Narrow"/>
                <w:bCs/>
                <w:noProof/>
                <w:color w:val="auto"/>
                <w:sz w:val="22"/>
              </w:rPr>
            </w:pPr>
            <w:r w:rsidRPr="00D83CA4">
              <w:rPr>
                <w:rFonts w:ascii="Arial Narrow" w:eastAsia="Times New Roman" w:hAnsi="Arial Narrow"/>
                <w:bCs/>
                <w:noProof/>
                <w:color w:val="auto"/>
                <w:sz w:val="16"/>
                <w:szCs w:val="16"/>
              </w:rPr>
              <w:t xml:space="preserve">ANY EQUIPMENT/ TOOLS/ ACTIVITY RESTRICTIONS DUE TO MEDICATION: </w:t>
            </w:r>
            <w:r w:rsidRPr="00D83CA4">
              <w:rPr>
                <w:rFonts w:ascii="Arial Narrow" w:eastAsia="Times New Roman" w:hAnsi="Arial Narrow"/>
                <w:bCs/>
                <w:noProof/>
                <w:color w:val="auto"/>
                <w:sz w:val="22"/>
              </w:rPr>
              <w:fldChar w:fldCharType="begin">
                <w:ffData>
                  <w:name w:val="Text11"/>
                  <w:enabled/>
                  <w:calcOnExit w:val="0"/>
                  <w:textInput/>
                </w:ffData>
              </w:fldChar>
            </w:r>
            <w:r w:rsidRPr="00D83CA4">
              <w:rPr>
                <w:rFonts w:ascii="Arial Narrow" w:eastAsia="Times New Roman" w:hAnsi="Arial Narrow"/>
                <w:bCs/>
                <w:noProof/>
                <w:color w:val="auto"/>
                <w:sz w:val="22"/>
              </w:rPr>
              <w:instrText xml:space="preserve"> FORMTEXT </w:instrText>
            </w:r>
            <w:r w:rsidRPr="00D83CA4">
              <w:rPr>
                <w:rFonts w:ascii="Arial Narrow" w:eastAsia="Times New Roman" w:hAnsi="Arial Narrow"/>
                <w:bCs/>
                <w:noProof/>
                <w:color w:val="auto"/>
                <w:sz w:val="22"/>
              </w:rPr>
            </w:r>
            <w:r w:rsidRPr="00D83CA4">
              <w:rPr>
                <w:rFonts w:ascii="Arial Narrow" w:eastAsia="Times New Roman" w:hAnsi="Arial Narrow"/>
                <w:bCs/>
                <w:noProof/>
                <w:color w:val="auto"/>
                <w:sz w:val="22"/>
              </w:rPr>
              <w:fldChar w:fldCharType="separate"/>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t> </w:t>
            </w:r>
            <w:r w:rsidRPr="00D83CA4">
              <w:rPr>
                <w:rFonts w:ascii="Arial Narrow" w:eastAsia="Times New Roman" w:hAnsi="Arial Narrow"/>
                <w:bCs/>
                <w:noProof/>
                <w:color w:val="auto"/>
                <w:sz w:val="22"/>
              </w:rPr>
              <w:fldChar w:fldCharType="end"/>
            </w:r>
          </w:p>
          <w:p w:rsidR="00D83CA4" w:rsidRPr="00D83CA4" w:rsidRDefault="00D83CA4" w:rsidP="00D83CA4">
            <w:pPr>
              <w:spacing w:after="0"/>
              <w:rPr>
                <w:rFonts w:ascii="Arial Narrow" w:eastAsia="Times New Roman" w:hAnsi="Arial Narrow"/>
                <w:bCs/>
                <w:noProof/>
                <w:color w:val="auto"/>
                <w:sz w:val="22"/>
              </w:rPr>
            </w:pPr>
          </w:p>
        </w:tc>
        <w:tc>
          <w:tcPr>
            <w:tcW w:w="2268" w:type="dxa"/>
            <w:tcBorders>
              <w:bottom w:val="nil"/>
            </w:tcBorders>
          </w:tcPr>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Forensic issues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Aggression to others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D83CA4">
              <w:rPr>
                <w:rFonts w:ascii="Arial Narrow" w:eastAsia="Times New Roman" w:hAnsi="Arial Narrow" w:cs="Arial"/>
                <w:bCs/>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Cs/>
                <w:color w:val="auto"/>
                <w:sz w:val="18"/>
                <w:szCs w:val="18"/>
                <w:lang w:val="en-US"/>
              </w:rPr>
            </w:pPr>
            <w:r w:rsidRPr="00D83CA4">
              <w:rPr>
                <w:rFonts w:ascii="Arial Narrow" w:eastAsia="Times New Roman" w:hAnsi="Arial Narrow" w:cs="Arial"/>
                <w:bCs/>
                <w:color w:val="auto"/>
                <w:sz w:val="18"/>
                <w:szCs w:val="18"/>
                <w:lang w:val="en-US"/>
              </w:rPr>
              <w:t>Violence to others</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color w:val="auto"/>
                <w:sz w:val="18"/>
                <w:szCs w:val="18"/>
                <w:lang w:val="en-US"/>
              </w:rPr>
            </w:pPr>
            <w:r w:rsidRPr="00D83CA4">
              <w:rPr>
                <w:rFonts w:ascii="Arial Narrow" w:eastAsia="Times New Roman" w:hAnsi="Arial Narrow" w:cs="Arial"/>
                <w:bCs/>
                <w:color w:val="auto"/>
                <w:sz w:val="18"/>
                <w:szCs w:val="18"/>
                <w:lang w:val="en-US"/>
              </w:rPr>
              <w:t xml:space="preserve">Impulsivity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D83CA4">
              <w:rPr>
                <w:rFonts w:ascii="Arial Narrow" w:eastAsia="Times New Roman" w:hAnsi="Arial Narrow" w:cs="Arial"/>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Vulnerability to exploitation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Non-medical drug use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Homicidal/ suicidal ideation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Cs/>
                <w:color w:val="auto"/>
                <w:sz w:val="18"/>
                <w:szCs w:val="18"/>
                <w:lang w:val="en-US"/>
              </w:rPr>
            </w:pPr>
            <w:r w:rsidRPr="00D83CA4">
              <w:rPr>
                <w:rFonts w:ascii="Arial Narrow" w:eastAsia="Times New Roman" w:hAnsi="Arial Narrow" w:cs="Arial"/>
                <w:color w:val="auto"/>
                <w:sz w:val="18"/>
                <w:szCs w:val="18"/>
                <w:lang w:val="en-US"/>
              </w:rPr>
              <w:t xml:space="preserve">Self-harm/ suicide attempt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D83CA4">
              <w:rPr>
                <w:rFonts w:ascii="Arial Narrow" w:eastAsia="Times New Roman" w:hAnsi="Arial Narrow" w:cs="Arial"/>
                <w:bCs/>
                <w:color w:val="auto"/>
                <w:sz w:val="18"/>
                <w:szCs w:val="18"/>
                <w:lang w:val="en-US"/>
              </w:rPr>
              <w:t xml:space="preserve"> </w:t>
            </w:r>
          </w:p>
        </w:tc>
      </w:tr>
    </w:tbl>
    <w:p w:rsidR="00D83CA4" w:rsidRPr="00D83CA4" w:rsidRDefault="00D83CA4" w:rsidP="00D83CA4">
      <w:pPr>
        <w:spacing w:after="0"/>
        <w:rPr>
          <w:sz w:val="8"/>
          <w:szCs w:val="8"/>
        </w:rPr>
      </w:pPr>
    </w:p>
    <w:tbl>
      <w:tblPr>
        <w:tblW w:w="11057" w:type="dxa"/>
        <w:tblInd w:w="-39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2268"/>
      </w:tblGrid>
      <w:tr w:rsidR="00D83CA4" w:rsidRPr="00D83CA4" w:rsidTr="00D83CA4">
        <w:trPr>
          <w:trHeight w:val="227"/>
          <w:tblHeader/>
        </w:trPr>
        <w:tc>
          <w:tcPr>
            <w:tcW w:w="11057" w:type="dxa"/>
            <w:gridSpan w:val="2"/>
            <w:tcBorders>
              <w:bottom w:val="single" w:sz="4" w:space="0" w:color="auto"/>
            </w:tcBorders>
            <w:shd w:val="clear" w:color="auto" w:fill="D9D9D9"/>
            <w:vAlign w:val="center"/>
          </w:tcPr>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Narrow" w:eastAsia="Times New Roman" w:hAnsi="Arial Narrow" w:cs="Arial"/>
                <w:b/>
                <w:bCs/>
                <w:color w:val="auto"/>
                <w:sz w:val="20"/>
                <w:szCs w:val="20"/>
                <w:lang w:val="en-US"/>
              </w:rPr>
            </w:pPr>
            <w:r w:rsidRPr="00D83CA4">
              <w:rPr>
                <w:rFonts w:ascii="Arial Narrow" w:eastAsia="Times New Roman" w:hAnsi="Arial Narrow" w:cs="Arial"/>
                <w:b/>
                <w:bCs/>
                <w:color w:val="auto"/>
                <w:sz w:val="18"/>
                <w:szCs w:val="20"/>
                <w:lang w:val="en-US"/>
              </w:rPr>
              <w:t>HEALTH ISSUES</w:t>
            </w:r>
          </w:p>
        </w:tc>
      </w:tr>
      <w:tr w:rsidR="00D83CA4" w:rsidRPr="00D83CA4" w:rsidTr="00D83CA4">
        <w:trPr>
          <w:trHeight w:val="227"/>
        </w:trPr>
        <w:tc>
          <w:tcPr>
            <w:tcW w:w="8789" w:type="dxa"/>
            <w:tcBorders>
              <w:bottom w:val="nil"/>
            </w:tcBorders>
          </w:tcPr>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Narrow" w:eastAsia="Times New Roman" w:hAnsi="Arial Narrow" w:cs="Arial"/>
                <w:bCs/>
                <w:color w:val="auto"/>
                <w:sz w:val="22"/>
                <w:lang w:val="en-US"/>
              </w:rPr>
            </w:pPr>
            <w:r w:rsidRPr="00D83CA4">
              <w:rPr>
                <w:rFonts w:ascii="Arial Narrow" w:eastAsia="Times New Roman" w:hAnsi="Arial Narrow" w:cs="Arial"/>
                <w:color w:val="auto"/>
                <w:sz w:val="16"/>
                <w:szCs w:val="24"/>
                <w:lang w:val="en-US"/>
              </w:rPr>
              <w:t>MANAGEMENT DETAILS OF ANY ALLERGIES:</w:t>
            </w:r>
            <w:r w:rsidRPr="00D83CA4">
              <w:rPr>
                <w:rFonts w:ascii="Arial Narrow" w:eastAsia="Times New Roman" w:hAnsi="Arial Narrow" w:cs="Arial"/>
                <w:bCs/>
                <w:color w:val="auto"/>
                <w:sz w:val="20"/>
                <w:szCs w:val="20"/>
                <w:lang w:val="en-US"/>
              </w:rPr>
              <w:t xml:space="preserve"> </w:t>
            </w:r>
            <w:r w:rsidRPr="00D83CA4">
              <w:rPr>
                <w:rFonts w:ascii="Arial Narrow" w:eastAsia="Times New Roman" w:hAnsi="Arial Narrow" w:cs="Arial"/>
                <w:bCs/>
                <w:color w:val="auto"/>
                <w:sz w:val="22"/>
                <w:lang w:val="en-US"/>
              </w:rPr>
              <w:fldChar w:fldCharType="begin">
                <w:ffData>
                  <w:name w:val=""/>
                  <w:enabled/>
                  <w:calcOnExit w:val="0"/>
                  <w:textInput/>
                </w:ffData>
              </w:fldChar>
            </w:r>
            <w:r w:rsidRPr="00D83CA4">
              <w:rPr>
                <w:rFonts w:ascii="Arial Narrow" w:eastAsia="Times New Roman" w:hAnsi="Arial Narrow" w:cs="Arial"/>
                <w:bCs/>
                <w:color w:val="auto"/>
                <w:sz w:val="22"/>
                <w:lang w:val="en-US"/>
              </w:rPr>
              <w:instrText xml:space="preserve"> FORMTEXT </w:instrText>
            </w:r>
            <w:r w:rsidRPr="00D83CA4">
              <w:rPr>
                <w:rFonts w:ascii="Arial Narrow" w:eastAsia="Times New Roman" w:hAnsi="Arial Narrow" w:cs="Arial"/>
                <w:bCs/>
                <w:color w:val="auto"/>
                <w:sz w:val="22"/>
                <w:lang w:val="en-US"/>
              </w:rPr>
            </w:r>
            <w:r w:rsidRPr="00D83CA4">
              <w:rPr>
                <w:rFonts w:ascii="Arial Narrow" w:eastAsia="Times New Roman" w:hAnsi="Arial Narrow" w:cs="Arial"/>
                <w:bCs/>
                <w:color w:val="auto"/>
                <w:sz w:val="22"/>
                <w:lang w:val="en-US"/>
              </w:rPr>
              <w:fldChar w:fldCharType="separate"/>
            </w:r>
            <w:r w:rsidRPr="00D83CA4">
              <w:rPr>
                <w:rFonts w:ascii="Arial Narrow" w:eastAsia="Times New Roman" w:hAnsi="Arial Narrow" w:cs="Arial"/>
                <w:bCs/>
                <w:noProof/>
                <w:color w:val="auto"/>
                <w:sz w:val="22"/>
                <w:lang w:val="en-US"/>
              </w:rPr>
              <w:t> </w:t>
            </w:r>
            <w:r w:rsidRPr="00D83CA4">
              <w:rPr>
                <w:rFonts w:ascii="Arial Narrow" w:eastAsia="Times New Roman" w:hAnsi="Arial Narrow" w:cs="Arial"/>
                <w:bCs/>
                <w:noProof/>
                <w:color w:val="auto"/>
                <w:sz w:val="22"/>
                <w:lang w:val="en-US"/>
              </w:rPr>
              <w:t> </w:t>
            </w:r>
            <w:r w:rsidRPr="00D83CA4">
              <w:rPr>
                <w:rFonts w:ascii="Arial Narrow" w:eastAsia="Times New Roman" w:hAnsi="Arial Narrow" w:cs="Arial"/>
                <w:bCs/>
                <w:noProof/>
                <w:color w:val="auto"/>
                <w:sz w:val="22"/>
                <w:lang w:val="en-US"/>
              </w:rPr>
              <w:t> </w:t>
            </w:r>
            <w:r w:rsidRPr="00D83CA4">
              <w:rPr>
                <w:rFonts w:ascii="Arial Narrow" w:eastAsia="Times New Roman" w:hAnsi="Arial Narrow" w:cs="Arial"/>
                <w:bCs/>
                <w:noProof/>
                <w:color w:val="auto"/>
                <w:sz w:val="22"/>
                <w:lang w:val="en-US"/>
              </w:rPr>
              <w:t> </w:t>
            </w:r>
            <w:r w:rsidRPr="00D83CA4">
              <w:rPr>
                <w:rFonts w:ascii="Arial Narrow" w:eastAsia="Times New Roman" w:hAnsi="Arial Narrow" w:cs="Arial"/>
                <w:bCs/>
                <w:noProof/>
                <w:color w:val="auto"/>
                <w:sz w:val="22"/>
                <w:lang w:val="en-US"/>
              </w:rPr>
              <w:t> </w:t>
            </w:r>
            <w:r w:rsidRPr="00D83CA4">
              <w:rPr>
                <w:rFonts w:ascii="Arial Narrow" w:eastAsia="Times New Roman" w:hAnsi="Arial Narrow" w:cs="Arial"/>
                <w:bCs/>
                <w:color w:val="auto"/>
                <w:sz w:val="22"/>
                <w:lang w:val="en-US"/>
              </w:rPr>
              <w:fldChar w:fldCharType="end"/>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Narrow" w:eastAsia="Times New Roman" w:hAnsi="Arial Narrow" w:cs="Arial"/>
                <w:color w:val="auto"/>
                <w:sz w:val="20"/>
                <w:szCs w:val="20"/>
                <w:lang w:val="en-US"/>
              </w:rPr>
            </w:pPr>
            <w:r w:rsidRPr="00D83CA4">
              <w:rPr>
                <w:rFonts w:ascii="Arial Narrow" w:eastAsia="Times New Roman" w:hAnsi="Arial Narrow" w:cs="Arial"/>
                <w:color w:val="auto"/>
                <w:sz w:val="16"/>
                <w:szCs w:val="24"/>
                <w:lang w:val="en-US"/>
              </w:rPr>
              <w:t>SIGNIFICANT MEDICAL ISSUES THAT IMPACT ON FUNCTION OR MOBILITY:</w:t>
            </w:r>
            <w:r w:rsidRPr="00D83CA4">
              <w:rPr>
                <w:rFonts w:ascii="Arial Narrow" w:eastAsia="Times New Roman" w:hAnsi="Arial Narrow" w:cs="Arial"/>
                <w:bCs/>
                <w:color w:val="auto"/>
                <w:sz w:val="20"/>
                <w:szCs w:val="20"/>
                <w:lang w:val="en-US"/>
              </w:rPr>
              <w:t xml:space="preserve">  </w:t>
            </w:r>
            <w:r w:rsidRPr="00D83CA4">
              <w:rPr>
                <w:rFonts w:ascii="Arial Narrow" w:eastAsia="Times New Roman" w:hAnsi="Arial Narrow"/>
                <w:noProof/>
                <w:color w:val="auto"/>
                <w:sz w:val="22"/>
                <w:lang w:val="en-US"/>
              </w:rPr>
              <w:fldChar w:fldCharType="begin">
                <w:ffData>
                  <w:name w:val="Text11"/>
                  <w:enabled/>
                  <w:calcOnExit w:val="0"/>
                  <w:textInput/>
                </w:ffData>
              </w:fldChar>
            </w:r>
            <w:r w:rsidRPr="00D83CA4">
              <w:rPr>
                <w:rFonts w:ascii="Arial Narrow" w:eastAsia="Times New Roman" w:hAnsi="Arial Narrow"/>
                <w:noProof/>
                <w:color w:val="auto"/>
                <w:sz w:val="22"/>
                <w:lang w:val="en-US"/>
              </w:rPr>
              <w:instrText xml:space="preserve"> FORMTEXT </w:instrText>
            </w:r>
            <w:r w:rsidRPr="00D83CA4">
              <w:rPr>
                <w:rFonts w:ascii="Arial Narrow" w:eastAsia="Times New Roman" w:hAnsi="Arial Narrow"/>
                <w:noProof/>
                <w:color w:val="auto"/>
                <w:sz w:val="22"/>
                <w:lang w:val="en-US"/>
              </w:rPr>
            </w:r>
            <w:r w:rsidRPr="00D83CA4">
              <w:rPr>
                <w:rFonts w:ascii="Arial Narrow" w:eastAsia="Times New Roman" w:hAnsi="Arial Narrow"/>
                <w:noProof/>
                <w:color w:val="auto"/>
                <w:sz w:val="22"/>
                <w:lang w:val="en-US"/>
              </w:rPr>
              <w:fldChar w:fldCharType="separate"/>
            </w:r>
            <w:r w:rsidRPr="00D83CA4">
              <w:rPr>
                <w:rFonts w:ascii="Arial Narrow" w:eastAsia="Times New Roman" w:hAnsi="Arial Narrow"/>
                <w:noProof/>
                <w:color w:val="auto"/>
                <w:sz w:val="22"/>
                <w:lang w:val="en-US"/>
              </w:rPr>
              <w:t> </w:t>
            </w:r>
            <w:r w:rsidRPr="00D83CA4">
              <w:rPr>
                <w:rFonts w:ascii="Arial Narrow" w:eastAsia="Times New Roman" w:hAnsi="Arial Narrow"/>
                <w:noProof/>
                <w:color w:val="auto"/>
                <w:sz w:val="22"/>
                <w:lang w:val="en-US"/>
              </w:rPr>
              <w:t> </w:t>
            </w:r>
            <w:r w:rsidRPr="00D83CA4">
              <w:rPr>
                <w:rFonts w:ascii="Arial Narrow" w:eastAsia="Times New Roman" w:hAnsi="Arial Narrow"/>
                <w:noProof/>
                <w:color w:val="auto"/>
                <w:sz w:val="22"/>
                <w:lang w:val="en-US"/>
              </w:rPr>
              <w:t> </w:t>
            </w:r>
            <w:r w:rsidRPr="00D83CA4">
              <w:rPr>
                <w:rFonts w:ascii="Arial Narrow" w:eastAsia="Times New Roman" w:hAnsi="Arial Narrow"/>
                <w:noProof/>
                <w:color w:val="auto"/>
                <w:sz w:val="22"/>
                <w:lang w:val="en-US"/>
              </w:rPr>
              <w:t> </w:t>
            </w:r>
            <w:r w:rsidRPr="00D83CA4">
              <w:rPr>
                <w:rFonts w:ascii="Arial Narrow" w:eastAsia="Times New Roman" w:hAnsi="Arial Narrow"/>
                <w:noProof/>
                <w:color w:val="auto"/>
                <w:sz w:val="22"/>
                <w:lang w:val="en-US"/>
              </w:rPr>
              <w:t> </w:t>
            </w:r>
            <w:r w:rsidRPr="00D83CA4">
              <w:rPr>
                <w:rFonts w:ascii="Arial Narrow" w:eastAsia="Times New Roman" w:hAnsi="Arial Narrow"/>
                <w:noProof/>
                <w:color w:val="auto"/>
                <w:sz w:val="22"/>
                <w:lang w:val="en-US"/>
              </w:rPr>
              <w:fldChar w:fldCharType="end"/>
            </w:r>
          </w:p>
        </w:tc>
        <w:tc>
          <w:tcPr>
            <w:tcW w:w="2268" w:type="dxa"/>
            <w:tcBorders>
              <w:bottom w:val="nil"/>
            </w:tcBorders>
          </w:tcPr>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Acquired brain injury </w:t>
            </w:r>
            <w:r w:rsidRPr="00D83CA4">
              <w:rPr>
                <w:rFonts w:eastAsia="Times New Roman" w:cs="Arial"/>
                <w:b/>
                <w:bCs/>
                <w:color w:val="auto"/>
                <w:sz w:val="18"/>
                <w:szCs w:val="18"/>
                <w:lang w:val="en-US"/>
              </w:rPr>
              <w:fldChar w:fldCharType="begin">
                <w:ffData>
                  <w:name w:val="Check2"/>
                  <w:enabled/>
                  <w:calcOnExit w:val="0"/>
                  <w:checkBox>
                    <w:sizeAuto/>
                    <w:default w:val="0"/>
                  </w:checkBox>
                </w:ffData>
              </w:fldChar>
            </w:r>
            <w:r w:rsidRPr="00D83CA4">
              <w:rPr>
                <w:rFonts w:eastAsia="Times New Roman" w:cs="Arial"/>
                <w:b/>
                <w:bCs/>
                <w:color w:val="auto"/>
                <w:sz w:val="18"/>
                <w:szCs w:val="18"/>
                <w:lang w:val="en-US"/>
              </w:rPr>
              <w:instrText xml:space="preserve"> FORMCHECKBOX </w:instrText>
            </w:r>
            <w:r w:rsidR="00B25183">
              <w:rPr>
                <w:rFonts w:eastAsia="Times New Roman" w:cs="Arial"/>
                <w:b/>
                <w:bCs/>
                <w:color w:val="auto"/>
                <w:sz w:val="18"/>
                <w:szCs w:val="18"/>
                <w:lang w:val="en-US"/>
              </w:rPr>
            </w:r>
            <w:r w:rsidR="00B25183">
              <w:rPr>
                <w:rFonts w:eastAsia="Times New Roman" w:cs="Arial"/>
                <w:b/>
                <w:bCs/>
                <w:color w:val="auto"/>
                <w:sz w:val="18"/>
                <w:szCs w:val="18"/>
                <w:lang w:val="en-US"/>
              </w:rPr>
              <w:fldChar w:fldCharType="separate"/>
            </w:r>
            <w:r w:rsidRPr="00D83CA4">
              <w:rPr>
                <w:rFonts w:eastAsia="Times New Roman"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color w:val="auto"/>
                <w:sz w:val="18"/>
                <w:szCs w:val="18"/>
                <w:lang w:val="en-US"/>
              </w:rPr>
            </w:pPr>
            <w:r w:rsidRPr="00D83CA4">
              <w:rPr>
                <w:rFonts w:ascii="Arial Narrow" w:eastAsia="Times New Roman" w:hAnsi="Arial Narrow" w:cs="Arial"/>
                <w:color w:val="auto"/>
                <w:sz w:val="18"/>
                <w:szCs w:val="18"/>
                <w:lang w:val="en-US"/>
              </w:rPr>
              <w:t xml:space="preserve">Allergies </w:t>
            </w:r>
            <w:r w:rsidRPr="00D83CA4">
              <w:rPr>
                <w:rFonts w:eastAsia="Times New Roman" w:cs="Arial"/>
                <w:b/>
                <w:bCs/>
                <w:color w:val="auto"/>
                <w:sz w:val="18"/>
                <w:szCs w:val="18"/>
                <w:lang w:val="en-US"/>
              </w:rPr>
              <w:fldChar w:fldCharType="begin">
                <w:ffData>
                  <w:name w:val="Check2"/>
                  <w:enabled/>
                  <w:calcOnExit w:val="0"/>
                  <w:checkBox>
                    <w:sizeAuto/>
                    <w:default w:val="0"/>
                  </w:checkBox>
                </w:ffData>
              </w:fldChar>
            </w:r>
            <w:r w:rsidRPr="00D83CA4">
              <w:rPr>
                <w:rFonts w:eastAsia="Times New Roman" w:cs="Arial"/>
                <w:b/>
                <w:bCs/>
                <w:color w:val="auto"/>
                <w:sz w:val="18"/>
                <w:szCs w:val="18"/>
                <w:lang w:val="en-US"/>
              </w:rPr>
              <w:instrText xml:space="preserve"> FORMCHECKBOX </w:instrText>
            </w:r>
            <w:r w:rsidR="00B25183">
              <w:rPr>
                <w:rFonts w:eastAsia="Times New Roman" w:cs="Arial"/>
                <w:b/>
                <w:bCs/>
                <w:color w:val="auto"/>
                <w:sz w:val="18"/>
                <w:szCs w:val="18"/>
                <w:lang w:val="en-US"/>
              </w:rPr>
            </w:r>
            <w:r w:rsidR="00B25183">
              <w:rPr>
                <w:rFonts w:eastAsia="Times New Roman" w:cs="Arial"/>
                <w:b/>
                <w:bCs/>
                <w:color w:val="auto"/>
                <w:sz w:val="18"/>
                <w:szCs w:val="18"/>
                <w:lang w:val="en-US"/>
              </w:rPr>
              <w:fldChar w:fldCharType="separate"/>
            </w:r>
            <w:r w:rsidRPr="00D83CA4">
              <w:rPr>
                <w:rFonts w:eastAsia="Times New Roman"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r w:rsidRPr="00D83CA4">
              <w:rPr>
                <w:rFonts w:eastAsia="Times New Roman" w:cs="Arial"/>
                <w:color w:val="auto"/>
                <w:sz w:val="18"/>
                <w:szCs w:val="18"/>
                <w:lang w:val="en-US"/>
              </w:rPr>
              <w:t xml:space="preserve"> </w:t>
            </w:r>
            <w:r w:rsidRPr="00D83CA4">
              <w:rPr>
                <w:rFonts w:ascii="Arial Narrow" w:eastAsia="Times New Roman" w:hAnsi="Arial Narrow" w:cs="Arial"/>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eastAsia="Times New Roman" w:cs="Arial"/>
                <w:b/>
                <w:bCs/>
                <w:color w:val="auto"/>
                <w:sz w:val="18"/>
                <w:szCs w:val="18"/>
                <w:lang w:val="en-US"/>
              </w:rPr>
            </w:pPr>
            <w:r w:rsidRPr="00D83CA4">
              <w:rPr>
                <w:rFonts w:ascii="Arial Narrow" w:eastAsia="Times New Roman" w:hAnsi="Arial Narrow" w:cs="Arial"/>
                <w:color w:val="auto"/>
                <w:sz w:val="18"/>
                <w:szCs w:val="18"/>
                <w:lang w:val="en-US"/>
              </w:rPr>
              <w:t xml:space="preserve">Asthma </w:t>
            </w:r>
            <w:r w:rsidRPr="00D83CA4">
              <w:rPr>
                <w:rFonts w:eastAsia="Times New Roman" w:cs="Arial"/>
                <w:b/>
                <w:bCs/>
                <w:color w:val="auto"/>
                <w:sz w:val="18"/>
                <w:szCs w:val="18"/>
                <w:lang w:val="en-US"/>
              </w:rPr>
              <w:fldChar w:fldCharType="begin">
                <w:ffData>
                  <w:name w:val="Check2"/>
                  <w:enabled/>
                  <w:calcOnExit w:val="0"/>
                  <w:checkBox>
                    <w:sizeAuto/>
                    <w:default w:val="0"/>
                  </w:checkBox>
                </w:ffData>
              </w:fldChar>
            </w:r>
            <w:r w:rsidRPr="00D83CA4">
              <w:rPr>
                <w:rFonts w:eastAsia="Times New Roman" w:cs="Arial"/>
                <w:b/>
                <w:bCs/>
                <w:color w:val="auto"/>
                <w:sz w:val="18"/>
                <w:szCs w:val="18"/>
                <w:lang w:val="en-US"/>
              </w:rPr>
              <w:instrText xml:space="preserve"> FORMCHECKBOX </w:instrText>
            </w:r>
            <w:r w:rsidR="00B25183">
              <w:rPr>
                <w:rFonts w:eastAsia="Times New Roman" w:cs="Arial"/>
                <w:b/>
                <w:bCs/>
                <w:color w:val="auto"/>
                <w:sz w:val="18"/>
                <w:szCs w:val="18"/>
                <w:lang w:val="en-US"/>
              </w:rPr>
            </w:r>
            <w:r w:rsidR="00B25183">
              <w:rPr>
                <w:rFonts w:eastAsia="Times New Roman" w:cs="Arial"/>
                <w:b/>
                <w:bCs/>
                <w:color w:val="auto"/>
                <w:sz w:val="18"/>
                <w:szCs w:val="18"/>
                <w:lang w:val="en-US"/>
              </w:rPr>
              <w:fldChar w:fldCharType="separate"/>
            </w:r>
            <w:r w:rsidRPr="00D83CA4">
              <w:rPr>
                <w:rFonts w:eastAsia="Times New Roman" w:cs="Arial"/>
                <w:b/>
                <w:bCs/>
                <w:color w:val="auto"/>
                <w:sz w:val="18"/>
                <w:szCs w:val="18"/>
                <w:lang w:val="en-US"/>
              </w:rPr>
              <w:fldChar w:fldCharType="end"/>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eastAsia="Times New Roman" w:cs="Arial"/>
                <w:b/>
                <w:bCs/>
                <w:color w:val="auto"/>
                <w:sz w:val="18"/>
                <w:szCs w:val="18"/>
                <w:lang w:val="en-US"/>
              </w:rPr>
            </w:pPr>
            <w:r w:rsidRPr="00D83CA4">
              <w:rPr>
                <w:rFonts w:ascii="Arial Narrow" w:eastAsia="Times New Roman" w:hAnsi="Arial Narrow" w:cs="Arial"/>
                <w:color w:val="auto"/>
                <w:sz w:val="18"/>
                <w:szCs w:val="18"/>
                <w:lang w:val="en-US"/>
              </w:rPr>
              <w:t xml:space="preserve">Diabetes </w:t>
            </w:r>
            <w:r w:rsidRPr="00D83CA4">
              <w:rPr>
                <w:rFonts w:eastAsia="Times New Roman" w:cs="Arial"/>
                <w:b/>
                <w:bCs/>
                <w:color w:val="auto"/>
                <w:sz w:val="18"/>
                <w:szCs w:val="18"/>
                <w:lang w:val="en-US"/>
              </w:rPr>
              <w:fldChar w:fldCharType="begin">
                <w:ffData>
                  <w:name w:val="Check2"/>
                  <w:enabled/>
                  <w:calcOnExit w:val="0"/>
                  <w:checkBox>
                    <w:sizeAuto/>
                    <w:default w:val="0"/>
                  </w:checkBox>
                </w:ffData>
              </w:fldChar>
            </w:r>
            <w:r w:rsidRPr="00D83CA4">
              <w:rPr>
                <w:rFonts w:eastAsia="Times New Roman" w:cs="Arial"/>
                <w:b/>
                <w:bCs/>
                <w:color w:val="auto"/>
                <w:sz w:val="18"/>
                <w:szCs w:val="18"/>
                <w:lang w:val="en-US"/>
              </w:rPr>
              <w:instrText xml:space="preserve"> FORMCHECKBOX </w:instrText>
            </w:r>
            <w:r w:rsidR="00B25183">
              <w:rPr>
                <w:rFonts w:eastAsia="Times New Roman" w:cs="Arial"/>
                <w:b/>
                <w:bCs/>
                <w:color w:val="auto"/>
                <w:sz w:val="18"/>
                <w:szCs w:val="18"/>
                <w:lang w:val="en-US"/>
              </w:rPr>
            </w:r>
            <w:r w:rsidR="00B25183">
              <w:rPr>
                <w:rFonts w:eastAsia="Times New Roman" w:cs="Arial"/>
                <w:b/>
                <w:bCs/>
                <w:color w:val="auto"/>
                <w:sz w:val="18"/>
                <w:szCs w:val="18"/>
                <w:lang w:val="en-US"/>
              </w:rPr>
              <w:fldChar w:fldCharType="separate"/>
            </w:r>
            <w:r w:rsidRPr="00D83CA4">
              <w:rPr>
                <w:rFonts w:eastAsia="Times New Roman" w:cs="Arial"/>
                <w:b/>
                <w:bCs/>
                <w:color w:val="auto"/>
                <w:sz w:val="18"/>
                <w:szCs w:val="18"/>
                <w:lang w:val="en-US"/>
              </w:rPr>
              <w:fldChar w:fldCharType="end"/>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Epilepsy </w:t>
            </w:r>
            <w:r w:rsidRPr="00D83CA4">
              <w:rPr>
                <w:rFonts w:eastAsia="Times New Roman" w:cs="Arial"/>
                <w:b/>
                <w:bCs/>
                <w:color w:val="auto"/>
                <w:sz w:val="18"/>
                <w:szCs w:val="18"/>
                <w:lang w:val="en-US"/>
              </w:rPr>
              <w:fldChar w:fldCharType="begin">
                <w:ffData>
                  <w:name w:val="Check2"/>
                  <w:enabled/>
                  <w:calcOnExit w:val="0"/>
                  <w:checkBox>
                    <w:sizeAuto/>
                    <w:default w:val="0"/>
                  </w:checkBox>
                </w:ffData>
              </w:fldChar>
            </w:r>
            <w:r w:rsidRPr="00D83CA4">
              <w:rPr>
                <w:rFonts w:eastAsia="Times New Roman" w:cs="Arial"/>
                <w:b/>
                <w:bCs/>
                <w:color w:val="auto"/>
                <w:sz w:val="18"/>
                <w:szCs w:val="18"/>
                <w:lang w:val="en-US"/>
              </w:rPr>
              <w:instrText xml:space="preserve"> FORMCHECKBOX </w:instrText>
            </w:r>
            <w:r w:rsidR="00B25183">
              <w:rPr>
                <w:rFonts w:eastAsia="Times New Roman" w:cs="Arial"/>
                <w:b/>
                <w:bCs/>
                <w:color w:val="auto"/>
                <w:sz w:val="18"/>
                <w:szCs w:val="18"/>
                <w:lang w:val="en-US"/>
              </w:rPr>
            </w:r>
            <w:r w:rsidR="00B25183">
              <w:rPr>
                <w:rFonts w:eastAsia="Times New Roman" w:cs="Arial"/>
                <w:b/>
                <w:bCs/>
                <w:color w:val="auto"/>
                <w:sz w:val="18"/>
                <w:szCs w:val="18"/>
                <w:lang w:val="en-US"/>
              </w:rPr>
              <w:fldChar w:fldCharType="separate"/>
            </w:r>
            <w:r w:rsidRPr="00D83CA4">
              <w:rPr>
                <w:rFonts w:eastAsia="Times New Roman"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p>
          <w:p w:rsidR="00D83CA4" w:rsidRPr="00D83CA4" w:rsidRDefault="00D83CA4" w:rsidP="00D83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D83CA4">
              <w:rPr>
                <w:rFonts w:ascii="Arial Narrow" w:eastAsia="Times New Roman" w:hAnsi="Arial Narrow" w:cs="Arial"/>
                <w:color w:val="auto"/>
                <w:sz w:val="18"/>
                <w:szCs w:val="18"/>
                <w:lang w:val="en-US"/>
              </w:rPr>
              <w:t xml:space="preserve">Other physical illness </w:t>
            </w:r>
            <w:r w:rsidRPr="00D83CA4">
              <w:rPr>
                <w:rFonts w:eastAsia="Times New Roman" w:cs="Arial"/>
                <w:b/>
                <w:bCs/>
                <w:color w:val="auto"/>
                <w:sz w:val="18"/>
                <w:szCs w:val="18"/>
                <w:lang w:val="en-US"/>
              </w:rPr>
              <w:fldChar w:fldCharType="begin">
                <w:ffData>
                  <w:name w:val="Check2"/>
                  <w:enabled/>
                  <w:calcOnExit w:val="0"/>
                  <w:checkBox>
                    <w:sizeAuto/>
                    <w:default w:val="0"/>
                  </w:checkBox>
                </w:ffData>
              </w:fldChar>
            </w:r>
            <w:r w:rsidRPr="00D83CA4">
              <w:rPr>
                <w:rFonts w:eastAsia="Times New Roman" w:cs="Arial"/>
                <w:b/>
                <w:bCs/>
                <w:color w:val="auto"/>
                <w:sz w:val="18"/>
                <w:szCs w:val="18"/>
                <w:lang w:val="en-US"/>
              </w:rPr>
              <w:instrText xml:space="preserve"> FORMCHECKBOX </w:instrText>
            </w:r>
            <w:r w:rsidR="00B25183">
              <w:rPr>
                <w:rFonts w:eastAsia="Times New Roman" w:cs="Arial"/>
                <w:b/>
                <w:bCs/>
                <w:color w:val="auto"/>
                <w:sz w:val="18"/>
                <w:szCs w:val="18"/>
                <w:lang w:val="en-US"/>
              </w:rPr>
            </w:r>
            <w:r w:rsidR="00B25183">
              <w:rPr>
                <w:rFonts w:eastAsia="Times New Roman" w:cs="Arial"/>
                <w:b/>
                <w:bCs/>
                <w:color w:val="auto"/>
                <w:sz w:val="18"/>
                <w:szCs w:val="18"/>
                <w:lang w:val="en-US"/>
              </w:rPr>
              <w:fldChar w:fldCharType="separate"/>
            </w:r>
            <w:r w:rsidRPr="00D83CA4">
              <w:rPr>
                <w:rFonts w:eastAsia="Times New Roman" w:cs="Arial"/>
                <w:b/>
                <w:bCs/>
                <w:color w:val="auto"/>
                <w:sz w:val="18"/>
                <w:szCs w:val="18"/>
                <w:lang w:val="en-US"/>
              </w:rPr>
              <w:fldChar w:fldCharType="end"/>
            </w:r>
            <w:r w:rsidRPr="00D83CA4">
              <w:rPr>
                <w:rFonts w:ascii="Arial Narrow" w:eastAsia="Times New Roman" w:hAnsi="Arial Narrow" w:cs="Arial"/>
                <w:b/>
                <w:bCs/>
                <w:color w:val="auto"/>
                <w:sz w:val="18"/>
                <w:szCs w:val="18"/>
                <w:lang w:val="en-US"/>
              </w:rPr>
              <w:t xml:space="preserve"> </w:t>
            </w:r>
          </w:p>
        </w:tc>
      </w:tr>
    </w:tbl>
    <w:p w:rsidR="00D83CA4" w:rsidRDefault="00D83CA4" w:rsidP="00D83CA4">
      <w:pPr>
        <w:spacing w:after="0"/>
        <w:rPr>
          <w:sz w:val="8"/>
          <w:szCs w:val="8"/>
        </w:rPr>
      </w:pPr>
    </w:p>
    <w:tbl>
      <w:tblPr>
        <w:tblW w:w="11057" w:type="dxa"/>
        <w:tblInd w:w="-427" w:type="dxa"/>
        <w:tblBorders>
          <w:top w:val="single" w:sz="4" w:space="0" w:color="auto"/>
          <w:bottom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2764"/>
        <w:gridCol w:w="2764"/>
        <w:gridCol w:w="2764"/>
        <w:gridCol w:w="2765"/>
      </w:tblGrid>
      <w:tr w:rsidR="00BF111D" w:rsidRPr="00BF111D" w:rsidTr="00BF111D">
        <w:trPr>
          <w:trHeight w:val="170"/>
        </w:trPr>
        <w:tc>
          <w:tcPr>
            <w:tcW w:w="11057" w:type="dxa"/>
            <w:gridSpan w:val="4"/>
            <w:tcBorders>
              <w:top w:val="single" w:sz="4" w:space="0" w:color="auto"/>
              <w:bottom w:val="single" w:sz="4" w:space="0" w:color="auto"/>
            </w:tcBorders>
            <w:shd w:val="clear" w:color="auto" w:fill="D9D9D9"/>
          </w:tcPr>
          <w:p w:rsidR="00BF111D" w:rsidRPr="00BF111D" w:rsidRDefault="00BF111D" w:rsidP="00BF111D">
            <w:pPr>
              <w:spacing w:after="0"/>
              <w:rPr>
                <w:rFonts w:ascii="Arial Narrow" w:eastAsia="Times New Roman" w:hAnsi="Arial Narrow" w:cs="Arial"/>
                <w:b/>
                <w:color w:val="auto"/>
                <w:sz w:val="18"/>
                <w:szCs w:val="18"/>
              </w:rPr>
            </w:pPr>
            <w:r w:rsidRPr="00BF111D">
              <w:rPr>
                <w:rFonts w:ascii="Arial Narrow" w:eastAsia="Times New Roman" w:hAnsi="Arial Narrow" w:cs="Arial"/>
                <w:b/>
                <w:color w:val="auto"/>
                <w:sz w:val="18"/>
                <w:szCs w:val="18"/>
              </w:rPr>
              <w:t xml:space="preserve">CONSUMER’S STRENGTHS </w:t>
            </w:r>
          </w:p>
        </w:tc>
      </w:tr>
      <w:tr w:rsidR="00BF111D" w:rsidRPr="00BF111D" w:rsidTr="00BF111D">
        <w:tc>
          <w:tcPr>
            <w:tcW w:w="2764" w:type="dxa"/>
            <w:tcBorders>
              <w:top w:val="single" w:sz="4" w:space="0" w:color="auto"/>
              <w:bottom w:val="single" w:sz="4" w:space="0" w:color="auto"/>
            </w:tcBorders>
            <w:shd w:val="clear" w:color="auto" w:fill="auto"/>
          </w:tcPr>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Acceptance of illness</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Supportive family/ friends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Motivated to change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tc>
        <w:tc>
          <w:tcPr>
            <w:tcW w:w="2764" w:type="dxa"/>
            <w:tcBorders>
              <w:top w:val="single" w:sz="4" w:space="0" w:color="auto"/>
              <w:bottom w:val="single" w:sz="4" w:space="0" w:color="auto"/>
            </w:tcBorders>
            <w:shd w:val="clear" w:color="auto" w:fill="auto"/>
          </w:tcPr>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Manages some conflict</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b/>
                <w:color w:val="auto"/>
                <w:sz w:val="18"/>
                <w:szCs w:val="18"/>
              </w:rPr>
            </w:pPr>
            <w:r w:rsidRPr="00BF111D">
              <w:rPr>
                <w:rFonts w:ascii="Arial Narrow" w:eastAsia="Times New Roman" w:hAnsi="Arial Narrow" w:cs="Arial"/>
                <w:color w:val="auto"/>
                <w:sz w:val="18"/>
                <w:szCs w:val="18"/>
              </w:rPr>
              <w:t>Can problem solve</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Copes with change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r w:rsidRPr="00BF111D">
              <w:rPr>
                <w:rFonts w:ascii="Arial Narrow" w:eastAsia="Times New Roman" w:hAnsi="Arial Narrow" w:cs="Arial"/>
                <w:color w:val="auto"/>
                <w:sz w:val="18"/>
                <w:szCs w:val="18"/>
              </w:rPr>
              <w:t xml:space="preserve"> </w:t>
            </w:r>
          </w:p>
        </w:tc>
        <w:tc>
          <w:tcPr>
            <w:tcW w:w="2764" w:type="dxa"/>
            <w:tcBorders>
              <w:top w:val="single" w:sz="4" w:space="0" w:color="auto"/>
              <w:bottom w:val="single" w:sz="4" w:space="0" w:color="auto"/>
            </w:tcBorders>
            <w:shd w:val="clear" w:color="auto" w:fill="auto"/>
          </w:tcPr>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Insightful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bCs/>
                <w:color w:val="auto"/>
                <w:sz w:val="18"/>
                <w:szCs w:val="18"/>
              </w:rPr>
            </w:pPr>
            <w:r w:rsidRPr="00BF111D">
              <w:rPr>
                <w:rFonts w:ascii="Arial Narrow" w:eastAsia="Times New Roman" w:hAnsi="Arial Narrow" w:cs="Arial"/>
                <w:bCs/>
                <w:color w:val="auto"/>
                <w:sz w:val="18"/>
                <w:szCs w:val="18"/>
              </w:rPr>
              <w:t xml:space="preserve">Takes personal responsibility </w:t>
            </w:r>
            <w:r w:rsidRPr="00BF111D">
              <w:rPr>
                <w:rFonts w:ascii="Arial Narrow" w:eastAsia="Times New Roman" w:hAnsi="Arial Narrow" w:cs="Arial"/>
                <w:b/>
                <w:bCs/>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rPr>
              <w:instrText xml:space="preserve"> FORMCHECKBOX </w:instrText>
            </w:r>
            <w:r w:rsidR="00B25183">
              <w:rPr>
                <w:rFonts w:ascii="Arial Narrow" w:eastAsia="Times New Roman" w:hAnsi="Arial Narrow" w:cs="Arial"/>
                <w:b/>
                <w:bCs/>
                <w:color w:val="auto"/>
                <w:sz w:val="18"/>
                <w:szCs w:val="18"/>
              </w:rPr>
            </w:r>
            <w:r w:rsidR="00B25183">
              <w:rPr>
                <w:rFonts w:ascii="Arial Narrow" w:eastAsia="Times New Roman" w:hAnsi="Arial Narrow" w:cs="Arial"/>
                <w:b/>
                <w:bCs/>
                <w:color w:val="auto"/>
                <w:sz w:val="18"/>
                <w:szCs w:val="18"/>
              </w:rPr>
              <w:fldChar w:fldCharType="separate"/>
            </w:r>
            <w:r w:rsidRPr="00BF111D">
              <w:rPr>
                <w:rFonts w:ascii="Arial Narrow" w:eastAsia="Times New Roman" w:hAnsi="Arial Narrow" w:cs="Arial"/>
                <w:b/>
                <w:bCs/>
                <w:color w:val="auto"/>
                <w:sz w:val="18"/>
                <w:szCs w:val="18"/>
              </w:rPr>
              <w:fldChar w:fldCharType="end"/>
            </w:r>
            <w:r w:rsidRPr="00BF111D">
              <w:rPr>
                <w:rFonts w:ascii="Arial Narrow" w:eastAsia="Times New Roman" w:hAnsi="Arial Narrow" w:cs="Arial"/>
                <w:bCs/>
                <w:color w:val="auto"/>
                <w:sz w:val="18"/>
                <w:szCs w:val="18"/>
              </w:rPr>
              <w:t xml:space="preserve"> </w:t>
            </w:r>
          </w:p>
          <w:p w:rsidR="00BF111D" w:rsidRPr="00BF111D" w:rsidRDefault="00BF111D" w:rsidP="00BF111D">
            <w:pPr>
              <w:spacing w:after="0"/>
              <w:jc w:val="right"/>
              <w:rPr>
                <w:rFonts w:ascii="Arial Narrow" w:eastAsia="Times New Roman" w:hAnsi="Arial Narrow" w:cs="Arial"/>
                <w:b/>
                <w:bCs/>
                <w:color w:val="auto"/>
                <w:sz w:val="18"/>
                <w:szCs w:val="18"/>
              </w:rPr>
            </w:pPr>
            <w:r w:rsidRPr="00BF111D">
              <w:rPr>
                <w:rFonts w:ascii="Arial Narrow" w:eastAsia="Times New Roman" w:hAnsi="Arial Narrow" w:cs="Arial"/>
                <w:bCs/>
                <w:color w:val="auto"/>
                <w:sz w:val="18"/>
                <w:szCs w:val="18"/>
              </w:rPr>
              <w:t>Established community links</w:t>
            </w:r>
            <w:r w:rsidRPr="00BF111D">
              <w:rPr>
                <w:rFonts w:ascii="Arial Narrow" w:eastAsia="Times New Roman" w:hAnsi="Arial Narrow" w:cs="Arial"/>
                <w:b/>
                <w:bCs/>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rPr>
              <w:instrText xml:space="preserve"> FORMCHECKBOX </w:instrText>
            </w:r>
            <w:r w:rsidR="00B25183">
              <w:rPr>
                <w:rFonts w:ascii="Arial Narrow" w:eastAsia="Times New Roman" w:hAnsi="Arial Narrow" w:cs="Arial"/>
                <w:b/>
                <w:bCs/>
                <w:color w:val="auto"/>
                <w:sz w:val="18"/>
                <w:szCs w:val="18"/>
              </w:rPr>
            </w:r>
            <w:r w:rsidR="00B25183">
              <w:rPr>
                <w:rFonts w:ascii="Arial Narrow" w:eastAsia="Times New Roman" w:hAnsi="Arial Narrow" w:cs="Arial"/>
                <w:b/>
                <w:bCs/>
                <w:color w:val="auto"/>
                <w:sz w:val="18"/>
                <w:szCs w:val="18"/>
              </w:rPr>
              <w:fldChar w:fldCharType="separate"/>
            </w:r>
            <w:r w:rsidRPr="00BF111D">
              <w:rPr>
                <w:rFonts w:ascii="Arial Narrow" w:eastAsia="Times New Roman" w:hAnsi="Arial Narrow" w:cs="Arial"/>
                <w:b/>
                <w:bCs/>
                <w:color w:val="auto"/>
                <w:sz w:val="18"/>
                <w:szCs w:val="18"/>
              </w:rPr>
              <w:fldChar w:fldCharType="end"/>
            </w:r>
          </w:p>
        </w:tc>
        <w:tc>
          <w:tcPr>
            <w:tcW w:w="2765" w:type="dxa"/>
            <w:tcBorders>
              <w:top w:val="single" w:sz="4" w:space="0" w:color="auto"/>
              <w:bottom w:val="single" w:sz="4" w:space="0" w:color="auto"/>
            </w:tcBorders>
            <w:shd w:val="clear" w:color="auto" w:fill="auto"/>
          </w:tcPr>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bCs/>
                <w:color w:val="auto"/>
                <w:sz w:val="18"/>
                <w:szCs w:val="18"/>
              </w:rPr>
              <w:t>Sense of humour</w:t>
            </w:r>
            <w:r w:rsidRPr="00BF111D">
              <w:rPr>
                <w:rFonts w:ascii="Arial Narrow" w:eastAsia="Times New Roman" w:hAnsi="Arial Narrow" w:cs="Arial"/>
                <w:b/>
                <w:bCs/>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rPr>
              <w:instrText xml:space="preserve"> FORMCHECKBOX </w:instrText>
            </w:r>
            <w:r w:rsidR="00B25183">
              <w:rPr>
                <w:rFonts w:ascii="Arial Narrow" w:eastAsia="Times New Roman" w:hAnsi="Arial Narrow" w:cs="Arial"/>
                <w:b/>
                <w:bCs/>
                <w:color w:val="auto"/>
                <w:sz w:val="18"/>
                <w:szCs w:val="18"/>
              </w:rPr>
            </w:r>
            <w:r w:rsidR="00B25183">
              <w:rPr>
                <w:rFonts w:ascii="Arial Narrow" w:eastAsia="Times New Roman" w:hAnsi="Arial Narrow" w:cs="Arial"/>
                <w:b/>
                <w:bCs/>
                <w:color w:val="auto"/>
                <w:sz w:val="18"/>
                <w:szCs w:val="18"/>
              </w:rPr>
              <w:fldChar w:fldCharType="separate"/>
            </w:r>
            <w:r w:rsidRPr="00BF111D">
              <w:rPr>
                <w:rFonts w:ascii="Arial Narrow" w:eastAsia="Times New Roman" w:hAnsi="Arial Narrow" w:cs="Arial"/>
                <w:b/>
                <w:bCs/>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Stable accommodation</w:t>
            </w:r>
            <w:r w:rsidRPr="00BF111D">
              <w:rPr>
                <w:rFonts w:ascii="Arial Narrow" w:eastAsia="Times New Roman" w:hAnsi="Arial Narrow" w:cs="Arial"/>
                <w:b/>
                <w:bCs/>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rPr>
              <w:instrText xml:space="preserve"> FORMCHECKBOX </w:instrText>
            </w:r>
            <w:r w:rsidR="00B25183">
              <w:rPr>
                <w:rFonts w:ascii="Arial Narrow" w:eastAsia="Times New Roman" w:hAnsi="Arial Narrow" w:cs="Arial"/>
                <w:b/>
                <w:bCs/>
                <w:color w:val="auto"/>
                <w:sz w:val="18"/>
                <w:szCs w:val="18"/>
              </w:rPr>
            </w:r>
            <w:r w:rsidR="00B25183">
              <w:rPr>
                <w:rFonts w:ascii="Arial Narrow" w:eastAsia="Times New Roman" w:hAnsi="Arial Narrow" w:cs="Arial"/>
                <w:b/>
                <w:bCs/>
                <w:color w:val="auto"/>
                <w:sz w:val="18"/>
                <w:szCs w:val="18"/>
              </w:rPr>
              <w:fldChar w:fldCharType="separate"/>
            </w:r>
            <w:r w:rsidRPr="00BF111D">
              <w:rPr>
                <w:rFonts w:ascii="Arial Narrow" w:eastAsia="Times New Roman" w:hAnsi="Arial Narrow" w:cs="Arial"/>
                <w:b/>
                <w:bCs/>
                <w:color w:val="auto"/>
                <w:sz w:val="18"/>
                <w:szCs w:val="18"/>
              </w:rPr>
              <w:fldChar w:fldCharType="end"/>
            </w:r>
          </w:p>
          <w:p w:rsidR="00BF111D" w:rsidRPr="00BF111D" w:rsidRDefault="00BF111D" w:rsidP="00BF111D">
            <w:pPr>
              <w:spacing w:after="0"/>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Other:</w:t>
            </w:r>
            <w:r w:rsidRPr="00BF111D">
              <w:rPr>
                <w:rFonts w:ascii="Times New Roman" w:eastAsia="Times New Roman" w:hAnsi="Times New Roman"/>
                <w:bCs/>
                <w:noProof/>
                <w:color w:val="auto"/>
                <w:sz w:val="20"/>
                <w:szCs w:val="20"/>
              </w:rPr>
              <w:t xml:space="preserve"> </w:t>
            </w:r>
            <w:r w:rsidRPr="00BF111D">
              <w:rPr>
                <w:rFonts w:ascii="Times New Roman" w:eastAsia="Times New Roman" w:hAnsi="Times New Roman"/>
                <w:bCs/>
                <w:noProof/>
                <w:color w:val="auto"/>
                <w:sz w:val="20"/>
                <w:szCs w:val="20"/>
              </w:rPr>
              <w:fldChar w:fldCharType="begin">
                <w:ffData>
                  <w:name w:val=""/>
                  <w:enabled/>
                  <w:calcOnExit w:val="0"/>
                  <w:textInput>
                    <w:maxLength w:val="24"/>
                  </w:textInput>
                </w:ffData>
              </w:fldChar>
            </w:r>
            <w:r w:rsidRPr="00BF111D">
              <w:rPr>
                <w:rFonts w:ascii="Times New Roman" w:eastAsia="Times New Roman" w:hAnsi="Times New Roman"/>
                <w:bCs/>
                <w:noProof/>
                <w:color w:val="auto"/>
                <w:sz w:val="20"/>
                <w:szCs w:val="20"/>
              </w:rPr>
              <w:instrText xml:space="preserve"> FORMTEXT </w:instrText>
            </w:r>
            <w:r w:rsidRPr="00BF111D">
              <w:rPr>
                <w:rFonts w:ascii="Times New Roman" w:eastAsia="Times New Roman" w:hAnsi="Times New Roman"/>
                <w:bCs/>
                <w:noProof/>
                <w:color w:val="auto"/>
                <w:sz w:val="20"/>
                <w:szCs w:val="20"/>
              </w:rPr>
            </w:r>
            <w:r w:rsidRPr="00BF111D">
              <w:rPr>
                <w:rFonts w:ascii="Times New Roman" w:eastAsia="Times New Roman" w:hAnsi="Times New Roman"/>
                <w:bCs/>
                <w:noProof/>
                <w:color w:val="auto"/>
                <w:sz w:val="20"/>
                <w:szCs w:val="20"/>
              </w:rPr>
              <w:fldChar w:fldCharType="separate"/>
            </w:r>
            <w:r w:rsidRPr="00BF111D">
              <w:rPr>
                <w:rFonts w:ascii="Times New Roman" w:eastAsia="Times New Roman" w:hAnsi="Times New Roman"/>
                <w:bCs/>
                <w:noProof/>
                <w:color w:val="auto"/>
                <w:sz w:val="20"/>
                <w:szCs w:val="20"/>
              </w:rPr>
              <w:t> </w:t>
            </w:r>
            <w:r w:rsidRPr="00BF111D">
              <w:rPr>
                <w:rFonts w:ascii="Times New Roman" w:eastAsia="Times New Roman" w:hAnsi="Times New Roman"/>
                <w:bCs/>
                <w:noProof/>
                <w:color w:val="auto"/>
                <w:sz w:val="20"/>
                <w:szCs w:val="20"/>
              </w:rPr>
              <w:t> </w:t>
            </w:r>
            <w:r w:rsidRPr="00BF111D">
              <w:rPr>
                <w:rFonts w:ascii="Times New Roman" w:eastAsia="Times New Roman" w:hAnsi="Times New Roman"/>
                <w:bCs/>
                <w:noProof/>
                <w:color w:val="auto"/>
                <w:sz w:val="20"/>
                <w:szCs w:val="20"/>
              </w:rPr>
              <w:t> </w:t>
            </w:r>
            <w:r w:rsidRPr="00BF111D">
              <w:rPr>
                <w:rFonts w:ascii="Times New Roman" w:eastAsia="Times New Roman" w:hAnsi="Times New Roman"/>
                <w:bCs/>
                <w:noProof/>
                <w:color w:val="auto"/>
                <w:sz w:val="20"/>
                <w:szCs w:val="20"/>
              </w:rPr>
              <w:t> </w:t>
            </w:r>
            <w:r w:rsidRPr="00BF111D">
              <w:rPr>
                <w:rFonts w:ascii="Times New Roman" w:eastAsia="Times New Roman" w:hAnsi="Times New Roman"/>
                <w:bCs/>
                <w:noProof/>
                <w:color w:val="auto"/>
                <w:sz w:val="20"/>
                <w:szCs w:val="20"/>
              </w:rPr>
              <w:t> </w:t>
            </w:r>
            <w:r w:rsidRPr="00BF111D">
              <w:rPr>
                <w:rFonts w:ascii="Times New Roman" w:eastAsia="Times New Roman" w:hAnsi="Times New Roman"/>
                <w:bCs/>
                <w:noProof/>
                <w:color w:val="auto"/>
                <w:sz w:val="20"/>
                <w:szCs w:val="20"/>
              </w:rPr>
              <w:fldChar w:fldCharType="end"/>
            </w:r>
          </w:p>
        </w:tc>
      </w:tr>
      <w:tr w:rsidR="00BF111D" w:rsidRPr="00BF111D" w:rsidTr="00BF111D">
        <w:tc>
          <w:tcPr>
            <w:tcW w:w="11057" w:type="dxa"/>
            <w:gridSpan w:val="4"/>
            <w:tcBorders>
              <w:top w:val="single" w:sz="4" w:space="0" w:color="auto"/>
              <w:bottom w:val="nil"/>
            </w:tcBorders>
            <w:shd w:val="clear" w:color="auto" w:fill="auto"/>
          </w:tcPr>
          <w:p w:rsidR="00BF111D" w:rsidRPr="00BF111D" w:rsidRDefault="00BF111D" w:rsidP="00BF111D">
            <w:pPr>
              <w:tabs>
                <w:tab w:val="left" w:pos="240"/>
              </w:tabs>
              <w:spacing w:after="0"/>
              <w:rPr>
                <w:rFonts w:ascii="Arial Narrow" w:eastAsia="Times New Roman" w:hAnsi="Arial Narrow" w:cs="Arial"/>
                <w:bCs/>
                <w:color w:val="auto"/>
                <w:sz w:val="18"/>
                <w:szCs w:val="18"/>
              </w:rPr>
            </w:pPr>
            <w:r w:rsidRPr="00BF111D">
              <w:rPr>
                <w:rFonts w:ascii="Arial Narrow" w:eastAsia="Times New Roman" w:hAnsi="Arial Narrow"/>
                <w:bCs/>
                <w:color w:val="auto"/>
                <w:sz w:val="16"/>
                <w:szCs w:val="16"/>
              </w:rPr>
              <w:t xml:space="preserve">IMPACT ON FUNCTION: </w:t>
            </w:r>
            <w:r w:rsidRPr="00BF111D">
              <w:rPr>
                <w:rFonts w:ascii="Arial Narrow" w:eastAsia="Times New Roman" w:hAnsi="Arial Narrow"/>
                <w:bCs/>
                <w:color w:val="auto"/>
                <w:sz w:val="22"/>
              </w:rPr>
              <w:fldChar w:fldCharType="begin">
                <w:ffData>
                  <w:name w:val=""/>
                  <w:enabled/>
                  <w:calcOnExit w:val="0"/>
                  <w:textInput/>
                </w:ffData>
              </w:fldChar>
            </w:r>
            <w:r w:rsidRPr="00BF111D">
              <w:rPr>
                <w:rFonts w:ascii="Arial Narrow" w:eastAsia="Times New Roman" w:hAnsi="Arial Narrow"/>
                <w:bCs/>
                <w:color w:val="auto"/>
                <w:sz w:val="22"/>
              </w:rPr>
              <w:instrText xml:space="preserve"> FORMTEXT </w:instrText>
            </w:r>
            <w:r w:rsidRPr="00BF111D">
              <w:rPr>
                <w:rFonts w:ascii="Arial Narrow" w:eastAsia="Times New Roman" w:hAnsi="Arial Narrow"/>
                <w:bCs/>
                <w:color w:val="auto"/>
                <w:sz w:val="22"/>
              </w:rPr>
            </w:r>
            <w:r w:rsidRPr="00BF111D">
              <w:rPr>
                <w:rFonts w:ascii="Arial Narrow" w:eastAsia="Times New Roman" w:hAnsi="Arial Narrow"/>
                <w:bCs/>
                <w:color w:val="auto"/>
                <w:sz w:val="22"/>
              </w:rPr>
              <w:fldChar w:fldCharType="separate"/>
            </w:r>
            <w:r w:rsidRPr="00BF111D">
              <w:rPr>
                <w:rFonts w:ascii="Arial Narrow" w:eastAsia="Times New Roman" w:hAnsi="Arial Narrow"/>
                <w:bCs/>
                <w:noProof/>
                <w:color w:val="auto"/>
                <w:sz w:val="22"/>
              </w:rPr>
              <w:t> </w:t>
            </w:r>
            <w:r w:rsidRPr="00BF111D">
              <w:rPr>
                <w:rFonts w:ascii="Arial Narrow" w:eastAsia="Times New Roman" w:hAnsi="Arial Narrow"/>
                <w:bCs/>
                <w:noProof/>
                <w:color w:val="auto"/>
                <w:sz w:val="22"/>
              </w:rPr>
              <w:t> </w:t>
            </w:r>
            <w:r w:rsidRPr="00BF111D">
              <w:rPr>
                <w:rFonts w:ascii="Arial Narrow" w:eastAsia="Times New Roman" w:hAnsi="Arial Narrow"/>
                <w:bCs/>
                <w:noProof/>
                <w:color w:val="auto"/>
                <w:sz w:val="22"/>
              </w:rPr>
              <w:t> </w:t>
            </w:r>
            <w:r w:rsidRPr="00BF111D">
              <w:rPr>
                <w:rFonts w:ascii="Arial Narrow" w:eastAsia="Times New Roman" w:hAnsi="Arial Narrow"/>
                <w:bCs/>
                <w:noProof/>
                <w:color w:val="auto"/>
                <w:sz w:val="22"/>
              </w:rPr>
              <w:t> </w:t>
            </w:r>
            <w:r w:rsidRPr="00BF111D">
              <w:rPr>
                <w:rFonts w:ascii="Arial Narrow" w:eastAsia="Times New Roman" w:hAnsi="Arial Narrow"/>
                <w:bCs/>
                <w:noProof/>
                <w:color w:val="auto"/>
                <w:sz w:val="22"/>
              </w:rPr>
              <w:t> </w:t>
            </w:r>
            <w:r w:rsidRPr="00BF111D">
              <w:rPr>
                <w:rFonts w:ascii="Arial Narrow" w:eastAsia="Times New Roman" w:hAnsi="Arial Narrow"/>
                <w:bCs/>
                <w:color w:val="auto"/>
                <w:sz w:val="22"/>
              </w:rPr>
              <w:fldChar w:fldCharType="end"/>
            </w:r>
          </w:p>
        </w:tc>
      </w:tr>
    </w:tbl>
    <w:p w:rsidR="00BF111D" w:rsidRDefault="00BF111D" w:rsidP="00D83CA4">
      <w:pPr>
        <w:spacing w:after="0"/>
        <w:rPr>
          <w:sz w:val="8"/>
          <w:szCs w:val="8"/>
        </w:rPr>
      </w:pPr>
    </w:p>
    <w:tbl>
      <w:tblPr>
        <w:tblW w:w="11057" w:type="dxa"/>
        <w:tblInd w:w="-402" w:type="dxa"/>
        <w:tblBorders>
          <w:top w:val="single" w:sz="4" w:space="0" w:color="auto"/>
          <w:bottom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8647"/>
        <w:gridCol w:w="2410"/>
      </w:tblGrid>
      <w:tr w:rsidR="00BF111D" w:rsidRPr="00BF111D" w:rsidTr="00BF111D">
        <w:trPr>
          <w:trHeight w:val="170"/>
        </w:trPr>
        <w:tc>
          <w:tcPr>
            <w:tcW w:w="11057" w:type="dxa"/>
            <w:gridSpan w:val="2"/>
            <w:tcBorders>
              <w:top w:val="single" w:sz="4" w:space="0" w:color="auto"/>
              <w:bottom w:val="single" w:sz="4" w:space="0" w:color="auto"/>
            </w:tcBorders>
            <w:shd w:val="clear" w:color="auto" w:fill="D9D9D9"/>
          </w:tcPr>
          <w:p w:rsidR="00BF111D" w:rsidRPr="00BF111D" w:rsidRDefault="00BF111D" w:rsidP="00BF111D">
            <w:pPr>
              <w:spacing w:after="0"/>
              <w:rPr>
                <w:rFonts w:ascii="Arial Narrow" w:eastAsia="Times New Roman" w:hAnsi="Arial Narrow" w:cs="Arial"/>
                <w:b/>
                <w:color w:val="auto"/>
                <w:sz w:val="18"/>
                <w:szCs w:val="18"/>
              </w:rPr>
            </w:pPr>
            <w:r w:rsidRPr="00BF111D">
              <w:rPr>
                <w:rFonts w:ascii="Arial Narrow" w:eastAsia="Times New Roman" w:hAnsi="Arial Narrow" w:cs="Arial"/>
                <w:b/>
                <w:color w:val="auto"/>
                <w:sz w:val="18"/>
                <w:szCs w:val="18"/>
              </w:rPr>
              <w:t>CONSUMER’S NEEDS</w:t>
            </w:r>
          </w:p>
        </w:tc>
      </w:tr>
      <w:tr w:rsidR="00BF111D" w:rsidRPr="00BF111D" w:rsidTr="00BF111D">
        <w:tc>
          <w:tcPr>
            <w:tcW w:w="8647" w:type="dxa"/>
            <w:tcBorders>
              <w:top w:val="single" w:sz="4" w:space="0" w:color="auto"/>
              <w:bottom w:val="nil"/>
            </w:tcBorders>
            <w:shd w:val="clear" w:color="auto" w:fill="auto"/>
          </w:tcPr>
          <w:p w:rsidR="00BF111D" w:rsidRPr="00BF111D" w:rsidRDefault="00BF111D" w:rsidP="00BF111D">
            <w:pPr>
              <w:spacing w:after="0"/>
              <w:rPr>
                <w:rFonts w:ascii="Arial Narrow" w:eastAsia="Times New Roman" w:hAnsi="Arial Narrow" w:cs="Arial"/>
                <w:color w:val="auto"/>
                <w:sz w:val="18"/>
                <w:szCs w:val="18"/>
              </w:rPr>
            </w:pPr>
            <w:r w:rsidRPr="00BF111D">
              <w:rPr>
                <w:rFonts w:ascii="Arial Narrow" w:eastAsia="Times New Roman" w:hAnsi="Arial Narrow" w:cs="Arial"/>
                <w:color w:val="auto"/>
                <w:sz w:val="16"/>
                <w:szCs w:val="16"/>
              </w:rPr>
              <w:t xml:space="preserve">UNMET FUNCTIONAL OR PSYCHOSOCIAL NEEDS: </w:t>
            </w:r>
            <w:r w:rsidRPr="00BF111D">
              <w:rPr>
                <w:rFonts w:ascii="Arial Narrow" w:eastAsia="Times New Roman" w:hAnsi="Arial Narrow" w:cs="Arial"/>
                <w:color w:val="auto"/>
                <w:sz w:val="22"/>
              </w:rPr>
              <w:fldChar w:fldCharType="begin">
                <w:ffData>
                  <w:name w:val=""/>
                  <w:enabled/>
                  <w:calcOnExit w:val="0"/>
                  <w:textInput/>
                </w:ffData>
              </w:fldChar>
            </w:r>
            <w:r w:rsidRPr="00BF111D">
              <w:rPr>
                <w:rFonts w:ascii="Arial Narrow" w:eastAsia="Times New Roman" w:hAnsi="Arial Narrow" w:cs="Arial"/>
                <w:color w:val="auto"/>
                <w:sz w:val="22"/>
              </w:rPr>
              <w:instrText xml:space="preserve"> FORMTEXT </w:instrText>
            </w:r>
            <w:r w:rsidRPr="00BF111D">
              <w:rPr>
                <w:rFonts w:ascii="Arial Narrow" w:eastAsia="Times New Roman" w:hAnsi="Arial Narrow" w:cs="Arial"/>
                <w:color w:val="auto"/>
                <w:sz w:val="22"/>
              </w:rPr>
            </w:r>
            <w:r w:rsidRPr="00BF111D">
              <w:rPr>
                <w:rFonts w:ascii="Arial Narrow" w:eastAsia="Times New Roman" w:hAnsi="Arial Narrow" w:cs="Arial"/>
                <w:color w:val="auto"/>
                <w:sz w:val="22"/>
              </w:rPr>
              <w:fldChar w:fldCharType="separate"/>
            </w:r>
            <w:r w:rsidRPr="00BF111D">
              <w:rPr>
                <w:rFonts w:ascii="Arial Narrow" w:eastAsia="Times New Roman" w:hAnsi="Arial Narrow" w:cs="Arial"/>
                <w:noProof/>
                <w:color w:val="auto"/>
                <w:sz w:val="22"/>
              </w:rPr>
              <w:t> </w:t>
            </w:r>
            <w:r w:rsidRPr="00BF111D">
              <w:rPr>
                <w:rFonts w:ascii="Arial Narrow" w:eastAsia="Times New Roman" w:hAnsi="Arial Narrow" w:cs="Arial"/>
                <w:noProof/>
                <w:color w:val="auto"/>
                <w:sz w:val="22"/>
              </w:rPr>
              <w:t> </w:t>
            </w:r>
            <w:r w:rsidRPr="00BF111D">
              <w:rPr>
                <w:rFonts w:ascii="Arial Narrow" w:eastAsia="Times New Roman" w:hAnsi="Arial Narrow" w:cs="Arial"/>
                <w:noProof/>
                <w:color w:val="auto"/>
                <w:sz w:val="22"/>
              </w:rPr>
              <w:t> </w:t>
            </w:r>
            <w:r w:rsidRPr="00BF111D">
              <w:rPr>
                <w:rFonts w:ascii="Arial Narrow" w:eastAsia="Times New Roman" w:hAnsi="Arial Narrow" w:cs="Arial"/>
                <w:noProof/>
                <w:color w:val="auto"/>
                <w:sz w:val="22"/>
              </w:rPr>
              <w:t> </w:t>
            </w:r>
            <w:r w:rsidRPr="00BF111D">
              <w:rPr>
                <w:rFonts w:ascii="Arial Narrow" w:eastAsia="Times New Roman" w:hAnsi="Arial Narrow" w:cs="Arial"/>
                <w:noProof/>
                <w:color w:val="auto"/>
                <w:sz w:val="22"/>
              </w:rPr>
              <w:t> </w:t>
            </w:r>
            <w:r w:rsidRPr="00BF111D">
              <w:rPr>
                <w:rFonts w:ascii="Arial Narrow" w:eastAsia="Times New Roman" w:hAnsi="Arial Narrow" w:cs="Arial"/>
                <w:color w:val="auto"/>
                <w:sz w:val="22"/>
              </w:rPr>
              <w:fldChar w:fldCharType="end"/>
            </w:r>
            <w:r w:rsidRPr="00BF111D">
              <w:rPr>
                <w:rFonts w:ascii="Arial Narrow" w:eastAsia="Times New Roman" w:hAnsi="Arial Narrow" w:cs="Arial"/>
                <w:color w:val="auto"/>
                <w:sz w:val="22"/>
              </w:rPr>
              <w:t xml:space="preserve"> </w:t>
            </w:r>
          </w:p>
        </w:tc>
        <w:tc>
          <w:tcPr>
            <w:tcW w:w="2410" w:type="dxa"/>
            <w:tcBorders>
              <w:top w:val="single" w:sz="4" w:space="0" w:color="auto"/>
              <w:bottom w:val="nil"/>
            </w:tcBorders>
            <w:shd w:val="clear" w:color="auto" w:fill="auto"/>
          </w:tcPr>
          <w:p w:rsidR="00BF111D" w:rsidRPr="00BF111D" w:rsidRDefault="00BF111D" w:rsidP="00BF111D">
            <w:pPr>
              <w:spacing w:after="0"/>
              <w:jc w:val="right"/>
              <w:rPr>
                <w:rFonts w:ascii="Arial Narrow" w:eastAsia="Times New Roman" w:hAnsi="Arial Narrow"/>
                <w:color w:val="auto"/>
                <w:sz w:val="16"/>
                <w:szCs w:val="16"/>
              </w:rPr>
            </w:pPr>
            <w:r w:rsidRPr="00BF111D">
              <w:rPr>
                <w:rFonts w:ascii="Arial Narrow" w:eastAsia="Times New Roman" w:hAnsi="Arial Narrow"/>
                <w:bCs/>
                <w:color w:val="auto"/>
                <w:sz w:val="18"/>
                <w:szCs w:val="18"/>
              </w:rPr>
              <w:t>Coping skills</w:t>
            </w:r>
            <w:r w:rsidRPr="00BF111D">
              <w:rPr>
                <w:rFonts w:ascii="Arial Narrow" w:eastAsia="Times New Roman" w:hAnsi="Arial Narrow"/>
                <w:b/>
                <w:bCs/>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b/>
                <w:bCs/>
                <w:color w:val="auto"/>
                <w:sz w:val="18"/>
                <w:szCs w:val="18"/>
              </w:rPr>
              <w:instrText xml:space="preserve"> FORMCHECKBOX </w:instrText>
            </w:r>
            <w:r w:rsidR="00B25183">
              <w:rPr>
                <w:rFonts w:ascii="Arial Narrow" w:eastAsia="Times New Roman" w:hAnsi="Arial Narrow"/>
                <w:b/>
                <w:bCs/>
                <w:color w:val="auto"/>
                <w:sz w:val="18"/>
                <w:szCs w:val="18"/>
              </w:rPr>
            </w:r>
            <w:r w:rsidR="00B25183">
              <w:rPr>
                <w:rFonts w:ascii="Arial Narrow" w:eastAsia="Times New Roman" w:hAnsi="Arial Narrow"/>
                <w:b/>
                <w:bCs/>
                <w:color w:val="auto"/>
                <w:sz w:val="18"/>
                <w:szCs w:val="18"/>
              </w:rPr>
              <w:fldChar w:fldCharType="separate"/>
            </w:r>
            <w:r w:rsidRPr="00BF111D">
              <w:rPr>
                <w:rFonts w:ascii="Arial Narrow" w:eastAsia="Times New Roman" w:hAnsi="Arial Narrow"/>
                <w:b/>
                <w:bCs/>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Daily routine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Linking to community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Resilience</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r w:rsidRPr="00BF111D">
              <w:rPr>
                <w:rFonts w:ascii="Arial Narrow" w:eastAsia="Times New Roman" w:hAnsi="Arial Narrow" w:cs="Arial"/>
                <w:color w:val="auto"/>
                <w:sz w:val="18"/>
                <w:szCs w:val="18"/>
              </w:rPr>
              <w:t xml:space="preserve"> </w:t>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Social/ communication skills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s="Arial"/>
                <w:color w:val="auto"/>
                <w:sz w:val="18"/>
                <w:szCs w:val="18"/>
              </w:rPr>
            </w:pPr>
            <w:r w:rsidRPr="00BF111D">
              <w:rPr>
                <w:rFonts w:ascii="Arial Narrow" w:eastAsia="Times New Roman" w:hAnsi="Arial Narrow" w:cs="Arial"/>
                <w:color w:val="auto"/>
                <w:sz w:val="18"/>
                <w:szCs w:val="18"/>
              </w:rPr>
              <w:t xml:space="preserve">Stress / anxiety management </w:t>
            </w:r>
            <w:r w:rsidRPr="00BF111D">
              <w:rPr>
                <w:rFonts w:ascii="Arial Narrow" w:eastAsia="Times New Roman" w:hAnsi="Arial Narrow" w:cs="Arial"/>
                <w:b/>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cs="Arial"/>
                <w:b/>
                <w:color w:val="auto"/>
                <w:sz w:val="18"/>
                <w:szCs w:val="18"/>
              </w:rPr>
              <w:instrText xml:space="preserve"> FORMCHECKBOX </w:instrText>
            </w:r>
            <w:r w:rsidR="00B25183">
              <w:rPr>
                <w:rFonts w:ascii="Arial Narrow" w:eastAsia="Times New Roman" w:hAnsi="Arial Narrow" w:cs="Arial"/>
                <w:b/>
                <w:color w:val="auto"/>
                <w:sz w:val="18"/>
                <w:szCs w:val="18"/>
              </w:rPr>
            </w:r>
            <w:r w:rsidR="00B25183">
              <w:rPr>
                <w:rFonts w:ascii="Arial Narrow" w:eastAsia="Times New Roman" w:hAnsi="Arial Narrow" w:cs="Arial"/>
                <w:b/>
                <w:color w:val="auto"/>
                <w:sz w:val="18"/>
                <w:szCs w:val="18"/>
              </w:rPr>
              <w:fldChar w:fldCharType="separate"/>
            </w:r>
            <w:r w:rsidRPr="00BF111D">
              <w:rPr>
                <w:rFonts w:ascii="Arial Narrow" w:eastAsia="Times New Roman" w:hAnsi="Arial Narrow" w:cs="Arial"/>
                <w:b/>
                <w:color w:val="auto"/>
                <w:sz w:val="18"/>
                <w:szCs w:val="18"/>
              </w:rPr>
              <w:fldChar w:fldCharType="end"/>
            </w:r>
          </w:p>
          <w:p w:rsidR="00BF111D" w:rsidRPr="00BF111D" w:rsidRDefault="00BF111D" w:rsidP="00BF111D">
            <w:pPr>
              <w:spacing w:after="0"/>
              <w:jc w:val="right"/>
              <w:rPr>
                <w:rFonts w:ascii="Arial Narrow" w:eastAsia="Times New Roman" w:hAnsi="Arial Narrow"/>
                <w:color w:val="auto"/>
                <w:sz w:val="18"/>
                <w:szCs w:val="18"/>
              </w:rPr>
            </w:pPr>
            <w:r w:rsidRPr="00BF111D">
              <w:rPr>
                <w:rFonts w:ascii="Arial Narrow" w:eastAsia="Times New Roman" w:hAnsi="Arial Narrow"/>
                <w:bCs/>
                <w:color w:val="auto"/>
                <w:sz w:val="18"/>
                <w:szCs w:val="18"/>
              </w:rPr>
              <w:t>Trauma counselling</w:t>
            </w:r>
            <w:r w:rsidRPr="00BF111D">
              <w:rPr>
                <w:rFonts w:ascii="Arial Narrow" w:eastAsia="Times New Roman" w:hAnsi="Arial Narrow"/>
                <w:b/>
                <w:bCs/>
                <w:color w:val="auto"/>
                <w:sz w:val="18"/>
                <w:szCs w:val="18"/>
              </w:rPr>
              <w:fldChar w:fldCharType="begin">
                <w:ffData>
                  <w:name w:val="Check2"/>
                  <w:enabled/>
                  <w:calcOnExit w:val="0"/>
                  <w:checkBox>
                    <w:sizeAuto/>
                    <w:default w:val="0"/>
                  </w:checkBox>
                </w:ffData>
              </w:fldChar>
            </w:r>
            <w:r w:rsidRPr="00BF111D">
              <w:rPr>
                <w:rFonts w:ascii="Arial Narrow" w:eastAsia="Times New Roman" w:hAnsi="Arial Narrow"/>
                <w:b/>
                <w:bCs/>
                <w:color w:val="auto"/>
                <w:sz w:val="18"/>
                <w:szCs w:val="18"/>
              </w:rPr>
              <w:instrText xml:space="preserve"> FORMCHECKBOX </w:instrText>
            </w:r>
            <w:r w:rsidR="00B25183">
              <w:rPr>
                <w:rFonts w:ascii="Arial Narrow" w:eastAsia="Times New Roman" w:hAnsi="Arial Narrow"/>
                <w:b/>
                <w:bCs/>
                <w:color w:val="auto"/>
                <w:sz w:val="18"/>
                <w:szCs w:val="18"/>
              </w:rPr>
            </w:r>
            <w:r w:rsidR="00B25183">
              <w:rPr>
                <w:rFonts w:ascii="Arial Narrow" w:eastAsia="Times New Roman" w:hAnsi="Arial Narrow"/>
                <w:b/>
                <w:bCs/>
                <w:color w:val="auto"/>
                <w:sz w:val="18"/>
                <w:szCs w:val="18"/>
              </w:rPr>
              <w:fldChar w:fldCharType="separate"/>
            </w:r>
            <w:r w:rsidRPr="00BF111D">
              <w:rPr>
                <w:rFonts w:ascii="Arial Narrow" w:eastAsia="Times New Roman" w:hAnsi="Arial Narrow"/>
                <w:b/>
                <w:bCs/>
                <w:color w:val="auto"/>
                <w:sz w:val="18"/>
                <w:szCs w:val="18"/>
              </w:rPr>
              <w:fldChar w:fldCharType="end"/>
            </w:r>
          </w:p>
        </w:tc>
      </w:tr>
    </w:tbl>
    <w:p w:rsidR="00BF111D" w:rsidRDefault="00BF111D" w:rsidP="00D83CA4">
      <w:pPr>
        <w:spacing w:after="0"/>
        <w:rPr>
          <w:sz w:val="8"/>
          <w:szCs w:val="8"/>
        </w:rPr>
      </w:pPr>
    </w:p>
    <w:tbl>
      <w:tblPr>
        <w:tblW w:w="11057" w:type="dxa"/>
        <w:tblInd w:w="-402" w:type="dxa"/>
        <w:tblBorders>
          <w:top w:val="single" w:sz="4" w:space="0" w:color="auto"/>
          <w:bottom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8222"/>
        <w:gridCol w:w="2835"/>
      </w:tblGrid>
      <w:tr w:rsidR="00BF111D" w:rsidRPr="00BF111D" w:rsidTr="00BF111D">
        <w:trPr>
          <w:trHeight w:val="143"/>
        </w:trPr>
        <w:tc>
          <w:tcPr>
            <w:tcW w:w="11057" w:type="dxa"/>
            <w:gridSpan w:val="2"/>
            <w:tcBorders>
              <w:bottom w:val="single" w:sz="4" w:space="0" w:color="auto"/>
            </w:tcBorders>
            <w:shd w:val="clear" w:color="auto" w:fill="D9D9D9"/>
            <w:vAlign w:val="center"/>
          </w:tcPr>
          <w:p w:rsidR="00BF111D" w:rsidRPr="00BF111D" w:rsidRDefault="00BF111D" w:rsidP="00BF111D">
            <w:pPr>
              <w:spacing w:after="0"/>
              <w:rPr>
                <w:rFonts w:ascii="Arial Narrow" w:eastAsia="Times New Roman" w:hAnsi="Arial Narrow" w:cs="Arial"/>
                <w:b/>
                <w:bCs/>
                <w:color w:val="auto"/>
                <w:sz w:val="18"/>
                <w:szCs w:val="18"/>
              </w:rPr>
            </w:pPr>
            <w:r w:rsidRPr="00BF111D">
              <w:rPr>
                <w:rFonts w:ascii="Arial Narrow" w:eastAsia="Times New Roman" w:hAnsi="Arial Narrow" w:cs="Arial"/>
                <w:b/>
                <w:bCs/>
                <w:color w:val="auto"/>
                <w:sz w:val="18"/>
                <w:szCs w:val="18"/>
              </w:rPr>
              <w:t xml:space="preserve">SOCIAL HISTORY / WELFARE NEEDS                                                                                                             </w:t>
            </w:r>
          </w:p>
        </w:tc>
      </w:tr>
      <w:tr w:rsidR="00BF111D" w:rsidRPr="00BF111D" w:rsidTr="00BF111D">
        <w:tblPrEx>
          <w:tblCellMar>
            <w:left w:w="108" w:type="dxa"/>
            <w:right w:w="108" w:type="dxa"/>
          </w:tblCellMar>
          <w:tblLook w:val="0000" w:firstRow="0" w:lastRow="0" w:firstColumn="0" w:lastColumn="0" w:noHBand="0" w:noVBand="0"/>
        </w:tblPrEx>
        <w:trPr>
          <w:trHeight w:val="464"/>
        </w:trPr>
        <w:tc>
          <w:tcPr>
            <w:tcW w:w="8222" w:type="dxa"/>
            <w:tcBorders>
              <w:bottom w:val="nil"/>
            </w:tcBorders>
            <w:shd w:val="clear" w:color="auto" w:fill="auto"/>
          </w:tcPr>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Narrow" w:eastAsia="Times New Roman" w:hAnsi="Arial Narrow" w:cs="Arial"/>
                <w:color w:val="auto"/>
                <w:sz w:val="22"/>
                <w:szCs w:val="20"/>
                <w:lang w:val="en-US"/>
              </w:rPr>
            </w:pPr>
            <w:r w:rsidRPr="00BF111D">
              <w:rPr>
                <w:rFonts w:ascii="Arial Narrow" w:eastAsia="Times New Roman" w:hAnsi="Arial Narrow" w:cs="Arial"/>
                <w:bCs/>
                <w:color w:val="auto"/>
                <w:sz w:val="16"/>
                <w:szCs w:val="16"/>
                <w:lang w:val="en-US"/>
              </w:rPr>
              <w:t xml:space="preserve">UNMET SOCIAL WELFARE NEEDS: </w:t>
            </w:r>
            <w:r w:rsidRPr="00BF111D">
              <w:rPr>
                <w:rFonts w:ascii="Arial Narrow" w:eastAsia="Times New Roman" w:hAnsi="Arial Narrow"/>
                <w:noProof/>
                <w:color w:val="auto"/>
                <w:sz w:val="22"/>
                <w:lang w:val="en-US"/>
              </w:rPr>
              <w:fldChar w:fldCharType="begin">
                <w:ffData>
                  <w:name w:val="Text11"/>
                  <w:enabled/>
                  <w:calcOnExit w:val="0"/>
                  <w:textInput/>
                </w:ffData>
              </w:fldChar>
            </w:r>
            <w:r w:rsidRPr="00BF111D">
              <w:rPr>
                <w:rFonts w:ascii="Arial Narrow" w:eastAsia="Times New Roman" w:hAnsi="Arial Narrow"/>
                <w:noProof/>
                <w:color w:val="auto"/>
                <w:sz w:val="22"/>
                <w:lang w:val="en-US"/>
              </w:rPr>
              <w:instrText xml:space="preserve"> FORMTEXT </w:instrText>
            </w:r>
            <w:r w:rsidRPr="00BF111D">
              <w:rPr>
                <w:rFonts w:ascii="Arial Narrow" w:eastAsia="Times New Roman" w:hAnsi="Arial Narrow"/>
                <w:noProof/>
                <w:color w:val="auto"/>
                <w:sz w:val="22"/>
                <w:lang w:val="en-US"/>
              </w:rPr>
            </w:r>
            <w:r w:rsidRPr="00BF111D">
              <w:rPr>
                <w:rFonts w:ascii="Arial Narrow" w:eastAsia="Times New Roman" w:hAnsi="Arial Narrow"/>
                <w:noProof/>
                <w:color w:val="auto"/>
                <w:sz w:val="22"/>
                <w:lang w:val="en-US"/>
              </w:rPr>
              <w:fldChar w:fldCharType="separate"/>
            </w:r>
            <w:r w:rsidRPr="00BF111D">
              <w:rPr>
                <w:rFonts w:ascii="Arial Narrow" w:eastAsia="Times New Roman" w:hAnsi="Arial Narrow"/>
                <w:noProof/>
                <w:color w:val="auto"/>
                <w:sz w:val="22"/>
                <w:lang w:val="en-US"/>
              </w:rPr>
              <w:t> </w:t>
            </w:r>
            <w:r w:rsidRPr="00BF111D">
              <w:rPr>
                <w:rFonts w:ascii="Arial Narrow" w:eastAsia="Times New Roman" w:hAnsi="Arial Narrow"/>
                <w:noProof/>
                <w:color w:val="auto"/>
                <w:sz w:val="22"/>
                <w:lang w:val="en-US"/>
              </w:rPr>
              <w:t> </w:t>
            </w:r>
            <w:r w:rsidRPr="00BF111D">
              <w:rPr>
                <w:rFonts w:ascii="Arial Narrow" w:eastAsia="Times New Roman" w:hAnsi="Arial Narrow"/>
                <w:noProof/>
                <w:color w:val="auto"/>
                <w:sz w:val="22"/>
                <w:lang w:val="en-US"/>
              </w:rPr>
              <w:t> </w:t>
            </w:r>
            <w:r w:rsidRPr="00BF111D">
              <w:rPr>
                <w:rFonts w:ascii="Arial Narrow" w:eastAsia="Times New Roman" w:hAnsi="Arial Narrow"/>
                <w:noProof/>
                <w:color w:val="auto"/>
                <w:sz w:val="22"/>
                <w:lang w:val="en-US"/>
              </w:rPr>
              <w:t> </w:t>
            </w:r>
            <w:r w:rsidRPr="00BF111D">
              <w:rPr>
                <w:rFonts w:ascii="Arial Narrow" w:eastAsia="Times New Roman" w:hAnsi="Arial Narrow"/>
                <w:noProof/>
                <w:color w:val="auto"/>
                <w:sz w:val="22"/>
                <w:lang w:val="en-US"/>
              </w:rPr>
              <w:t> </w:t>
            </w:r>
            <w:r w:rsidRPr="00BF111D">
              <w:rPr>
                <w:rFonts w:ascii="Arial Narrow" w:eastAsia="Times New Roman" w:hAnsi="Arial Narrow"/>
                <w:noProof/>
                <w:color w:val="auto"/>
                <w:sz w:val="22"/>
                <w:lang w:val="en-US"/>
              </w:rPr>
              <w:fldChar w:fldCharType="end"/>
            </w:r>
          </w:p>
        </w:tc>
        <w:tc>
          <w:tcPr>
            <w:tcW w:w="2835" w:type="dxa"/>
            <w:tcBorders>
              <w:bottom w:val="nil"/>
            </w:tcBorders>
            <w:shd w:val="clear" w:color="auto" w:fill="auto"/>
          </w:tcPr>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b/>
                <w:bCs/>
                <w:color w:val="auto"/>
                <w:sz w:val="18"/>
                <w:szCs w:val="18"/>
                <w:lang w:val="en-US"/>
              </w:rPr>
            </w:pPr>
            <w:r w:rsidRPr="00BF111D">
              <w:rPr>
                <w:rFonts w:ascii="Arial Narrow" w:eastAsia="Times New Roman" w:hAnsi="Arial Narrow" w:cs="Arial"/>
                <w:color w:val="auto"/>
                <w:sz w:val="18"/>
                <w:szCs w:val="20"/>
                <w:lang w:val="en-US"/>
              </w:rPr>
              <w:t>Family issues</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p>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color w:val="auto"/>
                <w:sz w:val="22"/>
                <w:szCs w:val="20"/>
                <w:lang w:val="en-US"/>
              </w:rPr>
            </w:pPr>
            <w:r w:rsidRPr="00BF111D">
              <w:rPr>
                <w:rFonts w:ascii="Arial Narrow" w:eastAsia="Times New Roman" w:hAnsi="Arial Narrow" w:cs="Arial"/>
                <w:bCs/>
                <w:color w:val="auto"/>
                <w:sz w:val="18"/>
                <w:szCs w:val="18"/>
                <w:lang w:val="en-US"/>
              </w:rPr>
              <w:t>Relationship / friend issues</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p>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2"/>
              <w:jc w:val="right"/>
              <w:rPr>
                <w:rFonts w:ascii="Arial Narrow" w:eastAsia="Times New Roman" w:hAnsi="Arial Narrow" w:cs="Arial"/>
                <w:b/>
                <w:bCs/>
                <w:color w:val="auto"/>
                <w:sz w:val="18"/>
                <w:szCs w:val="18"/>
                <w:lang w:val="en-US"/>
              </w:rPr>
            </w:pPr>
            <w:r w:rsidRPr="00BF111D">
              <w:rPr>
                <w:rFonts w:ascii="Arial Narrow" w:eastAsia="Times New Roman" w:hAnsi="Arial Narrow" w:cs="Arial"/>
                <w:color w:val="auto"/>
                <w:sz w:val="18"/>
                <w:szCs w:val="20"/>
                <w:lang w:val="en-US"/>
              </w:rPr>
              <w:t xml:space="preserve">Employment/ study issues </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p>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2"/>
              <w:jc w:val="right"/>
              <w:rPr>
                <w:rFonts w:ascii="Arial Narrow" w:eastAsia="Times New Roman" w:hAnsi="Arial Narrow" w:cs="Arial"/>
                <w:b/>
                <w:bCs/>
                <w:color w:val="auto"/>
                <w:sz w:val="18"/>
                <w:szCs w:val="20"/>
                <w:lang w:val="en-US"/>
              </w:rPr>
            </w:pPr>
            <w:r w:rsidRPr="00BF111D">
              <w:rPr>
                <w:rFonts w:ascii="Arial Narrow" w:eastAsia="Times New Roman" w:hAnsi="Arial Narrow" w:cs="Arial"/>
                <w:color w:val="auto"/>
                <w:sz w:val="18"/>
                <w:szCs w:val="20"/>
                <w:lang w:val="en-US"/>
              </w:rPr>
              <w:t xml:space="preserve">Ongoing financial stress </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p>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2"/>
              <w:jc w:val="right"/>
              <w:rPr>
                <w:rFonts w:ascii="Arial Narrow" w:eastAsia="Times New Roman" w:hAnsi="Arial Narrow" w:cs="Arial"/>
                <w:b/>
                <w:bCs/>
                <w:color w:val="auto"/>
                <w:sz w:val="18"/>
                <w:szCs w:val="20"/>
                <w:lang w:val="en-US"/>
              </w:rPr>
            </w:pPr>
            <w:r w:rsidRPr="00BF111D">
              <w:rPr>
                <w:rFonts w:ascii="Arial Narrow" w:eastAsia="Times New Roman" w:hAnsi="Arial Narrow" w:cs="Arial"/>
                <w:color w:val="auto"/>
                <w:sz w:val="18"/>
                <w:szCs w:val="20"/>
                <w:lang w:val="en-US"/>
              </w:rPr>
              <w:t xml:space="preserve">Ongoing legal issues </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r w:rsidRPr="00BF111D">
              <w:rPr>
                <w:rFonts w:ascii="Arial Narrow" w:eastAsia="Times New Roman" w:hAnsi="Arial Narrow" w:cs="Arial"/>
                <w:color w:val="auto"/>
                <w:sz w:val="18"/>
                <w:szCs w:val="20"/>
                <w:lang w:val="en-US"/>
              </w:rPr>
              <w:t xml:space="preserve"> </w:t>
            </w:r>
          </w:p>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2"/>
              <w:jc w:val="right"/>
              <w:rPr>
                <w:rFonts w:ascii="Arial Narrow" w:eastAsia="Times New Roman" w:hAnsi="Arial Narrow" w:cs="Arial"/>
                <w:b/>
                <w:bCs/>
                <w:color w:val="auto"/>
                <w:sz w:val="18"/>
                <w:szCs w:val="20"/>
                <w:lang w:val="en-US"/>
              </w:rPr>
            </w:pPr>
            <w:r w:rsidRPr="00BF111D">
              <w:rPr>
                <w:rFonts w:ascii="Arial Narrow" w:eastAsia="Times New Roman" w:hAnsi="Arial Narrow" w:cs="Arial"/>
                <w:color w:val="auto"/>
                <w:sz w:val="18"/>
                <w:szCs w:val="20"/>
                <w:lang w:val="en-US"/>
              </w:rPr>
              <w:t xml:space="preserve">Stable/ safe accommodation </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r w:rsidRPr="00BF111D">
              <w:rPr>
                <w:rFonts w:ascii="Arial Narrow" w:eastAsia="Times New Roman" w:hAnsi="Arial Narrow" w:cs="Arial"/>
                <w:color w:val="auto"/>
                <w:sz w:val="18"/>
                <w:szCs w:val="20"/>
                <w:lang w:val="en-US"/>
              </w:rPr>
              <w:t xml:space="preserve"> </w:t>
            </w:r>
          </w:p>
          <w:p w:rsidR="00BF111D" w:rsidRPr="00BF111D" w:rsidRDefault="00BF111D" w:rsidP="00BF1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rial Narrow" w:eastAsia="Times New Roman" w:hAnsi="Arial Narrow" w:cs="Arial"/>
                <w:color w:val="auto"/>
                <w:sz w:val="22"/>
                <w:szCs w:val="20"/>
                <w:lang w:val="en-US"/>
              </w:rPr>
            </w:pPr>
            <w:r w:rsidRPr="00BF111D">
              <w:rPr>
                <w:rFonts w:ascii="Arial Narrow" w:eastAsia="Times New Roman" w:hAnsi="Arial Narrow" w:cs="Arial"/>
                <w:color w:val="auto"/>
                <w:sz w:val="18"/>
                <w:szCs w:val="20"/>
                <w:lang w:val="en-US"/>
              </w:rPr>
              <w:t xml:space="preserve">Other :  </w:t>
            </w:r>
            <w:r w:rsidRPr="00BF111D">
              <w:rPr>
                <w:rFonts w:ascii="Arial Narrow" w:eastAsia="Times New Roman" w:hAnsi="Arial Narrow" w:cs="Arial"/>
                <w:bCs/>
                <w:noProof/>
                <w:color w:val="auto"/>
                <w:sz w:val="18"/>
                <w:szCs w:val="18"/>
                <w:lang w:val="en-US"/>
              </w:rPr>
              <w:fldChar w:fldCharType="begin">
                <w:ffData>
                  <w:name w:val=""/>
                  <w:enabled/>
                  <w:calcOnExit w:val="0"/>
                  <w:textInput>
                    <w:maxLength w:val="24"/>
                  </w:textInput>
                </w:ffData>
              </w:fldChar>
            </w:r>
            <w:r w:rsidRPr="00BF111D">
              <w:rPr>
                <w:rFonts w:ascii="Arial Narrow" w:eastAsia="Times New Roman" w:hAnsi="Arial Narrow" w:cs="Arial"/>
                <w:bCs/>
                <w:noProof/>
                <w:color w:val="auto"/>
                <w:sz w:val="18"/>
                <w:szCs w:val="18"/>
                <w:lang w:val="en-US"/>
              </w:rPr>
              <w:instrText xml:space="preserve"> FORMTEXT </w:instrText>
            </w:r>
            <w:r w:rsidRPr="00BF111D">
              <w:rPr>
                <w:rFonts w:ascii="Arial Narrow" w:eastAsia="Times New Roman" w:hAnsi="Arial Narrow" w:cs="Arial"/>
                <w:bCs/>
                <w:noProof/>
                <w:color w:val="auto"/>
                <w:sz w:val="18"/>
                <w:szCs w:val="18"/>
                <w:lang w:val="en-US"/>
              </w:rPr>
            </w:r>
            <w:r w:rsidRPr="00BF111D">
              <w:rPr>
                <w:rFonts w:ascii="Arial Narrow" w:eastAsia="Times New Roman" w:hAnsi="Arial Narrow" w:cs="Arial"/>
                <w:bCs/>
                <w:noProof/>
                <w:color w:val="auto"/>
                <w:sz w:val="18"/>
                <w:szCs w:val="18"/>
                <w:lang w:val="en-US"/>
              </w:rPr>
              <w:fldChar w:fldCharType="separate"/>
            </w:r>
            <w:r w:rsidRPr="00BF111D">
              <w:rPr>
                <w:rFonts w:ascii="Arial Narrow" w:eastAsia="Times New Roman" w:hAnsi="Arial Narrow" w:cs="Arial"/>
                <w:bCs/>
                <w:noProof/>
                <w:color w:val="auto"/>
                <w:sz w:val="18"/>
                <w:szCs w:val="18"/>
                <w:lang w:val="en-US"/>
              </w:rPr>
              <w:t> </w:t>
            </w:r>
            <w:r w:rsidRPr="00BF111D">
              <w:rPr>
                <w:rFonts w:ascii="Arial Narrow" w:eastAsia="Times New Roman" w:hAnsi="Arial Narrow" w:cs="Arial"/>
                <w:bCs/>
                <w:noProof/>
                <w:color w:val="auto"/>
                <w:sz w:val="18"/>
                <w:szCs w:val="18"/>
                <w:lang w:val="en-US"/>
              </w:rPr>
              <w:t> </w:t>
            </w:r>
            <w:r w:rsidRPr="00BF111D">
              <w:rPr>
                <w:rFonts w:ascii="Arial Narrow" w:eastAsia="Times New Roman" w:hAnsi="Arial Narrow" w:cs="Arial"/>
                <w:bCs/>
                <w:noProof/>
                <w:color w:val="auto"/>
                <w:sz w:val="18"/>
                <w:szCs w:val="18"/>
                <w:lang w:val="en-US"/>
              </w:rPr>
              <w:t> </w:t>
            </w:r>
            <w:r w:rsidRPr="00BF111D">
              <w:rPr>
                <w:rFonts w:ascii="Arial Narrow" w:eastAsia="Times New Roman" w:hAnsi="Arial Narrow" w:cs="Arial"/>
                <w:bCs/>
                <w:noProof/>
                <w:color w:val="auto"/>
                <w:sz w:val="18"/>
                <w:szCs w:val="18"/>
                <w:lang w:val="en-US"/>
              </w:rPr>
              <w:t> </w:t>
            </w:r>
            <w:r w:rsidRPr="00BF111D">
              <w:rPr>
                <w:rFonts w:ascii="Arial Narrow" w:eastAsia="Times New Roman" w:hAnsi="Arial Narrow" w:cs="Arial"/>
                <w:bCs/>
                <w:noProof/>
                <w:color w:val="auto"/>
                <w:sz w:val="18"/>
                <w:szCs w:val="18"/>
                <w:lang w:val="en-US"/>
              </w:rPr>
              <w:t> </w:t>
            </w:r>
            <w:r w:rsidRPr="00BF111D">
              <w:rPr>
                <w:rFonts w:ascii="Arial Narrow" w:eastAsia="Times New Roman" w:hAnsi="Arial Narrow" w:cs="Arial"/>
                <w:bCs/>
                <w:noProof/>
                <w:color w:val="auto"/>
                <w:sz w:val="18"/>
                <w:szCs w:val="18"/>
                <w:lang w:val="en-US"/>
              </w:rPr>
              <w:fldChar w:fldCharType="end"/>
            </w:r>
            <w:r w:rsidRPr="00BF111D">
              <w:rPr>
                <w:rFonts w:ascii="Arial Narrow" w:eastAsia="Times New Roman" w:hAnsi="Arial Narrow" w:cs="Arial"/>
                <w:color w:val="auto"/>
                <w:sz w:val="18"/>
                <w:szCs w:val="20"/>
                <w:lang w:val="en-US"/>
              </w:rPr>
              <w:t xml:space="preserve">                                   </w:t>
            </w:r>
            <w:r w:rsidRPr="00BF111D">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BF111D">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BF111D">
              <w:rPr>
                <w:rFonts w:ascii="Arial Narrow" w:eastAsia="Times New Roman" w:hAnsi="Arial Narrow" w:cs="Arial"/>
                <w:b/>
                <w:bCs/>
                <w:color w:val="auto"/>
                <w:sz w:val="18"/>
                <w:szCs w:val="18"/>
                <w:lang w:val="en-US"/>
              </w:rPr>
              <w:fldChar w:fldCharType="end"/>
            </w:r>
            <w:r w:rsidRPr="00BF111D">
              <w:rPr>
                <w:rFonts w:ascii="Arial Narrow" w:eastAsia="Times New Roman" w:hAnsi="Arial Narrow" w:cs="Arial"/>
                <w:color w:val="auto"/>
                <w:sz w:val="18"/>
                <w:szCs w:val="20"/>
                <w:lang w:val="en-US"/>
              </w:rPr>
              <w:t xml:space="preserve"> </w:t>
            </w:r>
          </w:p>
        </w:tc>
      </w:tr>
    </w:tbl>
    <w:p w:rsidR="00BF111D" w:rsidRDefault="00BF111D" w:rsidP="00D83CA4">
      <w:pPr>
        <w:spacing w:after="0"/>
        <w:rPr>
          <w:sz w:val="8"/>
          <w:szCs w:val="8"/>
        </w:rPr>
      </w:pPr>
    </w:p>
    <w:tbl>
      <w:tblPr>
        <w:tblW w:w="11057" w:type="dxa"/>
        <w:tblInd w:w="-402" w:type="dxa"/>
        <w:tblBorders>
          <w:top w:val="single" w:sz="4" w:space="0" w:color="auto"/>
          <w:bottom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3828"/>
        <w:gridCol w:w="2268"/>
        <w:gridCol w:w="4961"/>
      </w:tblGrid>
      <w:tr w:rsidR="00BF111D" w:rsidRPr="00BF111D" w:rsidTr="00BF111D">
        <w:trPr>
          <w:trHeight w:val="253"/>
        </w:trPr>
        <w:tc>
          <w:tcPr>
            <w:tcW w:w="3828" w:type="dxa"/>
            <w:shd w:val="clear" w:color="auto" w:fill="D9D9D9"/>
            <w:vAlign w:val="center"/>
          </w:tcPr>
          <w:p w:rsidR="00BF111D" w:rsidRPr="00BF111D" w:rsidRDefault="00BF111D" w:rsidP="00BF111D">
            <w:pPr>
              <w:keepNext/>
              <w:spacing w:after="0"/>
              <w:outlineLvl w:val="1"/>
              <w:rPr>
                <w:rFonts w:ascii="Arial Narrow" w:eastAsia="Times New Roman" w:hAnsi="Arial Narrow" w:cs="Arial"/>
                <w:b/>
                <w:bCs/>
                <w:color w:val="auto"/>
                <w:sz w:val="18"/>
                <w:szCs w:val="20"/>
              </w:rPr>
            </w:pPr>
            <w:r w:rsidRPr="00BF111D">
              <w:rPr>
                <w:rFonts w:ascii="Arial Narrow" w:eastAsia="Times New Roman" w:hAnsi="Arial Narrow"/>
                <w:b/>
                <w:color w:val="auto"/>
                <w:sz w:val="18"/>
                <w:szCs w:val="20"/>
              </w:rPr>
              <w:t>SUPPORTS &amp; CONTACTS</w:t>
            </w:r>
          </w:p>
        </w:tc>
        <w:tc>
          <w:tcPr>
            <w:tcW w:w="2268" w:type="dxa"/>
            <w:shd w:val="clear" w:color="auto" w:fill="D9D9D9"/>
            <w:vAlign w:val="center"/>
          </w:tcPr>
          <w:p w:rsidR="00BF111D" w:rsidRPr="00BF111D" w:rsidRDefault="00BF111D" w:rsidP="00BF111D">
            <w:pPr>
              <w:keepNext/>
              <w:spacing w:after="0"/>
              <w:jc w:val="center"/>
              <w:outlineLvl w:val="1"/>
              <w:rPr>
                <w:rFonts w:ascii="Arial Narrow" w:eastAsia="Times New Roman" w:hAnsi="Arial Narrow" w:cs="Arial"/>
                <w:b/>
                <w:bCs/>
                <w:color w:val="auto"/>
                <w:sz w:val="18"/>
                <w:szCs w:val="20"/>
              </w:rPr>
            </w:pPr>
            <w:r w:rsidRPr="00BF111D">
              <w:rPr>
                <w:rFonts w:ascii="Arial Narrow" w:eastAsia="Times New Roman" w:hAnsi="Arial Narrow" w:cs="Arial"/>
                <w:b/>
                <w:bCs/>
                <w:color w:val="auto"/>
                <w:sz w:val="18"/>
                <w:szCs w:val="20"/>
              </w:rPr>
              <w:t>RELATIONSHIP</w:t>
            </w:r>
          </w:p>
        </w:tc>
        <w:tc>
          <w:tcPr>
            <w:tcW w:w="4961" w:type="dxa"/>
            <w:shd w:val="clear" w:color="auto" w:fill="D9D9D9"/>
            <w:vAlign w:val="center"/>
          </w:tcPr>
          <w:p w:rsidR="00BF111D" w:rsidRPr="00BF111D" w:rsidRDefault="00BF111D" w:rsidP="00BF111D">
            <w:pPr>
              <w:keepNext/>
              <w:spacing w:after="0"/>
              <w:jc w:val="center"/>
              <w:outlineLvl w:val="1"/>
              <w:rPr>
                <w:rFonts w:ascii="Arial Narrow" w:eastAsia="Times New Roman" w:hAnsi="Arial Narrow" w:cs="Arial"/>
                <w:b/>
                <w:bCs/>
                <w:color w:val="auto"/>
                <w:sz w:val="18"/>
                <w:szCs w:val="20"/>
              </w:rPr>
            </w:pPr>
            <w:r w:rsidRPr="00BF111D">
              <w:rPr>
                <w:rFonts w:ascii="Arial Narrow" w:eastAsia="Times New Roman" w:hAnsi="Arial Narrow" w:cs="Arial"/>
                <w:b/>
                <w:bCs/>
                <w:color w:val="auto"/>
                <w:sz w:val="18"/>
                <w:szCs w:val="20"/>
              </w:rPr>
              <w:t xml:space="preserve">CONTACT DETAILS </w:t>
            </w:r>
            <w:r w:rsidRPr="00BF111D">
              <w:rPr>
                <w:rFonts w:ascii="Arial Narrow" w:eastAsia="Times New Roman" w:hAnsi="Arial Narrow" w:cs="Arial"/>
                <w:bCs/>
                <w:color w:val="auto"/>
                <w:sz w:val="18"/>
                <w:szCs w:val="20"/>
              </w:rPr>
              <w:t>(telephone and email)</w:t>
            </w:r>
          </w:p>
        </w:tc>
      </w:tr>
      <w:tr w:rsidR="00BF111D" w:rsidRPr="00BF111D" w:rsidTr="00BF111D">
        <w:trPr>
          <w:trHeight w:val="253"/>
        </w:trPr>
        <w:tc>
          <w:tcPr>
            <w:tcW w:w="3828" w:type="dxa"/>
            <w:shd w:val="clear" w:color="auto" w:fill="auto"/>
          </w:tcPr>
          <w:p w:rsidR="00BF111D" w:rsidRPr="00BF111D" w:rsidRDefault="00BF111D" w:rsidP="00BF111D">
            <w:pPr>
              <w:spacing w:after="0"/>
              <w:rPr>
                <w:rFonts w:ascii="Arial Narrow" w:eastAsia="Times New Roman" w:hAnsi="Arial Narrow" w:cs="Arial"/>
                <w:bCs/>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268" w:type="dxa"/>
            <w:shd w:val="clear" w:color="auto" w:fill="auto"/>
          </w:tcPr>
          <w:p w:rsidR="00BF111D" w:rsidRPr="00BF111D" w:rsidRDefault="00BF111D" w:rsidP="00BF111D">
            <w:pPr>
              <w:keepNext/>
              <w:spacing w:after="0"/>
              <w:outlineLvl w:val="1"/>
              <w:rPr>
                <w:rFonts w:ascii="Arial Narrow" w:eastAsia="Times New Roman" w:hAnsi="Arial Narrow" w:cs="Arial"/>
                <w:color w:val="auto"/>
                <w:sz w:val="20"/>
                <w:szCs w:val="20"/>
              </w:rPr>
            </w:pPr>
            <w:r w:rsidRPr="00BF111D">
              <w:rPr>
                <w:rFonts w:ascii="Arial Narrow" w:eastAsia="Times New Roman" w:hAnsi="Arial Narrow" w:cs="Arial"/>
                <w:color w:val="auto"/>
                <w:sz w:val="20"/>
                <w:szCs w:val="20"/>
              </w:rPr>
              <w:t>MH Case Manager</w:t>
            </w:r>
          </w:p>
        </w:tc>
        <w:tc>
          <w:tcPr>
            <w:tcW w:w="4961"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F111D" w:rsidRPr="00BF111D" w:rsidTr="00BF111D">
        <w:trPr>
          <w:trHeight w:val="253"/>
        </w:trPr>
        <w:tc>
          <w:tcPr>
            <w:tcW w:w="382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268" w:type="dxa"/>
            <w:shd w:val="clear" w:color="auto" w:fill="auto"/>
          </w:tcPr>
          <w:p w:rsidR="00BF111D" w:rsidRPr="00BF111D" w:rsidRDefault="00BF111D" w:rsidP="00BF111D">
            <w:pPr>
              <w:keepNext/>
              <w:spacing w:after="0"/>
              <w:outlineLvl w:val="1"/>
              <w:rPr>
                <w:rFonts w:ascii="Arial Narrow" w:eastAsia="Times New Roman" w:hAnsi="Arial Narrow" w:cs="Arial"/>
                <w:color w:val="auto"/>
                <w:sz w:val="20"/>
                <w:szCs w:val="20"/>
              </w:rPr>
            </w:pPr>
            <w:r w:rsidRPr="00BF111D">
              <w:rPr>
                <w:rFonts w:ascii="Arial Narrow" w:eastAsia="Times New Roman" w:hAnsi="Arial Narrow" w:cs="Arial"/>
                <w:color w:val="auto"/>
                <w:sz w:val="20"/>
                <w:szCs w:val="20"/>
              </w:rPr>
              <w:t>Community GP</w:t>
            </w:r>
          </w:p>
        </w:tc>
        <w:tc>
          <w:tcPr>
            <w:tcW w:w="4961"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F111D" w:rsidRPr="00BF111D" w:rsidTr="00BF111D">
        <w:trPr>
          <w:trHeight w:val="253"/>
        </w:trPr>
        <w:tc>
          <w:tcPr>
            <w:tcW w:w="382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26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4961"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F111D" w:rsidRPr="00BF111D" w:rsidTr="00BF111D">
        <w:trPr>
          <w:trHeight w:val="253"/>
        </w:trPr>
        <w:tc>
          <w:tcPr>
            <w:tcW w:w="382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26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4961"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F111D" w:rsidRPr="00BF111D" w:rsidTr="00BF111D">
        <w:trPr>
          <w:trHeight w:val="253"/>
        </w:trPr>
        <w:tc>
          <w:tcPr>
            <w:tcW w:w="382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268"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4961"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bl>
    <w:p w:rsidR="00BF111D" w:rsidRDefault="00BF111D" w:rsidP="00D83CA4">
      <w:pPr>
        <w:spacing w:after="0"/>
        <w:rPr>
          <w:sz w:val="8"/>
          <w:szCs w:val="8"/>
        </w:rPr>
      </w:pPr>
    </w:p>
    <w:p w:rsidR="00BF111D" w:rsidRPr="00D83CA4" w:rsidRDefault="00BF111D" w:rsidP="00D83CA4">
      <w:pPr>
        <w:spacing w:after="0"/>
        <w:rPr>
          <w:sz w:val="8"/>
          <w:szCs w:val="8"/>
        </w:rPr>
      </w:pPr>
    </w:p>
    <w:tbl>
      <w:tblPr>
        <w:tblW w:w="11057" w:type="dxa"/>
        <w:tblInd w:w="-39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3991"/>
        <w:gridCol w:w="2335"/>
      </w:tblGrid>
      <w:tr w:rsidR="00BF111D" w:rsidRPr="00BF111D" w:rsidTr="00BF111D">
        <w:trPr>
          <w:trHeight w:val="204"/>
        </w:trPr>
        <w:tc>
          <w:tcPr>
            <w:tcW w:w="11057" w:type="dxa"/>
            <w:gridSpan w:val="3"/>
            <w:shd w:val="clear" w:color="auto" w:fill="D9D9D9"/>
          </w:tcPr>
          <w:p w:rsidR="00BF111D" w:rsidRPr="00BF111D" w:rsidRDefault="00BF111D" w:rsidP="00BF111D">
            <w:pPr>
              <w:keepNext/>
              <w:tabs>
                <w:tab w:val="left" w:pos="3862"/>
              </w:tabs>
              <w:spacing w:after="0"/>
              <w:outlineLvl w:val="2"/>
              <w:rPr>
                <w:rFonts w:ascii="Arial Narrow" w:eastAsia="Times New Roman" w:hAnsi="Arial Narrow"/>
                <w:b/>
                <w:color w:val="auto"/>
                <w:sz w:val="18"/>
                <w:szCs w:val="18"/>
              </w:rPr>
            </w:pPr>
            <w:r w:rsidRPr="00BF111D">
              <w:rPr>
                <w:rFonts w:ascii="Arial Narrow" w:eastAsia="Times New Roman" w:hAnsi="Arial Narrow"/>
                <w:b/>
                <w:color w:val="auto"/>
                <w:sz w:val="18"/>
                <w:szCs w:val="18"/>
              </w:rPr>
              <w:t>COMPLETED BY</w:t>
            </w:r>
          </w:p>
        </w:tc>
      </w:tr>
      <w:tr w:rsidR="00BF111D" w:rsidRPr="00BF111D" w:rsidTr="00BF111D">
        <w:tc>
          <w:tcPr>
            <w:tcW w:w="4731" w:type="dxa"/>
            <w:shd w:val="clear" w:color="auto" w:fill="auto"/>
          </w:tcPr>
          <w:p w:rsidR="00BF111D" w:rsidRPr="00BF111D" w:rsidRDefault="00BF111D" w:rsidP="00BF111D">
            <w:pPr>
              <w:spacing w:after="0"/>
              <w:rPr>
                <w:rFonts w:ascii="Arial Narrow" w:eastAsia="Times New Roman" w:hAnsi="Arial Narrow" w:cs="Arial"/>
                <w:color w:val="auto"/>
                <w:sz w:val="20"/>
                <w:szCs w:val="20"/>
              </w:rPr>
            </w:pPr>
            <w:r w:rsidRPr="00BF111D">
              <w:rPr>
                <w:rFonts w:ascii="Arial Narrow" w:eastAsia="Times New Roman" w:hAnsi="Arial Narrow" w:cs="Arial"/>
                <w:color w:val="auto"/>
                <w:sz w:val="16"/>
                <w:szCs w:val="20"/>
              </w:rPr>
              <w:t xml:space="preserve">PRINT NAME: </w:t>
            </w:r>
            <w:r w:rsidRPr="00BF111D">
              <w:rPr>
                <w:rFonts w:ascii="Arial Narrow" w:eastAsia="Times New Roman" w:hAnsi="Arial Narrow" w:cs="Arial"/>
                <w:color w:val="auto"/>
                <w:sz w:val="20"/>
                <w:szCs w:val="20"/>
              </w:rPr>
              <w:fldChar w:fldCharType="begin">
                <w:ffData>
                  <w:name w:val="Text9"/>
                  <w:enabled/>
                  <w:calcOnExit w:val="0"/>
                  <w:textInput/>
                </w:ffData>
              </w:fldChar>
            </w:r>
            <w:bookmarkStart w:id="4" w:name="Text9"/>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bookmarkEnd w:id="4"/>
          </w:p>
        </w:tc>
        <w:tc>
          <w:tcPr>
            <w:tcW w:w="6326" w:type="dxa"/>
            <w:gridSpan w:val="2"/>
            <w:shd w:val="clear" w:color="auto" w:fill="auto"/>
          </w:tcPr>
          <w:p w:rsidR="00BF111D" w:rsidRPr="00BF111D" w:rsidRDefault="00BF111D" w:rsidP="00BF111D">
            <w:pPr>
              <w:spacing w:after="0"/>
              <w:rPr>
                <w:rFonts w:ascii="Arial Narrow" w:eastAsia="Times New Roman" w:hAnsi="Arial Narrow"/>
                <w:color w:val="auto"/>
                <w:sz w:val="16"/>
                <w:szCs w:val="20"/>
              </w:rPr>
            </w:pPr>
            <w:r w:rsidRPr="00BF111D">
              <w:rPr>
                <w:rFonts w:ascii="Arial Narrow" w:eastAsia="Times New Roman" w:hAnsi="Arial Narrow"/>
                <w:color w:val="auto"/>
                <w:sz w:val="16"/>
                <w:szCs w:val="20"/>
              </w:rPr>
              <w:t>SIGNATURE</w:t>
            </w:r>
          </w:p>
          <w:p w:rsidR="00BF111D" w:rsidRPr="00BF111D" w:rsidRDefault="00BF111D" w:rsidP="00BF111D">
            <w:pPr>
              <w:spacing w:after="0"/>
              <w:rPr>
                <w:rFonts w:ascii="Arial Narrow" w:eastAsia="Times New Roman" w:hAnsi="Arial Narrow"/>
                <w:color w:val="auto"/>
                <w:sz w:val="16"/>
                <w:szCs w:val="20"/>
              </w:rPr>
            </w:pPr>
          </w:p>
        </w:tc>
      </w:tr>
      <w:tr w:rsidR="00BF111D" w:rsidRPr="00BF111D" w:rsidTr="00BF111D">
        <w:tc>
          <w:tcPr>
            <w:tcW w:w="4731" w:type="dxa"/>
            <w:shd w:val="clear" w:color="auto" w:fill="auto"/>
          </w:tcPr>
          <w:p w:rsidR="00BF111D" w:rsidRPr="00BF111D" w:rsidRDefault="00BF111D" w:rsidP="00BF111D">
            <w:pPr>
              <w:spacing w:after="0"/>
              <w:rPr>
                <w:rFonts w:ascii="Arial Narrow" w:eastAsia="Times New Roman" w:hAnsi="Arial Narrow" w:cs="Arial"/>
                <w:color w:val="auto"/>
                <w:sz w:val="16"/>
                <w:szCs w:val="20"/>
              </w:rPr>
            </w:pPr>
            <w:r w:rsidRPr="00BF111D">
              <w:rPr>
                <w:rFonts w:ascii="Arial Narrow" w:eastAsia="Times New Roman" w:hAnsi="Arial Narrow" w:cs="Arial"/>
                <w:color w:val="auto"/>
                <w:sz w:val="16"/>
                <w:szCs w:val="20"/>
              </w:rPr>
              <w:t xml:space="preserve">DESIGNATION: </w:t>
            </w:r>
            <w:r w:rsidRPr="00BF111D">
              <w:rPr>
                <w:rFonts w:ascii="Arial Narrow" w:eastAsia="Times New Roman" w:hAnsi="Arial Narrow" w:cs="Arial"/>
                <w:color w:val="auto"/>
                <w:sz w:val="20"/>
                <w:szCs w:val="20"/>
              </w:rPr>
              <w:fldChar w:fldCharType="begin">
                <w:ffData>
                  <w:name w:val="Text10"/>
                  <w:enabled/>
                  <w:calcOnExit w:val="0"/>
                  <w:textInput/>
                </w:ffData>
              </w:fldChar>
            </w:r>
            <w:bookmarkStart w:id="5" w:name="Text10"/>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bookmarkEnd w:id="5"/>
            <w:r w:rsidRPr="00BF111D">
              <w:rPr>
                <w:rFonts w:ascii="Arial Narrow" w:eastAsia="Times New Roman" w:hAnsi="Arial Narrow" w:cs="Arial"/>
                <w:color w:val="auto"/>
                <w:sz w:val="20"/>
                <w:szCs w:val="20"/>
              </w:rPr>
              <w:t xml:space="preserve">                                                 </w:t>
            </w:r>
          </w:p>
        </w:tc>
        <w:tc>
          <w:tcPr>
            <w:tcW w:w="3991"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olor w:val="auto"/>
                <w:sz w:val="16"/>
                <w:szCs w:val="20"/>
              </w:rPr>
              <w:t>DATE:</w:t>
            </w: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p w:rsidR="00BF111D" w:rsidRPr="00BF111D" w:rsidRDefault="00BF111D" w:rsidP="00BF111D">
            <w:pPr>
              <w:spacing w:after="0"/>
              <w:rPr>
                <w:rFonts w:ascii="Arial Narrow" w:eastAsia="Times New Roman" w:hAnsi="Arial Narrow"/>
                <w:color w:val="auto"/>
                <w:sz w:val="16"/>
                <w:szCs w:val="20"/>
              </w:rPr>
            </w:pPr>
          </w:p>
        </w:tc>
        <w:tc>
          <w:tcPr>
            <w:tcW w:w="2335" w:type="dxa"/>
            <w:shd w:val="clear" w:color="auto" w:fill="auto"/>
          </w:tcPr>
          <w:p w:rsidR="00BF111D" w:rsidRPr="00BF111D" w:rsidRDefault="00BF111D" w:rsidP="00BF111D">
            <w:pPr>
              <w:spacing w:after="0"/>
              <w:rPr>
                <w:rFonts w:ascii="Arial Narrow" w:eastAsia="Times New Roman" w:hAnsi="Arial Narrow"/>
                <w:color w:val="auto"/>
                <w:sz w:val="20"/>
                <w:szCs w:val="20"/>
              </w:rPr>
            </w:pPr>
            <w:r w:rsidRPr="00BF111D">
              <w:rPr>
                <w:rFonts w:ascii="Arial Narrow" w:eastAsia="Times New Roman" w:hAnsi="Arial Narrow"/>
                <w:color w:val="auto"/>
                <w:sz w:val="16"/>
                <w:szCs w:val="20"/>
              </w:rPr>
              <w:t xml:space="preserve">TIME: </w:t>
            </w:r>
            <w:r w:rsidRPr="00BF111D">
              <w:rPr>
                <w:rFonts w:ascii="Arial Narrow" w:eastAsia="Times New Roman" w:hAnsi="Arial Narrow"/>
                <w:color w:val="auto"/>
                <w:sz w:val="20"/>
                <w:szCs w:val="20"/>
              </w:rPr>
              <w:fldChar w:fldCharType="begin">
                <w:ffData>
                  <w:name w:val=""/>
                  <w:enabled/>
                  <w:calcOnExit w:val="0"/>
                  <w:textInput>
                    <w:maxLength w:val="18"/>
                  </w:textInput>
                </w:ffData>
              </w:fldChar>
            </w:r>
            <w:r w:rsidRPr="00BF111D">
              <w:rPr>
                <w:rFonts w:ascii="Arial Narrow" w:eastAsia="Times New Roman" w:hAnsi="Arial Narrow"/>
                <w:color w:val="auto"/>
                <w:sz w:val="20"/>
                <w:szCs w:val="20"/>
              </w:rPr>
              <w:instrText xml:space="preserve"> FORMTEXT </w:instrText>
            </w:r>
            <w:r w:rsidRPr="00BF111D">
              <w:rPr>
                <w:rFonts w:ascii="Arial Narrow" w:eastAsia="Times New Roman" w:hAnsi="Arial Narrow"/>
                <w:color w:val="auto"/>
                <w:sz w:val="20"/>
                <w:szCs w:val="20"/>
              </w:rPr>
            </w:r>
            <w:r w:rsidRPr="00BF111D">
              <w:rPr>
                <w:rFonts w:ascii="Arial Narrow" w:eastAsia="Times New Roman" w:hAnsi="Arial Narrow"/>
                <w:color w:val="auto"/>
                <w:sz w:val="20"/>
                <w:szCs w:val="20"/>
              </w:rPr>
              <w:fldChar w:fldCharType="separate"/>
            </w:r>
            <w:r w:rsidRPr="00BF111D">
              <w:rPr>
                <w:rFonts w:ascii="Arial Narrow" w:eastAsia="Times New Roman" w:hAnsi="Arial Narrow"/>
                <w:noProof/>
                <w:color w:val="auto"/>
                <w:sz w:val="20"/>
                <w:szCs w:val="20"/>
              </w:rPr>
              <w:t> </w:t>
            </w:r>
            <w:r w:rsidRPr="00BF111D">
              <w:rPr>
                <w:rFonts w:ascii="Arial Narrow" w:eastAsia="Times New Roman" w:hAnsi="Arial Narrow"/>
                <w:noProof/>
                <w:color w:val="auto"/>
                <w:sz w:val="20"/>
                <w:szCs w:val="20"/>
              </w:rPr>
              <w:t> </w:t>
            </w:r>
            <w:r w:rsidRPr="00BF111D">
              <w:rPr>
                <w:rFonts w:ascii="Arial Narrow" w:eastAsia="Times New Roman" w:hAnsi="Arial Narrow"/>
                <w:noProof/>
                <w:color w:val="auto"/>
                <w:sz w:val="20"/>
                <w:szCs w:val="20"/>
              </w:rPr>
              <w:t> </w:t>
            </w:r>
            <w:r w:rsidRPr="00BF111D">
              <w:rPr>
                <w:rFonts w:ascii="Arial Narrow" w:eastAsia="Times New Roman" w:hAnsi="Arial Narrow"/>
                <w:noProof/>
                <w:color w:val="auto"/>
                <w:sz w:val="20"/>
                <w:szCs w:val="20"/>
              </w:rPr>
              <w:t> </w:t>
            </w:r>
            <w:r w:rsidRPr="00BF111D">
              <w:rPr>
                <w:rFonts w:ascii="Arial Narrow" w:eastAsia="Times New Roman" w:hAnsi="Arial Narrow"/>
                <w:noProof/>
                <w:color w:val="auto"/>
                <w:sz w:val="20"/>
                <w:szCs w:val="20"/>
              </w:rPr>
              <w:t> </w:t>
            </w:r>
            <w:r w:rsidRPr="00BF111D">
              <w:rPr>
                <w:rFonts w:ascii="Arial Narrow" w:eastAsia="Times New Roman" w:hAnsi="Arial Narrow"/>
                <w:color w:val="auto"/>
                <w:sz w:val="20"/>
                <w:szCs w:val="20"/>
              </w:rPr>
              <w:fldChar w:fldCharType="end"/>
            </w:r>
          </w:p>
        </w:tc>
      </w:tr>
    </w:tbl>
    <w:p w:rsidR="006259B6" w:rsidRDefault="006259B6" w:rsidP="00C83E8D">
      <w:pPr>
        <w:rPr>
          <w:rFonts w:eastAsia="Times New Roman"/>
          <w:b/>
          <w:bCs/>
          <w:color w:val="007185" w:themeColor="accent1"/>
          <w:sz w:val="10"/>
          <w:szCs w:val="10"/>
          <w:lang w:eastAsia="x-none"/>
        </w:rPr>
      </w:pPr>
    </w:p>
    <w:p w:rsidR="006259B6" w:rsidRPr="00BF111D" w:rsidRDefault="006259B6" w:rsidP="00C83E8D">
      <w:pPr>
        <w:rPr>
          <w:rFonts w:eastAsia="Times New Roman"/>
          <w:b/>
          <w:bCs/>
          <w:color w:val="007185" w:themeColor="accent1"/>
          <w:sz w:val="10"/>
          <w:szCs w:val="10"/>
          <w:lang w:eastAsia="x-none"/>
        </w:rPr>
      </w:pPr>
    </w:p>
    <w:p w:rsidR="00C83E8D" w:rsidRPr="001D6688" w:rsidRDefault="00C83E8D" w:rsidP="00C83E8D">
      <w:pPr>
        <w:rPr>
          <w:b/>
        </w:rPr>
      </w:pPr>
      <w:r w:rsidRPr="00C83E8D">
        <w:rPr>
          <w:rFonts w:eastAsia="Times New Roman"/>
          <w:b/>
          <w:bCs/>
          <w:color w:val="007185" w:themeColor="accent1"/>
          <w:sz w:val="30"/>
          <w:szCs w:val="26"/>
          <w:lang w:val="x-none" w:eastAsia="x-none"/>
        </w:rPr>
        <w:t>CECAT CARE COORDINATION AGREEMENT WITH CASE MANAGERS</w:t>
      </w:r>
    </w:p>
    <w:p w:rsidR="00C83E8D" w:rsidRDefault="00C83E8D" w:rsidP="00C83E8D">
      <w:r>
        <w:t>Consumers who attend CECAT are required to have ongoing case-management for the duration of their attendance at the service. Nominated Case Managers could be psychiatrists, mental health clinicians and GPs.</w:t>
      </w:r>
    </w:p>
    <w:p w:rsidR="00C83E8D" w:rsidRDefault="00C83E8D" w:rsidP="00C83E8D">
      <w:pPr>
        <w:spacing w:after="0"/>
      </w:pPr>
      <w:r>
        <w:t>CECAT is a community service that does not have the capacity to provide crisis intervention nor emergency mental health, medical or social-welfare services to individuals. In signing this Agreement, you acknowledge that as Case Manager you will provide or coordinate the services detailed below if there is a need.</w:t>
      </w:r>
    </w:p>
    <w:p w:rsidR="00980D0B" w:rsidRDefault="00980D0B" w:rsidP="006259B6">
      <w:pPr>
        <w:spacing w:before="240" w:after="240"/>
        <w:rPr>
          <w:bCs/>
          <w:noProof/>
        </w:rPr>
      </w:pPr>
      <w:r>
        <w:rPr>
          <w:bCs/>
          <w:noProof/>
        </w:rPr>
        <w:t xml:space="preserve">In signing this agreement I,  ……………………………………… acknowledge  that </w:t>
      </w:r>
    </w:p>
    <w:p w:rsidR="00980D0B" w:rsidRDefault="00980D0B" w:rsidP="00980D0B">
      <w:pPr>
        <w:spacing w:after="120"/>
        <w:rPr>
          <w:bCs/>
          <w:noProof/>
        </w:rPr>
      </w:pPr>
      <w:r>
        <w:rPr>
          <w:bCs/>
          <w:noProof/>
        </w:rPr>
        <w:t>I am the nominated Case Manager for  ………………………………….……and will provide:</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1134"/>
        <w:gridCol w:w="1134"/>
      </w:tblGrid>
      <w:tr w:rsidR="00C83E8D" w:rsidTr="006259B6">
        <w:tc>
          <w:tcPr>
            <w:tcW w:w="7479" w:type="dxa"/>
            <w:vAlign w:val="center"/>
          </w:tcPr>
          <w:p w:rsidR="00C83E8D" w:rsidRPr="004A738B" w:rsidRDefault="00C83E8D" w:rsidP="00980D0B">
            <w:pPr>
              <w:pStyle w:val="ListParagraph"/>
              <w:numPr>
                <w:ilvl w:val="0"/>
                <w:numId w:val="9"/>
              </w:numPr>
              <w:spacing w:before="120" w:after="120"/>
              <w:rPr>
                <w:bCs/>
                <w:noProof/>
              </w:rPr>
            </w:pPr>
            <w:r w:rsidRPr="004A738B">
              <w:rPr>
                <w:bCs/>
                <w:noProof/>
              </w:rPr>
              <w:t xml:space="preserve">Regular ongoing contact with the consumer </w:t>
            </w:r>
          </w:p>
        </w:tc>
        <w:tc>
          <w:tcPr>
            <w:tcW w:w="1134" w:type="dxa"/>
            <w:vAlign w:val="center"/>
          </w:tcPr>
          <w:p w:rsidR="00C83E8D" w:rsidRDefault="00BA3F7A" w:rsidP="00980D0B">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00C83E8D">
              <w:rPr>
                <w:rFonts w:cs="Arial"/>
                <w:bCs/>
                <w:noProof/>
              </w:rPr>
              <w:t xml:space="preserve"> Yes</w:t>
            </w:r>
          </w:p>
        </w:tc>
        <w:tc>
          <w:tcPr>
            <w:tcW w:w="1134" w:type="dxa"/>
            <w:vAlign w:val="center"/>
          </w:tcPr>
          <w:p w:rsidR="00C83E8D" w:rsidRDefault="00BA3F7A" w:rsidP="00980D0B">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00C83E8D">
              <w:rPr>
                <w:rFonts w:cs="Arial"/>
                <w:bCs/>
                <w:noProof/>
              </w:rPr>
              <w:t xml:space="preserve"> </w:t>
            </w:r>
            <w:r w:rsidR="00C83E8D">
              <w:rPr>
                <w:bCs/>
                <w:noProof/>
              </w:rPr>
              <w:t>No</w:t>
            </w:r>
          </w:p>
        </w:tc>
      </w:tr>
      <w:tr w:rsidR="00BA3F7A" w:rsidTr="006259B6">
        <w:tc>
          <w:tcPr>
            <w:tcW w:w="7479" w:type="dxa"/>
            <w:vAlign w:val="center"/>
          </w:tcPr>
          <w:p w:rsidR="00BA3F7A" w:rsidRPr="004A738B" w:rsidRDefault="00BA3F7A" w:rsidP="00980D0B">
            <w:pPr>
              <w:pStyle w:val="ListParagraph"/>
              <w:numPr>
                <w:ilvl w:val="0"/>
                <w:numId w:val="9"/>
              </w:numPr>
              <w:spacing w:before="120" w:after="120"/>
              <w:rPr>
                <w:bCs/>
                <w:noProof/>
              </w:rPr>
            </w:pPr>
            <w:r w:rsidRPr="004A738B">
              <w:rPr>
                <w:bCs/>
                <w:noProof/>
              </w:rPr>
              <w:t xml:space="preserve">Updated information on the consumer’s mental health, psychosocial needs, current treatment/therapy and supports </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Yes</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w:t>
            </w:r>
            <w:r>
              <w:rPr>
                <w:bCs/>
                <w:noProof/>
              </w:rPr>
              <w:t>No</w:t>
            </w:r>
          </w:p>
        </w:tc>
      </w:tr>
      <w:tr w:rsidR="00BA3F7A" w:rsidTr="006259B6">
        <w:tc>
          <w:tcPr>
            <w:tcW w:w="7479" w:type="dxa"/>
            <w:vAlign w:val="center"/>
          </w:tcPr>
          <w:p w:rsidR="00BA3F7A" w:rsidRPr="004A738B" w:rsidRDefault="00BA3F7A" w:rsidP="00980D0B">
            <w:pPr>
              <w:pStyle w:val="ListParagraph"/>
              <w:numPr>
                <w:ilvl w:val="0"/>
                <w:numId w:val="9"/>
              </w:numPr>
              <w:spacing w:before="120" w:after="120"/>
              <w:rPr>
                <w:bCs/>
                <w:noProof/>
              </w:rPr>
            </w:pPr>
            <w:r w:rsidRPr="004A738B">
              <w:rPr>
                <w:bCs/>
                <w:noProof/>
              </w:rPr>
              <w:t>Information regarding significant changes in the</w:t>
            </w:r>
            <w:r>
              <w:rPr>
                <w:bCs/>
                <w:noProof/>
              </w:rPr>
              <w:t>ir</w:t>
            </w:r>
            <w:r w:rsidRPr="004A738B">
              <w:rPr>
                <w:bCs/>
                <w:noProof/>
              </w:rPr>
              <w:t xml:space="preserve"> mental health, physical health, related risks, functioning and clinical management</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Yes</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w:t>
            </w:r>
            <w:r>
              <w:rPr>
                <w:bCs/>
                <w:noProof/>
              </w:rPr>
              <w:t>No</w:t>
            </w:r>
          </w:p>
        </w:tc>
      </w:tr>
      <w:tr w:rsidR="00BA3F7A" w:rsidTr="006259B6">
        <w:tc>
          <w:tcPr>
            <w:tcW w:w="7479" w:type="dxa"/>
            <w:vAlign w:val="center"/>
          </w:tcPr>
          <w:p w:rsidR="00BA3F7A" w:rsidRPr="004A738B" w:rsidRDefault="00BA3F7A" w:rsidP="00980D0B">
            <w:pPr>
              <w:pStyle w:val="ListParagraph"/>
              <w:numPr>
                <w:ilvl w:val="0"/>
                <w:numId w:val="9"/>
              </w:numPr>
              <w:spacing w:before="120" w:after="120"/>
              <w:rPr>
                <w:bCs/>
                <w:noProof/>
              </w:rPr>
            </w:pPr>
            <w:r w:rsidRPr="004A738B">
              <w:rPr>
                <w:bCs/>
                <w:noProof/>
              </w:rPr>
              <w:t>Coordination of clinical and/or social-welfare follow-up in    emergencies / crises</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Yes</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w:t>
            </w:r>
            <w:r>
              <w:rPr>
                <w:bCs/>
                <w:noProof/>
              </w:rPr>
              <w:t>No</w:t>
            </w:r>
          </w:p>
        </w:tc>
      </w:tr>
      <w:tr w:rsidR="00BA3F7A" w:rsidTr="006259B6">
        <w:tc>
          <w:tcPr>
            <w:tcW w:w="7479" w:type="dxa"/>
            <w:vAlign w:val="center"/>
          </w:tcPr>
          <w:p w:rsidR="00BA3F7A" w:rsidRPr="004A738B" w:rsidRDefault="00BA3F7A" w:rsidP="00980D0B">
            <w:pPr>
              <w:pStyle w:val="ListParagraph"/>
              <w:numPr>
                <w:ilvl w:val="0"/>
                <w:numId w:val="9"/>
              </w:numPr>
              <w:spacing w:before="120" w:after="120"/>
              <w:rPr>
                <w:bCs/>
                <w:noProof/>
              </w:rPr>
            </w:pPr>
            <w:r w:rsidRPr="004A738B">
              <w:rPr>
                <w:bCs/>
                <w:noProof/>
              </w:rPr>
              <w:t xml:space="preserve">Information when the consumer ceases to have contact with   </w:t>
            </w:r>
            <w:r>
              <w:rPr>
                <w:bCs/>
                <w:noProof/>
              </w:rPr>
              <w:t>me</w:t>
            </w:r>
            <w:r w:rsidRPr="004A738B">
              <w:rPr>
                <w:bCs/>
                <w:noProof/>
              </w:rPr>
              <w:t xml:space="preserve"> as Case Manager</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Yes</w:t>
            </w:r>
          </w:p>
        </w:tc>
        <w:tc>
          <w:tcPr>
            <w:tcW w:w="1134" w:type="dxa"/>
            <w:vAlign w:val="center"/>
          </w:tcPr>
          <w:p w:rsidR="00BA3F7A" w:rsidRDefault="00BA3F7A" w:rsidP="006259B6">
            <w:pPr>
              <w:spacing w:before="120" w:after="120"/>
              <w:jc w:val="center"/>
              <w:rPr>
                <w:bCs/>
                <w:noProof/>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bCs/>
                <w:noProof/>
              </w:rPr>
              <w:t xml:space="preserve"> </w:t>
            </w:r>
            <w:r>
              <w:rPr>
                <w:bCs/>
                <w:noProof/>
              </w:rPr>
              <w:t>No</w:t>
            </w:r>
          </w:p>
        </w:tc>
      </w:tr>
    </w:tbl>
    <w:p w:rsidR="00C83E8D" w:rsidRDefault="00C83E8D" w:rsidP="00C83E8D">
      <w:pPr>
        <w:autoSpaceDE w:val="0"/>
        <w:autoSpaceDN w:val="0"/>
        <w:adjustRightInd w:val="0"/>
        <w:spacing w:after="0"/>
        <w:rPr>
          <w:bCs/>
          <w:noProof/>
        </w:rPr>
      </w:pPr>
    </w:p>
    <w:p w:rsidR="00980D0B" w:rsidRPr="006C1831" w:rsidRDefault="00980D0B" w:rsidP="00C83E8D">
      <w:pPr>
        <w:autoSpaceDE w:val="0"/>
        <w:autoSpaceDN w:val="0"/>
        <w:adjustRightInd w:val="0"/>
        <w:spacing w:after="0"/>
        <w:rPr>
          <w:bCs/>
          <w:noProof/>
        </w:rPr>
      </w:pPr>
    </w:p>
    <w:p w:rsidR="00C83E8D" w:rsidRDefault="00C83E8D" w:rsidP="00C83E8D">
      <w:pPr>
        <w:autoSpaceDE w:val="0"/>
        <w:autoSpaceDN w:val="0"/>
        <w:adjustRightInd w:val="0"/>
        <w:spacing w:after="120"/>
        <w:rPr>
          <w:bCs/>
          <w:noProof/>
        </w:rPr>
      </w:pPr>
      <w:r w:rsidRPr="006C1831">
        <w:rPr>
          <w:bCs/>
          <w:noProof/>
        </w:rPr>
        <w:t>Consume</w:t>
      </w:r>
      <w:r>
        <w:rPr>
          <w:bCs/>
          <w:noProof/>
        </w:rPr>
        <w:t>r Signature: ………………………………………….……Date:</w:t>
      </w:r>
      <w:r w:rsidRPr="006C1831">
        <w:rPr>
          <w:bCs/>
          <w:noProof/>
        </w:rPr>
        <w:t>…………………</w:t>
      </w:r>
    </w:p>
    <w:p w:rsidR="00C83E8D" w:rsidRDefault="00C83E8D" w:rsidP="00C83E8D">
      <w:pPr>
        <w:autoSpaceDE w:val="0"/>
        <w:autoSpaceDN w:val="0"/>
        <w:adjustRightInd w:val="0"/>
        <w:spacing w:after="120"/>
        <w:rPr>
          <w:bCs/>
          <w:noProof/>
        </w:rPr>
      </w:pPr>
    </w:p>
    <w:p w:rsidR="00C83E8D" w:rsidRPr="006C1831" w:rsidRDefault="00C83E8D" w:rsidP="00C83E8D">
      <w:pPr>
        <w:autoSpaceDE w:val="0"/>
        <w:autoSpaceDN w:val="0"/>
        <w:adjustRightInd w:val="0"/>
        <w:spacing w:after="240"/>
        <w:rPr>
          <w:bCs/>
          <w:noProof/>
        </w:rPr>
      </w:pPr>
      <w:r w:rsidRPr="006C1831">
        <w:rPr>
          <w:bCs/>
          <w:noProof/>
        </w:rPr>
        <w:t>Case Manager Signature: ………………………………………… Date: ………………</w:t>
      </w:r>
      <w:r>
        <w:rPr>
          <w:bCs/>
          <w:noProof/>
        </w:rPr>
        <w:t>..</w:t>
      </w:r>
    </w:p>
    <w:p w:rsidR="00C83E8D" w:rsidRDefault="00C83E8D" w:rsidP="00C83E8D">
      <w:pPr>
        <w:autoSpaceDE w:val="0"/>
        <w:autoSpaceDN w:val="0"/>
        <w:adjustRightInd w:val="0"/>
        <w:spacing w:after="240"/>
        <w:rPr>
          <w:bCs/>
          <w:noProof/>
        </w:rPr>
      </w:pPr>
      <w:r>
        <w:rPr>
          <w:bCs/>
          <w:noProof/>
        </w:rPr>
        <w:t>Address:</w:t>
      </w:r>
      <w:r w:rsidRPr="00E65417">
        <w:rPr>
          <w:bCs/>
          <w:noProof/>
        </w:rPr>
        <w:t xml:space="preserve"> </w:t>
      </w:r>
      <w:r w:rsidRPr="006C1831">
        <w:rPr>
          <w:bCs/>
          <w:noProof/>
        </w:rPr>
        <w:t>…………………………………………………………………………………</w:t>
      </w:r>
      <w:r>
        <w:rPr>
          <w:bCs/>
          <w:noProof/>
        </w:rPr>
        <w:t>……</w:t>
      </w:r>
    </w:p>
    <w:p w:rsidR="00C83E8D" w:rsidRDefault="00C83E8D" w:rsidP="00C83E8D">
      <w:pPr>
        <w:autoSpaceDE w:val="0"/>
        <w:autoSpaceDN w:val="0"/>
        <w:adjustRightInd w:val="0"/>
        <w:spacing w:after="240"/>
        <w:rPr>
          <w:bCs/>
          <w:noProof/>
        </w:rPr>
      </w:pPr>
      <w:r>
        <w:rPr>
          <w:bCs/>
          <w:noProof/>
        </w:rPr>
        <w:t>Phone Number:</w:t>
      </w:r>
      <w:r w:rsidRPr="00E65417">
        <w:rPr>
          <w:bCs/>
          <w:noProof/>
        </w:rPr>
        <w:t xml:space="preserve"> </w:t>
      </w:r>
      <w:r>
        <w:rPr>
          <w:bCs/>
          <w:noProof/>
        </w:rPr>
        <w:t>……………………… Email Address:</w:t>
      </w:r>
      <w:r w:rsidRPr="00E65417">
        <w:rPr>
          <w:bCs/>
          <w:noProof/>
        </w:rPr>
        <w:t xml:space="preserve"> </w:t>
      </w:r>
      <w:r>
        <w:rPr>
          <w:bCs/>
          <w:noProof/>
        </w:rPr>
        <w:t>…………………………………..</w:t>
      </w:r>
    </w:p>
    <w:p w:rsidR="00C83E8D" w:rsidRDefault="00C83E8D" w:rsidP="0018042F">
      <w:pPr>
        <w:autoSpaceDE w:val="0"/>
        <w:autoSpaceDN w:val="0"/>
        <w:adjustRightInd w:val="0"/>
        <w:spacing w:after="20"/>
        <w:rPr>
          <w:bCs/>
          <w:noProof/>
        </w:rPr>
      </w:pPr>
      <w:r w:rsidRPr="006C1831">
        <w:rPr>
          <w:bCs/>
          <w:noProof/>
        </w:rPr>
        <w:t>Please return this signed form via:</w:t>
      </w:r>
    </w:p>
    <w:p w:rsidR="00980D0B" w:rsidRDefault="00980D0B" w:rsidP="0018042F">
      <w:pPr>
        <w:autoSpaceDE w:val="0"/>
        <w:autoSpaceDN w:val="0"/>
        <w:adjustRightInd w:val="0"/>
        <w:spacing w:after="20"/>
        <w:rPr>
          <w:bCs/>
          <w:noProof/>
        </w:rPr>
      </w:pPr>
      <w:r w:rsidRPr="006C1831">
        <w:rPr>
          <w:bCs/>
          <w:noProof/>
        </w:rPr>
        <w:t xml:space="preserve">Email: </w:t>
      </w:r>
      <w:hyperlink r:id="rId13" w:history="1">
        <w:r w:rsidRPr="00E216A1">
          <w:rPr>
            <w:rStyle w:val="Hyperlink"/>
            <w:bCs/>
            <w:noProof/>
          </w:rPr>
          <w:t>ceu@health.wa.gov.au</w:t>
        </w:r>
      </w:hyperlink>
    </w:p>
    <w:p w:rsidR="00980D0B" w:rsidRDefault="00980D0B" w:rsidP="0018042F">
      <w:pPr>
        <w:spacing w:before="20" w:after="20"/>
        <w:rPr>
          <w:bCs/>
          <w:noProof/>
        </w:rPr>
      </w:pPr>
      <w:r w:rsidRPr="006C1831">
        <w:rPr>
          <w:bCs/>
          <w:noProof/>
        </w:rPr>
        <w:t xml:space="preserve">Fax: (08) </w:t>
      </w:r>
      <w:r>
        <w:rPr>
          <w:bCs/>
          <w:noProof/>
        </w:rPr>
        <w:t>6159</w:t>
      </w:r>
      <w:r w:rsidRPr="006C1831">
        <w:rPr>
          <w:bCs/>
          <w:noProof/>
        </w:rPr>
        <w:t xml:space="preserve"> 6692</w:t>
      </w:r>
    </w:p>
    <w:p w:rsidR="00980D0B" w:rsidRDefault="00980D0B" w:rsidP="0018042F">
      <w:pPr>
        <w:spacing w:before="20" w:after="20"/>
        <w:rPr>
          <w:bCs/>
          <w:noProof/>
        </w:rPr>
      </w:pPr>
      <w:r w:rsidRPr="006C1831">
        <w:rPr>
          <w:bCs/>
          <w:noProof/>
        </w:rPr>
        <w:t>Mail: CECAT Services, PO Bag 1, Claremont. WA, 6910</w:t>
      </w:r>
    </w:p>
    <w:p w:rsidR="006259B6" w:rsidRDefault="00C83E8D" w:rsidP="0018042F">
      <w:pPr>
        <w:spacing w:before="20" w:after="20"/>
        <w:rPr>
          <w:bCs/>
          <w:noProof/>
        </w:rPr>
      </w:pPr>
      <w:r>
        <w:rPr>
          <w:bCs/>
          <w:noProof/>
        </w:rPr>
        <w:t xml:space="preserve">Or call CECAT on </w:t>
      </w:r>
      <w:r w:rsidRPr="006C1831">
        <w:rPr>
          <w:bCs/>
          <w:noProof/>
        </w:rPr>
        <w:t xml:space="preserve">(08) </w:t>
      </w:r>
      <w:r>
        <w:rPr>
          <w:bCs/>
          <w:noProof/>
        </w:rPr>
        <w:t>6159 6907 for more information</w:t>
      </w:r>
    </w:p>
    <w:p w:rsidR="006259B6" w:rsidRDefault="006259B6">
      <w:pPr>
        <w:spacing w:after="0"/>
        <w:rPr>
          <w:bCs/>
          <w:noProof/>
          <w:sz w:val="8"/>
          <w:szCs w:val="8"/>
        </w:rPr>
      </w:pPr>
      <w:r>
        <w:rPr>
          <w:bCs/>
          <w:noProof/>
          <w:sz w:val="8"/>
          <w:szCs w:val="8"/>
        </w:rPr>
        <w:br w:type="page"/>
      </w:r>
    </w:p>
    <w:p w:rsidR="00F532D3" w:rsidRDefault="00F532D3" w:rsidP="00F532D3">
      <w:pPr>
        <w:rPr>
          <w:rFonts w:eastAsia="Times New Roman"/>
          <w:b/>
          <w:bCs/>
          <w:color w:val="007185" w:themeColor="accent1"/>
          <w:sz w:val="30"/>
          <w:szCs w:val="26"/>
          <w:lang w:eastAsia="x-none"/>
        </w:rPr>
      </w:pPr>
    </w:p>
    <w:p w:rsidR="001C30F0" w:rsidRDefault="001C30F0" w:rsidP="00B929E9">
      <w:pPr>
        <w:jc w:val="center"/>
        <w:rPr>
          <w:rFonts w:eastAsia="Times New Roman"/>
          <w:b/>
          <w:bCs/>
          <w:color w:val="007185" w:themeColor="accent1"/>
          <w:sz w:val="30"/>
          <w:szCs w:val="26"/>
          <w:lang w:eastAsia="x-none"/>
        </w:rPr>
      </w:pPr>
      <w:r>
        <w:rPr>
          <w:rFonts w:eastAsia="Times New Roman"/>
          <w:b/>
          <w:bCs/>
          <w:color w:val="007185" w:themeColor="accent1"/>
          <w:sz w:val="30"/>
          <w:szCs w:val="26"/>
          <w:lang w:eastAsia="x-none"/>
        </w:rPr>
        <w:t xml:space="preserve">MENTAL HEALTH </w:t>
      </w:r>
      <w:r w:rsidR="00F532D3">
        <w:rPr>
          <w:rFonts w:eastAsia="Times New Roman"/>
          <w:b/>
          <w:bCs/>
          <w:color w:val="007185" w:themeColor="accent1"/>
          <w:sz w:val="30"/>
          <w:szCs w:val="26"/>
          <w:lang w:val="x-none" w:eastAsia="x-none"/>
        </w:rPr>
        <w:t>C</w:t>
      </w:r>
      <w:r w:rsidR="00F532D3">
        <w:rPr>
          <w:rFonts w:eastAsia="Times New Roman"/>
          <w:b/>
          <w:bCs/>
          <w:color w:val="007185" w:themeColor="accent1"/>
          <w:sz w:val="30"/>
          <w:szCs w:val="26"/>
          <w:lang w:eastAsia="x-none"/>
        </w:rPr>
        <w:t xml:space="preserve">OLLABORATIVE ACTION PLAN </w:t>
      </w:r>
    </w:p>
    <w:p w:rsidR="00F532D3" w:rsidRDefault="00F532D3" w:rsidP="00B929E9">
      <w:pPr>
        <w:jc w:val="center"/>
        <w:rPr>
          <w:rFonts w:eastAsia="Times New Roman"/>
          <w:b/>
          <w:bCs/>
          <w:color w:val="007185" w:themeColor="accent1"/>
          <w:sz w:val="30"/>
          <w:szCs w:val="26"/>
          <w:lang w:eastAsia="x-none"/>
        </w:rPr>
      </w:pPr>
      <w:r w:rsidRPr="00B929E9">
        <w:rPr>
          <w:rFonts w:eastAsia="Times New Roman"/>
          <w:b/>
          <w:bCs/>
          <w:color w:val="007185" w:themeColor="accent1"/>
          <w:sz w:val="26"/>
          <w:szCs w:val="26"/>
          <w:lang w:eastAsia="x-none"/>
        </w:rPr>
        <w:t>(Formerly Crisis Awareness Plan)</w:t>
      </w:r>
    </w:p>
    <w:tbl>
      <w:tblPr>
        <w:tblW w:w="110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4053"/>
        <w:gridCol w:w="4961"/>
        <w:gridCol w:w="2043"/>
      </w:tblGrid>
      <w:tr w:rsidR="00BA3F7A" w:rsidRPr="00BA3F7A" w:rsidTr="00BA3F7A">
        <w:trPr>
          <w:trHeight w:val="253"/>
        </w:trPr>
        <w:tc>
          <w:tcPr>
            <w:tcW w:w="4053" w:type="dxa"/>
            <w:shd w:val="clear" w:color="auto" w:fill="auto"/>
            <w:vAlign w:val="center"/>
          </w:tcPr>
          <w:p w:rsidR="00BA3F7A" w:rsidRPr="00BA3F7A" w:rsidRDefault="00BA3F7A" w:rsidP="00BA3F7A">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b/>
                <w:color w:val="auto"/>
                <w:sz w:val="20"/>
                <w:szCs w:val="20"/>
              </w:rPr>
              <w:t>NAME:</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tc>
        <w:tc>
          <w:tcPr>
            <w:tcW w:w="4961" w:type="dxa"/>
            <w:shd w:val="clear" w:color="auto" w:fill="auto"/>
            <w:vAlign w:val="center"/>
          </w:tcPr>
          <w:p w:rsidR="00BA3F7A" w:rsidRPr="00BA3F7A" w:rsidRDefault="00BA3F7A" w:rsidP="00BA3F7A">
            <w:pPr>
              <w:keepNext/>
              <w:spacing w:after="0"/>
              <w:outlineLvl w:val="1"/>
              <w:rPr>
                <w:rFonts w:ascii="Arial Narrow" w:eastAsia="Times New Roman" w:hAnsi="Arial Narrow" w:cs="Arial"/>
                <w:b/>
                <w:bCs/>
                <w:color w:val="auto"/>
                <w:sz w:val="20"/>
                <w:szCs w:val="20"/>
              </w:rPr>
            </w:pPr>
            <w:r w:rsidRPr="002239C1">
              <w:rPr>
                <w:rFonts w:ascii="Arial Narrow" w:eastAsia="Times New Roman" w:hAnsi="Arial Narrow"/>
                <w:b/>
                <w:color w:val="auto"/>
                <w:sz w:val="20"/>
                <w:szCs w:val="20"/>
              </w:rPr>
              <w:t>CASE MANAGER</w:t>
            </w:r>
            <w:r w:rsidRPr="00FC7B9F">
              <w:rPr>
                <w:rFonts w:ascii="Arial Narrow" w:eastAsia="Times New Roman" w:hAnsi="Arial Narrow"/>
                <w:b/>
                <w:color w:val="auto"/>
                <w:sz w:val="20"/>
                <w:szCs w:val="20"/>
              </w:rPr>
              <w:t>:</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tc>
        <w:tc>
          <w:tcPr>
            <w:tcW w:w="2043" w:type="dxa"/>
            <w:shd w:val="clear" w:color="auto" w:fill="auto"/>
            <w:vAlign w:val="center"/>
          </w:tcPr>
          <w:p w:rsidR="00BA3F7A" w:rsidRPr="00BA3F7A" w:rsidRDefault="00BA3F7A" w:rsidP="00BA3F7A">
            <w:pPr>
              <w:spacing w:after="0"/>
              <w:rPr>
                <w:rFonts w:ascii="Arial Narrow" w:eastAsia="Times New Roman" w:hAnsi="Arial Narrow"/>
                <w:color w:val="auto"/>
                <w:sz w:val="20"/>
                <w:szCs w:val="20"/>
              </w:rPr>
            </w:pPr>
            <w:r w:rsidRPr="00BF111D">
              <w:rPr>
                <w:rFonts w:ascii="Arial Narrow" w:eastAsia="Times New Roman" w:hAnsi="Arial Narrow"/>
                <w:b/>
                <w:color w:val="auto"/>
                <w:sz w:val="20"/>
                <w:szCs w:val="20"/>
              </w:rPr>
              <w:t>DATE:</w:t>
            </w: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bl>
    <w:p w:rsidR="00BA3F7A" w:rsidRPr="00BA3F7A" w:rsidRDefault="00BA3F7A" w:rsidP="00BA3F7A">
      <w:pPr>
        <w:spacing w:after="0"/>
        <w:rPr>
          <w:b/>
          <w:sz w:val="8"/>
          <w:szCs w:val="8"/>
        </w:rPr>
      </w:pPr>
    </w:p>
    <w:tbl>
      <w:tblPr>
        <w:tblW w:w="110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2777"/>
        <w:gridCol w:w="993"/>
        <w:gridCol w:w="2326"/>
        <w:gridCol w:w="4961"/>
      </w:tblGrid>
      <w:tr w:rsidR="00BA3F7A" w:rsidRPr="00BF111D" w:rsidTr="001D5489">
        <w:trPr>
          <w:trHeight w:val="253"/>
        </w:trPr>
        <w:tc>
          <w:tcPr>
            <w:tcW w:w="2777" w:type="dxa"/>
            <w:shd w:val="clear" w:color="auto" w:fill="D9D9D9" w:themeFill="background1" w:themeFillShade="D9"/>
            <w:vAlign w:val="center"/>
          </w:tcPr>
          <w:p w:rsidR="00BA3F7A" w:rsidRPr="00BF111D" w:rsidRDefault="00BA3F7A" w:rsidP="006259B6">
            <w:pPr>
              <w:keepNext/>
              <w:spacing w:after="0"/>
              <w:outlineLvl w:val="1"/>
              <w:rPr>
                <w:rFonts w:ascii="Arial Narrow" w:eastAsia="Times New Roman" w:hAnsi="Arial Narrow" w:cs="Arial"/>
                <w:b/>
                <w:bCs/>
                <w:color w:val="auto"/>
                <w:sz w:val="20"/>
                <w:szCs w:val="20"/>
              </w:rPr>
            </w:pPr>
            <w:r>
              <w:rPr>
                <w:rFonts w:ascii="Arial Narrow" w:eastAsia="Times New Roman" w:hAnsi="Arial Narrow"/>
                <w:b/>
                <w:color w:val="auto"/>
                <w:sz w:val="20"/>
                <w:szCs w:val="20"/>
              </w:rPr>
              <w:t>NEED / FIELD</w:t>
            </w:r>
          </w:p>
        </w:tc>
        <w:tc>
          <w:tcPr>
            <w:tcW w:w="8280" w:type="dxa"/>
            <w:gridSpan w:val="3"/>
            <w:shd w:val="clear" w:color="auto" w:fill="D9D9D9" w:themeFill="background1" w:themeFillShade="D9"/>
            <w:vAlign w:val="center"/>
          </w:tcPr>
          <w:p w:rsidR="00BA3F7A" w:rsidRPr="00BF111D" w:rsidRDefault="00BA3F7A" w:rsidP="00BA3F7A">
            <w:pPr>
              <w:keepNext/>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HOW IT CAN BE DONE AND WHAT I WANT TO HAPPEN (ACTIONS &amp; OUTCOMES)</w:t>
            </w:r>
          </w:p>
        </w:tc>
      </w:tr>
      <w:tr w:rsidR="00D93DD2" w:rsidRPr="00BF111D" w:rsidTr="001D5489">
        <w:trPr>
          <w:trHeight w:val="253"/>
        </w:trPr>
        <w:tc>
          <w:tcPr>
            <w:tcW w:w="2777" w:type="dxa"/>
            <w:shd w:val="clear" w:color="auto" w:fill="auto"/>
            <w:vAlign w:val="center"/>
          </w:tcPr>
          <w:p w:rsidR="00D93DD2" w:rsidRDefault="001D5489" w:rsidP="001D5489">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STABLE PRESENTATION</w:t>
            </w:r>
          </w:p>
          <w:p w:rsidR="001D5489" w:rsidRPr="001D5489" w:rsidRDefault="001D5489" w:rsidP="001D5489">
            <w:pPr>
              <w:pStyle w:val="ListParagraph"/>
              <w:keepNext/>
              <w:spacing w:after="0"/>
              <w:ind w:left="360" w:hanging="360"/>
              <w:outlineLvl w:val="1"/>
              <w:rPr>
                <w:rFonts w:ascii="Arial Narrow" w:eastAsia="Times New Roman" w:hAnsi="Arial Narrow" w:cs="Arial"/>
                <w:bCs/>
                <w:color w:val="auto"/>
                <w:sz w:val="16"/>
                <w:szCs w:val="16"/>
              </w:rPr>
            </w:pPr>
            <w:r w:rsidRPr="001D5489">
              <w:rPr>
                <w:rFonts w:ascii="Arial Narrow" w:eastAsia="Times New Roman" w:hAnsi="Arial Narrow" w:cs="Arial"/>
                <w:bCs/>
                <w:color w:val="auto"/>
                <w:sz w:val="16"/>
                <w:szCs w:val="16"/>
              </w:rPr>
              <w:t>When I am well, I notice that…</w:t>
            </w:r>
          </w:p>
        </w:tc>
        <w:tc>
          <w:tcPr>
            <w:tcW w:w="8280" w:type="dxa"/>
            <w:gridSpan w:val="3"/>
            <w:shd w:val="clear" w:color="auto" w:fill="auto"/>
            <w:vAlign w:val="center"/>
          </w:tcPr>
          <w:p w:rsidR="00D93DD2" w:rsidRDefault="00525010" w:rsidP="00BA3F7A">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BA3F7A">
            <w:pPr>
              <w:keepNext/>
              <w:spacing w:after="0"/>
              <w:outlineLvl w:val="1"/>
              <w:rPr>
                <w:rFonts w:ascii="Arial Narrow" w:eastAsia="Times New Roman" w:hAnsi="Arial Narrow" w:cs="Arial"/>
                <w:b/>
                <w:bCs/>
                <w:color w:val="auto"/>
                <w:sz w:val="20"/>
                <w:szCs w:val="20"/>
              </w:rPr>
            </w:pPr>
          </w:p>
          <w:p w:rsidR="001D5489" w:rsidRDefault="001D5489" w:rsidP="00BA3F7A">
            <w:pPr>
              <w:keepNext/>
              <w:spacing w:after="0"/>
              <w:outlineLvl w:val="1"/>
              <w:rPr>
                <w:rFonts w:ascii="Arial Narrow" w:eastAsia="Times New Roman" w:hAnsi="Arial Narrow" w:cs="Arial"/>
                <w:b/>
                <w:bCs/>
                <w:color w:val="auto"/>
                <w:sz w:val="20"/>
                <w:szCs w:val="20"/>
              </w:rPr>
            </w:pPr>
          </w:p>
          <w:p w:rsidR="001D5489" w:rsidRPr="00BA3F7A" w:rsidRDefault="001D5489" w:rsidP="00BA3F7A">
            <w:pPr>
              <w:keepNext/>
              <w:spacing w:after="0"/>
              <w:outlineLvl w:val="1"/>
              <w:rPr>
                <w:rFonts w:ascii="Arial Narrow" w:eastAsia="Times New Roman" w:hAnsi="Arial Narrow" w:cs="Arial"/>
                <w:b/>
                <w:bCs/>
                <w:color w:val="auto"/>
                <w:sz w:val="20"/>
                <w:szCs w:val="20"/>
              </w:rPr>
            </w:pPr>
          </w:p>
        </w:tc>
      </w:tr>
      <w:tr w:rsidR="00D93DD2" w:rsidRPr="00BF111D" w:rsidTr="001D5489">
        <w:trPr>
          <w:trHeight w:val="253"/>
        </w:trPr>
        <w:tc>
          <w:tcPr>
            <w:tcW w:w="2777" w:type="dxa"/>
            <w:shd w:val="clear" w:color="auto" w:fill="auto"/>
            <w:vAlign w:val="center"/>
          </w:tcPr>
          <w:p w:rsidR="00D93DD2" w:rsidRDefault="001D5489" w:rsidP="001D5489">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T</w:t>
            </w:r>
            <w:r w:rsidR="00627124">
              <w:rPr>
                <w:rFonts w:ascii="Arial Narrow" w:eastAsia="Times New Roman" w:hAnsi="Arial Narrow" w:cs="Arial"/>
                <w:b/>
                <w:bCs/>
                <w:color w:val="auto"/>
                <w:sz w:val="20"/>
                <w:szCs w:val="20"/>
              </w:rPr>
              <w:t>R</w:t>
            </w:r>
            <w:r>
              <w:rPr>
                <w:rFonts w:ascii="Arial Narrow" w:eastAsia="Times New Roman" w:hAnsi="Arial Narrow" w:cs="Arial"/>
                <w:b/>
                <w:bCs/>
                <w:color w:val="auto"/>
                <w:sz w:val="20"/>
                <w:szCs w:val="20"/>
              </w:rPr>
              <w:t>IGGERS &amp; SYMPTOMS</w:t>
            </w:r>
          </w:p>
          <w:p w:rsidR="001D5489" w:rsidRPr="001D5489" w:rsidRDefault="001D5489" w:rsidP="001D5489">
            <w:pPr>
              <w:pStyle w:val="ListParagraph"/>
              <w:keepNext/>
              <w:spacing w:after="0"/>
              <w:ind w:left="0"/>
              <w:outlineLvl w:val="1"/>
              <w:rPr>
                <w:rFonts w:ascii="Arial Narrow" w:eastAsia="Times New Roman" w:hAnsi="Arial Narrow" w:cs="Arial"/>
                <w:b/>
                <w:bCs/>
                <w:color w:val="auto"/>
                <w:sz w:val="20"/>
                <w:szCs w:val="20"/>
              </w:rPr>
            </w:pPr>
            <w:r>
              <w:rPr>
                <w:rFonts w:ascii="Arial Narrow" w:eastAsia="Times New Roman" w:hAnsi="Arial Narrow" w:cs="Arial"/>
                <w:bCs/>
                <w:color w:val="auto"/>
                <w:sz w:val="16"/>
                <w:szCs w:val="16"/>
              </w:rPr>
              <w:t>Signs of me becoming unwell that I or my family, friends or others notice are…</w:t>
            </w:r>
          </w:p>
        </w:tc>
        <w:tc>
          <w:tcPr>
            <w:tcW w:w="8280" w:type="dxa"/>
            <w:gridSpan w:val="3"/>
            <w:shd w:val="clear" w:color="auto" w:fill="auto"/>
            <w:vAlign w:val="center"/>
          </w:tcPr>
          <w:p w:rsidR="00D93DD2" w:rsidRDefault="00525010" w:rsidP="00BA3F7A">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p>
          <w:p w:rsidR="001D5489" w:rsidRDefault="00525010" w:rsidP="00BA3F7A">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BA3F7A">
            <w:pPr>
              <w:keepNext/>
              <w:spacing w:after="0"/>
              <w:outlineLvl w:val="1"/>
              <w:rPr>
                <w:rFonts w:ascii="Arial Narrow" w:eastAsia="Times New Roman" w:hAnsi="Arial Narrow" w:cs="Arial"/>
                <w:b/>
                <w:bCs/>
                <w:color w:val="auto"/>
                <w:sz w:val="20"/>
                <w:szCs w:val="20"/>
              </w:rPr>
            </w:pPr>
          </w:p>
          <w:p w:rsidR="001D5489" w:rsidRPr="00BA3F7A" w:rsidRDefault="001D5489" w:rsidP="00BA3F7A">
            <w:pPr>
              <w:keepNext/>
              <w:spacing w:after="0"/>
              <w:outlineLvl w:val="1"/>
              <w:rPr>
                <w:rFonts w:ascii="Arial Narrow" w:eastAsia="Times New Roman" w:hAnsi="Arial Narrow" w:cs="Arial"/>
                <w:b/>
                <w:bCs/>
                <w:color w:val="auto"/>
                <w:sz w:val="20"/>
                <w:szCs w:val="20"/>
              </w:rPr>
            </w:pPr>
          </w:p>
        </w:tc>
      </w:tr>
      <w:tr w:rsidR="00D93DD2" w:rsidRPr="00BF111D" w:rsidTr="001D5489">
        <w:trPr>
          <w:trHeight w:val="253"/>
        </w:trPr>
        <w:tc>
          <w:tcPr>
            <w:tcW w:w="2777" w:type="dxa"/>
            <w:shd w:val="clear" w:color="auto" w:fill="auto"/>
            <w:vAlign w:val="center"/>
          </w:tcPr>
          <w:p w:rsidR="00D93DD2" w:rsidRDefault="001D5489" w:rsidP="001D5489">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SELF NURTURE</w:t>
            </w:r>
          </w:p>
          <w:p w:rsidR="001D5489" w:rsidRPr="001D5489" w:rsidRDefault="001D5489" w:rsidP="001D5489">
            <w:pPr>
              <w:pStyle w:val="ListParagraph"/>
              <w:keepNext/>
              <w:spacing w:after="0"/>
              <w:ind w:left="360" w:hanging="360"/>
              <w:outlineLvl w:val="1"/>
              <w:rPr>
                <w:rFonts w:ascii="Arial Narrow" w:eastAsia="Times New Roman" w:hAnsi="Arial Narrow" w:cs="Arial"/>
                <w:b/>
                <w:bCs/>
                <w:color w:val="auto"/>
                <w:sz w:val="20"/>
                <w:szCs w:val="20"/>
              </w:rPr>
            </w:pPr>
            <w:r>
              <w:rPr>
                <w:rFonts w:ascii="Arial Narrow" w:eastAsia="Times New Roman" w:hAnsi="Arial Narrow" w:cs="Arial"/>
                <w:bCs/>
                <w:color w:val="auto"/>
                <w:sz w:val="16"/>
                <w:szCs w:val="16"/>
              </w:rPr>
              <w:t>What I can do to help myself…</w:t>
            </w:r>
          </w:p>
        </w:tc>
        <w:tc>
          <w:tcPr>
            <w:tcW w:w="8280" w:type="dxa"/>
            <w:gridSpan w:val="3"/>
            <w:shd w:val="clear" w:color="auto" w:fill="auto"/>
            <w:vAlign w:val="center"/>
          </w:tcPr>
          <w:p w:rsidR="00D93DD2" w:rsidRDefault="00525010" w:rsidP="00BA3F7A">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BA3F7A">
            <w:pPr>
              <w:keepNext/>
              <w:spacing w:after="0"/>
              <w:outlineLvl w:val="1"/>
              <w:rPr>
                <w:rFonts w:ascii="Arial Narrow" w:eastAsia="Times New Roman" w:hAnsi="Arial Narrow" w:cs="Arial"/>
                <w:b/>
                <w:bCs/>
                <w:color w:val="auto"/>
                <w:sz w:val="20"/>
                <w:szCs w:val="20"/>
              </w:rPr>
            </w:pPr>
          </w:p>
          <w:p w:rsidR="001D5489" w:rsidRDefault="001D5489" w:rsidP="00BA3F7A">
            <w:pPr>
              <w:keepNext/>
              <w:spacing w:after="0"/>
              <w:outlineLvl w:val="1"/>
              <w:rPr>
                <w:rFonts w:ascii="Arial Narrow" w:eastAsia="Times New Roman" w:hAnsi="Arial Narrow" w:cs="Arial"/>
                <w:b/>
                <w:bCs/>
                <w:color w:val="auto"/>
                <w:sz w:val="20"/>
                <w:szCs w:val="20"/>
              </w:rPr>
            </w:pPr>
          </w:p>
          <w:p w:rsidR="001D5489" w:rsidRPr="00BA3F7A" w:rsidRDefault="001D5489" w:rsidP="00BA3F7A">
            <w:pPr>
              <w:keepNext/>
              <w:spacing w:after="0"/>
              <w:outlineLvl w:val="1"/>
              <w:rPr>
                <w:rFonts w:ascii="Arial Narrow" w:eastAsia="Times New Roman" w:hAnsi="Arial Narrow" w:cs="Arial"/>
                <w:b/>
                <w:bCs/>
                <w:color w:val="auto"/>
                <w:sz w:val="20"/>
                <w:szCs w:val="20"/>
              </w:rPr>
            </w:pPr>
          </w:p>
        </w:tc>
      </w:tr>
      <w:tr w:rsidR="00B929E9" w:rsidRPr="00BF111D" w:rsidTr="001D5489">
        <w:trPr>
          <w:trHeight w:val="253"/>
        </w:trPr>
        <w:tc>
          <w:tcPr>
            <w:tcW w:w="3770" w:type="dxa"/>
            <w:gridSpan w:val="2"/>
            <w:shd w:val="clear" w:color="auto" w:fill="D9D9D9"/>
            <w:vAlign w:val="center"/>
          </w:tcPr>
          <w:p w:rsidR="00B929E9" w:rsidRPr="001D5489" w:rsidRDefault="00B929E9" w:rsidP="001D5489">
            <w:pPr>
              <w:pStyle w:val="ListParagraph"/>
              <w:keepNext/>
              <w:numPr>
                <w:ilvl w:val="0"/>
                <w:numId w:val="10"/>
              </w:numPr>
              <w:spacing w:after="0"/>
              <w:outlineLvl w:val="1"/>
              <w:rPr>
                <w:rFonts w:ascii="Arial Narrow" w:eastAsia="Times New Roman" w:hAnsi="Arial Narrow" w:cs="Arial"/>
                <w:b/>
                <w:bCs/>
                <w:color w:val="auto"/>
                <w:sz w:val="20"/>
                <w:szCs w:val="20"/>
              </w:rPr>
            </w:pPr>
            <w:r w:rsidRPr="001D5489">
              <w:rPr>
                <w:rFonts w:ascii="Arial Narrow" w:eastAsia="Times New Roman" w:hAnsi="Arial Narrow"/>
                <w:b/>
                <w:color w:val="auto"/>
                <w:sz w:val="20"/>
                <w:szCs w:val="20"/>
              </w:rPr>
              <w:t>SUPPORTS &amp; CONTACTS</w:t>
            </w:r>
          </w:p>
        </w:tc>
        <w:tc>
          <w:tcPr>
            <w:tcW w:w="2326" w:type="dxa"/>
            <w:shd w:val="clear" w:color="auto" w:fill="D9D9D9"/>
            <w:vAlign w:val="center"/>
          </w:tcPr>
          <w:p w:rsidR="00B929E9" w:rsidRPr="00BF111D" w:rsidRDefault="00B929E9" w:rsidP="006259B6">
            <w:pPr>
              <w:keepNext/>
              <w:spacing w:after="0"/>
              <w:jc w:val="center"/>
              <w:outlineLvl w:val="1"/>
              <w:rPr>
                <w:rFonts w:ascii="Arial Narrow" w:eastAsia="Times New Roman" w:hAnsi="Arial Narrow" w:cs="Arial"/>
                <w:b/>
                <w:bCs/>
                <w:color w:val="auto"/>
                <w:sz w:val="20"/>
                <w:szCs w:val="20"/>
              </w:rPr>
            </w:pPr>
            <w:r w:rsidRPr="00BF111D">
              <w:rPr>
                <w:rFonts w:ascii="Arial Narrow" w:eastAsia="Times New Roman" w:hAnsi="Arial Narrow" w:cs="Arial"/>
                <w:b/>
                <w:bCs/>
                <w:color w:val="auto"/>
                <w:sz w:val="20"/>
                <w:szCs w:val="20"/>
              </w:rPr>
              <w:t>RELATIONSHIP</w:t>
            </w:r>
          </w:p>
        </w:tc>
        <w:tc>
          <w:tcPr>
            <w:tcW w:w="4961" w:type="dxa"/>
            <w:shd w:val="clear" w:color="auto" w:fill="D9D9D9"/>
            <w:vAlign w:val="center"/>
          </w:tcPr>
          <w:p w:rsidR="00B929E9" w:rsidRPr="00BF111D" w:rsidRDefault="00B929E9" w:rsidP="006259B6">
            <w:pPr>
              <w:keepNext/>
              <w:spacing w:after="0"/>
              <w:jc w:val="center"/>
              <w:outlineLvl w:val="1"/>
              <w:rPr>
                <w:rFonts w:ascii="Arial Narrow" w:eastAsia="Times New Roman" w:hAnsi="Arial Narrow" w:cs="Arial"/>
                <w:b/>
                <w:bCs/>
                <w:color w:val="auto"/>
                <w:sz w:val="20"/>
                <w:szCs w:val="20"/>
              </w:rPr>
            </w:pPr>
            <w:r w:rsidRPr="00BF111D">
              <w:rPr>
                <w:rFonts w:ascii="Arial Narrow" w:eastAsia="Times New Roman" w:hAnsi="Arial Narrow" w:cs="Arial"/>
                <w:b/>
                <w:bCs/>
                <w:color w:val="auto"/>
                <w:sz w:val="20"/>
                <w:szCs w:val="20"/>
              </w:rPr>
              <w:t xml:space="preserve">CONTACT DETAILS </w:t>
            </w:r>
            <w:r w:rsidRPr="00BF111D">
              <w:rPr>
                <w:rFonts w:ascii="Arial Narrow" w:eastAsia="Times New Roman" w:hAnsi="Arial Narrow" w:cs="Arial"/>
                <w:bCs/>
                <w:color w:val="auto"/>
                <w:sz w:val="20"/>
                <w:szCs w:val="20"/>
              </w:rPr>
              <w:t>(telephone and email)</w:t>
            </w:r>
          </w:p>
        </w:tc>
      </w:tr>
      <w:tr w:rsidR="00B929E9" w:rsidRPr="00BF111D" w:rsidTr="00525010">
        <w:trPr>
          <w:trHeight w:val="253"/>
        </w:trPr>
        <w:tc>
          <w:tcPr>
            <w:tcW w:w="3770" w:type="dxa"/>
            <w:gridSpan w:val="2"/>
            <w:shd w:val="clear" w:color="auto" w:fill="auto"/>
            <w:vAlign w:val="center"/>
          </w:tcPr>
          <w:p w:rsidR="00B929E9" w:rsidRPr="00BF111D" w:rsidRDefault="00B929E9" w:rsidP="00525010">
            <w:pPr>
              <w:spacing w:after="0"/>
              <w:rPr>
                <w:rFonts w:ascii="Arial Narrow" w:eastAsia="Times New Roman" w:hAnsi="Arial Narrow" w:cs="Arial"/>
                <w:bCs/>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326" w:type="dxa"/>
            <w:shd w:val="clear" w:color="auto" w:fill="auto"/>
            <w:vAlign w:val="center"/>
          </w:tcPr>
          <w:p w:rsidR="00B929E9" w:rsidRPr="00BF111D" w:rsidRDefault="00B929E9" w:rsidP="00BA3F7A">
            <w:pPr>
              <w:keepNext/>
              <w:spacing w:after="0"/>
              <w:outlineLvl w:val="1"/>
              <w:rPr>
                <w:rFonts w:ascii="Arial Narrow" w:eastAsia="Times New Roman" w:hAnsi="Arial Narrow" w:cs="Arial"/>
                <w:color w:val="auto"/>
                <w:sz w:val="20"/>
                <w:szCs w:val="20"/>
              </w:rPr>
            </w:pPr>
            <w:r w:rsidRPr="00BF111D">
              <w:rPr>
                <w:rFonts w:ascii="Arial Narrow" w:eastAsia="Times New Roman" w:hAnsi="Arial Narrow" w:cs="Arial"/>
                <w:color w:val="auto"/>
                <w:sz w:val="20"/>
                <w:szCs w:val="20"/>
              </w:rPr>
              <w:t>MH Case Manager</w:t>
            </w:r>
          </w:p>
        </w:tc>
        <w:tc>
          <w:tcPr>
            <w:tcW w:w="4961"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929E9" w:rsidRPr="00BF111D" w:rsidTr="00525010">
        <w:trPr>
          <w:trHeight w:val="253"/>
        </w:trPr>
        <w:tc>
          <w:tcPr>
            <w:tcW w:w="3770" w:type="dxa"/>
            <w:gridSpan w:val="2"/>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326" w:type="dxa"/>
            <w:shd w:val="clear" w:color="auto" w:fill="auto"/>
            <w:vAlign w:val="center"/>
          </w:tcPr>
          <w:p w:rsidR="00B929E9" w:rsidRPr="00BF111D" w:rsidRDefault="00B929E9" w:rsidP="00BA3F7A">
            <w:pPr>
              <w:keepNext/>
              <w:spacing w:after="0"/>
              <w:outlineLvl w:val="1"/>
              <w:rPr>
                <w:rFonts w:ascii="Arial Narrow" w:eastAsia="Times New Roman" w:hAnsi="Arial Narrow" w:cs="Arial"/>
                <w:color w:val="auto"/>
                <w:sz w:val="20"/>
                <w:szCs w:val="20"/>
              </w:rPr>
            </w:pPr>
            <w:r w:rsidRPr="00BF111D">
              <w:rPr>
                <w:rFonts w:ascii="Arial Narrow" w:eastAsia="Times New Roman" w:hAnsi="Arial Narrow" w:cs="Arial"/>
                <w:color w:val="auto"/>
                <w:sz w:val="20"/>
                <w:szCs w:val="20"/>
              </w:rPr>
              <w:t>Community GP</w:t>
            </w:r>
          </w:p>
        </w:tc>
        <w:tc>
          <w:tcPr>
            <w:tcW w:w="4961"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929E9" w:rsidRPr="00BF111D" w:rsidTr="00525010">
        <w:trPr>
          <w:trHeight w:val="253"/>
        </w:trPr>
        <w:tc>
          <w:tcPr>
            <w:tcW w:w="3770" w:type="dxa"/>
            <w:gridSpan w:val="2"/>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326"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4961"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929E9" w:rsidRPr="00BF111D" w:rsidTr="00525010">
        <w:trPr>
          <w:trHeight w:val="253"/>
        </w:trPr>
        <w:tc>
          <w:tcPr>
            <w:tcW w:w="3770" w:type="dxa"/>
            <w:gridSpan w:val="2"/>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326"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4961"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B929E9" w:rsidRPr="00BF111D" w:rsidTr="00525010">
        <w:trPr>
          <w:trHeight w:val="253"/>
        </w:trPr>
        <w:tc>
          <w:tcPr>
            <w:tcW w:w="3770" w:type="dxa"/>
            <w:gridSpan w:val="2"/>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2326"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c>
          <w:tcPr>
            <w:tcW w:w="4961" w:type="dxa"/>
            <w:shd w:val="clear" w:color="auto" w:fill="auto"/>
            <w:vAlign w:val="center"/>
          </w:tcPr>
          <w:p w:rsidR="00B929E9" w:rsidRPr="00BF111D" w:rsidRDefault="00B929E9" w:rsidP="00525010">
            <w:pPr>
              <w:spacing w:after="0"/>
              <w:rPr>
                <w:rFonts w:ascii="Arial Narrow" w:eastAsia="Times New Roman" w:hAnsi="Arial Narrow"/>
                <w:color w:val="auto"/>
                <w:sz w:val="20"/>
                <w:szCs w:val="20"/>
              </w:rPr>
            </w:pP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tc>
      </w:tr>
      <w:tr w:rsidR="001D5489" w:rsidRPr="00BF111D" w:rsidTr="001D5489">
        <w:trPr>
          <w:trHeight w:val="253"/>
        </w:trPr>
        <w:tc>
          <w:tcPr>
            <w:tcW w:w="2777" w:type="dxa"/>
            <w:shd w:val="clear" w:color="auto" w:fill="auto"/>
            <w:vAlign w:val="center"/>
          </w:tcPr>
          <w:p w:rsidR="001D5489" w:rsidRDefault="001D5489" w:rsidP="006259B6">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DE-ESCALATION &amp; INTERVENTION</w:t>
            </w:r>
          </w:p>
          <w:p w:rsidR="001D5489" w:rsidRPr="001D5489" w:rsidRDefault="001D5489" w:rsidP="001D5489">
            <w:pPr>
              <w:pStyle w:val="ListParagraph"/>
              <w:keepNext/>
              <w:spacing w:after="0"/>
              <w:ind w:left="360" w:hanging="360"/>
              <w:outlineLvl w:val="1"/>
              <w:rPr>
                <w:rFonts w:ascii="Arial Narrow" w:eastAsia="Times New Roman" w:hAnsi="Arial Narrow" w:cs="Arial"/>
                <w:b/>
                <w:bCs/>
                <w:color w:val="auto"/>
                <w:sz w:val="20"/>
                <w:szCs w:val="20"/>
              </w:rPr>
            </w:pPr>
            <w:r>
              <w:rPr>
                <w:rFonts w:ascii="Arial Narrow" w:eastAsia="Times New Roman" w:hAnsi="Arial Narrow" w:cs="Arial"/>
                <w:bCs/>
                <w:color w:val="auto"/>
                <w:sz w:val="16"/>
                <w:szCs w:val="16"/>
              </w:rPr>
              <w:t>What others can do to help me…</w:t>
            </w:r>
          </w:p>
        </w:tc>
        <w:tc>
          <w:tcPr>
            <w:tcW w:w="8280" w:type="dxa"/>
            <w:gridSpan w:val="3"/>
            <w:shd w:val="clear" w:color="auto" w:fill="auto"/>
            <w:vAlign w:val="center"/>
          </w:tcPr>
          <w:p w:rsidR="001D5489" w:rsidRDefault="00525010" w:rsidP="006259B6">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Pr="00BA3F7A" w:rsidRDefault="001D5489" w:rsidP="006259B6">
            <w:pPr>
              <w:keepNext/>
              <w:spacing w:after="0"/>
              <w:outlineLvl w:val="1"/>
              <w:rPr>
                <w:rFonts w:ascii="Arial Narrow" w:eastAsia="Times New Roman" w:hAnsi="Arial Narrow" w:cs="Arial"/>
                <w:b/>
                <w:bCs/>
                <w:color w:val="auto"/>
                <w:sz w:val="20"/>
                <w:szCs w:val="20"/>
              </w:rPr>
            </w:pPr>
          </w:p>
        </w:tc>
      </w:tr>
      <w:tr w:rsidR="001D5489" w:rsidRPr="00BF111D" w:rsidTr="001D5489">
        <w:trPr>
          <w:trHeight w:val="253"/>
        </w:trPr>
        <w:tc>
          <w:tcPr>
            <w:tcW w:w="2777" w:type="dxa"/>
            <w:shd w:val="clear" w:color="auto" w:fill="auto"/>
            <w:vAlign w:val="center"/>
          </w:tcPr>
          <w:p w:rsidR="001D5489" w:rsidRDefault="001D5489" w:rsidP="006259B6">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MANAGING SAFETY</w:t>
            </w:r>
          </w:p>
          <w:p w:rsidR="001D5489" w:rsidRPr="001D5489" w:rsidRDefault="001D5489" w:rsidP="001D5489">
            <w:pPr>
              <w:pStyle w:val="ListParagraph"/>
              <w:keepNext/>
              <w:spacing w:after="0"/>
              <w:ind w:left="0"/>
              <w:outlineLvl w:val="1"/>
              <w:rPr>
                <w:rFonts w:ascii="Arial Narrow" w:eastAsia="Times New Roman" w:hAnsi="Arial Narrow" w:cs="Arial"/>
                <w:b/>
                <w:bCs/>
                <w:color w:val="auto"/>
                <w:sz w:val="20"/>
                <w:szCs w:val="20"/>
              </w:rPr>
            </w:pPr>
            <w:r>
              <w:rPr>
                <w:rFonts w:ascii="Arial Narrow" w:eastAsia="Times New Roman" w:hAnsi="Arial Narrow" w:cs="Arial"/>
                <w:bCs/>
                <w:color w:val="auto"/>
                <w:sz w:val="16"/>
                <w:szCs w:val="16"/>
              </w:rPr>
              <w:t>My clear wishes including community and inpatient intervention if necessary are included. If I feel unsafe to others or myself what I want to happen is…</w:t>
            </w:r>
          </w:p>
        </w:tc>
        <w:tc>
          <w:tcPr>
            <w:tcW w:w="8280" w:type="dxa"/>
            <w:gridSpan w:val="3"/>
            <w:shd w:val="clear" w:color="auto" w:fill="auto"/>
            <w:vAlign w:val="center"/>
          </w:tcPr>
          <w:p w:rsidR="001D5489" w:rsidRDefault="00525010" w:rsidP="006259B6">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Pr="00BA3F7A" w:rsidRDefault="001D5489" w:rsidP="006259B6">
            <w:pPr>
              <w:keepNext/>
              <w:spacing w:after="0"/>
              <w:outlineLvl w:val="1"/>
              <w:rPr>
                <w:rFonts w:ascii="Arial Narrow" w:eastAsia="Times New Roman" w:hAnsi="Arial Narrow" w:cs="Arial"/>
                <w:b/>
                <w:bCs/>
                <w:color w:val="auto"/>
                <w:sz w:val="20"/>
                <w:szCs w:val="20"/>
              </w:rPr>
            </w:pPr>
          </w:p>
        </w:tc>
      </w:tr>
      <w:tr w:rsidR="001D5489" w:rsidRPr="00BF111D" w:rsidTr="001D5489">
        <w:trPr>
          <w:trHeight w:val="253"/>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1D5489" w:rsidRDefault="001D5489" w:rsidP="006259B6">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UNHELPFUL APPROACHES</w:t>
            </w:r>
          </w:p>
          <w:p w:rsidR="001D5489" w:rsidRPr="001D5489" w:rsidRDefault="001D5489" w:rsidP="00525010">
            <w:pPr>
              <w:pStyle w:val="ListParagraph"/>
              <w:keepNext/>
              <w:spacing w:after="0"/>
              <w:ind w:left="0"/>
              <w:outlineLvl w:val="1"/>
              <w:rPr>
                <w:rFonts w:ascii="Arial Narrow" w:eastAsia="Times New Roman" w:hAnsi="Arial Narrow" w:cs="Arial"/>
                <w:b/>
                <w:bCs/>
                <w:color w:val="auto"/>
                <w:sz w:val="20"/>
                <w:szCs w:val="20"/>
              </w:rPr>
            </w:pPr>
            <w:r>
              <w:rPr>
                <w:rFonts w:ascii="Arial Narrow" w:eastAsia="Times New Roman" w:hAnsi="Arial Narrow" w:cs="Arial"/>
                <w:bCs/>
                <w:color w:val="auto"/>
                <w:sz w:val="16"/>
                <w:szCs w:val="16"/>
              </w:rPr>
              <w:t xml:space="preserve">My clear instructions of what </w:t>
            </w:r>
            <w:r w:rsidR="00627124">
              <w:rPr>
                <w:rFonts w:ascii="Arial Narrow" w:eastAsia="Times New Roman" w:hAnsi="Arial Narrow" w:cs="Arial"/>
                <w:bCs/>
                <w:color w:val="auto"/>
                <w:sz w:val="16"/>
                <w:szCs w:val="16"/>
              </w:rPr>
              <w:t xml:space="preserve">actions or feedback can worsen </w:t>
            </w:r>
            <w:r w:rsidR="00525010">
              <w:rPr>
                <w:rFonts w:ascii="Arial Narrow" w:eastAsia="Times New Roman" w:hAnsi="Arial Narrow" w:cs="Arial"/>
                <w:bCs/>
                <w:color w:val="auto"/>
                <w:sz w:val="16"/>
                <w:szCs w:val="16"/>
              </w:rPr>
              <w:t>an unstable situation are included. What is not helpful</w:t>
            </w:r>
            <w:proofErr w:type="gramStart"/>
            <w:r w:rsidR="00525010">
              <w:rPr>
                <w:rFonts w:ascii="Arial Narrow" w:eastAsia="Times New Roman" w:hAnsi="Arial Narrow" w:cs="Arial"/>
                <w:bCs/>
                <w:color w:val="auto"/>
                <w:sz w:val="16"/>
                <w:szCs w:val="16"/>
              </w:rPr>
              <w:t>…</w:t>
            </w:r>
            <w:proofErr w:type="gramEnd"/>
          </w:p>
        </w:tc>
        <w:tc>
          <w:tcPr>
            <w:tcW w:w="8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5489" w:rsidRDefault="00525010" w:rsidP="006259B6">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Pr="00BA3F7A" w:rsidRDefault="001D5489" w:rsidP="006259B6">
            <w:pPr>
              <w:keepNext/>
              <w:spacing w:after="0"/>
              <w:outlineLvl w:val="1"/>
              <w:rPr>
                <w:rFonts w:ascii="Arial Narrow" w:eastAsia="Times New Roman" w:hAnsi="Arial Narrow" w:cs="Arial"/>
                <w:b/>
                <w:bCs/>
                <w:color w:val="auto"/>
                <w:sz w:val="20"/>
                <w:szCs w:val="20"/>
              </w:rPr>
            </w:pPr>
          </w:p>
        </w:tc>
      </w:tr>
      <w:tr w:rsidR="001D5489" w:rsidRPr="00BF111D" w:rsidTr="001D5489">
        <w:trPr>
          <w:trHeight w:val="253"/>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1D5489" w:rsidRPr="001D5489" w:rsidRDefault="001D5489" w:rsidP="001D5489">
            <w:pPr>
              <w:pStyle w:val="ListParagraph"/>
              <w:keepNext/>
              <w:numPr>
                <w:ilvl w:val="0"/>
                <w:numId w:val="10"/>
              </w:numPr>
              <w:spacing w:after="0"/>
              <w:outlineLvl w:val="1"/>
              <w:rPr>
                <w:rFonts w:ascii="Arial Narrow" w:eastAsia="Times New Roman" w:hAnsi="Arial Narrow" w:cs="Arial"/>
                <w:b/>
                <w:bCs/>
                <w:color w:val="auto"/>
                <w:sz w:val="20"/>
                <w:szCs w:val="20"/>
              </w:rPr>
            </w:pPr>
            <w:r>
              <w:rPr>
                <w:rFonts w:ascii="Arial Narrow" w:eastAsia="Times New Roman" w:hAnsi="Arial Narrow" w:cs="Arial"/>
                <w:b/>
                <w:bCs/>
                <w:color w:val="auto"/>
                <w:sz w:val="20"/>
                <w:szCs w:val="20"/>
              </w:rPr>
              <w:t>OTHER COMMENTS</w:t>
            </w:r>
          </w:p>
        </w:tc>
        <w:tc>
          <w:tcPr>
            <w:tcW w:w="8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5489" w:rsidRDefault="00525010" w:rsidP="006259B6">
            <w:pPr>
              <w:keepNext/>
              <w:spacing w:after="0"/>
              <w:outlineLvl w:val="1"/>
              <w:rPr>
                <w:rFonts w:ascii="Arial Narrow" w:eastAsia="Times New Roman" w:hAnsi="Arial Narrow" w:cs="Arial"/>
                <w:b/>
                <w:bCs/>
                <w:color w:val="auto"/>
                <w:sz w:val="20"/>
                <w:szCs w:val="20"/>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Default="001D5489" w:rsidP="006259B6">
            <w:pPr>
              <w:keepNext/>
              <w:spacing w:after="0"/>
              <w:outlineLvl w:val="1"/>
              <w:rPr>
                <w:rFonts w:ascii="Arial Narrow" w:eastAsia="Times New Roman" w:hAnsi="Arial Narrow" w:cs="Arial"/>
                <w:b/>
                <w:bCs/>
                <w:color w:val="auto"/>
                <w:sz w:val="20"/>
                <w:szCs w:val="20"/>
              </w:rPr>
            </w:pPr>
          </w:p>
          <w:p w:rsidR="001D5489" w:rsidRPr="00BA3F7A" w:rsidRDefault="001D5489" w:rsidP="006259B6">
            <w:pPr>
              <w:keepNext/>
              <w:spacing w:after="0"/>
              <w:outlineLvl w:val="1"/>
              <w:rPr>
                <w:rFonts w:ascii="Arial Narrow" w:eastAsia="Times New Roman" w:hAnsi="Arial Narrow" w:cs="Arial"/>
                <w:b/>
                <w:bCs/>
                <w:color w:val="auto"/>
                <w:sz w:val="20"/>
                <w:szCs w:val="20"/>
              </w:rPr>
            </w:pPr>
          </w:p>
        </w:tc>
      </w:tr>
    </w:tbl>
    <w:p w:rsidR="00F532D3" w:rsidRDefault="00F532D3" w:rsidP="001D5489">
      <w:pPr>
        <w:spacing w:before="20" w:after="20"/>
        <w:rPr>
          <w:sz w:val="8"/>
          <w:szCs w:val="8"/>
        </w:rPr>
      </w:pPr>
    </w:p>
    <w:tbl>
      <w:tblPr>
        <w:tblW w:w="110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7597"/>
        <w:gridCol w:w="3460"/>
      </w:tblGrid>
      <w:tr w:rsidR="00525010" w:rsidRPr="00BA3F7A" w:rsidTr="00525010">
        <w:trPr>
          <w:trHeight w:val="253"/>
        </w:trPr>
        <w:tc>
          <w:tcPr>
            <w:tcW w:w="7597" w:type="dxa"/>
            <w:shd w:val="clear" w:color="auto" w:fill="auto"/>
            <w:vAlign w:val="center"/>
          </w:tcPr>
          <w:p w:rsidR="00525010" w:rsidRDefault="00525010" w:rsidP="006259B6">
            <w:pPr>
              <w:keepNext/>
              <w:spacing w:after="0"/>
              <w:outlineLvl w:val="1"/>
              <w:rPr>
                <w:rFonts w:ascii="Arial Narrow" w:eastAsia="Times New Roman" w:hAnsi="Arial Narrow"/>
                <w:color w:val="auto"/>
                <w:sz w:val="20"/>
                <w:szCs w:val="20"/>
              </w:rPr>
            </w:pPr>
            <w:r w:rsidRPr="002239C1">
              <w:rPr>
                <w:rFonts w:ascii="Arial Narrow" w:eastAsia="Times New Roman" w:hAnsi="Arial Narrow"/>
                <w:b/>
                <w:color w:val="auto"/>
                <w:sz w:val="20"/>
                <w:szCs w:val="20"/>
              </w:rPr>
              <w:t>WHO HELPED ME WRITE THIS PLAN</w:t>
            </w:r>
            <w:r w:rsidRPr="00FC7B9F">
              <w:rPr>
                <w:rFonts w:ascii="Arial Narrow" w:eastAsia="Times New Roman" w:hAnsi="Arial Narrow"/>
                <w:b/>
                <w:color w:val="auto"/>
                <w:sz w:val="20"/>
                <w:szCs w:val="20"/>
              </w:rPr>
              <w:t>:</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525010" w:rsidRPr="00525010" w:rsidRDefault="00525010" w:rsidP="006259B6">
            <w:pPr>
              <w:keepNext/>
              <w:spacing w:after="0"/>
              <w:outlineLvl w:val="1"/>
              <w:rPr>
                <w:rFonts w:ascii="Arial Narrow" w:eastAsia="Times New Roman" w:hAnsi="Arial Narrow"/>
                <w:color w:val="auto"/>
                <w:sz w:val="20"/>
                <w:szCs w:val="20"/>
              </w:rPr>
            </w:pPr>
            <w:r>
              <w:rPr>
                <w:rFonts w:ascii="Arial Narrow" w:eastAsia="Times New Roman" w:hAnsi="Arial Narrow" w:cs="Arial"/>
                <w:bCs/>
                <w:color w:val="auto"/>
                <w:sz w:val="16"/>
                <w:szCs w:val="16"/>
              </w:rPr>
              <w:t>(Please specify name, relationship &amp; contact details if not listed above)</w:t>
            </w:r>
          </w:p>
        </w:tc>
        <w:tc>
          <w:tcPr>
            <w:tcW w:w="3460" w:type="dxa"/>
            <w:shd w:val="clear" w:color="auto" w:fill="auto"/>
            <w:vAlign w:val="center"/>
          </w:tcPr>
          <w:p w:rsidR="00525010" w:rsidRDefault="00525010" w:rsidP="006259B6">
            <w:pPr>
              <w:spacing w:after="0"/>
              <w:rPr>
                <w:rFonts w:ascii="Arial Narrow" w:eastAsia="Times New Roman" w:hAnsi="Arial Narrow" w:cs="Arial"/>
                <w:color w:val="auto"/>
                <w:sz w:val="20"/>
                <w:szCs w:val="20"/>
              </w:rPr>
            </w:pPr>
            <w:r w:rsidRPr="002239C1">
              <w:rPr>
                <w:rFonts w:ascii="Arial Narrow" w:eastAsia="Times New Roman" w:hAnsi="Arial Narrow"/>
                <w:b/>
                <w:color w:val="auto"/>
                <w:sz w:val="20"/>
                <w:szCs w:val="20"/>
              </w:rPr>
              <w:t xml:space="preserve">PLANNED REVIEW </w:t>
            </w:r>
            <w:r w:rsidRPr="00BF111D">
              <w:rPr>
                <w:rFonts w:ascii="Arial Narrow" w:eastAsia="Times New Roman" w:hAnsi="Arial Narrow"/>
                <w:b/>
                <w:color w:val="auto"/>
                <w:sz w:val="20"/>
                <w:szCs w:val="20"/>
              </w:rPr>
              <w:t>DATE:</w:t>
            </w: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p w:rsidR="00525010" w:rsidRPr="00525010" w:rsidRDefault="00525010" w:rsidP="002239C1">
            <w:pPr>
              <w:spacing w:after="0"/>
              <w:rPr>
                <w:rFonts w:ascii="Arial Narrow" w:eastAsia="Times New Roman" w:hAnsi="Arial Narrow" w:cs="Arial"/>
                <w:color w:val="auto"/>
                <w:sz w:val="20"/>
                <w:szCs w:val="20"/>
              </w:rPr>
            </w:pPr>
            <w:r>
              <w:rPr>
                <w:rFonts w:ascii="Arial Narrow" w:eastAsia="Times New Roman" w:hAnsi="Arial Narrow" w:cs="Arial"/>
                <w:bCs/>
                <w:color w:val="auto"/>
                <w:sz w:val="16"/>
                <w:szCs w:val="16"/>
              </w:rPr>
              <w:t>(</w:t>
            </w:r>
            <w:r w:rsidR="002239C1">
              <w:rPr>
                <w:rFonts w:ascii="Arial Narrow" w:eastAsia="Times New Roman" w:hAnsi="Arial Narrow" w:cs="Arial"/>
                <w:bCs/>
                <w:color w:val="auto"/>
                <w:sz w:val="16"/>
                <w:szCs w:val="16"/>
              </w:rPr>
              <w:t>Those to be involved</w:t>
            </w:r>
            <w:r>
              <w:rPr>
                <w:rFonts w:ascii="Arial Narrow" w:eastAsia="Times New Roman" w:hAnsi="Arial Narrow" w:cs="Arial"/>
                <w:bCs/>
                <w:color w:val="auto"/>
                <w:sz w:val="16"/>
                <w:szCs w:val="16"/>
              </w:rPr>
              <w:t>)</w:t>
            </w:r>
          </w:p>
        </w:tc>
      </w:tr>
    </w:tbl>
    <w:p w:rsidR="00525010" w:rsidRDefault="00525010" w:rsidP="001D5489">
      <w:pPr>
        <w:spacing w:before="20" w:after="20"/>
        <w:rPr>
          <w:sz w:val="8"/>
          <w:szCs w:val="8"/>
        </w:rPr>
      </w:pPr>
    </w:p>
    <w:tbl>
      <w:tblPr>
        <w:tblW w:w="110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4053"/>
        <w:gridCol w:w="4961"/>
        <w:gridCol w:w="2043"/>
      </w:tblGrid>
      <w:tr w:rsidR="00525010" w:rsidRPr="00BA3F7A" w:rsidTr="006259B6">
        <w:trPr>
          <w:trHeight w:val="253"/>
        </w:trPr>
        <w:tc>
          <w:tcPr>
            <w:tcW w:w="4053" w:type="dxa"/>
            <w:shd w:val="clear" w:color="auto" w:fill="auto"/>
            <w:vAlign w:val="center"/>
          </w:tcPr>
          <w:p w:rsidR="00525010" w:rsidRDefault="00525010" w:rsidP="006259B6">
            <w:pPr>
              <w:keepNext/>
              <w:spacing w:after="0"/>
              <w:outlineLvl w:val="1"/>
              <w:rPr>
                <w:rFonts w:ascii="Arial Narrow" w:eastAsia="Times New Roman" w:hAnsi="Arial Narrow"/>
                <w:color w:val="auto"/>
                <w:sz w:val="20"/>
                <w:szCs w:val="20"/>
              </w:rPr>
            </w:pPr>
            <w:r w:rsidRPr="00FC7B9F">
              <w:rPr>
                <w:rFonts w:ascii="Arial Narrow" w:eastAsia="Times New Roman" w:hAnsi="Arial Narrow"/>
                <w:b/>
                <w:color w:val="auto"/>
                <w:sz w:val="20"/>
                <w:szCs w:val="20"/>
              </w:rPr>
              <w:t>NAME:</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525010" w:rsidRDefault="00525010" w:rsidP="006259B6">
            <w:pPr>
              <w:keepNext/>
              <w:spacing w:after="0"/>
              <w:outlineLvl w:val="1"/>
              <w:rPr>
                <w:rFonts w:ascii="Arial Narrow" w:eastAsia="Times New Roman" w:hAnsi="Arial Narrow" w:cs="Arial"/>
                <w:b/>
                <w:bCs/>
                <w:color w:val="auto"/>
                <w:sz w:val="20"/>
                <w:szCs w:val="20"/>
              </w:rPr>
            </w:pPr>
          </w:p>
          <w:p w:rsidR="00525010" w:rsidRPr="00BA3F7A" w:rsidRDefault="00525010" w:rsidP="006259B6">
            <w:pPr>
              <w:keepNext/>
              <w:spacing w:after="0"/>
              <w:outlineLvl w:val="1"/>
              <w:rPr>
                <w:rFonts w:ascii="Arial Narrow" w:eastAsia="Times New Roman" w:hAnsi="Arial Narrow" w:cs="Arial"/>
                <w:b/>
                <w:bCs/>
                <w:color w:val="auto"/>
                <w:sz w:val="20"/>
                <w:szCs w:val="20"/>
              </w:rPr>
            </w:pPr>
          </w:p>
        </w:tc>
        <w:tc>
          <w:tcPr>
            <w:tcW w:w="4961" w:type="dxa"/>
            <w:shd w:val="clear" w:color="auto" w:fill="auto"/>
            <w:vAlign w:val="center"/>
          </w:tcPr>
          <w:p w:rsidR="00525010" w:rsidRDefault="00525010" w:rsidP="006259B6">
            <w:pPr>
              <w:keepNext/>
              <w:spacing w:after="0"/>
              <w:outlineLvl w:val="1"/>
              <w:rPr>
                <w:rFonts w:ascii="Arial Narrow" w:eastAsia="Times New Roman" w:hAnsi="Arial Narrow"/>
                <w:color w:val="auto"/>
                <w:sz w:val="20"/>
                <w:szCs w:val="20"/>
              </w:rPr>
            </w:pPr>
            <w:r w:rsidRPr="002239C1">
              <w:rPr>
                <w:rFonts w:ascii="Arial Narrow" w:eastAsia="Times New Roman" w:hAnsi="Arial Narrow"/>
                <w:b/>
                <w:color w:val="auto"/>
                <w:sz w:val="20"/>
                <w:szCs w:val="20"/>
              </w:rPr>
              <w:t>SIGNATURE</w:t>
            </w:r>
            <w:r w:rsidRPr="00FC7B9F">
              <w:rPr>
                <w:rFonts w:ascii="Arial Narrow" w:eastAsia="Times New Roman" w:hAnsi="Arial Narrow"/>
                <w:b/>
                <w:color w:val="auto"/>
                <w:sz w:val="20"/>
                <w:szCs w:val="20"/>
              </w:rPr>
              <w:t>:</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525010" w:rsidRDefault="00525010" w:rsidP="006259B6">
            <w:pPr>
              <w:keepNext/>
              <w:spacing w:after="0"/>
              <w:outlineLvl w:val="1"/>
              <w:rPr>
                <w:rFonts w:ascii="Arial Narrow" w:eastAsia="Times New Roman" w:hAnsi="Arial Narrow" w:cs="Arial"/>
                <w:b/>
                <w:bCs/>
                <w:color w:val="auto"/>
                <w:sz w:val="20"/>
                <w:szCs w:val="20"/>
              </w:rPr>
            </w:pPr>
          </w:p>
          <w:p w:rsidR="00525010" w:rsidRPr="00BA3F7A" w:rsidRDefault="00525010" w:rsidP="006259B6">
            <w:pPr>
              <w:keepNext/>
              <w:spacing w:after="0"/>
              <w:outlineLvl w:val="1"/>
              <w:rPr>
                <w:rFonts w:ascii="Arial Narrow" w:eastAsia="Times New Roman" w:hAnsi="Arial Narrow" w:cs="Arial"/>
                <w:b/>
                <w:bCs/>
                <w:color w:val="auto"/>
                <w:sz w:val="20"/>
                <w:szCs w:val="20"/>
              </w:rPr>
            </w:pPr>
          </w:p>
        </w:tc>
        <w:tc>
          <w:tcPr>
            <w:tcW w:w="2043" w:type="dxa"/>
            <w:shd w:val="clear" w:color="auto" w:fill="auto"/>
            <w:vAlign w:val="center"/>
          </w:tcPr>
          <w:p w:rsidR="00525010" w:rsidRDefault="00525010" w:rsidP="006259B6">
            <w:pPr>
              <w:spacing w:after="0"/>
              <w:rPr>
                <w:rFonts w:ascii="Arial Narrow" w:eastAsia="Times New Roman" w:hAnsi="Arial Narrow" w:cs="Arial"/>
                <w:color w:val="auto"/>
                <w:sz w:val="20"/>
                <w:szCs w:val="20"/>
              </w:rPr>
            </w:pPr>
            <w:r w:rsidRPr="00BF111D">
              <w:rPr>
                <w:rFonts w:ascii="Arial Narrow" w:eastAsia="Times New Roman" w:hAnsi="Arial Narrow"/>
                <w:b/>
                <w:color w:val="auto"/>
                <w:sz w:val="20"/>
                <w:szCs w:val="20"/>
              </w:rPr>
              <w:t>DATE:</w:t>
            </w: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p w:rsidR="00525010" w:rsidRDefault="00525010" w:rsidP="006259B6">
            <w:pPr>
              <w:spacing w:after="0"/>
              <w:rPr>
                <w:rFonts w:ascii="Arial Narrow" w:eastAsia="Times New Roman" w:hAnsi="Arial Narrow"/>
                <w:color w:val="auto"/>
                <w:sz w:val="20"/>
                <w:szCs w:val="20"/>
              </w:rPr>
            </w:pPr>
          </w:p>
          <w:p w:rsidR="00525010" w:rsidRPr="00BA3F7A" w:rsidRDefault="00525010" w:rsidP="006259B6">
            <w:pPr>
              <w:spacing w:after="0"/>
              <w:rPr>
                <w:rFonts w:ascii="Arial Narrow" w:eastAsia="Times New Roman" w:hAnsi="Arial Narrow"/>
                <w:color w:val="auto"/>
                <w:sz w:val="20"/>
                <w:szCs w:val="20"/>
              </w:rPr>
            </w:pPr>
          </w:p>
        </w:tc>
      </w:tr>
      <w:tr w:rsidR="002239C1" w:rsidRPr="00BA3F7A" w:rsidTr="006259B6">
        <w:trPr>
          <w:trHeight w:val="253"/>
        </w:trPr>
        <w:tc>
          <w:tcPr>
            <w:tcW w:w="4053" w:type="dxa"/>
            <w:shd w:val="clear" w:color="auto" w:fill="auto"/>
            <w:vAlign w:val="center"/>
          </w:tcPr>
          <w:p w:rsidR="002239C1" w:rsidRDefault="002239C1" w:rsidP="006259B6">
            <w:pPr>
              <w:keepNext/>
              <w:spacing w:after="0"/>
              <w:outlineLvl w:val="1"/>
              <w:rPr>
                <w:rFonts w:ascii="Arial Narrow" w:eastAsia="Times New Roman" w:hAnsi="Arial Narrow"/>
                <w:color w:val="auto"/>
                <w:sz w:val="20"/>
                <w:szCs w:val="20"/>
              </w:rPr>
            </w:pPr>
            <w:r w:rsidRPr="002239C1">
              <w:rPr>
                <w:rFonts w:ascii="Arial Narrow" w:eastAsia="Times New Roman" w:hAnsi="Arial Narrow"/>
                <w:b/>
                <w:color w:val="auto"/>
                <w:sz w:val="20"/>
                <w:szCs w:val="20"/>
              </w:rPr>
              <w:t>CA</w:t>
            </w:r>
            <w:r w:rsidR="00627124">
              <w:rPr>
                <w:rFonts w:ascii="Arial Narrow" w:eastAsia="Times New Roman" w:hAnsi="Arial Narrow"/>
                <w:b/>
                <w:color w:val="auto"/>
                <w:sz w:val="20"/>
                <w:szCs w:val="20"/>
              </w:rPr>
              <w:t>S</w:t>
            </w:r>
            <w:r w:rsidRPr="002239C1">
              <w:rPr>
                <w:rFonts w:ascii="Arial Narrow" w:eastAsia="Times New Roman" w:hAnsi="Arial Narrow"/>
                <w:b/>
                <w:color w:val="auto"/>
                <w:sz w:val="20"/>
                <w:szCs w:val="20"/>
              </w:rPr>
              <w:t>E MANAGER</w:t>
            </w:r>
            <w:r w:rsidRPr="00FC7B9F">
              <w:rPr>
                <w:rFonts w:ascii="Arial Narrow" w:eastAsia="Times New Roman" w:hAnsi="Arial Narrow"/>
                <w:b/>
                <w:color w:val="auto"/>
                <w:sz w:val="20"/>
                <w:szCs w:val="20"/>
              </w:rPr>
              <w:t>:</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bookmarkStart w:id="6" w:name="_GoBack"/>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bookmarkEnd w:id="6"/>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2239C1" w:rsidRDefault="002239C1" w:rsidP="006259B6">
            <w:pPr>
              <w:keepNext/>
              <w:spacing w:after="0"/>
              <w:outlineLvl w:val="1"/>
              <w:rPr>
                <w:rFonts w:ascii="Arial Narrow" w:eastAsia="Times New Roman" w:hAnsi="Arial Narrow" w:cs="Arial"/>
                <w:b/>
                <w:bCs/>
                <w:color w:val="auto"/>
                <w:sz w:val="20"/>
                <w:szCs w:val="20"/>
              </w:rPr>
            </w:pPr>
          </w:p>
          <w:p w:rsidR="002239C1" w:rsidRPr="00BA3F7A" w:rsidRDefault="002239C1" w:rsidP="006259B6">
            <w:pPr>
              <w:keepNext/>
              <w:spacing w:after="0"/>
              <w:outlineLvl w:val="1"/>
              <w:rPr>
                <w:rFonts w:ascii="Arial Narrow" w:eastAsia="Times New Roman" w:hAnsi="Arial Narrow" w:cs="Arial"/>
                <w:b/>
                <w:bCs/>
                <w:color w:val="auto"/>
                <w:sz w:val="20"/>
                <w:szCs w:val="20"/>
              </w:rPr>
            </w:pPr>
          </w:p>
        </w:tc>
        <w:tc>
          <w:tcPr>
            <w:tcW w:w="4961" w:type="dxa"/>
            <w:shd w:val="clear" w:color="auto" w:fill="auto"/>
            <w:vAlign w:val="center"/>
          </w:tcPr>
          <w:p w:rsidR="002239C1" w:rsidRDefault="002239C1" w:rsidP="006259B6">
            <w:pPr>
              <w:keepNext/>
              <w:spacing w:after="0"/>
              <w:outlineLvl w:val="1"/>
              <w:rPr>
                <w:rFonts w:ascii="Arial Narrow" w:eastAsia="Times New Roman" w:hAnsi="Arial Narrow"/>
                <w:color w:val="auto"/>
                <w:sz w:val="20"/>
                <w:szCs w:val="20"/>
              </w:rPr>
            </w:pPr>
            <w:r w:rsidRPr="002239C1">
              <w:rPr>
                <w:rFonts w:ascii="Arial Narrow" w:eastAsia="Times New Roman" w:hAnsi="Arial Narrow"/>
                <w:b/>
                <w:color w:val="auto"/>
                <w:sz w:val="20"/>
                <w:szCs w:val="20"/>
              </w:rPr>
              <w:t>SIGNATURE</w:t>
            </w:r>
            <w:r w:rsidRPr="00FC7B9F">
              <w:rPr>
                <w:rFonts w:ascii="Arial Narrow" w:eastAsia="Times New Roman" w:hAnsi="Arial Narrow"/>
                <w:b/>
                <w:color w:val="auto"/>
                <w:sz w:val="20"/>
                <w:szCs w:val="20"/>
              </w:rPr>
              <w:t>:</w:t>
            </w:r>
            <w:r w:rsidRPr="00FC7B9F">
              <w:rPr>
                <w:rFonts w:ascii="Arial Narrow" w:eastAsia="Times New Roman" w:hAnsi="Arial Narrow"/>
                <w:color w:val="auto"/>
                <w:sz w:val="20"/>
                <w:szCs w:val="20"/>
              </w:rPr>
              <w:t xml:space="preserve"> </w:t>
            </w: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2239C1" w:rsidRDefault="002239C1" w:rsidP="006259B6">
            <w:pPr>
              <w:keepNext/>
              <w:spacing w:after="0"/>
              <w:outlineLvl w:val="1"/>
              <w:rPr>
                <w:rFonts w:ascii="Arial Narrow" w:eastAsia="Times New Roman" w:hAnsi="Arial Narrow" w:cs="Arial"/>
                <w:b/>
                <w:bCs/>
                <w:color w:val="auto"/>
                <w:sz w:val="20"/>
                <w:szCs w:val="20"/>
              </w:rPr>
            </w:pPr>
          </w:p>
          <w:p w:rsidR="002239C1" w:rsidRPr="00BA3F7A" w:rsidRDefault="002239C1" w:rsidP="006259B6">
            <w:pPr>
              <w:keepNext/>
              <w:spacing w:after="0"/>
              <w:outlineLvl w:val="1"/>
              <w:rPr>
                <w:rFonts w:ascii="Arial Narrow" w:eastAsia="Times New Roman" w:hAnsi="Arial Narrow" w:cs="Arial"/>
                <w:b/>
                <w:bCs/>
                <w:color w:val="auto"/>
                <w:sz w:val="20"/>
                <w:szCs w:val="20"/>
              </w:rPr>
            </w:pPr>
          </w:p>
        </w:tc>
        <w:tc>
          <w:tcPr>
            <w:tcW w:w="2043" w:type="dxa"/>
            <w:shd w:val="clear" w:color="auto" w:fill="auto"/>
            <w:vAlign w:val="center"/>
          </w:tcPr>
          <w:p w:rsidR="002239C1" w:rsidRDefault="002239C1" w:rsidP="006259B6">
            <w:pPr>
              <w:spacing w:after="0"/>
              <w:rPr>
                <w:rFonts w:ascii="Arial Narrow" w:eastAsia="Times New Roman" w:hAnsi="Arial Narrow" w:cs="Arial"/>
                <w:color w:val="auto"/>
                <w:sz w:val="20"/>
                <w:szCs w:val="20"/>
              </w:rPr>
            </w:pPr>
            <w:r w:rsidRPr="00BF111D">
              <w:rPr>
                <w:rFonts w:ascii="Arial Narrow" w:eastAsia="Times New Roman" w:hAnsi="Arial Narrow"/>
                <w:b/>
                <w:color w:val="auto"/>
                <w:sz w:val="20"/>
                <w:szCs w:val="20"/>
              </w:rPr>
              <w:t>DATE:</w:t>
            </w:r>
            <w:r w:rsidRPr="00BF111D">
              <w:rPr>
                <w:rFonts w:ascii="Arial Narrow" w:eastAsia="Times New Roman" w:hAnsi="Arial Narrow" w:cs="Arial"/>
                <w:color w:val="auto"/>
                <w:sz w:val="20"/>
                <w:szCs w:val="20"/>
              </w:rPr>
              <w:fldChar w:fldCharType="begin">
                <w:ffData>
                  <w:name w:val=""/>
                  <w:enabled/>
                  <w:calcOnExit w:val="0"/>
                  <w:textInput>
                    <w:maxLength w:val="18"/>
                  </w:textInput>
                </w:ffData>
              </w:fldChar>
            </w:r>
            <w:r w:rsidRPr="00BF111D">
              <w:rPr>
                <w:rFonts w:ascii="Arial Narrow" w:eastAsia="Times New Roman" w:hAnsi="Arial Narrow" w:cs="Arial"/>
                <w:color w:val="auto"/>
                <w:sz w:val="20"/>
                <w:szCs w:val="20"/>
              </w:rPr>
              <w:instrText xml:space="preserve"> FORMTEXT </w:instrText>
            </w:r>
            <w:r w:rsidRPr="00BF111D">
              <w:rPr>
                <w:rFonts w:ascii="Arial Narrow" w:eastAsia="Times New Roman" w:hAnsi="Arial Narrow" w:cs="Arial"/>
                <w:color w:val="auto"/>
                <w:sz w:val="20"/>
                <w:szCs w:val="20"/>
              </w:rPr>
            </w:r>
            <w:r w:rsidRPr="00BF111D">
              <w:rPr>
                <w:rFonts w:ascii="Arial Narrow" w:eastAsia="Times New Roman" w:hAnsi="Arial Narrow" w:cs="Arial"/>
                <w:color w:val="auto"/>
                <w:sz w:val="20"/>
                <w:szCs w:val="20"/>
              </w:rPr>
              <w:fldChar w:fldCharType="separate"/>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noProof/>
                <w:color w:val="auto"/>
                <w:sz w:val="20"/>
                <w:szCs w:val="20"/>
              </w:rPr>
              <w:t> </w:t>
            </w:r>
            <w:r w:rsidRPr="00BF111D">
              <w:rPr>
                <w:rFonts w:ascii="Arial Narrow" w:eastAsia="Times New Roman" w:hAnsi="Arial Narrow" w:cs="Arial"/>
                <w:color w:val="auto"/>
                <w:sz w:val="20"/>
                <w:szCs w:val="20"/>
              </w:rPr>
              <w:fldChar w:fldCharType="end"/>
            </w:r>
          </w:p>
          <w:p w:rsidR="002239C1" w:rsidRDefault="002239C1" w:rsidP="006259B6">
            <w:pPr>
              <w:spacing w:after="0"/>
              <w:rPr>
                <w:rFonts w:ascii="Arial Narrow" w:eastAsia="Times New Roman" w:hAnsi="Arial Narrow"/>
                <w:color w:val="auto"/>
                <w:sz w:val="20"/>
                <w:szCs w:val="20"/>
              </w:rPr>
            </w:pPr>
          </w:p>
          <w:p w:rsidR="002239C1" w:rsidRPr="00BA3F7A" w:rsidRDefault="002239C1" w:rsidP="006259B6">
            <w:pPr>
              <w:spacing w:after="0"/>
              <w:rPr>
                <w:rFonts w:ascii="Arial Narrow" w:eastAsia="Times New Roman" w:hAnsi="Arial Narrow"/>
                <w:color w:val="auto"/>
                <w:sz w:val="20"/>
                <w:szCs w:val="20"/>
              </w:rPr>
            </w:pPr>
          </w:p>
        </w:tc>
      </w:tr>
    </w:tbl>
    <w:p w:rsidR="00525010" w:rsidRDefault="00525010" w:rsidP="001D5489">
      <w:pPr>
        <w:spacing w:before="20" w:after="20"/>
        <w:rPr>
          <w:sz w:val="8"/>
          <w:szCs w:val="8"/>
        </w:rPr>
      </w:pPr>
    </w:p>
    <w:p w:rsidR="00525010" w:rsidRPr="00525010" w:rsidRDefault="00525010" w:rsidP="001D5489">
      <w:pPr>
        <w:spacing w:before="20" w:after="20"/>
        <w:rPr>
          <w:sz w:val="8"/>
          <w:szCs w:val="8"/>
        </w:rPr>
      </w:pPr>
    </w:p>
    <w:p w:rsidR="001C30F0" w:rsidRDefault="001C30F0" w:rsidP="001C30F0">
      <w:pPr>
        <w:spacing w:after="0"/>
        <w:jc w:val="center"/>
      </w:pPr>
    </w:p>
    <w:p w:rsidR="002239C1" w:rsidRPr="001C30F0" w:rsidRDefault="002239C1" w:rsidP="001C30F0">
      <w:pPr>
        <w:spacing w:after="0"/>
        <w:jc w:val="center"/>
        <w:rPr>
          <w:b/>
          <w:bCs/>
          <w:iCs/>
          <w:color w:val="007185" w:themeColor="accent1"/>
          <w:sz w:val="30"/>
          <w:szCs w:val="26"/>
        </w:rPr>
      </w:pPr>
      <w:r w:rsidRPr="001C30F0">
        <w:rPr>
          <w:b/>
          <w:bCs/>
          <w:iCs/>
          <w:color w:val="007185" w:themeColor="accent1"/>
          <w:sz w:val="30"/>
          <w:szCs w:val="26"/>
        </w:rPr>
        <w:t>CONSUMER EXPRESSION OF INTEREST</w:t>
      </w:r>
    </w:p>
    <w:p w:rsidR="002239C1" w:rsidRDefault="002239C1" w:rsidP="002239C1">
      <w:pPr>
        <w:pStyle w:val="BodyText3"/>
        <w:spacing w:after="0" w:line="276" w:lineRule="auto"/>
        <w:jc w:val="both"/>
        <w:rPr>
          <w:rFonts w:ascii="Arial" w:hAnsi="Arial" w:cs="Arial"/>
          <w:sz w:val="22"/>
          <w:szCs w:val="22"/>
        </w:rPr>
      </w:pPr>
    </w:p>
    <w:p w:rsidR="002239C1" w:rsidRDefault="002239C1" w:rsidP="002239C1">
      <w:pPr>
        <w:pStyle w:val="BodyText3"/>
        <w:spacing w:after="0"/>
        <w:jc w:val="both"/>
        <w:rPr>
          <w:rFonts w:ascii="Arial" w:eastAsia="Calibri" w:hAnsi="Arial"/>
          <w:color w:val="495965"/>
          <w:sz w:val="24"/>
          <w:szCs w:val="22"/>
        </w:rPr>
      </w:pPr>
      <w:r w:rsidRPr="002239C1">
        <w:rPr>
          <w:rFonts w:ascii="Arial" w:eastAsia="Calibri" w:hAnsi="Arial"/>
          <w:color w:val="495965"/>
          <w:sz w:val="24"/>
          <w:szCs w:val="22"/>
        </w:rPr>
        <w:t xml:space="preserve">As part of your referral to CECAT Services we ask you complete an expression of interest so we know how you would like to engage with our service.  When we meet you we can further explore what you consider is important to work on.  </w:t>
      </w:r>
    </w:p>
    <w:p w:rsidR="002239C1" w:rsidRPr="002239C1" w:rsidRDefault="002239C1" w:rsidP="002239C1">
      <w:pPr>
        <w:pStyle w:val="BodyText3"/>
        <w:spacing w:after="0"/>
        <w:jc w:val="both"/>
        <w:rPr>
          <w:rFonts w:ascii="Arial" w:eastAsia="Calibri" w:hAnsi="Arial"/>
          <w:color w:val="495965"/>
          <w:sz w:val="24"/>
          <w:szCs w:val="22"/>
        </w:rPr>
      </w:pPr>
    </w:p>
    <w:tbl>
      <w:tblPr>
        <w:tblStyle w:val="TableGrid1"/>
        <w:tblW w:w="10632" w:type="dxa"/>
        <w:tblInd w:w="-17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2239C1" w:rsidRPr="006E740A" w:rsidTr="002239C1">
        <w:trPr>
          <w:trHeight w:val="498"/>
        </w:trPr>
        <w:tc>
          <w:tcPr>
            <w:tcW w:w="10632" w:type="dxa"/>
            <w:vAlign w:val="center"/>
          </w:tcPr>
          <w:p w:rsidR="002239C1" w:rsidRPr="006E740A" w:rsidRDefault="002239C1" w:rsidP="006259B6">
            <w:pPr>
              <w:rPr>
                <w:rFonts w:ascii="Arial Narrow" w:hAnsi="Arial Narrow" w:cs="Arial"/>
              </w:rPr>
            </w:pPr>
            <w:r w:rsidRPr="006E740A">
              <w:rPr>
                <w:rFonts w:ascii="Arial Narrow" w:hAnsi="Arial Narrow" w:cs="Arial"/>
              </w:rPr>
              <w:t>MY NAME:</w:t>
            </w:r>
            <w:r w:rsidR="001C30F0">
              <w:rPr>
                <w:rFonts w:ascii="Arial Narrow" w:hAnsi="Arial Narrow" w:cs="Arial"/>
              </w:rPr>
              <w:t xml:space="preserve"> </w:t>
            </w:r>
            <w:r w:rsidR="001C30F0"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001C30F0" w:rsidRPr="00FC7B9F">
              <w:rPr>
                <w:rFonts w:ascii="Arial Narrow" w:eastAsia="Times New Roman" w:hAnsi="Arial Narrow"/>
                <w:noProof/>
                <w:color w:val="auto"/>
                <w:sz w:val="20"/>
                <w:szCs w:val="20"/>
              </w:rPr>
              <w:instrText xml:space="preserve"> FORMTEXT </w:instrText>
            </w:r>
            <w:r w:rsidR="001C30F0" w:rsidRPr="00FC7B9F">
              <w:rPr>
                <w:rFonts w:ascii="Arial Narrow" w:eastAsia="Times New Roman" w:hAnsi="Arial Narrow"/>
                <w:noProof/>
                <w:color w:val="auto"/>
                <w:sz w:val="20"/>
                <w:szCs w:val="20"/>
              </w:rPr>
            </w:r>
            <w:r w:rsidR="001C30F0" w:rsidRPr="00FC7B9F">
              <w:rPr>
                <w:rFonts w:ascii="Arial Narrow" w:eastAsia="Times New Roman" w:hAnsi="Arial Narrow"/>
                <w:noProof/>
                <w:color w:val="auto"/>
                <w:sz w:val="20"/>
                <w:szCs w:val="20"/>
              </w:rPr>
              <w:fldChar w:fldCharType="separate"/>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fldChar w:fldCharType="end"/>
            </w:r>
            <w:r w:rsidR="001C30F0" w:rsidRPr="00FC7B9F">
              <w:rPr>
                <w:rFonts w:ascii="Arial Narrow" w:eastAsia="Times New Roman" w:hAnsi="Arial Narrow"/>
                <w:color w:val="auto"/>
                <w:sz w:val="20"/>
                <w:szCs w:val="20"/>
              </w:rPr>
              <w:t xml:space="preserve">  </w:t>
            </w:r>
            <w:r w:rsidR="001C30F0" w:rsidRPr="00BA3F7A">
              <w:rPr>
                <w:rFonts w:ascii="Arial Narrow" w:eastAsia="Times New Roman" w:hAnsi="Arial Narrow"/>
                <w:color w:val="auto"/>
                <w:sz w:val="20"/>
                <w:szCs w:val="20"/>
              </w:rPr>
              <w:t xml:space="preserve"> </w:t>
            </w:r>
          </w:p>
        </w:tc>
      </w:tr>
      <w:tr w:rsidR="002239C1" w:rsidRPr="00F2444B" w:rsidTr="002239C1">
        <w:tblPrEx>
          <w:tblBorders>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10632" w:type="dxa"/>
          </w:tcPr>
          <w:p w:rsidR="002239C1" w:rsidRPr="00F2444B" w:rsidRDefault="002239C1" w:rsidP="006259B6">
            <w:pPr>
              <w:rPr>
                <w:rFonts w:ascii="Arial Narrow" w:hAnsi="Arial Narrow" w:cs="Arial"/>
              </w:rPr>
            </w:pPr>
            <w:r>
              <w:rPr>
                <w:rFonts w:ascii="Arial Narrow" w:hAnsi="Arial Narrow" w:cs="Arial"/>
              </w:rPr>
              <w:t xml:space="preserve">I AM </w:t>
            </w:r>
            <w:r w:rsidRPr="00F2444B">
              <w:rPr>
                <w:rFonts w:ascii="Arial Narrow" w:hAnsi="Arial Narrow" w:cs="Arial"/>
              </w:rPr>
              <w:t xml:space="preserve">AGREEABLE </w:t>
            </w:r>
            <w:r>
              <w:rPr>
                <w:rFonts w:ascii="Arial Narrow" w:hAnsi="Arial Narrow" w:cs="Arial"/>
              </w:rPr>
              <w:t xml:space="preserve">TO THE </w:t>
            </w:r>
            <w:r w:rsidRPr="00F2444B">
              <w:rPr>
                <w:rFonts w:ascii="Arial Narrow" w:hAnsi="Arial Narrow" w:cs="Arial"/>
              </w:rPr>
              <w:t>CECAT</w:t>
            </w:r>
            <w:r>
              <w:rPr>
                <w:rFonts w:ascii="Arial Narrow" w:hAnsi="Arial Narrow" w:cs="Arial"/>
              </w:rPr>
              <w:t xml:space="preserve"> REFERRAL  </w:t>
            </w:r>
            <w:r>
              <w:rPr>
                <w:rFonts w:cs="Arial"/>
              </w:rPr>
              <w:t xml:space="preserve">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rPr>
              <w:t xml:space="preserve"> YES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Pr>
                <w:rFonts w:cs="Arial"/>
              </w:rPr>
              <w:t xml:space="preserve"> NO</w:t>
            </w:r>
          </w:p>
        </w:tc>
      </w:tr>
    </w:tbl>
    <w:p w:rsidR="002239C1" w:rsidRPr="002239C1" w:rsidRDefault="002239C1" w:rsidP="002239C1">
      <w:pPr>
        <w:spacing w:before="20" w:after="20"/>
        <w:rPr>
          <w:sz w:val="8"/>
          <w:szCs w:val="8"/>
        </w:rPr>
      </w:pPr>
    </w:p>
    <w:tbl>
      <w:tblPr>
        <w:tblStyle w:val="TableGrid2"/>
        <w:tblW w:w="10632" w:type="dxa"/>
        <w:tblInd w:w="-176" w:type="dxa"/>
        <w:tblBorders>
          <w:left w:val="none" w:sz="0" w:space="0" w:color="auto"/>
          <w:right w:val="none" w:sz="0" w:space="0" w:color="auto"/>
        </w:tblBorders>
        <w:tblLook w:val="04A0" w:firstRow="1" w:lastRow="0" w:firstColumn="1" w:lastColumn="0" w:noHBand="0" w:noVBand="1"/>
      </w:tblPr>
      <w:tblGrid>
        <w:gridCol w:w="10632"/>
      </w:tblGrid>
      <w:tr w:rsidR="002239C1" w:rsidRPr="002239C1" w:rsidTr="006259B6">
        <w:trPr>
          <w:trHeight w:val="190"/>
        </w:trPr>
        <w:tc>
          <w:tcPr>
            <w:tcW w:w="10632" w:type="dxa"/>
            <w:tcBorders>
              <w:bottom w:val="nil"/>
            </w:tcBorders>
            <w:shd w:val="clear" w:color="auto" w:fill="D9D9D9" w:themeFill="background1" w:themeFillShade="D9"/>
            <w:vAlign w:val="center"/>
          </w:tcPr>
          <w:p w:rsidR="002239C1" w:rsidRPr="002239C1" w:rsidRDefault="002239C1" w:rsidP="002239C1">
            <w:pPr>
              <w:spacing w:after="0"/>
              <w:jc w:val="center"/>
              <w:rPr>
                <w:rFonts w:cs="Arial"/>
                <w:b/>
                <w:color w:val="auto"/>
                <w:sz w:val="22"/>
              </w:rPr>
            </w:pPr>
            <w:r w:rsidRPr="002239C1">
              <w:rPr>
                <w:rFonts w:cs="Arial"/>
                <w:b/>
                <w:color w:val="auto"/>
                <w:sz w:val="22"/>
              </w:rPr>
              <w:t xml:space="preserve">I AM INTERESTED IN </w:t>
            </w:r>
          </w:p>
        </w:tc>
      </w:tr>
      <w:tr w:rsidR="002239C1" w:rsidRPr="002239C1" w:rsidTr="006259B6">
        <w:trPr>
          <w:trHeight w:val="893"/>
        </w:trPr>
        <w:tc>
          <w:tcPr>
            <w:tcW w:w="10632" w:type="dxa"/>
            <w:tcBorders>
              <w:top w:val="nil"/>
            </w:tcBorders>
          </w:tcPr>
          <w:p w:rsidR="002239C1" w:rsidRPr="002239C1" w:rsidRDefault="002239C1" w:rsidP="002239C1">
            <w:pPr>
              <w:spacing w:after="0" w:line="276" w:lineRule="auto"/>
              <w:rPr>
                <w:rFonts w:cs="Arial"/>
                <w:color w:val="auto"/>
                <w:sz w:val="8"/>
                <w:szCs w:val="8"/>
              </w:rPr>
            </w:pPr>
          </w:p>
          <w:p w:rsidR="002239C1" w:rsidRDefault="002239C1" w:rsidP="002239C1">
            <w:pPr>
              <w:spacing w:after="0" w:line="276" w:lineRule="auto"/>
              <w:rPr>
                <w:rFonts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WRITING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PERFORMANCE (dance/ acting)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VISUAL ARTS          </w:t>
            </w: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MUSIC </w:t>
            </w:r>
          </w:p>
          <w:p w:rsidR="002239C1" w:rsidRPr="002239C1" w:rsidRDefault="002239C1" w:rsidP="002239C1">
            <w:pPr>
              <w:spacing w:after="0" w:line="276" w:lineRule="auto"/>
              <w:rPr>
                <w:rFonts w:cs="Arial"/>
                <w:color w:val="auto"/>
                <w:sz w:val="20"/>
                <w:szCs w:val="20"/>
              </w:rPr>
            </w:pPr>
          </w:p>
          <w:p w:rsidR="002239C1" w:rsidRPr="002239C1" w:rsidRDefault="002239C1" w:rsidP="002239C1">
            <w:pPr>
              <w:spacing w:after="0" w:line="276" w:lineRule="auto"/>
              <w:rPr>
                <w:rFonts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OTHER</w:t>
            </w:r>
            <w:proofErr w:type="gramStart"/>
            <w:r w:rsidRPr="002239C1">
              <w:rPr>
                <w:rFonts w:cs="Arial"/>
                <w:color w:val="auto"/>
                <w:sz w:val="22"/>
              </w:rPr>
              <w:t xml:space="preserve">: </w:t>
            </w:r>
            <w:proofErr w:type="gramEnd"/>
            <w:r w:rsidR="001C30F0"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001C30F0" w:rsidRPr="00FC7B9F">
              <w:rPr>
                <w:rFonts w:ascii="Arial Narrow" w:eastAsia="Times New Roman" w:hAnsi="Arial Narrow"/>
                <w:noProof/>
                <w:color w:val="auto"/>
                <w:sz w:val="20"/>
                <w:szCs w:val="20"/>
              </w:rPr>
              <w:instrText xml:space="preserve"> FORMTEXT </w:instrText>
            </w:r>
            <w:r w:rsidR="001C30F0" w:rsidRPr="00FC7B9F">
              <w:rPr>
                <w:rFonts w:ascii="Arial Narrow" w:eastAsia="Times New Roman" w:hAnsi="Arial Narrow"/>
                <w:noProof/>
                <w:color w:val="auto"/>
                <w:sz w:val="20"/>
                <w:szCs w:val="20"/>
              </w:rPr>
            </w:r>
            <w:r w:rsidR="001C30F0" w:rsidRPr="00FC7B9F">
              <w:rPr>
                <w:rFonts w:ascii="Arial Narrow" w:eastAsia="Times New Roman" w:hAnsi="Arial Narrow"/>
                <w:noProof/>
                <w:color w:val="auto"/>
                <w:sz w:val="20"/>
                <w:szCs w:val="20"/>
              </w:rPr>
              <w:fldChar w:fldCharType="separate"/>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t> </w:t>
            </w:r>
            <w:r w:rsidR="001C30F0" w:rsidRPr="00FC7B9F">
              <w:rPr>
                <w:rFonts w:ascii="Arial Narrow" w:eastAsia="Times New Roman" w:hAnsi="Arial Narrow"/>
                <w:noProof/>
                <w:color w:val="auto"/>
                <w:sz w:val="20"/>
                <w:szCs w:val="20"/>
              </w:rPr>
              <w:fldChar w:fldCharType="end"/>
            </w:r>
            <w:proofErr w:type="gramStart"/>
            <w:r w:rsidR="001C30F0" w:rsidRPr="00FC7B9F">
              <w:rPr>
                <w:rFonts w:ascii="Arial Narrow" w:eastAsia="Times New Roman" w:hAnsi="Arial Narrow"/>
                <w:color w:val="auto"/>
                <w:sz w:val="20"/>
                <w:szCs w:val="20"/>
              </w:rPr>
              <w:t xml:space="preserve">  </w:t>
            </w:r>
            <w:r w:rsidR="001C30F0" w:rsidRPr="00BA3F7A">
              <w:rPr>
                <w:rFonts w:ascii="Arial Narrow" w:eastAsia="Times New Roman" w:hAnsi="Arial Narrow"/>
                <w:color w:val="auto"/>
                <w:sz w:val="20"/>
                <w:szCs w:val="20"/>
              </w:rPr>
              <w:t xml:space="preserve"> </w:t>
            </w:r>
            <w:r>
              <w:rPr>
                <w:rFonts w:cs="Arial"/>
                <w:color w:val="auto"/>
                <w:sz w:val="22"/>
              </w:rPr>
              <w:t>….........................................................................................................................................</w:t>
            </w:r>
            <w:proofErr w:type="gramEnd"/>
          </w:p>
          <w:p w:rsidR="002239C1" w:rsidRPr="002239C1" w:rsidRDefault="002239C1" w:rsidP="002239C1">
            <w:pPr>
              <w:spacing w:after="0" w:line="276" w:lineRule="auto"/>
              <w:rPr>
                <w:rFonts w:cs="Arial"/>
                <w:color w:val="auto"/>
                <w:sz w:val="22"/>
              </w:rPr>
            </w:pPr>
          </w:p>
        </w:tc>
      </w:tr>
    </w:tbl>
    <w:p w:rsidR="002239C1" w:rsidRPr="00E3171B" w:rsidRDefault="002239C1" w:rsidP="002239C1">
      <w:pPr>
        <w:spacing w:before="20" w:after="20"/>
        <w:rPr>
          <w:sz w:val="8"/>
          <w:szCs w:val="8"/>
        </w:rPr>
      </w:pPr>
    </w:p>
    <w:tbl>
      <w:tblPr>
        <w:tblStyle w:val="TableGrid3"/>
        <w:tblW w:w="10632" w:type="dxa"/>
        <w:tblInd w:w="-176" w:type="dxa"/>
        <w:tblLayout w:type="fixed"/>
        <w:tblLook w:val="04A0" w:firstRow="1" w:lastRow="0" w:firstColumn="1" w:lastColumn="0" w:noHBand="0" w:noVBand="1"/>
      </w:tblPr>
      <w:tblGrid>
        <w:gridCol w:w="3261"/>
        <w:gridCol w:w="3412"/>
        <w:gridCol w:w="274"/>
        <w:gridCol w:w="3685"/>
      </w:tblGrid>
      <w:tr w:rsidR="00E3171B" w:rsidRPr="00E3171B" w:rsidTr="006259B6">
        <w:trPr>
          <w:trHeight w:val="323"/>
        </w:trPr>
        <w:tc>
          <w:tcPr>
            <w:tcW w:w="10632" w:type="dxa"/>
            <w:gridSpan w:val="4"/>
            <w:tcBorders>
              <w:top w:val="single" w:sz="4" w:space="0" w:color="auto"/>
              <w:left w:val="nil"/>
              <w:bottom w:val="nil"/>
              <w:right w:val="nil"/>
            </w:tcBorders>
            <w:shd w:val="clear" w:color="auto" w:fill="D9D9D9" w:themeFill="background1" w:themeFillShade="D9"/>
            <w:vAlign w:val="center"/>
          </w:tcPr>
          <w:p w:rsidR="00E3171B" w:rsidRPr="00E3171B" w:rsidRDefault="00E3171B" w:rsidP="00E3171B">
            <w:pPr>
              <w:spacing w:after="0"/>
              <w:jc w:val="center"/>
              <w:rPr>
                <w:rFonts w:cs="Arial"/>
                <w:b/>
                <w:color w:val="auto"/>
                <w:sz w:val="22"/>
              </w:rPr>
            </w:pPr>
            <w:r w:rsidRPr="00E3171B">
              <w:rPr>
                <w:rFonts w:cs="Arial"/>
                <w:b/>
                <w:color w:val="auto"/>
                <w:sz w:val="22"/>
              </w:rPr>
              <w:t xml:space="preserve">THE AREAS I WOULD LIKE TO WORK ON AT CECAT </w:t>
            </w:r>
            <w:r w:rsidRPr="00E3171B">
              <w:rPr>
                <w:rFonts w:cs="Arial"/>
                <w:color w:val="auto"/>
                <w:sz w:val="18"/>
                <w:szCs w:val="18"/>
              </w:rPr>
              <w:t>(TICK ALL THAT APPLY)</w:t>
            </w:r>
          </w:p>
        </w:tc>
      </w:tr>
      <w:tr w:rsidR="00E3171B" w:rsidRPr="00E3171B" w:rsidTr="001C30F0">
        <w:trPr>
          <w:trHeight w:val="379"/>
        </w:trPr>
        <w:tc>
          <w:tcPr>
            <w:tcW w:w="3261" w:type="dxa"/>
            <w:tcBorders>
              <w:top w:val="nil"/>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MANAGING MY ILLNESS</w:t>
            </w:r>
          </w:p>
        </w:tc>
        <w:tc>
          <w:tcPr>
            <w:tcW w:w="3686" w:type="dxa"/>
            <w:gridSpan w:val="2"/>
            <w:tcBorders>
              <w:top w:val="nil"/>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FEELING BETTER ABOUT MYSELF</w:t>
            </w:r>
          </w:p>
        </w:tc>
        <w:tc>
          <w:tcPr>
            <w:tcW w:w="3685" w:type="dxa"/>
            <w:tcBorders>
              <w:top w:val="nil"/>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MANAGING DEPRESSION</w:t>
            </w:r>
          </w:p>
        </w:tc>
      </w:tr>
      <w:tr w:rsidR="00E3171B" w:rsidRPr="00E3171B" w:rsidTr="001C30F0">
        <w:trPr>
          <w:trHeight w:val="379"/>
        </w:trPr>
        <w:tc>
          <w:tcPr>
            <w:tcW w:w="3261"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COPING BETTER</w:t>
            </w:r>
          </w:p>
        </w:tc>
        <w:tc>
          <w:tcPr>
            <w:tcW w:w="3686" w:type="dxa"/>
            <w:gridSpan w:val="2"/>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 xml:space="preserve">GETTING INTO STUDY </w:t>
            </w:r>
          </w:p>
        </w:tc>
        <w:tc>
          <w:tcPr>
            <w:tcW w:w="3685"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MANAGING ANXIETY</w:t>
            </w:r>
          </w:p>
        </w:tc>
      </w:tr>
      <w:tr w:rsidR="00E3171B" w:rsidRPr="00E3171B" w:rsidTr="001C30F0">
        <w:trPr>
          <w:trHeight w:val="379"/>
        </w:trPr>
        <w:tc>
          <w:tcPr>
            <w:tcW w:w="3261"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DEALING WITH TRAUMA</w:t>
            </w:r>
          </w:p>
        </w:tc>
        <w:tc>
          <w:tcPr>
            <w:tcW w:w="3686" w:type="dxa"/>
            <w:gridSpan w:val="2"/>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MANAGING MY EMOTIONS</w:t>
            </w:r>
          </w:p>
        </w:tc>
        <w:tc>
          <w:tcPr>
            <w:tcW w:w="3685"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DEVELOPING MY CREATIVITY</w:t>
            </w:r>
          </w:p>
        </w:tc>
      </w:tr>
      <w:tr w:rsidR="00E3171B" w:rsidRPr="00E3171B" w:rsidTr="001C30F0">
        <w:trPr>
          <w:trHeight w:val="379"/>
        </w:trPr>
        <w:tc>
          <w:tcPr>
            <w:tcW w:w="3261"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FEELING SAFE</w:t>
            </w:r>
          </w:p>
        </w:tc>
        <w:tc>
          <w:tcPr>
            <w:tcW w:w="3686" w:type="dxa"/>
            <w:gridSpan w:val="2"/>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LEARNING SOMETHING NEW</w:t>
            </w:r>
          </w:p>
        </w:tc>
        <w:tc>
          <w:tcPr>
            <w:tcW w:w="3685"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 xml:space="preserve">GETTING A JOB </w:t>
            </w:r>
          </w:p>
        </w:tc>
      </w:tr>
      <w:tr w:rsidR="00E3171B" w:rsidRPr="00E3171B" w:rsidTr="001C30F0">
        <w:trPr>
          <w:trHeight w:val="379"/>
        </w:trPr>
        <w:tc>
          <w:tcPr>
            <w:tcW w:w="3261"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MANAGING MY ACTIONS</w:t>
            </w:r>
          </w:p>
        </w:tc>
        <w:tc>
          <w:tcPr>
            <w:tcW w:w="3686" w:type="dxa"/>
            <w:gridSpan w:val="2"/>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MANAGING DRUG/ ALCOHOL USE</w:t>
            </w:r>
          </w:p>
        </w:tc>
        <w:tc>
          <w:tcPr>
            <w:tcW w:w="3685" w:type="dxa"/>
            <w:tcBorders>
              <w:top w:val="single" w:sz="4" w:space="0" w:color="auto"/>
              <w:left w:val="nil"/>
              <w:bottom w:val="single" w:sz="4" w:space="0" w:color="auto"/>
              <w:right w:val="nil"/>
            </w:tcBorders>
            <w:vAlign w:val="center"/>
          </w:tcPr>
          <w:p w:rsidR="00E3171B" w:rsidRPr="00E3171B" w:rsidRDefault="001C30F0" w:rsidP="00E3171B">
            <w:pPr>
              <w:spacing w:after="0"/>
              <w:rPr>
                <w:rFonts w:ascii="Arial Narrow" w:hAnsi="Arial Narrow" w:cs="Arial"/>
                <w:color w:val="auto"/>
                <w:sz w:val="22"/>
              </w:rPr>
            </w:pPr>
            <w:r w:rsidRPr="00D83CA4">
              <w:rPr>
                <w:rFonts w:ascii="Arial Narrow" w:eastAsia="Times New Roman" w:hAnsi="Arial Narrow" w:cs="Arial"/>
                <w:b/>
                <w:bCs/>
                <w:color w:val="auto"/>
                <w:sz w:val="18"/>
                <w:szCs w:val="18"/>
                <w:lang w:val="en-US"/>
              </w:rPr>
              <w:fldChar w:fldCharType="begin">
                <w:ffData>
                  <w:name w:val="Check2"/>
                  <w:enabled/>
                  <w:calcOnExit w:val="0"/>
                  <w:checkBox>
                    <w:sizeAuto/>
                    <w:default w:val="0"/>
                  </w:checkBox>
                </w:ffData>
              </w:fldChar>
            </w:r>
            <w:r w:rsidRPr="00D83CA4">
              <w:rPr>
                <w:rFonts w:ascii="Arial Narrow" w:eastAsia="Times New Roman" w:hAnsi="Arial Narrow" w:cs="Arial"/>
                <w:b/>
                <w:bCs/>
                <w:color w:val="auto"/>
                <w:sz w:val="18"/>
                <w:szCs w:val="18"/>
                <w:lang w:val="en-US"/>
              </w:rPr>
              <w:instrText xml:space="preserve"> FORMCHECKBOX </w:instrText>
            </w:r>
            <w:r w:rsidR="00B25183">
              <w:rPr>
                <w:rFonts w:ascii="Arial Narrow" w:eastAsia="Times New Roman" w:hAnsi="Arial Narrow" w:cs="Arial"/>
                <w:b/>
                <w:bCs/>
                <w:color w:val="auto"/>
                <w:sz w:val="18"/>
                <w:szCs w:val="18"/>
                <w:lang w:val="en-US"/>
              </w:rPr>
            </w:r>
            <w:r w:rsidR="00B25183">
              <w:rPr>
                <w:rFonts w:ascii="Arial Narrow" w:eastAsia="Times New Roman" w:hAnsi="Arial Narrow" w:cs="Arial"/>
                <w:b/>
                <w:bCs/>
                <w:color w:val="auto"/>
                <w:sz w:val="18"/>
                <w:szCs w:val="18"/>
                <w:lang w:val="en-US"/>
              </w:rPr>
              <w:fldChar w:fldCharType="separate"/>
            </w:r>
            <w:r w:rsidRPr="00D83CA4">
              <w:rPr>
                <w:rFonts w:ascii="Arial Narrow" w:eastAsia="Times New Roman" w:hAnsi="Arial Narrow" w:cs="Arial"/>
                <w:b/>
                <w:bCs/>
                <w:color w:val="auto"/>
                <w:sz w:val="18"/>
                <w:szCs w:val="18"/>
                <w:lang w:val="en-US"/>
              </w:rPr>
              <w:fldChar w:fldCharType="end"/>
            </w:r>
            <w:r w:rsidRPr="002239C1">
              <w:rPr>
                <w:rFonts w:cs="Arial"/>
                <w:color w:val="auto"/>
                <w:sz w:val="22"/>
              </w:rPr>
              <w:t xml:space="preserve"> </w:t>
            </w:r>
            <w:r w:rsidR="00E3171B" w:rsidRPr="00E3171B">
              <w:rPr>
                <w:rFonts w:cs="Arial"/>
                <w:color w:val="auto"/>
                <w:sz w:val="22"/>
              </w:rPr>
              <w:t xml:space="preserve"> </w:t>
            </w:r>
            <w:r w:rsidR="00E3171B" w:rsidRPr="00E3171B">
              <w:rPr>
                <w:rFonts w:ascii="Arial Narrow" w:hAnsi="Arial Narrow" w:cs="Arial"/>
                <w:color w:val="auto"/>
                <w:sz w:val="22"/>
              </w:rPr>
              <w:t>CHANGING MY THOUGHTS</w:t>
            </w:r>
          </w:p>
        </w:tc>
      </w:tr>
      <w:tr w:rsidR="00E3171B" w:rsidRPr="00E3171B" w:rsidTr="006259B6">
        <w:tc>
          <w:tcPr>
            <w:tcW w:w="10632" w:type="dxa"/>
            <w:gridSpan w:val="4"/>
            <w:tcBorders>
              <w:top w:val="single" w:sz="4" w:space="0" w:color="auto"/>
              <w:left w:val="nil"/>
              <w:bottom w:val="single" w:sz="4" w:space="0" w:color="auto"/>
              <w:right w:val="nil"/>
            </w:tcBorders>
          </w:tcPr>
          <w:p w:rsidR="00E3171B" w:rsidRPr="00E3171B" w:rsidRDefault="00E3171B" w:rsidP="00E3171B">
            <w:pPr>
              <w:spacing w:after="0"/>
              <w:rPr>
                <w:rFonts w:ascii="Arial Narrow" w:hAnsi="Arial Narrow" w:cs="Arial"/>
                <w:color w:val="auto"/>
                <w:sz w:val="22"/>
              </w:rPr>
            </w:pPr>
          </w:p>
          <w:p w:rsidR="00E3171B" w:rsidRPr="00E3171B" w:rsidRDefault="00E3171B" w:rsidP="00E3171B">
            <w:pPr>
              <w:spacing w:after="0"/>
              <w:rPr>
                <w:rFonts w:ascii="Arial Narrow" w:hAnsi="Arial Narrow" w:cs="Arial"/>
                <w:color w:val="auto"/>
                <w:sz w:val="22"/>
              </w:rPr>
            </w:pPr>
            <w:r w:rsidRPr="00E3171B">
              <w:rPr>
                <w:rFonts w:ascii="Arial Narrow" w:hAnsi="Arial Narrow" w:cs="Arial"/>
                <w:color w:val="auto"/>
                <w:sz w:val="22"/>
              </w:rPr>
              <w:t>IN ATTENDING CECAT, I WOULD LIKE TO CHANGE OR WORK ON ….</w:t>
            </w:r>
          </w:p>
          <w:p w:rsidR="00E3171B" w:rsidRPr="00E3171B" w:rsidRDefault="001C30F0" w:rsidP="00E3171B">
            <w:pPr>
              <w:spacing w:after="0"/>
              <w:rPr>
                <w:rFonts w:cs="Arial"/>
                <w:color w:val="auto"/>
                <w:sz w:val="16"/>
              </w:rPr>
            </w:pPr>
            <w:r w:rsidRPr="00FC7B9F">
              <w:rPr>
                <w:rFonts w:ascii="Arial Narrow" w:eastAsia="Times New Roman" w:hAnsi="Arial Narrow"/>
                <w:noProof/>
                <w:color w:val="auto"/>
                <w:sz w:val="20"/>
                <w:szCs w:val="20"/>
              </w:rPr>
              <w:fldChar w:fldCharType="begin">
                <w:ffData>
                  <w:name w:val="Text1"/>
                  <w:enabled/>
                  <w:calcOnExit w:val="0"/>
                  <w:textInput>
                    <w:maxLength w:val="25"/>
                  </w:textInput>
                </w:ffData>
              </w:fldChar>
            </w:r>
            <w:r w:rsidRPr="00FC7B9F">
              <w:rPr>
                <w:rFonts w:ascii="Arial Narrow" w:eastAsia="Times New Roman" w:hAnsi="Arial Narrow"/>
                <w:noProof/>
                <w:color w:val="auto"/>
                <w:sz w:val="20"/>
                <w:szCs w:val="20"/>
              </w:rPr>
              <w:instrText xml:space="preserve"> FORMTEXT </w:instrText>
            </w:r>
            <w:r w:rsidRPr="00FC7B9F">
              <w:rPr>
                <w:rFonts w:ascii="Arial Narrow" w:eastAsia="Times New Roman" w:hAnsi="Arial Narrow"/>
                <w:noProof/>
                <w:color w:val="auto"/>
                <w:sz w:val="20"/>
                <w:szCs w:val="20"/>
              </w:rPr>
            </w:r>
            <w:r w:rsidRPr="00FC7B9F">
              <w:rPr>
                <w:rFonts w:ascii="Arial Narrow" w:eastAsia="Times New Roman" w:hAnsi="Arial Narrow"/>
                <w:noProof/>
                <w:color w:val="auto"/>
                <w:sz w:val="20"/>
                <w:szCs w:val="20"/>
              </w:rPr>
              <w:fldChar w:fldCharType="separate"/>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t> </w:t>
            </w:r>
            <w:r w:rsidRPr="00FC7B9F">
              <w:rPr>
                <w:rFonts w:ascii="Arial Narrow" w:eastAsia="Times New Roman" w:hAnsi="Arial Narrow"/>
                <w:noProof/>
                <w:color w:val="auto"/>
                <w:sz w:val="20"/>
                <w:szCs w:val="20"/>
              </w:rPr>
              <w:fldChar w:fldCharType="end"/>
            </w:r>
            <w:r w:rsidRPr="00FC7B9F">
              <w:rPr>
                <w:rFonts w:ascii="Arial Narrow" w:eastAsia="Times New Roman" w:hAnsi="Arial Narrow"/>
                <w:color w:val="auto"/>
                <w:sz w:val="20"/>
                <w:szCs w:val="20"/>
              </w:rPr>
              <w:t xml:space="preserve">  </w:t>
            </w:r>
            <w:r w:rsidRPr="00BA3F7A">
              <w:rPr>
                <w:rFonts w:ascii="Arial Narrow" w:eastAsia="Times New Roman" w:hAnsi="Arial Narrow"/>
                <w:color w:val="auto"/>
                <w:sz w:val="20"/>
                <w:szCs w:val="20"/>
              </w:rPr>
              <w:t xml:space="preserve"> </w:t>
            </w:r>
          </w:p>
          <w:p w:rsidR="00E3171B" w:rsidRPr="00E3171B" w:rsidRDefault="00E3171B" w:rsidP="00E3171B">
            <w:pPr>
              <w:spacing w:after="0"/>
              <w:rPr>
                <w:rFonts w:cs="Arial"/>
                <w:color w:val="auto"/>
                <w:sz w:val="16"/>
              </w:rPr>
            </w:pPr>
          </w:p>
          <w:p w:rsidR="00E3171B" w:rsidRPr="00E3171B" w:rsidRDefault="00E3171B" w:rsidP="00E3171B">
            <w:pPr>
              <w:spacing w:after="0"/>
              <w:rPr>
                <w:rFonts w:cs="Arial"/>
                <w:color w:val="auto"/>
                <w:sz w:val="16"/>
              </w:rPr>
            </w:pPr>
          </w:p>
          <w:p w:rsidR="00E3171B" w:rsidRPr="00E3171B" w:rsidRDefault="00E3171B" w:rsidP="00E3171B">
            <w:pPr>
              <w:spacing w:after="0"/>
              <w:rPr>
                <w:rFonts w:cs="Arial"/>
                <w:color w:val="auto"/>
                <w:sz w:val="16"/>
              </w:rPr>
            </w:pPr>
          </w:p>
          <w:p w:rsidR="00E3171B" w:rsidRDefault="00E3171B" w:rsidP="00E3171B">
            <w:pPr>
              <w:spacing w:after="0"/>
              <w:rPr>
                <w:rFonts w:cs="Arial"/>
                <w:color w:val="auto"/>
                <w:sz w:val="16"/>
              </w:rPr>
            </w:pPr>
          </w:p>
          <w:p w:rsidR="001C30F0" w:rsidRDefault="001C30F0" w:rsidP="00E3171B">
            <w:pPr>
              <w:spacing w:after="0"/>
              <w:rPr>
                <w:rFonts w:cs="Arial"/>
                <w:color w:val="auto"/>
                <w:sz w:val="16"/>
              </w:rPr>
            </w:pPr>
          </w:p>
          <w:p w:rsidR="001C30F0" w:rsidRDefault="001C30F0" w:rsidP="00E3171B">
            <w:pPr>
              <w:spacing w:after="0"/>
              <w:rPr>
                <w:rFonts w:cs="Arial"/>
                <w:color w:val="auto"/>
                <w:sz w:val="16"/>
              </w:rPr>
            </w:pPr>
          </w:p>
          <w:p w:rsidR="001C30F0" w:rsidRPr="00E3171B" w:rsidRDefault="001C30F0" w:rsidP="00E3171B">
            <w:pPr>
              <w:spacing w:after="0"/>
              <w:rPr>
                <w:rFonts w:cs="Arial"/>
                <w:color w:val="auto"/>
                <w:sz w:val="16"/>
              </w:rPr>
            </w:pPr>
          </w:p>
          <w:p w:rsidR="00E3171B" w:rsidRPr="00E3171B" w:rsidRDefault="00E3171B" w:rsidP="00E3171B">
            <w:pPr>
              <w:spacing w:after="0"/>
              <w:rPr>
                <w:rFonts w:cs="Arial"/>
                <w:color w:val="auto"/>
                <w:sz w:val="16"/>
              </w:rPr>
            </w:pPr>
          </w:p>
          <w:p w:rsidR="00E3171B" w:rsidRPr="00E3171B" w:rsidRDefault="00E3171B" w:rsidP="00E3171B">
            <w:pPr>
              <w:spacing w:after="0"/>
              <w:rPr>
                <w:rFonts w:cs="Arial"/>
                <w:color w:val="auto"/>
                <w:sz w:val="16"/>
              </w:rPr>
            </w:pPr>
          </w:p>
          <w:p w:rsidR="00E3171B" w:rsidRPr="00E3171B" w:rsidRDefault="00E3171B" w:rsidP="00E3171B">
            <w:pPr>
              <w:spacing w:after="0"/>
              <w:rPr>
                <w:rFonts w:cs="Arial"/>
                <w:color w:val="auto"/>
                <w:sz w:val="16"/>
              </w:rPr>
            </w:pPr>
          </w:p>
          <w:p w:rsidR="00E3171B" w:rsidRPr="00E3171B" w:rsidRDefault="00E3171B" w:rsidP="00E3171B">
            <w:pPr>
              <w:spacing w:after="0"/>
              <w:rPr>
                <w:rFonts w:cs="Arial"/>
                <w:color w:val="auto"/>
                <w:sz w:val="16"/>
              </w:rPr>
            </w:pPr>
          </w:p>
          <w:p w:rsidR="00E3171B" w:rsidRPr="00E3171B" w:rsidRDefault="00E3171B" w:rsidP="00E3171B">
            <w:pPr>
              <w:spacing w:after="0"/>
              <w:rPr>
                <w:rFonts w:cs="Arial"/>
                <w:color w:val="auto"/>
                <w:sz w:val="16"/>
              </w:rPr>
            </w:pPr>
          </w:p>
        </w:tc>
      </w:tr>
      <w:tr w:rsidR="00E3171B" w:rsidRPr="00E3171B" w:rsidTr="006259B6">
        <w:tc>
          <w:tcPr>
            <w:tcW w:w="6673" w:type="dxa"/>
            <w:gridSpan w:val="2"/>
            <w:tcBorders>
              <w:top w:val="single" w:sz="4" w:space="0" w:color="auto"/>
              <w:left w:val="nil"/>
              <w:bottom w:val="single" w:sz="4" w:space="0" w:color="auto"/>
              <w:right w:val="single" w:sz="4" w:space="0" w:color="auto"/>
            </w:tcBorders>
          </w:tcPr>
          <w:p w:rsidR="00E3171B" w:rsidRPr="00E3171B" w:rsidRDefault="00E3171B" w:rsidP="00E3171B">
            <w:pPr>
              <w:spacing w:after="0"/>
              <w:rPr>
                <w:rFonts w:ascii="Arial Narrow" w:hAnsi="Arial Narrow" w:cs="Arial"/>
                <w:color w:val="auto"/>
                <w:sz w:val="22"/>
              </w:rPr>
            </w:pPr>
            <w:r w:rsidRPr="00E3171B">
              <w:rPr>
                <w:rFonts w:ascii="Arial Narrow" w:hAnsi="Arial Narrow" w:cs="Arial"/>
                <w:color w:val="auto"/>
                <w:sz w:val="22"/>
              </w:rPr>
              <w:t>MY SIGNATURE:</w:t>
            </w:r>
          </w:p>
          <w:p w:rsidR="00E3171B" w:rsidRPr="00E3171B" w:rsidRDefault="00E3171B" w:rsidP="00E3171B">
            <w:pPr>
              <w:spacing w:after="0"/>
              <w:rPr>
                <w:rFonts w:ascii="Arial Narrow" w:hAnsi="Arial Narrow" w:cs="Arial"/>
                <w:color w:val="auto"/>
                <w:sz w:val="22"/>
              </w:rPr>
            </w:pPr>
          </w:p>
          <w:p w:rsidR="00E3171B" w:rsidRPr="00E3171B" w:rsidRDefault="00E3171B" w:rsidP="00E3171B">
            <w:pPr>
              <w:spacing w:after="0"/>
              <w:rPr>
                <w:rFonts w:ascii="Arial Narrow" w:hAnsi="Arial Narrow" w:cs="Arial"/>
                <w:color w:val="auto"/>
                <w:sz w:val="22"/>
              </w:rPr>
            </w:pPr>
          </w:p>
        </w:tc>
        <w:tc>
          <w:tcPr>
            <w:tcW w:w="3959" w:type="dxa"/>
            <w:gridSpan w:val="2"/>
            <w:tcBorders>
              <w:top w:val="single" w:sz="4" w:space="0" w:color="auto"/>
              <w:left w:val="single" w:sz="4" w:space="0" w:color="auto"/>
              <w:bottom w:val="single" w:sz="4" w:space="0" w:color="auto"/>
              <w:right w:val="nil"/>
            </w:tcBorders>
          </w:tcPr>
          <w:p w:rsidR="00E3171B" w:rsidRPr="00E3171B" w:rsidRDefault="00E3171B" w:rsidP="00E3171B">
            <w:pPr>
              <w:spacing w:after="0"/>
              <w:rPr>
                <w:rFonts w:ascii="Arial Narrow" w:hAnsi="Arial Narrow" w:cs="Arial"/>
                <w:color w:val="auto"/>
                <w:sz w:val="22"/>
              </w:rPr>
            </w:pPr>
            <w:r w:rsidRPr="00E3171B">
              <w:rPr>
                <w:rFonts w:ascii="Arial Narrow" w:hAnsi="Arial Narrow" w:cs="Arial"/>
                <w:color w:val="auto"/>
                <w:sz w:val="22"/>
              </w:rPr>
              <w:t>DATE:</w:t>
            </w:r>
          </w:p>
        </w:tc>
      </w:tr>
    </w:tbl>
    <w:p w:rsidR="002239C1" w:rsidRPr="00E3171B" w:rsidRDefault="002239C1" w:rsidP="002239C1">
      <w:pPr>
        <w:spacing w:before="20" w:after="20"/>
        <w:rPr>
          <w:sz w:val="8"/>
          <w:szCs w:val="8"/>
        </w:rPr>
      </w:pPr>
    </w:p>
    <w:p w:rsidR="00E3171B" w:rsidRDefault="00E3171B" w:rsidP="00E3171B">
      <w:pPr>
        <w:autoSpaceDE w:val="0"/>
        <w:autoSpaceDN w:val="0"/>
        <w:adjustRightInd w:val="0"/>
        <w:spacing w:after="20"/>
        <w:rPr>
          <w:bCs/>
          <w:noProof/>
        </w:rPr>
      </w:pPr>
      <w:r w:rsidRPr="006C1831">
        <w:rPr>
          <w:bCs/>
          <w:noProof/>
        </w:rPr>
        <w:t>Please return this signed form via:</w:t>
      </w:r>
    </w:p>
    <w:p w:rsidR="00E3171B" w:rsidRDefault="00E3171B" w:rsidP="00E3171B">
      <w:pPr>
        <w:autoSpaceDE w:val="0"/>
        <w:autoSpaceDN w:val="0"/>
        <w:adjustRightInd w:val="0"/>
        <w:spacing w:after="20"/>
        <w:rPr>
          <w:bCs/>
          <w:noProof/>
        </w:rPr>
      </w:pPr>
      <w:r w:rsidRPr="006C1831">
        <w:rPr>
          <w:bCs/>
          <w:noProof/>
        </w:rPr>
        <w:t xml:space="preserve">Email: </w:t>
      </w:r>
      <w:hyperlink r:id="rId14" w:history="1">
        <w:r w:rsidRPr="00E216A1">
          <w:rPr>
            <w:rStyle w:val="Hyperlink"/>
            <w:bCs/>
            <w:noProof/>
          </w:rPr>
          <w:t>ceu@health.wa.gov.au</w:t>
        </w:r>
      </w:hyperlink>
    </w:p>
    <w:p w:rsidR="00E3171B" w:rsidRDefault="00E3171B" w:rsidP="00E3171B">
      <w:pPr>
        <w:spacing w:before="20" w:after="20"/>
        <w:rPr>
          <w:bCs/>
          <w:noProof/>
        </w:rPr>
      </w:pPr>
      <w:r w:rsidRPr="006C1831">
        <w:rPr>
          <w:bCs/>
          <w:noProof/>
        </w:rPr>
        <w:t xml:space="preserve">Fax: (08) </w:t>
      </w:r>
      <w:r>
        <w:rPr>
          <w:bCs/>
          <w:noProof/>
        </w:rPr>
        <w:t>6159</w:t>
      </w:r>
      <w:r w:rsidRPr="006C1831">
        <w:rPr>
          <w:bCs/>
          <w:noProof/>
        </w:rPr>
        <w:t xml:space="preserve"> 6692</w:t>
      </w:r>
    </w:p>
    <w:p w:rsidR="00E3171B" w:rsidRDefault="00E3171B" w:rsidP="00E3171B">
      <w:pPr>
        <w:spacing w:before="20" w:after="20"/>
        <w:rPr>
          <w:bCs/>
          <w:noProof/>
        </w:rPr>
      </w:pPr>
      <w:r w:rsidRPr="006C1831">
        <w:rPr>
          <w:bCs/>
          <w:noProof/>
        </w:rPr>
        <w:t>Mail: CECAT Services, PO Bag 1, Claremont. WA, 6910</w:t>
      </w:r>
    </w:p>
    <w:p w:rsidR="00E3171B" w:rsidRDefault="00E3171B" w:rsidP="002239C1">
      <w:pPr>
        <w:spacing w:before="20" w:after="20"/>
        <w:rPr>
          <w:bCs/>
          <w:noProof/>
        </w:rPr>
      </w:pPr>
      <w:r>
        <w:rPr>
          <w:bCs/>
          <w:noProof/>
        </w:rPr>
        <w:t xml:space="preserve">Or call CECAT on </w:t>
      </w:r>
      <w:r w:rsidRPr="006C1831">
        <w:rPr>
          <w:bCs/>
          <w:noProof/>
        </w:rPr>
        <w:t xml:space="preserve">(08) </w:t>
      </w:r>
      <w:r>
        <w:rPr>
          <w:bCs/>
          <w:noProof/>
        </w:rPr>
        <w:t>6159 6907 for more information</w:t>
      </w:r>
    </w:p>
    <w:p w:rsidR="00364E66" w:rsidRDefault="00364E66" w:rsidP="002239C1">
      <w:pPr>
        <w:spacing w:before="20" w:after="20"/>
        <w:rPr>
          <w:bCs/>
          <w:noProof/>
          <w:sz w:val="8"/>
          <w:szCs w:val="8"/>
        </w:rPr>
        <w:sectPr w:rsidR="00364E66" w:rsidSect="001C30F0">
          <w:footerReference w:type="default" r:id="rId15"/>
          <w:pgSz w:w="11906" w:h="16838" w:code="9"/>
          <w:pgMar w:top="1985" w:right="851" w:bottom="1985" w:left="851" w:header="851" w:footer="1985" w:gutter="0"/>
          <w:cols w:space="708"/>
          <w:docGrid w:linePitch="360"/>
        </w:sectPr>
      </w:pPr>
    </w:p>
    <w:tbl>
      <w:tblPr>
        <w:tblpPr w:leftFromText="180" w:rightFromText="180" w:vertAnchor="page" w:horzAnchor="margin" w:tblpXSpec="center" w:tblpY="427"/>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20"/>
        <w:gridCol w:w="125"/>
        <w:gridCol w:w="513"/>
        <w:gridCol w:w="67"/>
        <w:gridCol w:w="513"/>
        <w:gridCol w:w="892"/>
        <w:gridCol w:w="580"/>
        <w:gridCol w:w="2359"/>
        <w:gridCol w:w="241"/>
        <w:gridCol w:w="17"/>
        <w:gridCol w:w="563"/>
        <w:gridCol w:w="17"/>
        <w:gridCol w:w="469"/>
        <w:gridCol w:w="94"/>
        <w:gridCol w:w="17"/>
        <w:gridCol w:w="1210"/>
        <w:gridCol w:w="461"/>
      </w:tblGrid>
      <w:tr w:rsidR="00B506F9" w:rsidRPr="009A41AF" w:rsidTr="00627124">
        <w:trPr>
          <w:cantSplit/>
          <w:trHeight w:hRule="exact" w:val="598"/>
        </w:trPr>
        <w:tc>
          <w:tcPr>
            <w:tcW w:w="5382" w:type="dxa"/>
            <w:gridSpan w:val="7"/>
            <w:vMerge w:val="restart"/>
          </w:tcPr>
          <w:p w:rsidR="00B506F9" w:rsidRPr="009A41AF" w:rsidRDefault="00B506F9" w:rsidP="009D56D1">
            <w:pPr>
              <w:spacing w:after="0"/>
              <w:jc w:val="center"/>
              <w:rPr>
                <w:rFonts w:eastAsia="Times New Roman"/>
                <w:color w:val="auto"/>
                <w:szCs w:val="24"/>
              </w:rPr>
            </w:pPr>
          </w:p>
          <w:p w:rsidR="00B506F9" w:rsidRPr="009A41AF" w:rsidRDefault="00B506F9" w:rsidP="009D56D1">
            <w:pPr>
              <w:spacing w:after="0"/>
              <w:jc w:val="center"/>
              <w:rPr>
                <w:rFonts w:eastAsia="Times New Roman"/>
                <w:color w:val="auto"/>
                <w:sz w:val="28"/>
                <w:szCs w:val="24"/>
              </w:rPr>
            </w:pPr>
            <w:r w:rsidRPr="009A41AF">
              <w:rPr>
                <w:rFonts w:eastAsia="Times New Roman"/>
                <w:color w:val="auto"/>
                <w:szCs w:val="24"/>
              </w:rPr>
              <w:t>[MENTAL HEALTH SERVICE]</w:t>
            </w:r>
          </w:p>
          <w:p w:rsidR="00B506F9" w:rsidRPr="009A41AF" w:rsidRDefault="00B506F9" w:rsidP="009D56D1">
            <w:pPr>
              <w:spacing w:after="0"/>
              <w:jc w:val="center"/>
              <w:rPr>
                <w:rFonts w:eastAsia="Times New Roman"/>
                <w:color w:val="auto"/>
                <w:sz w:val="16"/>
                <w:szCs w:val="24"/>
              </w:rPr>
            </w:pPr>
          </w:p>
          <w:p w:rsidR="00B506F9" w:rsidRPr="009A41AF" w:rsidRDefault="00B506F9" w:rsidP="009D56D1">
            <w:pPr>
              <w:spacing w:after="0"/>
              <w:jc w:val="center"/>
              <w:rPr>
                <w:rFonts w:eastAsia="Times New Roman"/>
                <w:b/>
                <w:color w:val="auto"/>
                <w:sz w:val="32"/>
                <w:szCs w:val="24"/>
              </w:rPr>
            </w:pPr>
            <w:r w:rsidRPr="009A41AF">
              <w:rPr>
                <w:rFonts w:eastAsia="Times New Roman"/>
                <w:b/>
                <w:color w:val="auto"/>
                <w:sz w:val="32"/>
                <w:szCs w:val="24"/>
              </w:rPr>
              <w:t>BRIEF RISK ASSESSMENT</w:t>
            </w:r>
          </w:p>
        </w:tc>
        <w:tc>
          <w:tcPr>
            <w:tcW w:w="2939" w:type="dxa"/>
            <w:gridSpan w:val="2"/>
          </w:tcPr>
          <w:p w:rsidR="00B506F9" w:rsidRPr="009A41AF" w:rsidRDefault="00B506F9" w:rsidP="009D56D1">
            <w:pPr>
              <w:spacing w:after="0"/>
              <w:rPr>
                <w:rFonts w:eastAsia="Times New Roman"/>
                <w:color w:val="auto"/>
                <w:sz w:val="18"/>
                <w:szCs w:val="24"/>
              </w:rPr>
            </w:pPr>
            <w:r w:rsidRPr="009A41AF">
              <w:rPr>
                <w:rFonts w:eastAsia="Times New Roman"/>
                <w:color w:val="auto"/>
                <w:sz w:val="18"/>
                <w:szCs w:val="24"/>
              </w:rPr>
              <w:t>SURNAME:</w:t>
            </w:r>
          </w:p>
        </w:tc>
        <w:tc>
          <w:tcPr>
            <w:tcW w:w="1307" w:type="dxa"/>
            <w:gridSpan w:val="5"/>
          </w:tcPr>
          <w:p w:rsidR="00B506F9" w:rsidRPr="009A41AF" w:rsidRDefault="00B506F9" w:rsidP="009D56D1">
            <w:pPr>
              <w:spacing w:after="0"/>
              <w:rPr>
                <w:rFonts w:eastAsia="Times New Roman"/>
                <w:color w:val="auto"/>
                <w:sz w:val="18"/>
                <w:szCs w:val="24"/>
              </w:rPr>
            </w:pPr>
            <w:r w:rsidRPr="009A41AF">
              <w:rPr>
                <w:rFonts w:eastAsia="Times New Roman"/>
                <w:color w:val="auto"/>
                <w:sz w:val="18"/>
                <w:szCs w:val="24"/>
              </w:rPr>
              <w:t>UMRN:</w:t>
            </w:r>
          </w:p>
        </w:tc>
        <w:tc>
          <w:tcPr>
            <w:tcW w:w="1321" w:type="dxa"/>
            <w:gridSpan w:val="3"/>
          </w:tcPr>
          <w:p w:rsidR="00B506F9" w:rsidRPr="009A41AF" w:rsidRDefault="00B506F9" w:rsidP="009D56D1">
            <w:pPr>
              <w:spacing w:after="0"/>
              <w:rPr>
                <w:rFonts w:eastAsia="Times New Roman"/>
                <w:color w:val="auto"/>
                <w:sz w:val="18"/>
                <w:szCs w:val="24"/>
              </w:rPr>
            </w:pPr>
            <w:r w:rsidRPr="009A41AF">
              <w:rPr>
                <w:rFonts w:eastAsia="Times New Roman"/>
                <w:color w:val="auto"/>
                <w:sz w:val="18"/>
                <w:szCs w:val="24"/>
              </w:rPr>
              <w:t>SEX:</w:t>
            </w:r>
          </w:p>
        </w:tc>
        <w:tc>
          <w:tcPr>
            <w:tcW w:w="461" w:type="dxa"/>
            <w:vMerge w:val="restart"/>
            <w:shd w:val="clear" w:color="auto" w:fill="FF9900"/>
            <w:textDirection w:val="tbRl"/>
            <w:vAlign w:val="bottom"/>
          </w:tcPr>
          <w:p w:rsidR="00B506F9" w:rsidRPr="009A41AF" w:rsidRDefault="00B506F9" w:rsidP="009D56D1">
            <w:pPr>
              <w:spacing w:after="0"/>
              <w:ind w:left="113" w:right="113"/>
              <w:jc w:val="center"/>
              <w:rPr>
                <w:rFonts w:ascii="Times New Roman" w:eastAsia="Times New Roman" w:hAnsi="Times New Roman"/>
                <w:color w:val="auto"/>
                <w:sz w:val="18"/>
                <w:szCs w:val="20"/>
              </w:rPr>
            </w:pPr>
            <w:r w:rsidRPr="009A41AF">
              <w:rPr>
                <w:rFonts w:eastAsia="Times New Roman"/>
                <w:b/>
                <w:color w:val="auto"/>
                <w:sz w:val="28"/>
                <w:szCs w:val="20"/>
              </w:rPr>
              <w:t>BRIEF  RISK  ASSESSMENT</w:t>
            </w:r>
          </w:p>
        </w:tc>
      </w:tr>
      <w:tr w:rsidR="00B506F9" w:rsidRPr="009A41AF" w:rsidTr="00627124">
        <w:trPr>
          <w:cantSplit/>
          <w:trHeight w:hRule="exact" w:val="622"/>
        </w:trPr>
        <w:tc>
          <w:tcPr>
            <w:tcW w:w="5382" w:type="dxa"/>
            <w:gridSpan w:val="7"/>
            <w:vMerge/>
          </w:tcPr>
          <w:p w:rsidR="00B506F9" w:rsidRPr="009A41AF" w:rsidRDefault="00B506F9" w:rsidP="009D56D1">
            <w:pPr>
              <w:spacing w:after="0"/>
              <w:jc w:val="center"/>
              <w:rPr>
                <w:rFonts w:eastAsia="Times New Roman"/>
                <w:color w:val="auto"/>
                <w:szCs w:val="24"/>
              </w:rPr>
            </w:pPr>
          </w:p>
        </w:tc>
        <w:tc>
          <w:tcPr>
            <w:tcW w:w="2939" w:type="dxa"/>
            <w:gridSpan w:val="2"/>
          </w:tcPr>
          <w:p w:rsidR="00B506F9" w:rsidRPr="009A41AF" w:rsidRDefault="00B506F9" w:rsidP="009D56D1">
            <w:pPr>
              <w:spacing w:after="0"/>
              <w:rPr>
                <w:rFonts w:eastAsia="Times New Roman"/>
                <w:color w:val="auto"/>
                <w:sz w:val="18"/>
                <w:szCs w:val="24"/>
              </w:rPr>
            </w:pPr>
            <w:r w:rsidRPr="009A41AF">
              <w:rPr>
                <w:rFonts w:eastAsia="Times New Roman"/>
                <w:color w:val="auto"/>
                <w:sz w:val="18"/>
                <w:szCs w:val="24"/>
              </w:rPr>
              <w:t>FORENAMES:</w:t>
            </w:r>
          </w:p>
        </w:tc>
        <w:tc>
          <w:tcPr>
            <w:tcW w:w="2628" w:type="dxa"/>
            <w:gridSpan w:val="8"/>
          </w:tcPr>
          <w:p w:rsidR="00B506F9" w:rsidRPr="009A41AF" w:rsidRDefault="00B506F9" w:rsidP="009D56D1">
            <w:pPr>
              <w:spacing w:after="0"/>
              <w:rPr>
                <w:rFonts w:eastAsia="Times New Roman"/>
                <w:color w:val="auto"/>
                <w:sz w:val="18"/>
                <w:szCs w:val="24"/>
              </w:rPr>
            </w:pPr>
            <w:r w:rsidRPr="009A41AF">
              <w:rPr>
                <w:rFonts w:eastAsia="Times New Roman"/>
                <w:color w:val="auto"/>
                <w:sz w:val="18"/>
                <w:szCs w:val="24"/>
              </w:rPr>
              <w:t>BIRTHDATE:</w:t>
            </w:r>
          </w:p>
        </w:tc>
        <w:tc>
          <w:tcPr>
            <w:tcW w:w="461" w:type="dxa"/>
            <w:vMerge/>
          </w:tcPr>
          <w:p w:rsidR="00B506F9" w:rsidRPr="009A41AF" w:rsidRDefault="00B506F9" w:rsidP="009D56D1">
            <w:pPr>
              <w:spacing w:after="0"/>
              <w:ind w:left="113" w:right="113"/>
              <w:jc w:val="center"/>
              <w:rPr>
                <w:rFonts w:ascii="Times New Roman" w:eastAsia="Times New Roman" w:hAnsi="Times New Roman"/>
                <w:color w:val="auto"/>
                <w:sz w:val="18"/>
                <w:szCs w:val="20"/>
              </w:rPr>
            </w:pPr>
          </w:p>
        </w:tc>
      </w:tr>
      <w:tr w:rsidR="00B506F9" w:rsidRPr="009A41AF" w:rsidTr="00627124">
        <w:trPr>
          <w:cantSplit/>
          <w:trHeight w:hRule="exact" w:val="525"/>
        </w:trPr>
        <w:tc>
          <w:tcPr>
            <w:tcW w:w="5382" w:type="dxa"/>
            <w:gridSpan w:val="7"/>
            <w:vMerge/>
          </w:tcPr>
          <w:p w:rsidR="00B506F9" w:rsidRPr="009A41AF" w:rsidRDefault="00B506F9" w:rsidP="009D56D1">
            <w:pPr>
              <w:spacing w:after="0"/>
              <w:jc w:val="center"/>
              <w:rPr>
                <w:rFonts w:eastAsia="Times New Roman"/>
                <w:color w:val="auto"/>
                <w:szCs w:val="24"/>
              </w:rPr>
            </w:pPr>
          </w:p>
        </w:tc>
        <w:tc>
          <w:tcPr>
            <w:tcW w:w="5567" w:type="dxa"/>
            <w:gridSpan w:val="10"/>
          </w:tcPr>
          <w:p w:rsidR="00B506F9" w:rsidRPr="009A41AF" w:rsidRDefault="00B506F9" w:rsidP="009D56D1">
            <w:pPr>
              <w:spacing w:after="0"/>
              <w:rPr>
                <w:rFonts w:eastAsia="Times New Roman"/>
                <w:b/>
                <w:color w:val="auto"/>
                <w:sz w:val="18"/>
                <w:szCs w:val="24"/>
              </w:rPr>
            </w:pPr>
            <w:r w:rsidRPr="009A41AF">
              <w:rPr>
                <w:rFonts w:eastAsia="Times New Roman"/>
                <w:color w:val="auto"/>
                <w:sz w:val="18"/>
                <w:szCs w:val="24"/>
              </w:rPr>
              <w:t>PATIENT’S ADDRESS</w:t>
            </w:r>
            <w:r w:rsidRPr="009A41AF">
              <w:rPr>
                <w:rFonts w:eastAsia="Times New Roman"/>
                <w:b/>
                <w:color w:val="auto"/>
                <w:sz w:val="18"/>
                <w:szCs w:val="24"/>
              </w:rPr>
              <w:t>:</w:t>
            </w:r>
          </w:p>
        </w:tc>
        <w:tc>
          <w:tcPr>
            <w:tcW w:w="461" w:type="dxa"/>
            <w:vMerge/>
          </w:tcPr>
          <w:p w:rsidR="00B506F9" w:rsidRPr="009A41AF" w:rsidRDefault="00B506F9" w:rsidP="009D56D1">
            <w:pPr>
              <w:spacing w:after="0"/>
              <w:ind w:left="113" w:right="113"/>
              <w:jc w:val="center"/>
              <w:rPr>
                <w:rFonts w:ascii="Times New Roman" w:eastAsia="Times New Roman" w:hAnsi="Times New Roman"/>
                <w:color w:val="auto"/>
                <w:sz w:val="18"/>
                <w:szCs w:val="20"/>
              </w:rPr>
            </w:pPr>
          </w:p>
        </w:tc>
      </w:tr>
      <w:tr w:rsidR="00B506F9" w:rsidRPr="009A41AF" w:rsidTr="00627124">
        <w:trPr>
          <w:cantSplit/>
          <w:trHeight w:val="331"/>
        </w:trPr>
        <w:tc>
          <w:tcPr>
            <w:tcW w:w="3252" w:type="dxa"/>
          </w:tcPr>
          <w:p w:rsidR="00B506F9" w:rsidRPr="009A41AF" w:rsidRDefault="00B506F9" w:rsidP="009D56D1">
            <w:pPr>
              <w:spacing w:before="60" w:after="60"/>
              <w:jc w:val="center"/>
              <w:rPr>
                <w:rFonts w:eastAsia="Times New Roman"/>
                <w:b/>
                <w:color w:val="auto"/>
                <w:sz w:val="16"/>
                <w:szCs w:val="24"/>
              </w:rPr>
            </w:pPr>
            <w:r w:rsidRPr="009A41AF">
              <w:rPr>
                <w:rFonts w:eastAsia="Times New Roman"/>
                <w:b/>
                <w:color w:val="auto"/>
                <w:sz w:val="16"/>
                <w:szCs w:val="24"/>
              </w:rPr>
              <w:t>SOURCE OF INFORMATION</w:t>
            </w:r>
          </w:p>
        </w:tc>
        <w:tc>
          <w:tcPr>
            <w:tcW w:w="2710" w:type="dxa"/>
            <w:gridSpan w:val="7"/>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The consumer</w:t>
            </w:r>
          </w:p>
        </w:tc>
        <w:tc>
          <w:tcPr>
            <w:tcW w:w="4987" w:type="dxa"/>
            <w:gridSpan w:val="9"/>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Immediate carer (parent, spouse, child)</w:t>
            </w:r>
          </w:p>
        </w:tc>
        <w:tc>
          <w:tcPr>
            <w:tcW w:w="461" w:type="dxa"/>
            <w:vMerge/>
            <w:textDirection w:val="tbRl"/>
          </w:tcPr>
          <w:p w:rsidR="00B506F9" w:rsidRPr="009A41AF" w:rsidRDefault="00B506F9" w:rsidP="009D56D1">
            <w:pPr>
              <w:spacing w:after="0"/>
              <w:ind w:left="113" w:right="113"/>
              <w:jc w:val="center"/>
              <w:rPr>
                <w:rFonts w:eastAsia="Times New Roman"/>
                <w:b/>
                <w:color w:val="auto"/>
                <w:sz w:val="20"/>
                <w:szCs w:val="20"/>
              </w:rPr>
            </w:pPr>
          </w:p>
        </w:tc>
      </w:tr>
      <w:tr w:rsidR="00B506F9" w:rsidRPr="009A41AF" w:rsidTr="00627124">
        <w:trPr>
          <w:cantSplit/>
          <w:trHeight w:val="573"/>
        </w:trPr>
        <w:tc>
          <w:tcPr>
            <w:tcW w:w="3252" w:type="dxa"/>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Other informants (family, friends)</w:t>
            </w:r>
          </w:p>
        </w:tc>
        <w:tc>
          <w:tcPr>
            <w:tcW w:w="2710" w:type="dxa"/>
            <w:gridSpan w:val="7"/>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Previous clinical records</w:t>
            </w:r>
          </w:p>
        </w:tc>
        <w:tc>
          <w:tcPr>
            <w:tcW w:w="4987" w:type="dxa"/>
            <w:gridSpan w:val="9"/>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Assessing clinician’s knowledge of consumer’s past behaviour/current clinical presentation</w:t>
            </w:r>
          </w:p>
        </w:tc>
        <w:tc>
          <w:tcPr>
            <w:tcW w:w="461" w:type="dxa"/>
            <w:vMerge/>
            <w:textDirection w:val="tbRl"/>
          </w:tcPr>
          <w:p w:rsidR="00B506F9" w:rsidRPr="009A41AF" w:rsidRDefault="00B506F9" w:rsidP="009D56D1">
            <w:pPr>
              <w:spacing w:after="0"/>
              <w:ind w:left="113" w:right="113"/>
              <w:jc w:val="center"/>
              <w:rPr>
                <w:rFonts w:eastAsia="Times New Roman"/>
                <w:b/>
                <w:color w:val="auto"/>
                <w:sz w:val="20"/>
                <w:szCs w:val="20"/>
              </w:rPr>
            </w:pPr>
          </w:p>
        </w:tc>
      </w:tr>
      <w:tr w:rsidR="00B506F9" w:rsidRPr="009A41AF" w:rsidTr="00627124">
        <w:trPr>
          <w:cantSplit/>
          <w:trHeight w:val="465"/>
        </w:trPr>
        <w:tc>
          <w:tcPr>
            <w:tcW w:w="3252" w:type="dxa"/>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Police/ambulance/other agencies</w:t>
            </w:r>
          </w:p>
        </w:tc>
        <w:tc>
          <w:tcPr>
            <w:tcW w:w="7697" w:type="dxa"/>
            <w:gridSpan w:val="16"/>
          </w:tcPr>
          <w:p w:rsidR="00B506F9" w:rsidRPr="009A41AF" w:rsidRDefault="00B506F9" w:rsidP="009D56D1">
            <w:pPr>
              <w:numPr>
                <w:ilvl w:val="0"/>
                <w:numId w:val="11"/>
              </w:numPr>
              <w:spacing w:before="60" w:after="60"/>
              <w:ind w:left="57" w:firstLine="0"/>
              <w:rPr>
                <w:rFonts w:eastAsia="Times New Roman"/>
                <w:color w:val="auto"/>
                <w:sz w:val="16"/>
                <w:szCs w:val="24"/>
              </w:rPr>
            </w:pPr>
            <w:r w:rsidRPr="009A41AF">
              <w:rPr>
                <w:rFonts w:eastAsia="Times New Roman"/>
                <w:color w:val="auto"/>
                <w:sz w:val="16"/>
                <w:szCs w:val="24"/>
              </w:rPr>
              <w:t>Other (please specify) ___________________________________</w:t>
            </w:r>
          </w:p>
        </w:tc>
        <w:tc>
          <w:tcPr>
            <w:tcW w:w="461" w:type="dxa"/>
            <w:vMerge/>
            <w:textDirection w:val="tbRl"/>
          </w:tcPr>
          <w:p w:rsidR="00B506F9" w:rsidRPr="009A41AF" w:rsidRDefault="00B506F9" w:rsidP="009D56D1">
            <w:pPr>
              <w:spacing w:after="0"/>
              <w:ind w:left="113" w:right="113"/>
              <w:jc w:val="center"/>
              <w:rPr>
                <w:rFonts w:eastAsia="Times New Roman"/>
                <w:b/>
                <w:color w:val="auto"/>
                <w:sz w:val="20"/>
                <w:szCs w:val="20"/>
              </w:rPr>
            </w:pPr>
          </w:p>
        </w:tc>
      </w:tr>
      <w:tr w:rsidR="00F0461A" w:rsidRPr="009A41AF" w:rsidTr="00627124">
        <w:trPr>
          <w:cantSplit/>
          <w:trHeight w:val="404"/>
        </w:trPr>
        <w:tc>
          <w:tcPr>
            <w:tcW w:w="3272" w:type="dxa"/>
            <w:gridSpan w:val="2"/>
          </w:tcPr>
          <w:p w:rsidR="00B506F9" w:rsidRPr="009A41AF" w:rsidRDefault="00B506F9" w:rsidP="009D56D1">
            <w:pPr>
              <w:spacing w:before="60" w:after="60"/>
              <w:jc w:val="center"/>
              <w:rPr>
                <w:rFonts w:eastAsia="Times New Roman"/>
                <w:b/>
                <w:color w:val="auto"/>
                <w:sz w:val="18"/>
                <w:szCs w:val="24"/>
              </w:rPr>
            </w:pPr>
            <w:r w:rsidRPr="009A41AF">
              <w:rPr>
                <w:rFonts w:eastAsia="Times New Roman"/>
                <w:b/>
                <w:color w:val="auto"/>
                <w:sz w:val="18"/>
                <w:szCs w:val="24"/>
              </w:rPr>
              <w:t>SUICIDALITY</w:t>
            </w:r>
          </w:p>
          <w:p w:rsidR="00B506F9" w:rsidRPr="009A41AF" w:rsidRDefault="00B506F9" w:rsidP="009D56D1">
            <w:pPr>
              <w:spacing w:before="60" w:after="60"/>
              <w:jc w:val="center"/>
              <w:rPr>
                <w:rFonts w:eastAsia="Times New Roman"/>
                <w:b/>
                <w:color w:val="auto"/>
                <w:sz w:val="16"/>
                <w:szCs w:val="16"/>
              </w:rPr>
            </w:pPr>
            <w:r w:rsidRPr="009A41AF">
              <w:rPr>
                <w:rFonts w:eastAsia="Times New Roman"/>
                <w:b/>
                <w:color w:val="auto"/>
                <w:sz w:val="16"/>
                <w:szCs w:val="16"/>
              </w:rPr>
              <w:t>Static (historical) factors</w:t>
            </w:r>
          </w:p>
        </w:tc>
        <w:tc>
          <w:tcPr>
            <w:tcW w:w="638" w:type="dxa"/>
            <w:gridSpan w:val="2"/>
          </w:tcPr>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Yes</w:t>
            </w:r>
          </w:p>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(1)</w:t>
            </w:r>
          </w:p>
        </w:tc>
        <w:tc>
          <w:tcPr>
            <w:tcW w:w="580" w:type="dxa"/>
            <w:gridSpan w:val="2"/>
          </w:tcPr>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No</w:t>
            </w:r>
          </w:p>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(0)</w:t>
            </w:r>
          </w:p>
        </w:tc>
        <w:tc>
          <w:tcPr>
            <w:tcW w:w="892" w:type="dxa"/>
          </w:tcPr>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Not</w:t>
            </w:r>
          </w:p>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Known</w:t>
            </w:r>
          </w:p>
        </w:tc>
        <w:tc>
          <w:tcPr>
            <w:tcW w:w="3197" w:type="dxa"/>
            <w:gridSpan w:val="4"/>
          </w:tcPr>
          <w:p w:rsidR="00B506F9" w:rsidRPr="009A41AF" w:rsidRDefault="00B506F9" w:rsidP="009D56D1">
            <w:pPr>
              <w:spacing w:before="60" w:after="60"/>
              <w:jc w:val="center"/>
              <w:rPr>
                <w:rFonts w:eastAsia="Times New Roman"/>
                <w:b/>
                <w:color w:val="auto"/>
                <w:sz w:val="18"/>
                <w:szCs w:val="24"/>
              </w:rPr>
            </w:pPr>
            <w:r w:rsidRPr="009A41AF">
              <w:rPr>
                <w:rFonts w:eastAsia="Times New Roman"/>
                <w:b/>
                <w:color w:val="auto"/>
                <w:sz w:val="18"/>
                <w:szCs w:val="24"/>
              </w:rPr>
              <w:t xml:space="preserve">Dynamic (current) risk factor </w:t>
            </w:r>
          </w:p>
        </w:tc>
        <w:tc>
          <w:tcPr>
            <w:tcW w:w="580" w:type="dxa"/>
            <w:gridSpan w:val="2"/>
          </w:tcPr>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Yes</w:t>
            </w:r>
          </w:p>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(2)</w:t>
            </w:r>
          </w:p>
        </w:tc>
        <w:tc>
          <w:tcPr>
            <w:tcW w:w="580" w:type="dxa"/>
            <w:gridSpan w:val="3"/>
          </w:tcPr>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No</w:t>
            </w:r>
          </w:p>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(0)</w:t>
            </w:r>
          </w:p>
        </w:tc>
        <w:tc>
          <w:tcPr>
            <w:tcW w:w="1210" w:type="dxa"/>
          </w:tcPr>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Not</w:t>
            </w:r>
          </w:p>
          <w:p w:rsidR="00B506F9" w:rsidRPr="009A41AF" w:rsidRDefault="00B506F9" w:rsidP="009D56D1">
            <w:pPr>
              <w:spacing w:before="60" w:after="60"/>
              <w:jc w:val="center"/>
              <w:rPr>
                <w:rFonts w:eastAsia="Times New Roman"/>
                <w:color w:val="auto"/>
                <w:sz w:val="18"/>
                <w:szCs w:val="24"/>
              </w:rPr>
            </w:pPr>
            <w:r w:rsidRPr="009A41AF">
              <w:rPr>
                <w:rFonts w:eastAsia="Times New Roman"/>
                <w:color w:val="auto"/>
                <w:sz w:val="18"/>
                <w:szCs w:val="24"/>
              </w:rPr>
              <w:t>Known</w:t>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248"/>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Previous attempt(s) on own life</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Expressing suicidal ideas</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248"/>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Previous serious attempt</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Has plan/intent</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248"/>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Family history of suicide</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0"/>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Expresses high level of distress</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0"/>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497"/>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Major psychiatric diagnosis</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4"/>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21"/>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Hopelessness/perceived loss of coping or control over life</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4"/>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21"/>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248"/>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Major physical disability/illness</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8"/>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Recent significant life event</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8"/>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248"/>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Separated/Widowed/Divorced</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Reduced ability to control self</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F0461A" w:rsidRPr="009A41AF" w:rsidTr="00627124">
        <w:trPr>
          <w:cantSplit/>
          <w:trHeight w:hRule="exact" w:val="248"/>
        </w:trPr>
        <w:tc>
          <w:tcPr>
            <w:tcW w:w="3272" w:type="dxa"/>
            <w:gridSpan w:val="2"/>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Loss of job/retired</w:t>
            </w:r>
          </w:p>
        </w:tc>
        <w:tc>
          <w:tcPr>
            <w:tcW w:w="638"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97" w:type="dxa"/>
            <w:gridSpan w:val="4"/>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Current misuse of drugs/alcohol</w:t>
            </w:r>
          </w:p>
        </w:tc>
        <w:tc>
          <w:tcPr>
            <w:tcW w:w="580" w:type="dxa"/>
            <w:gridSpan w:val="2"/>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10" w:type="dxa"/>
            <w:vAlign w:val="center"/>
          </w:tcPr>
          <w:p w:rsidR="00B506F9" w:rsidRPr="009A41AF" w:rsidRDefault="00B506F9" w:rsidP="009D56D1">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tcPr>
          <w:p w:rsidR="00B506F9" w:rsidRPr="009A41AF" w:rsidRDefault="00B506F9" w:rsidP="009D56D1">
            <w:pPr>
              <w:spacing w:after="0"/>
              <w:ind w:left="113" w:right="113"/>
              <w:jc w:val="center"/>
              <w:rPr>
                <w:rFonts w:eastAsia="Times New Roman"/>
                <w:b/>
                <w:color w:val="auto"/>
                <w:sz w:val="18"/>
                <w:szCs w:val="20"/>
              </w:rPr>
            </w:pPr>
          </w:p>
        </w:tc>
      </w:tr>
      <w:tr w:rsidR="00B506F9" w:rsidRPr="009A41AF" w:rsidTr="00627124">
        <w:trPr>
          <w:cantSplit/>
          <w:trHeight w:hRule="exact" w:val="487"/>
        </w:trPr>
        <w:tc>
          <w:tcPr>
            <w:tcW w:w="10949" w:type="dxa"/>
            <w:gridSpan w:val="17"/>
          </w:tcPr>
          <w:p w:rsidR="00B506F9" w:rsidRPr="009A41AF" w:rsidRDefault="00B506F9" w:rsidP="009D56D1">
            <w:pPr>
              <w:spacing w:before="60" w:after="60"/>
              <w:rPr>
                <w:rFonts w:eastAsia="Times New Roman"/>
                <w:color w:val="auto"/>
                <w:szCs w:val="24"/>
              </w:rPr>
            </w:pPr>
            <w:r w:rsidRPr="009A41AF">
              <w:rPr>
                <w:rFonts w:eastAsia="Times New Roman"/>
                <w:b/>
                <w:color w:val="auto"/>
                <w:sz w:val="22"/>
              </w:rPr>
              <w:t>PROTECTIVE FACTORS</w:t>
            </w:r>
            <w:r w:rsidRPr="009A41AF">
              <w:rPr>
                <w:rFonts w:eastAsia="Times New Roman"/>
                <w:b/>
                <w:color w:val="auto"/>
                <w:szCs w:val="24"/>
              </w:rPr>
              <w:t xml:space="preserve"> </w:t>
            </w:r>
            <w:r w:rsidRPr="009A41AF">
              <w:rPr>
                <w:rFonts w:eastAsia="Times New Roman"/>
                <w:i/>
                <w:color w:val="auto"/>
                <w:sz w:val="18"/>
                <w:szCs w:val="24"/>
              </w:rPr>
              <w:t>(describe)</w:t>
            </w:r>
            <w:r w:rsidRPr="009A41AF">
              <w:rPr>
                <w:rFonts w:eastAsia="Times New Roman"/>
                <w:b/>
                <w:color w:val="auto"/>
                <w:szCs w:val="24"/>
              </w:rPr>
              <w:t xml:space="preserve"> </w:t>
            </w:r>
            <w:r w:rsidRPr="009A41AF">
              <w:rPr>
                <w:rFonts w:eastAsia="Times New Roman"/>
                <w:b/>
                <w:color w:val="auto"/>
                <w:sz w:val="22"/>
              </w:rPr>
              <w:t>:</w:t>
            </w:r>
          </w:p>
          <w:p w:rsidR="00B506F9" w:rsidRPr="009A41AF" w:rsidRDefault="00B506F9" w:rsidP="009D56D1">
            <w:pPr>
              <w:spacing w:before="60" w:after="60"/>
              <w:rPr>
                <w:rFonts w:eastAsia="Times New Roman"/>
                <w:color w:val="auto"/>
                <w:szCs w:val="24"/>
              </w:rPr>
            </w:pPr>
          </w:p>
          <w:p w:rsidR="00B506F9" w:rsidRPr="009A41AF" w:rsidRDefault="00B506F9" w:rsidP="009D56D1">
            <w:pPr>
              <w:spacing w:before="60" w:after="60"/>
              <w:rPr>
                <w:rFonts w:eastAsia="Times New Roman"/>
                <w:color w:val="auto"/>
                <w:szCs w:val="24"/>
              </w:rPr>
            </w:pPr>
            <w:r w:rsidRPr="009A41AF">
              <w:rPr>
                <w:rFonts w:eastAsia="Times New Roman"/>
                <w:color w:val="auto"/>
                <w:szCs w:val="24"/>
              </w:rPr>
              <w:t>:</w:t>
            </w:r>
          </w:p>
        </w:tc>
        <w:tc>
          <w:tcPr>
            <w:tcW w:w="461" w:type="dxa"/>
            <w:vMerge/>
          </w:tcPr>
          <w:p w:rsidR="00B506F9" w:rsidRPr="009A41AF" w:rsidRDefault="00B506F9" w:rsidP="009D56D1">
            <w:pPr>
              <w:spacing w:after="0"/>
              <w:ind w:left="113" w:right="113"/>
              <w:jc w:val="center"/>
              <w:rPr>
                <w:rFonts w:eastAsia="Times New Roman"/>
                <w:color w:val="auto"/>
                <w:sz w:val="20"/>
                <w:szCs w:val="20"/>
              </w:rPr>
            </w:pPr>
          </w:p>
        </w:tc>
      </w:tr>
      <w:tr w:rsidR="00B506F9" w:rsidRPr="009A41AF" w:rsidTr="00627124">
        <w:trPr>
          <w:cantSplit/>
          <w:trHeight w:val="517"/>
        </w:trPr>
        <w:tc>
          <w:tcPr>
            <w:tcW w:w="10949" w:type="dxa"/>
            <w:gridSpan w:val="17"/>
            <w:vAlign w:val="center"/>
          </w:tcPr>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 w:val="22"/>
              </w:rPr>
            </w:pPr>
            <w:r w:rsidRPr="009A41AF">
              <w:rPr>
                <w:rFonts w:eastAsia="Times New Roman"/>
                <w:b/>
                <w:color w:val="auto"/>
                <w:sz w:val="22"/>
              </w:rPr>
              <w:t xml:space="preserve">LEVEL OF SUICIDE RISK (total score):  </w:t>
            </w:r>
            <w:r w:rsidRPr="009A41AF">
              <w:rPr>
                <w:rFonts w:eastAsia="Times New Roman"/>
                <w:color w:val="auto"/>
                <w:sz w:val="22"/>
              </w:rPr>
              <w:fldChar w:fldCharType="begin">
                <w:ffData>
                  <w:name w:val="Check109"/>
                  <w:enabled/>
                  <w:calcOnExit w:val="0"/>
                  <w:checkBox>
                    <w:sizeAuto/>
                    <w:default w:val="0"/>
                  </w:checkBox>
                </w:ffData>
              </w:fldChar>
            </w:r>
            <w:r w:rsidRPr="009A41AF">
              <w:rPr>
                <w:rFonts w:eastAsia="Times New Roman"/>
                <w:color w:val="auto"/>
                <w:sz w:val="22"/>
              </w:rPr>
              <w:instrText xml:space="preserve"> FORMCHECKBOX </w:instrText>
            </w:r>
            <w:r w:rsidR="00B25183">
              <w:rPr>
                <w:rFonts w:eastAsia="Times New Roman"/>
                <w:color w:val="auto"/>
                <w:sz w:val="22"/>
              </w:rPr>
            </w:r>
            <w:r w:rsidR="00B25183">
              <w:rPr>
                <w:rFonts w:eastAsia="Times New Roman"/>
                <w:color w:val="auto"/>
                <w:sz w:val="22"/>
              </w:rPr>
              <w:fldChar w:fldCharType="separate"/>
            </w:r>
            <w:r w:rsidRPr="009A41AF">
              <w:rPr>
                <w:rFonts w:eastAsia="Times New Roman"/>
                <w:color w:val="auto"/>
                <w:sz w:val="22"/>
              </w:rPr>
              <w:fldChar w:fldCharType="end"/>
            </w:r>
            <w:r w:rsidRPr="009A41AF">
              <w:rPr>
                <w:rFonts w:eastAsia="Times New Roman"/>
                <w:color w:val="auto"/>
                <w:sz w:val="22"/>
              </w:rPr>
              <w:t xml:space="preserve"> </w:t>
            </w:r>
            <w:r w:rsidRPr="009A41AF">
              <w:rPr>
                <w:rFonts w:eastAsia="Times New Roman"/>
                <w:b/>
                <w:color w:val="auto"/>
                <w:sz w:val="22"/>
              </w:rPr>
              <w:t xml:space="preserve">LOW (&lt;7)    </w:t>
            </w:r>
            <w:r w:rsidRPr="009A41AF">
              <w:rPr>
                <w:rFonts w:eastAsia="Times New Roman"/>
                <w:color w:val="auto"/>
                <w:sz w:val="22"/>
              </w:rPr>
              <w:fldChar w:fldCharType="begin">
                <w:ffData>
                  <w:name w:val="Check109"/>
                  <w:enabled/>
                  <w:calcOnExit w:val="0"/>
                  <w:checkBox>
                    <w:sizeAuto/>
                    <w:default w:val="0"/>
                  </w:checkBox>
                </w:ffData>
              </w:fldChar>
            </w:r>
            <w:r w:rsidRPr="009A41AF">
              <w:rPr>
                <w:rFonts w:eastAsia="Times New Roman"/>
                <w:color w:val="auto"/>
                <w:sz w:val="22"/>
              </w:rPr>
              <w:instrText xml:space="preserve"> FORMCHECKBOX </w:instrText>
            </w:r>
            <w:r w:rsidR="00B25183">
              <w:rPr>
                <w:rFonts w:eastAsia="Times New Roman"/>
                <w:color w:val="auto"/>
                <w:sz w:val="22"/>
              </w:rPr>
            </w:r>
            <w:r w:rsidR="00B25183">
              <w:rPr>
                <w:rFonts w:eastAsia="Times New Roman"/>
                <w:color w:val="auto"/>
                <w:sz w:val="22"/>
              </w:rPr>
              <w:fldChar w:fldCharType="separate"/>
            </w:r>
            <w:r w:rsidRPr="009A41AF">
              <w:rPr>
                <w:rFonts w:eastAsia="Times New Roman"/>
                <w:color w:val="auto"/>
                <w:sz w:val="22"/>
              </w:rPr>
              <w:fldChar w:fldCharType="end"/>
            </w:r>
            <w:r w:rsidRPr="009A41AF">
              <w:rPr>
                <w:rFonts w:eastAsia="Times New Roman"/>
                <w:color w:val="auto"/>
                <w:sz w:val="22"/>
              </w:rPr>
              <w:t xml:space="preserve"> </w:t>
            </w:r>
            <w:r w:rsidRPr="009A41AF">
              <w:rPr>
                <w:rFonts w:eastAsia="Times New Roman"/>
                <w:b/>
                <w:color w:val="auto"/>
                <w:sz w:val="22"/>
              </w:rPr>
              <w:t xml:space="preserve">MODERATE (7-14)    </w:t>
            </w:r>
            <w:r w:rsidRPr="009A41AF">
              <w:rPr>
                <w:rFonts w:eastAsia="Times New Roman"/>
                <w:color w:val="auto"/>
                <w:sz w:val="22"/>
              </w:rPr>
              <w:fldChar w:fldCharType="begin">
                <w:ffData>
                  <w:name w:val="Check109"/>
                  <w:enabled/>
                  <w:calcOnExit w:val="0"/>
                  <w:checkBox>
                    <w:sizeAuto/>
                    <w:default w:val="0"/>
                  </w:checkBox>
                </w:ffData>
              </w:fldChar>
            </w:r>
            <w:r w:rsidRPr="009A41AF">
              <w:rPr>
                <w:rFonts w:eastAsia="Times New Roman"/>
                <w:color w:val="auto"/>
                <w:sz w:val="22"/>
              </w:rPr>
              <w:instrText xml:space="preserve"> FORMCHECKBOX </w:instrText>
            </w:r>
            <w:r w:rsidR="00B25183">
              <w:rPr>
                <w:rFonts w:eastAsia="Times New Roman"/>
                <w:color w:val="auto"/>
                <w:sz w:val="22"/>
              </w:rPr>
            </w:r>
            <w:r w:rsidR="00B25183">
              <w:rPr>
                <w:rFonts w:eastAsia="Times New Roman"/>
                <w:color w:val="auto"/>
                <w:sz w:val="22"/>
              </w:rPr>
              <w:fldChar w:fldCharType="separate"/>
            </w:r>
            <w:r w:rsidRPr="009A41AF">
              <w:rPr>
                <w:rFonts w:eastAsia="Times New Roman"/>
                <w:color w:val="auto"/>
                <w:sz w:val="22"/>
              </w:rPr>
              <w:fldChar w:fldCharType="end"/>
            </w:r>
            <w:r w:rsidRPr="009A41AF">
              <w:rPr>
                <w:rFonts w:eastAsia="Times New Roman"/>
                <w:color w:val="auto"/>
                <w:sz w:val="22"/>
              </w:rPr>
              <w:t xml:space="preserve"> </w:t>
            </w:r>
            <w:r w:rsidRPr="009A41AF">
              <w:rPr>
                <w:rFonts w:eastAsia="Times New Roman"/>
                <w:b/>
                <w:color w:val="auto"/>
                <w:sz w:val="22"/>
              </w:rPr>
              <w:t>HIGH (&gt;14)</w:t>
            </w:r>
          </w:p>
        </w:tc>
        <w:tc>
          <w:tcPr>
            <w:tcW w:w="461" w:type="dxa"/>
            <w:vMerge/>
            <w:vAlign w:val="center"/>
          </w:tcPr>
          <w:p w:rsidR="00B506F9" w:rsidRPr="009A41AF" w:rsidRDefault="00B506F9" w:rsidP="009D56D1">
            <w:pPr>
              <w:spacing w:after="0"/>
              <w:ind w:left="113" w:right="113"/>
              <w:jc w:val="center"/>
              <w:rPr>
                <w:rFonts w:eastAsia="Times New Roman"/>
                <w:b/>
                <w:color w:val="auto"/>
                <w:sz w:val="20"/>
                <w:szCs w:val="20"/>
              </w:rPr>
            </w:pPr>
          </w:p>
        </w:tc>
      </w:tr>
      <w:tr w:rsidR="00F0461A" w:rsidRPr="009A41AF" w:rsidTr="00627124">
        <w:trPr>
          <w:cantSplit/>
          <w:trHeight w:val="758"/>
        </w:trPr>
        <w:tc>
          <w:tcPr>
            <w:tcW w:w="3397" w:type="dxa"/>
            <w:gridSpan w:val="3"/>
            <w:vAlign w:val="center"/>
          </w:tcPr>
          <w:p w:rsidR="00B506F9" w:rsidRPr="009A41AF" w:rsidRDefault="00B506F9" w:rsidP="009D56D1">
            <w:pPr>
              <w:spacing w:before="60" w:after="60"/>
              <w:jc w:val="center"/>
              <w:rPr>
                <w:rFonts w:eastAsia="Times New Roman"/>
                <w:b/>
                <w:color w:val="auto"/>
                <w:sz w:val="16"/>
                <w:szCs w:val="24"/>
              </w:rPr>
            </w:pPr>
            <w:r w:rsidRPr="009A41AF">
              <w:rPr>
                <w:rFonts w:eastAsia="Times New Roman"/>
                <w:b/>
                <w:color w:val="auto"/>
                <w:sz w:val="16"/>
                <w:szCs w:val="24"/>
              </w:rPr>
              <w:t>AGGRESSION/VIOLENCE</w:t>
            </w:r>
          </w:p>
          <w:p w:rsidR="00B506F9" w:rsidRPr="009A41AF" w:rsidRDefault="00B506F9" w:rsidP="009D56D1">
            <w:pPr>
              <w:spacing w:before="60" w:after="60"/>
              <w:jc w:val="center"/>
              <w:rPr>
                <w:rFonts w:eastAsia="Times New Roman"/>
                <w:b/>
                <w:color w:val="auto"/>
                <w:sz w:val="16"/>
                <w:szCs w:val="24"/>
              </w:rPr>
            </w:pPr>
            <w:r w:rsidRPr="009A41AF">
              <w:rPr>
                <w:rFonts w:eastAsia="Times New Roman"/>
                <w:b/>
                <w:color w:val="auto"/>
                <w:sz w:val="18"/>
                <w:szCs w:val="24"/>
              </w:rPr>
              <w:t>Static (historical) factors</w:t>
            </w:r>
          </w:p>
        </w:tc>
        <w:tc>
          <w:tcPr>
            <w:tcW w:w="580" w:type="dxa"/>
            <w:gridSpan w:val="2"/>
            <w:vAlign w:val="center"/>
          </w:tcPr>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Yes</w:t>
            </w:r>
          </w:p>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(1)</w:t>
            </w:r>
          </w:p>
        </w:tc>
        <w:tc>
          <w:tcPr>
            <w:tcW w:w="513" w:type="dxa"/>
            <w:vAlign w:val="center"/>
          </w:tcPr>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No</w:t>
            </w:r>
          </w:p>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(0)</w:t>
            </w:r>
          </w:p>
        </w:tc>
        <w:tc>
          <w:tcPr>
            <w:tcW w:w="892" w:type="dxa"/>
            <w:vAlign w:val="center"/>
          </w:tcPr>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Not</w:t>
            </w:r>
          </w:p>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Known</w:t>
            </w:r>
          </w:p>
        </w:tc>
        <w:tc>
          <w:tcPr>
            <w:tcW w:w="3180" w:type="dxa"/>
            <w:gridSpan w:val="3"/>
            <w:vAlign w:val="center"/>
          </w:tcPr>
          <w:p w:rsidR="00B506F9" w:rsidRPr="009A41AF" w:rsidRDefault="00B506F9" w:rsidP="009D56D1">
            <w:pPr>
              <w:spacing w:before="60" w:after="60"/>
              <w:jc w:val="center"/>
              <w:rPr>
                <w:rFonts w:eastAsia="Times New Roman"/>
                <w:b/>
                <w:color w:val="auto"/>
                <w:sz w:val="16"/>
                <w:szCs w:val="24"/>
              </w:rPr>
            </w:pPr>
            <w:r w:rsidRPr="009A41AF">
              <w:rPr>
                <w:rFonts w:eastAsia="Times New Roman"/>
                <w:b/>
                <w:color w:val="auto"/>
                <w:sz w:val="18"/>
                <w:szCs w:val="24"/>
              </w:rPr>
              <w:t>Dynamic (current) risk factor</w:t>
            </w:r>
          </w:p>
        </w:tc>
        <w:tc>
          <w:tcPr>
            <w:tcW w:w="580" w:type="dxa"/>
            <w:gridSpan w:val="2"/>
            <w:vAlign w:val="center"/>
          </w:tcPr>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Yes</w:t>
            </w:r>
          </w:p>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(1)</w:t>
            </w:r>
          </w:p>
        </w:tc>
        <w:tc>
          <w:tcPr>
            <w:tcW w:w="580" w:type="dxa"/>
            <w:gridSpan w:val="3"/>
            <w:vAlign w:val="center"/>
          </w:tcPr>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No</w:t>
            </w:r>
          </w:p>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(0)</w:t>
            </w:r>
          </w:p>
        </w:tc>
        <w:tc>
          <w:tcPr>
            <w:tcW w:w="1227" w:type="dxa"/>
            <w:gridSpan w:val="2"/>
            <w:vAlign w:val="center"/>
          </w:tcPr>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Not</w:t>
            </w:r>
          </w:p>
          <w:p w:rsidR="00B506F9" w:rsidRPr="009A41AF" w:rsidRDefault="00B506F9" w:rsidP="009D56D1">
            <w:pPr>
              <w:spacing w:before="60" w:after="60"/>
              <w:jc w:val="center"/>
              <w:rPr>
                <w:rFonts w:eastAsia="Times New Roman"/>
                <w:color w:val="auto"/>
                <w:sz w:val="16"/>
                <w:szCs w:val="24"/>
              </w:rPr>
            </w:pPr>
            <w:r w:rsidRPr="009A41AF">
              <w:rPr>
                <w:rFonts w:eastAsia="Times New Roman"/>
                <w:color w:val="auto"/>
                <w:sz w:val="16"/>
                <w:szCs w:val="24"/>
              </w:rPr>
              <w:t>Known</w:t>
            </w:r>
          </w:p>
        </w:tc>
        <w:tc>
          <w:tcPr>
            <w:tcW w:w="461" w:type="dxa"/>
            <w:vMerge/>
            <w:shd w:val="clear" w:color="auto" w:fill="FF9900"/>
            <w:textDirection w:val="tbRl"/>
          </w:tcPr>
          <w:p w:rsidR="00B506F9" w:rsidRPr="009A41AF" w:rsidRDefault="00B506F9" w:rsidP="009D56D1">
            <w:pPr>
              <w:spacing w:after="0"/>
              <w:ind w:left="113" w:right="113"/>
              <w:jc w:val="center"/>
              <w:rPr>
                <w:rFonts w:eastAsia="Times New Roman"/>
                <w:b/>
                <w:color w:val="auto"/>
                <w:spacing w:val="20"/>
                <w:sz w:val="16"/>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Recent incidents of violence</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Expressing intent to harm others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after="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Previous use of weapons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Access to available means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1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after="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Male</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0"/>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Paranoid ideation about others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0"/>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before="60" w:after="6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Under 35 years old</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4"/>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21"/>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Violent command hallucinations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4"/>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ind w:hanging="34"/>
              <w:jc w:val="center"/>
              <w:rPr>
                <w:rFonts w:eastAsia="Times New Roman"/>
                <w:color w:val="auto"/>
                <w:sz w:val="18"/>
                <w:szCs w:val="24"/>
              </w:rPr>
            </w:pPr>
            <w:r w:rsidRPr="009A41AF">
              <w:rPr>
                <w:rFonts w:eastAsia="Times New Roman"/>
                <w:color w:val="auto"/>
                <w:sz w:val="18"/>
                <w:szCs w:val="24"/>
              </w:rPr>
              <w:fldChar w:fldCharType="begin">
                <w:ffData>
                  <w:name w:val="Check121"/>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before="60" w:after="6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Criminal history</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8"/>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Anger, frustration or agitation</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8"/>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5"/>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2"/>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before="60" w:after="6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Previous dangerous acts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Preoccupation with violent ideas</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before="60" w:after="6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Childhood abuse</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Inappropriate sexual behaviour</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spacing w:before="60" w:after="60"/>
              <w:ind w:left="113" w:right="113"/>
              <w:jc w:val="center"/>
              <w:rPr>
                <w:rFonts w:eastAsia="Times New Roman"/>
                <w:b/>
                <w:color w:val="auto"/>
                <w:spacing w:val="20"/>
                <w:sz w:val="18"/>
                <w:szCs w:val="20"/>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Role instability</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Reduced ability to control self</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tabs>
                <w:tab w:val="center" w:pos="4153"/>
                <w:tab w:val="right" w:pos="8306"/>
              </w:tabs>
              <w:spacing w:before="60" w:after="60"/>
              <w:ind w:left="113" w:right="113"/>
              <w:jc w:val="center"/>
              <w:rPr>
                <w:rFonts w:eastAsia="Times New Roman"/>
                <w:b/>
                <w:color w:val="auto"/>
                <w:spacing w:val="20"/>
                <w:sz w:val="18"/>
                <w:szCs w:val="24"/>
              </w:rPr>
            </w:pPr>
          </w:p>
        </w:tc>
      </w:tr>
      <w:tr w:rsidR="00F0461A" w:rsidRPr="009A41AF" w:rsidTr="00627124">
        <w:trPr>
          <w:cantSplit/>
          <w:trHeight w:hRule="exact" w:val="232"/>
        </w:trPr>
        <w:tc>
          <w:tcPr>
            <w:tcW w:w="3397" w:type="dxa"/>
            <w:gridSpan w:val="3"/>
            <w:vAlign w:val="center"/>
          </w:tcPr>
          <w:p w:rsidR="00B506F9" w:rsidRPr="009A41AF" w:rsidRDefault="00B506F9" w:rsidP="00F0461A">
            <w:pPr>
              <w:spacing w:after="0"/>
              <w:rPr>
                <w:rFonts w:eastAsia="Times New Roman"/>
                <w:color w:val="auto"/>
                <w:sz w:val="18"/>
                <w:szCs w:val="24"/>
              </w:rPr>
            </w:pPr>
            <w:r w:rsidRPr="009A41AF">
              <w:rPr>
                <w:rFonts w:eastAsia="Times New Roman"/>
                <w:color w:val="auto"/>
                <w:sz w:val="18"/>
                <w:szCs w:val="24"/>
              </w:rPr>
              <w:t>History of drug/alcohol misuse</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13"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892" w:type="dxa"/>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3180" w:type="dxa"/>
            <w:gridSpan w:val="3"/>
            <w:vAlign w:val="center"/>
          </w:tcPr>
          <w:p w:rsidR="00B506F9" w:rsidRPr="009A41AF" w:rsidRDefault="00B506F9" w:rsidP="00F0461A">
            <w:pPr>
              <w:tabs>
                <w:tab w:val="center" w:pos="4153"/>
                <w:tab w:val="right" w:pos="8306"/>
              </w:tabs>
              <w:spacing w:after="0"/>
              <w:rPr>
                <w:rFonts w:eastAsia="Times New Roman"/>
                <w:color w:val="auto"/>
                <w:sz w:val="18"/>
                <w:szCs w:val="24"/>
              </w:rPr>
            </w:pPr>
            <w:r w:rsidRPr="009A41AF">
              <w:rPr>
                <w:rFonts w:eastAsia="Times New Roman"/>
                <w:color w:val="auto"/>
                <w:sz w:val="18"/>
                <w:szCs w:val="24"/>
              </w:rPr>
              <w:t>Current misuse of drugs/alcohol</w:t>
            </w:r>
          </w:p>
        </w:tc>
        <w:tc>
          <w:tcPr>
            <w:tcW w:w="580"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09"/>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580" w:type="dxa"/>
            <w:gridSpan w:val="3"/>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16"/>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1227" w:type="dxa"/>
            <w:gridSpan w:val="2"/>
            <w:vAlign w:val="center"/>
          </w:tcPr>
          <w:p w:rsidR="00B506F9" w:rsidRPr="009A41AF" w:rsidRDefault="00B506F9" w:rsidP="00F0461A">
            <w:pPr>
              <w:spacing w:after="0"/>
              <w:jc w:val="center"/>
              <w:rPr>
                <w:rFonts w:eastAsia="Times New Roman"/>
                <w:color w:val="auto"/>
                <w:sz w:val="18"/>
                <w:szCs w:val="24"/>
              </w:rPr>
            </w:pPr>
            <w:r w:rsidRPr="009A41AF">
              <w:rPr>
                <w:rFonts w:eastAsia="Times New Roman"/>
                <w:color w:val="auto"/>
                <w:sz w:val="18"/>
                <w:szCs w:val="24"/>
              </w:rPr>
              <w:fldChar w:fldCharType="begin">
                <w:ffData>
                  <w:name w:val="Check123"/>
                  <w:enabled/>
                  <w:calcOnExit w:val="0"/>
                  <w:checkBox>
                    <w:sizeAuto/>
                    <w:default w:val="0"/>
                  </w:checkBox>
                </w:ffData>
              </w:fldChar>
            </w:r>
            <w:r w:rsidRPr="009A41AF">
              <w:rPr>
                <w:rFonts w:eastAsia="Times New Roman"/>
                <w:color w:val="auto"/>
                <w:sz w:val="18"/>
                <w:szCs w:val="24"/>
              </w:rPr>
              <w:instrText xml:space="preserve"> FORMCHECKBOX </w:instrText>
            </w:r>
            <w:r w:rsidR="00B25183">
              <w:rPr>
                <w:rFonts w:eastAsia="Times New Roman"/>
                <w:color w:val="auto"/>
                <w:sz w:val="18"/>
                <w:szCs w:val="24"/>
              </w:rPr>
            </w:r>
            <w:r w:rsidR="00B25183">
              <w:rPr>
                <w:rFonts w:eastAsia="Times New Roman"/>
                <w:color w:val="auto"/>
                <w:sz w:val="18"/>
                <w:szCs w:val="24"/>
              </w:rPr>
              <w:fldChar w:fldCharType="separate"/>
            </w:r>
            <w:r w:rsidRPr="009A41AF">
              <w:rPr>
                <w:rFonts w:eastAsia="Times New Roman"/>
                <w:color w:val="auto"/>
                <w:sz w:val="18"/>
                <w:szCs w:val="24"/>
              </w:rPr>
              <w:fldChar w:fldCharType="end"/>
            </w:r>
          </w:p>
        </w:tc>
        <w:tc>
          <w:tcPr>
            <w:tcW w:w="461" w:type="dxa"/>
            <w:vMerge/>
            <w:textDirection w:val="tbRl"/>
            <w:vAlign w:val="center"/>
          </w:tcPr>
          <w:p w:rsidR="00B506F9" w:rsidRPr="009A41AF" w:rsidRDefault="00B506F9" w:rsidP="00F0461A">
            <w:pPr>
              <w:tabs>
                <w:tab w:val="center" w:pos="4153"/>
                <w:tab w:val="right" w:pos="8306"/>
              </w:tabs>
              <w:spacing w:before="60" w:after="60"/>
              <w:ind w:left="113" w:right="113"/>
              <w:jc w:val="center"/>
              <w:rPr>
                <w:rFonts w:eastAsia="Times New Roman"/>
                <w:b/>
                <w:color w:val="auto"/>
                <w:spacing w:val="20"/>
                <w:sz w:val="18"/>
                <w:szCs w:val="24"/>
              </w:rPr>
            </w:pPr>
          </w:p>
        </w:tc>
      </w:tr>
      <w:tr w:rsidR="00B506F9" w:rsidRPr="009A41AF" w:rsidTr="00627124">
        <w:tblPrEx>
          <w:tblCellMar>
            <w:left w:w="28" w:type="dxa"/>
            <w:right w:w="28" w:type="dxa"/>
          </w:tblCellMar>
        </w:tblPrEx>
        <w:trPr>
          <w:cantSplit/>
          <w:trHeight w:hRule="exact" w:val="458"/>
        </w:trPr>
        <w:tc>
          <w:tcPr>
            <w:tcW w:w="10949" w:type="dxa"/>
            <w:gridSpan w:val="17"/>
            <w:vAlign w:val="center"/>
          </w:tcPr>
          <w:p w:rsidR="00F0461A" w:rsidRPr="009A41AF" w:rsidRDefault="00F0461A" w:rsidP="00F0461A">
            <w:pPr>
              <w:spacing w:before="60" w:after="60"/>
              <w:rPr>
                <w:rFonts w:eastAsia="Times New Roman"/>
                <w:color w:val="auto"/>
                <w:szCs w:val="24"/>
              </w:rPr>
            </w:pPr>
            <w:r w:rsidRPr="009A41AF">
              <w:rPr>
                <w:rFonts w:eastAsia="Times New Roman"/>
                <w:b/>
                <w:color w:val="auto"/>
                <w:sz w:val="22"/>
              </w:rPr>
              <w:t>PROTECTIVE FACTORS</w:t>
            </w:r>
            <w:r w:rsidRPr="009A41AF">
              <w:rPr>
                <w:rFonts w:eastAsia="Times New Roman"/>
                <w:b/>
                <w:color w:val="auto"/>
                <w:szCs w:val="24"/>
              </w:rPr>
              <w:t xml:space="preserve"> </w:t>
            </w:r>
            <w:r w:rsidRPr="009A41AF">
              <w:rPr>
                <w:rFonts w:eastAsia="Times New Roman"/>
                <w:i/>
                <w:color w:val="auto"/>
                <w:sz w:val="18"/>
                <w:szCs w:val="24"/>
              </w:rPr>
              <w:t>(describe)</w:t>
            </w:r>
            <w:r w:rsidRPr="009A41AF">
              <w:rPr>
                <w:rFonts w:eastAsia="Times New Roman"/>
                <w:b/>
                <w:color w:val="auto"/>
                <w:szCs w:val="24"/>
              </w:rPr>
              <w:t xml:space="preserve"> </w:t>
            </w:r>
            <w:r w:rsidRPr="009A41AF">
              <w:rPr>
                <w:rFonts w:eastAsia="Times New Roman"/>
                <w:b/>
                <w:color w:val="auto"/>
                <w:sz w:val="22"/>
              </w:rPr>
              <w:t>:</w:t>
            </w:r>
          </w:p>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Cs w:val="24"/>
              </w:rPr>
            </w:pPr>
          </w:p>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Cs w:val="24"/>
              </w:rPr>
            </w:pPr>
          </w:p>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Cs w:val="24"/>
              </w:rPr>
            </w:pPr>
          </w:p>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Cs w:val="24"/>
              </w:rPr>
            </w:pPr>
          </w:p>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Cs w:val="24"/>
              </w:rPr>
            </w:pPr>
          </w:p>
        </w:tc>
        <w:tc>
          <w:tcPr>
            <w:tcW w:w="461" w:type="dxa"/>
            <w:vMerge/>
            <w:textDirection w:val="tbRl"/>
            <w:vAlign w:val="center"/>
          </w:tcPr>
          <w:p w:rsidR="00B506F9" w:rsidRPr="009A41AF" w:rsidRDefault="00B506F9" w:rsidP="009D56D1">
            <w:pPr>
              <w:tabs>
                <w:tab w:val="center" w:pos="4153"/>
                <w:tab w:val="right" w:pos="8306"/>
              </w:tabs>
              <w:spacing w:before="60" w:after="60"/>
              <w:ind w:left="113" w:right="113"/>
              <w:jc w:val="center"/>
              <w:rPr>
                <w:rFonts w:eastAsia="Times New Roman"/>
                <w:color w:val="auto"/>
                <w:sz w:val="28"/>
                <w:szCs w:val="24"/>
              </w:rPr>
            </w:pPr>
          </w:p>
        </w:tc>
      </w:tr>
      <w:tr w:rsidR="00B506F9" w:rsidRPr="009A41AF" w:rsidTr="00627124">
        <w:tblPrEx>
          <w:tblCellMar>
            <w:left w:w="28" w:type="dxa"/>
            <w:right w:w="28" w:type="dxa"/>
          </w:tblCellMar>
        </w:tblPrEx>
        <w:trPr>
          <w:cantSplit/>
          <w:trHeight w:hRule="exact" w:val="466"/>
        </w:trPr>
        <w:tc>
          <w:tcPr>
            <w:tcW w:w="10949" w:type="dxa"/>
            <w:gridSpan w:val="17"/>
            <w:vAlign w:val="center"/>
          </w:tcPr>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 w:val="22"/>
              </w:rPr>
            </w:pPr>
            <w:r w:rsidRPr="009A41AF">
              <w:rPr>
                <w:rFonts w:eastAsia="Times New Roman"/>
                <w:b/>
                <w:color w:val="auto"/>
                <w:sz w:val="22"/>
              </w:rPr>
              <w:t xml:space="preserve">LEVEL OF VIOLENCE RISK (total score):  </w:t>
            </w:r>
            <w:r w:rsidRPr="009A41AF">
              <w:rPr>
                <w:rFonts w:eastAsia="Times New Roman"/>
                <w:color w:val="auto"/>
                <w:sz w:val="22"/>
              </w:rPr>
              <w:fldChar w:fldCharType="begin">
                <w:ffData>
                  <w:name w:val="Check109"/>
                  <w:enabled/>
                  <w:calcOnExit w:val="0"/>
                  <w:checkBox>
                    <w:sizeAuto/>
                    <w:default w:val="0"/>
                  </w:checkBox>
                </w:ffData>
              </w:fldChar>
            </w:r>
            <w:r w:rsidRPr="009A41AF">
              <w:rPr>
                <w:rFonts w:eastAsia="Times New Roman"/>
                <w:color w:val="auto"/>
                <w:sz w:val="22"/>
              </w:rPr>
              <w:instrText xml:space="preserve"> FORMCHECKBOX </w:instrText>
            </w:r>
            <w:r w:rsidR="00B25183">
              <w:rPr>
                <w:rFonts w:eastAsia="Times New Roman"/>
                <w:color w:val="auto"/>
                <w:sz w:val="22"/>
              </w:rPr>
            </w:r>
            <w:r w:rsidR="00B25183">
              <w:rPr>
                <w:rFonts w:eastAsia="Times New Roman"/>
                <w:color w:val="auto"/>
                <w:sz w:val="22"/>
              </w:rPr>
              <w:fldChar w:fldCharType="separate"/>
            </w:r>
            <w:r w:rsidRPr="009A41AF">
              <w:rPr>
                <w:rFonts w:eastAsia="Times New Roman"/>
                <w:color w:val="auto"/>
                <w:sz w:val="22"/>
              </w:rPr>
              <w:fldChar w:fldCharType="end"/>
            </w:r>
            <w:r w:rsidRPr="009A41AF">
              <w:rPr>
                <w:rFonts w:eastAsia="Times New Roman"/>
                <w:color w:val="auto"/>
                <w:sz w:val="22"/>
              </w:rPr>
              <w:t xml:space="preserve"> </w:t>
            </w:r>
            <w:r w:rsidRPr="009A41AF">
              <w:rPr>
                <w:rFonts w:eastAsia="Times New Roman"/>
                <w:b/>
                <w:color w:val="auto"/>
                <w:sz w:val="22"/>
              </w:rPr>
              <w:t xml:space="preserve">LOW (&lt;7)    </w:t>
            </w:r>
            <w:r w:rsidRPr="009A41AF">
              <w:rPr>
                <w:rFonts w:eastAsia="Times New Roman"/>
                <w:color w:val="auto"/>
                <w:sz w:val="22"/>
              </w:rPr>
              <w:t xml:space="preserve"> </w:t>
            </w:r>
            <w:r w:rsidRPr="009A41AF">
              <w:rPr>
                <w:rFonts w:eastAsia="Times New Roman"/>
                <w:color w:val="auto"/>
                <w:sz w:val="22"/>
              </w:rPr>
              <w:fldChar w:fldCharType="begin">
                <w:ffData>
                  <w:name w:val="Check109"/>
                  <w:enabled/>
                  <w:calcOnExit w:val="0"/>
                  <w:checkBox>
                    <w:sizeAuto/>
                    <w:default w:val="0"/>
                  </w:checkBox>
                </w:ffData>
              </w:fldChar>
            </w:r>
            <w:r w:rsidRPr="009A41AF">
              <w:rPr>
                <w:rFonts w:eastAsia="Times New Roman"/>
                <w:color w:val="auto"/>
                <w:sz w:val="22"/>
              </w:rPr>
              <w:instrText xml:space="preserve"> FORMCHECKBOX </w:instrText>
            </w:r>
            <w:r w:rsidR="00B25183">
              <w:rPr>
                <w:rFonts w:eastAsia="Times New Roman"/>
                <w:color w:val="auto"/>
                <w:sz w:val="22"/>
              </w:rPr>
            </w:r>
            <w:r w:rsidR="00B25183">
              <w:rPr>
                <w:rFonts w:eastAsia="Times New Roman"/>
                <w:color w:val="auto"/>
                <w:sz w:val="22"/>
              </w:rPr>
              <w:fldChar w:fldCharType="separate"/>
            </w:r>
            <w:r w:rsidRPr="009A41AF">
              <w:rPr>
                <w:rFonts w:eastAsia="Times New Roman"/>
                <w:color w:val="auto"/>
                <w:sz w:val="22"/>
              </w:rPr>
              <w:fldChar w:fldCharType="end"/>
            </w:r>
            <w:r w:rsidRPr="009A41AF">
              <w:rPr>
                <w:rFonts w:eastAsia="Times New Roman"/>
                <w:color w:val="auto"/>
                <w:sz w:val="22"/>
              </w:rPr>
              <w:t xml:space="preserve"> </w:t>
            </w:r>
            <w:r w:rsidRPr="009A41AF">
              <w:rPr>
                <w:rFonts w:eastAsia="Times New Roman"/>
                <w:b/>
                <w:color w:val="auto"/>
                <w:sz w:val="22"/>
              </w:rPr>
              <w:t xml:space="preserve">MODERATE (7-14)    </w:t>
            </w:r>
            <w:r w:rsidRPr="009A41AF">
              <w:rPr>
                <w:rFonts w:eastAsia="Times New Roman"/>
                <w:color w:val="auto"/>
                <w:sz w:val="22"/>
              </w:rPr>
              <w:fldChar w:fldCharType="begin">
                <w:ffData>
                  <w:name w:val="Check109"/>
                  <w:enabled/>
                  <w:calcOnExit w:val="0"/>
                  <w:checkBox>
                    <w:sizeAuto/>
                    <w:default w:val="0"/>
                  </w:checkBox>
                </w:ffData>
              </w:fldChar>
            </w:r>
            <w:r w:rsidRPr="009A41AF">
              <w:rPr>
                <w:rFonts w:eastAsia="Times New Roman"/>
                <w:color w:val="auto"/>
                <w:sz w:val="22"/>
              </w:rPr>
              <w:instrText xml:space="preserve"> FORMCHECKBOX </w:instrText>
            </w:r>
            <w:r w:rsidR="00B25183">
              <w:rPr>
                <w:rFonts w:eastAsia="Times New Roman"/>
                <w:color w:val="auto"/>
                <w:sz w:val="22"/>
              </w:rPr>
            </w:r>
            <w:r w:rsidR="00B25183">
              <w:rPr>
                <w:rFonts w:eastAsia="Times New Roman"/>
                <w:color w:val="auto"/>
                <w:sz w:val="22"/>
              </w:rPr>
              <w:fldChar w:fldCharType="separate"/>
            </w:r>
            <w:r w:rsidRPr="009A41AF">
              <w:rPr>
                <w:rFonts w:eastAsia="Times New Roman"/>
                <w:color w:val="auto"/>
                <w:sz w:val="22"/>
              </w:rPr>
              <w:fldChar w:fldCharType="end"/>
            </w:r>
            <w:r w:rsidRPr="009A41AF">
              <w:rPr>
                <w:rFonts w:eastAsia="Times New Roman"/>
                <w:color w:val="auto"/>
                <w:sz w:val="22"/>
              </w:rPr>
              <w:t xml:space="preserve"> </w:t>
            </w:r>
            <w:r w:rsidRPr="009A41AF">
              <w:rPr>
                <w:rFonts w:eastAsia="Times New Roman"/>
                <w:b/>
                <w:color w:val="auto"/>
                <w:sz w:val="22"/>
              </w:rPr>
              <w:t>HIGH (&gt;14)</w:t>
            </w:r>
          </w:p>
        </w:tc>
        <w:tc>
          <w:tcPr>
            <w:tcW w:w="461" w:type="dxa"/>
            <w:vMerge/>
            <w:textDirection w:val="tbRl"/>
            <w:vAlign w:val="center"/>
          </w:tcPr>
          <w:p w:rsidR="00B506F9" w:rsidRPr="009A41AF" w:rsidRDefault="00B506F9" w:rsidP="009D56D1">
            <w:pPr>
              <w:tabs>
                <w:tab w:val="center" w:pos="4153"/>
                <w:tab w:val="right" w:pos="8306"/>
              </w:tabs>
              <w:spacing w:before="60" w:after="60"/>
              <w:ind w:left="113" w:right="113"/>
              <w:jc w:val="center"/>
              <w:rPr>
                <w:rFonts w:eastAsia="Times New Roman"/>
                <w:color w:val="auto"/>
                <w:sz w:val="28"/>
                <w:szCs w:val="24"/>
              </w:rPr>
            </w:pPr>
          </w:p>
        </w:tc>
      </w:tr>
      <w:tr w:rsidR="00B506F9" w:rsidRPr="009A41AF" w:rsidTr="00627124">
        <w:tblPrEx>
          <w:tblCellMar>
            <w:left w:w="28" w:type="dxa"/>
            <w:right w:w="28" w:type="dxa"/>
          </w:tblCellMar>
        </w:tblPrEx>
        <w:trPr>
          <w:cantSplit/>
          <w:trHeight w:val="901"/>
        </w:trPr>
        <w:tc>
          <w:tcPr>
            <w:tcW w:w="10949" w:type="dxa"/>
            <w:gridSpan w:val="17"/>
          </w:tcPr>
          <w:p w:rsidR="00B506F9" w:rsidRPr="009A41AF" w:rsidRDefault="00B506F9" w:rsidP="009D56D1">
            <w:pPr>
              <w:tabs>
                <w:tab w:val="center" w:pos="2552"/>
                <w:tab w:val="left" w:pos="3544"/>
                <w:tab w:val="left" w:pos="4536"/>
                <w:tab w:val="left" w:pos="4962"/>
                <w:tab w:val="left" w:pos="5103"/>
                <w:tab w:val="left" w:pos="5245"/>
                <w:tab w:val="left" w:pos="7230"/>
                <w:tab w:val="left" w:pos="7371"/>
                <w:tab w:val="left" w:pos="7938"/>
              </w:tabs>
              <w:spacing w:before="60" w:after="60"/>
              <w:rPr>
                <w:rFonts w:eastAsia="Times New Roman"/>
                <w:b/>
                <w:color w:val="auto"/>
                <w:szCs w:val="24"/>
              </w:rPr>
            </w:pPr>
            <w:r w:rsidRPr="009A41AF">
              <w:rPr>
                <w:rFonts w:eastAsia="Times New Roman"/>
                <w:b/>
                <w:color w:val="auto"/>
                <w:szCs w:val="24"/>
              </w:rPr>
              <w:t>OTHER RISKS IDENTIFIED (AND RISK FACTORS)</w:t>
            </w:r>
          </w:p>
        </w:tc>
        <w:tc>
          <w:tcPr>
            <w:tcW w:w="461" w:type="dxa"/>
            <w:vMerge/>
            <w:textDirection w:val="tbRl"/>
            <w:vAlign w:val="center"/>
          </w:tcPr>
          <w:p w:rsidR="00B506F9" w:rsidRPr="009A41AF" w:rsidRDefault="00B506F9" w:rsidP="009D56D1">
            <w:pPr>
              <w:tabs>
                <w:tab w:val="center" w:pos="4153"/>
                <w:tab w:val="right" w:pos="8306"/>
              </w:tabs>
              <w:spacing w:before="60" w:after="60"/>
              <w:ind w:left="113" w:right="113"/>
              <w:jc w:val="center"/>
              <w:rPr>
                <w:rFonts w:eastAsia="Times New Roman"/>
                <w:color w:val="auto"/>
                <w:sz w:val="28"/>
                <w:szCs w:val="24"/>
              </w:rPr>
            </w:pPr>
          </w:p>
        </w:tc>
      </w:tr>
      <w:tr w:rsidR="00B506F9" w:rsidRPr="009A41AF" w:rsidTr="00627124">
        <w:trPr>
          <w:cantSplit/>
          <w:trHeight w:val="735"/>
        </w:trPr>
        <w:tc>
          <w:tcPr>
            <w:tcW w:w="10949" w:type="dxa"/>
            <w:gridSpan w:val="17"/>
          </w:tcPr>
          <w:p w:rsidR="00B506F9" w:rsidRPr="009A41AF" w:rsidRDefault="00B506F9" w:rsidP="009D56D1">
            <w:pPr>
              <w:spacing w:before="60" w:after="60"/>
              <w:rPr>
                <w:rFonts w:eastAsia="Times New Roman"/>
                <w:b/>
                <w:color w:val="auto"/>
                <w:szCs w:val="24"/>
              </w:rPr>
            </w:pPr>
            <w:r w:rsidRPr="009A41AF">
              <w:rPr>
                <w:rFonts w:eastAsia="Times New Roman"/>
                <w:b/>
                <w:color w:val="auto"/>
                <w:szCs w:val="24"/>
              </w:rPr>
              <w:t>RISK MANAGEMENT ISSUES</w:t>
            </w:r>
            <w:r w:rsidRPr="009A41AF">
              <w:rPr>
                <w:rFonts w:eastAsia="Times New Roman"/>
                <w:b/>
                <w:noProof/>
                <w:color w:val="auto"/>
                <w:szCs w:val="24"/>
              </w:rPr>
              <w:t xml:space="preserve"> </w:t>
            </w:r>
            <w:r w:rsidRPr="009A41AF">
              <w:rPr>
                <w:rFonts w:eastAsia="Times New Roman"/>
                <w:noProof/>
                <w:color w:val="auto"/>
                <w:sz w:val="18"/>
                <w:szCs w:val="24"/>
              </w:rPr>
              <w:t>(please ensure alerts are noted here)</w:t>
            </w:r>
          </w:p>
        </w:tc>
        <w:tc>
          <w:tcPr>
            <w:tcW w:w="461" w:type="dxa"/>
            <w:vMerge/>
          </w:tcPr>
          <w:p w:rsidR="00B506F9" w:rsidRPr="009A41AF" w:rsidRDefault="00B506F9" w:rsidP="009D56D1">
            <w:pPr>
              <w:tabs>
                <w:tab w:val="center" w:pos="4153"/>
                <w:tab w:val="right" w:pos="8306"/>
              </w:tabs>
              <w:spacing w:before="60" w:after="60"/>
              <w:rPr>
                <w:rFonts w:eastAsia="Times New Roman"/>
                <w:color w:val="auto"/>
                <w:szCs w:val="24"/>
              </w:rPr>
            </w:pPr>
          </w:p>
        </w:tc>
      </w:tr>
      <w:tr w:rsidR="00B506F9" w:rsidRPr="009A41AF" w:rsidTr="00627124">
        <w:trPr>
          <w:cantSplit/>
          <w:trHeight w:hRule="exact" w:val="642"/>
        </w:trPr>
        <w:tc>
          <w:tcPr>
            <w:tcW w:w="10949" w:type="dxa"/>
            <w:gridSpan w:val="17"/>
            <w:tcBorders>
              <w:bottom w:val="single" w:sz="4" w:space="0" w:color="auto"/>
            </w:tcBorders>
            <w:vAlign w:val="center"/>
          </w:tcPr>
          <w:p w:rsidR="00B506F9" w:rsidRPr="009A41AF" w:rsidRDefault="00B506F9" w:rsidP="009D56D1">
            <w:pPr>
              <w:spacing w:before="60" w:after="60"/>
              <w:rPr>
                <w:rFonts w:eastAsia="Times New Roman"/>
                <w:color w:val="auto"/>
                <w:sz w:val="16"/>
                <w:szCs w:val="24"/>
              </w:rPr>
            </w:pPr>
            <w:r w:rsidRPr="009A41AF">
              <w:rPr>
                <w:rFonts w:eastAsia="Times New Roman"/>
                <w:color w:val="auto"/>
                <w:sz w:val="16"/>
                <w:szCs w:val="24"/>
              </w:rPr>
              <w:t>(To be completed by assessing clinician)</w:t>
            </w:r>
          </w:p>
          <w:p w:rsidR="00B506F9" w:rsidRPr="009A41AF" w:rsidRDefault="00B506F9" w:rsidP="009D56D1">
            <w:pPr>
              <w:spacing w:before="60" w:after="60"/>
              <w:rPr>
                <w:rFonts w:eastAsia="Times New Roman"/>
                <w:color w:val="auto"/>
                <w:szCs w:val="24"/>
              </w:rPr>
            </w:pPr>
            <w:r w:rsidRPr="009A41AF">
              <w:rPr>
                <w:rFonts w:eastAsia="Times New Roman"/>
                <w:b/>
                <w:color w:val="auto"/>
                <w:sz w:val="22"/>
              </w:rPr>
              <w:t>PRINT NAME:                               DESIGNATION:                          SIGNATURE:                          DATE:</w:t>
            </w:r>
            <w:r w:rsidRPr="009A41AF">
              <w:rPr>
                <w:rFonts w:eastAsia="Times New Roman"/>
                <w:b/>
                <w:color w:val="auto"/>
                <w:szCs w:val="24"/>
              </w:rPr>
              <w:t xml:space="preserve">               </w:t>
            </w:r>
          </w:p>
        </w:tc>
        <w:tc>
          <w:tcPr>
            <w:tcW w:w="461" w:type="dxa"/>
            <w:vMerge/>
          </w:tcPr>
          <w:p w:rsidR="00B506F9" w:rsidRPr="009A41AF" w:rsidRDefault="00B506F9" w:rsidP="009D56D1">
            <w:pPr>
              <w:spacing w:before="60" w:after="60"/>
              <w:rPr>
                <w:rFonts w:eastAsia="Times New Roman"/>
                <w:color w:val="auto"/>
                <w:szCs w:val="24"/>
              </w:rPr>
            </w:pPr>
          </w:p>
        </w:tc>
      </w:tr>
      <w:tr w:rsidR="00B506F9" w:rsidRPr="009A41AF" w:rsidTr="00627124">
        <w:trPr>
          <w:cantSplit/>
          <w:trHeight w:hRule="exact" w:val="822"/>
        </w:trPr>
        <w:tc>
          <w:tcPr>
            <w:tcW w:w="10949" w:type="dxa"/>
            <w:gridSpan w:val="17"/>
            <w:tcBorders>
              <w:bottom w:val="nil"/>
            </w:tcBorders>
            <w:vAlign w:val="center"/>
          </w:tcPr>
          <w:p w:rsidR="00B506F9" w:rsidRPr="009A41AF" w:rsidRDefault="00B506F9" w:rsidP="009D56D1">
            <w:pPr>
              <w:spacing w:before="60" w:after="60"/>
              <w:rPr>
                <w:rFonts w:eastAsia="Times New Roman"/>
                <w:b/>
                <w:color w:val="auto"/>
                <w:sz w:val="16"/>
                <w:szCs w:val="24"/>
              </w:rPr>
            </w:pPr>
            <w:r w:rsidRPr="009A41AF">
              <w:rPr>
                <w:rFonts w:eastAsia="Times New Roman"/>
                <w:color w:val="auto"/>
                <w:sz w:val="16"/>
                <w:szCs w:val="24"/>
              </w:rPr>
              <w:t>(Where appropriate, management plan to be acknowledged by requesting medical practitioner)</w:t>
            </w:r>
          </w:p>
          <w:p w:rsidR="00B506F9" w:rsidRPr="009A41AF" w:rsidRDefault="00B506F9" w:rsidP="009D56D1">
            <w:pPr>
              <w:spacing w:before="60" w:after="60"/>
              <w:rPr>
                <w:rFonts w:eastAsia="Times New Roman"/>
                <w:b/>
                <w:color w:val="auto"/>
                <w:sz w:val="22"/>
              </w:rPr>
            </w:pPr>
            <w:r w:rsidRPr="009A41AF">
              <w:rPr>
                <w:rFonts w:eastAsia="Times New Roman"/>
                <w:b/>
                <w:color w:val="auto"/>
                <w:sz w:val="22"/>
              </w:rPr>
              <w:t xml:space="preserve">PRINT NAME:                               DESIGNATION:                          SIGNATURE:                          DATE:               </w:t>
            </w:r>
          </w:p>
        </w:tc>
        <w:tc>
          <w:tcPr>
            <w:tcW w:w="461" w:type="dxa"/>
            <w:vMerge/>
          </w:tcPr>
          <w:p w:rsidR="00B506F9" w:rsidRPr="009A41AF" w:rsidRDefault="00B506F9" w:rsidP="009D56D1">
            <w:pPr>
              <w:spacing w:before="60" w:after="60"/>
              <w:rPr>
                <w:rFonts w:eastAsia="Times New Roman"/>
                <w:color w:val="auto"/>
                <w:szCs w:val="24"/>
              </w:rPr>
            </w:pPr>
          </w:p>
        </w:tc>
      </w:tr>
    </w:tbl>
    <w:p w:rsidR="00F0461A" w:rsidRDefault="00F0461A" w:rsidP="00627124">
      <w:pPr>
        <w:spacing w:after="0"/>
      </w:pPr>
    </w:p>
    <w:sectPr w:rsidR="00F0461A" w:rsidSect="001C30F0">
      <w:headerReference w:type="default" r:id="rId16"/>
      <w:headerReference w:type="first" r:id="rId17"/>
      <w:footerReference w:type="first" r:id="rId18"/>
      <w:pgSz w:w="11906" w:h="16838" w:code="9"/>
      <w:pgMar w:top="822" w:right="851" w:bottom="1985" w:left="851" w:header="283"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B6" w:rsidRDefault="006259B6" w:rsidP="00613AB2">
      <w:r>
        <w:separator/>
      </w:r>
    </w:p>
  </w:endnote>
  <w:endnote w:type="continuationSeparator" w:id="0">
    <w:p w:rsidR="006259B6" w:rsidRDefault="006259B6" w:rsidP="0061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B6" w:rsidRDefault="006259B6">
    <w:pPr>
      <w:pStyle w:val="Footer"/>
    </w:pPr>
    <w:r>
      <w:rPr>
        <w:noProof/>
        <w:lang w:val="en-AU" w:eastAsia="en-AU"/>
      </w:rPr>
      <w:drawing>
        <wp:anchor distT="0" distB="0" distL="114300" distR="114300" simplePos="0" relativeHeight="251661312" behindDoc="1" locked="0" layoutInCell="1" allowOverlap="1" wp14:anchorId="78CA6617" wp14:editId="07BB7074">
          <wp:simplePos x="0" y="0"/>
          <wp:positionH relativeFrom="page">
            <wp:posOffset>19050</wp:posOffset>
          </wp:positionH>
          <wp:positionV relativeFrom="paragraph">
            <wp:posOffset>-9256395</wp:posOffset>
          </wp:positionV>
          <wp:extent cx="7538720" cy="10660380"/>
          <wp:effectExtent l="0" t="0" r="508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HS flyer back.jpg"/>
                  <pic:cNvPicPr/>
                </pic:nvPicPr>
                <pic:blipFill>
                  <a:blip r:embed="rId1">
                    <a:extLst>
                      <a:ext uri="{28A0092B-C50C-407E-A947-70E740481C1C}">
                        <a14:useLocalDpi xmlns:a14="http://schemas.microsoft.com/office/drawing/2010/main" val="0"/>
                      </a:ext>
                    </a:extLst>
                  </a:blip>
                  <a:stretch>
                    <a:fillRect/>
                  </a:stretch>
                </pic:blipFill>
                <pic:spPr>
                  <a:xfrm>
                    <a:off x="0" y="0"/>
                    <a:ext cx="7538720" cy="106603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1A" w:rsidRPr="00F0461A" w:rsidRDefault="00F0461A" w:rsidP="00F0461A">
    <w:pPr>
      <w:pStyle w:val="Header"/>
      <w:jc w:val="center"/>
      <w:rPr>
        <w:b/>
        <w:color w:val="FF0000"/>
        <w:sz w:val="22"/>
        <w:lang w:val="en-AU"/>
      </w:rPr>
    </w:pPr>
    <w:r>
      <w:rPr>
        <w:b/>
        <w:color w:val="FF0000"/>
        <w:sz w:val="22"/>
      </w:rPr>
      <w:t>COMPLETE AND ATTACH THE PSOLIS CLIENT MANAGEMENT PLAN</w:t>
    </w:r>
  </w:p>
  <w:p w:rsidR="001C30F0" w:rsidRDefault="001C30F0" w:rsidP="00364E66">
    <w:pPr>
      <w:pStyle w:val="Footer"/>
      <w:rPr>
        <w:sz w:val="20"/>
        <w:lang w:val="en-AU"/>
      </w:rPr>
    </w:pPr>
  </w:p>
  <w:p w:rsidR="001C30F0" w:rsidRDefault="001C30F0" w:rsidP="00364E66">
    <w:pPr>
      <w:pStyle w:val="Footer"/>
      <w:rPr>
        <w:sz w:val="20"/>
        <w:lang w:val="en-AU"/>
      </w:rPr>
    </w:pPr>
  </w:p>
  <w:p w:rsidR="009A41AF" w:rsidRPr="001C30F0" w:rsidRDefault="001C30F0" w:rsidP="00364E66">
    <w:pPr>
      <w:pStyle w:val="Footer"/>
      <w:rPr>
        <w:sz w:val="20"/>
        <w:lang w:val="en-AU"/>
      </w:rPr>
    </w:pPr>
    <w:r w:rsidRPr="001C30F0">
      <w:rPr>
        <w:sz w:val="20"/>
        <w:lang w:val="en-AU"/>
      </w:rPr>
      <w:t>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B6" w:rsidRDefault="006259B6" w:rsidP="00613AB2">
      <w:r>
        <w:separator/>
      </w:r>
    </w:p>
  </w:footnote>
  <w:footnote w:type="continuationSeparator" w:id="0">
    <w:p w:rsidR="006259B6" w:rsidRDefault="006259B6" w:rsidP="0061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66" w:rsidRDefault="0036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4A" w:rsidRPr="009A41AF" w:rsidRDefault="00AB0D4A">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ED9"/>
    <w:multiLevelType w:val="hybridMultilevel"/>
    <w:tmpl w:val="D7F4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722494"/>
    <w:multiLevelType w:val="hybridMultilevel"/>
    <w:tmpl w:val="F26CDFD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1EF4257"/>
    <w:multiLevelType w:val="hybridMultilevel"/>
    <w:tmpl w:val="898C35D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178C0937"/>
    <w:multiLevelType w:val="hybridMultilevel"/>
    <w:tmpl w:val="685E5548"/>
    <w:lvl w:ilvl="0" w:tplc="FFFFFFFF">
      <w:start w:val="1"/>
      <w:numFmt w:val="bullet"/>
      <w:lvlText w:val=""/>
      <w:lvlJc w:val="left"/>
      <w:pPr>
        <w:tabs>
          <w:tab w:val="num" w:pos="720"/>
        </w:tabs>
        <w:ind w:left="510" w:hanging="453"/>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4F40556"/>
    <w:multiLevelType w:val="hybridMultilevel"/>
    <w:tmpl w:val="D074A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56667"/>
    <w:multiLevelType w:val="hybridMultilevel"/>
    <w:tmpl w:val="9132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A062B0"/>
    <w:multiLevelType w:val="hybridMultilevel"/>
    <w:tmpl w:val="6BC6EB6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59B67042"/>
    <w:multiLevelType w:val="hybridMultilevel"/>
    <w:tmpl w:val="B63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51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E433B1"/>
    <w:multiLevelType w:val="hybridMultilevel"/>
    <w:tmpl w:val="A9A2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492FDB"/>
    <w:multiLevelType w:val="hybridMultilevel"/>
    <w:tmpl w:val="51A6B2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1"/>
  </w:num>
  <w:num w:numId="5">
    <w:abstractNumId w:val="2"/>
  </w:num>
  <w:num w:numId="6">
    <w:abstractNumId w:val="9"/>
  </w:num>
  <w:num w:numId="7">
    <w:abstractNumId w:val="0"/>
  </w:num>
  <w:num w:numId="8">
    <w:abstractNumId w:val="7"/>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ocumentProtection w:edit="forms" w:enforcement="1" w:cryptProviderType="rsaFull" w:cryptAlgorithmClass="hash" w:cryptAlgorithmType="typeAny" w:cryptAlgorithmSid="4" w:cryptSpinCount="100000" w:hash="YctnHYQCUyQjYcg5StQCq4XMmNI=" w:salt="ZwN9KAZ4qPDb0S0bNalr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A0"/>
    <w:rsid w:val="000610D2"/>
    <w:rsid w:val="0013662A"/>
    <w:rsid w:val="001437E0"/>
    <w:rsid w:val="00143D18"/>
    <w:rsid w:val="00144D87"/>
    <w:rsid w:val="00171B7B"/>
    <w:rsid w:val="0018042F"/>
    <w:rsid w:val="001C30F0"/>
    <w:rsid w:val="001C7D1F"/>
    <w:rsid w:val="001D5489"/>
    <w:rsid w:val="001F6030"/>
    <w:rsid w:val="001F68E9"/>
    <w:rsid w:val="00212147"/>
    <w:rsid w:val="002127B3"/>
    <w:rsid w:val="00220E8F"/>
    <w:rsid w:val="002239C1"/>
    <w:rsid w:val="002A54A2"/>
    <w:rsid w:val="002C7D7D"/>
    <w:rsid w:val="002E5F5B"/>
    <w:rsid w:val="002E751D"/>
    <w:rsid w:val="00333649"/>
    <w:rsid w:val="00340CDB"/>
    <w:rsid w:val="00355004"/>
    <w:rsid w:val="00364E66"/>
    <w:rsid w:val="003929E7"/>
    <w:rsid w:val="00450625"/>
    <w:rsid w:val="00466DB9"/>
    <w:rsid w:val="00467464"/>
    <w:rsid w:val="00471692"/>
    <w:rsid w:val="00492C70"/>
    <w:rsid w:val="004A1B99"/>
    <w:rsid w:val="004A230F"/>
    <w:rsid w:val="004A609E"/>
    <w:rsid w:val="004C2780"/>
    <w:rsid w:val="004C27CB"/>
    <w:rsid w:val="004C295A"/>
    <w:rsid w:val="004C6976"/>
    <w:rsid w:val="004D1FF6"/>
    <w:rsid w:val="004D477D"/>
    <w:rsid w:val="004E30EA"/>
    <w:rsid w:val="004E5548"/>
    <w:rsid w:val="00512A98"/>
    <w:rsid w:val="00521D1A"/>
    <w:rsid w:val="00525010"/>
    <w:rsid w:val="0056716B"/>
    <w:rsid w:val="005A409E"/>
    <w:rsid w:val="005D455D"/>
    <w:rsid w:val="00613AB2"/>
    <w:rsid w:val="006259B6"/>
    <w:rsid w:val="00627124"/>
    <w:rsid w:val="00697EC1"/>
    <w:rsid w:val="006D51C7"/>
    <w:rsid w:val="006F1E2D"/>
    <w:rsid w:val="006F52D0"/>
    <w:rsid w:val="00700DE6"/>
    <w:rsid w:val="007137AB"/>
    <w:rsid w:val="0071506A"/>
    <w:rsid w:val="00753150"/>
    <w:rsid w:val="0076405C"/>
    <w:rsid w:val="0077027C"/>
    <w:rsid w:val="007A46E7"/>
    <w:rsid w:val="007D3AE7"/>
    <w:rsid w:val="007D793C"/>
    <w:rsid w:val="007E51D8"/>
    <w:rsid w:val="00805888"/>
    <w:rsid w:val="00881846"/>
    <w:rsid w:val="00882643"/>
    <w:rsid w:val="00897837"/>
    <w:rsid w:val="008F7FE4"/>
    <w:rsid w:val="0090330B"/>
    <w:rsid w:val="00916CF6"/>
    <w:rsid w:val="009268E4"/>
    <w:rsid w:val="00930DF8"/>
    <w:rsid w:val="009668ED"/>
    <w:rsid w:val="00980D0B"/>
    <w:rsid w:val="00981DA1"/>
    <w:rsid w:val="00990D6C"/>
    <w:rsid w:val="009A41AF"/>
    <w:rsid w:val="009B0424"/>
    <w:rsid w:val="009B0844"/>
    <w:rsid w:val="009D6F98"/>
    <w:rsid w:val="009F49A0"/>
    <w:rsid w:val="00A3502B"/>
    <w:rsid w:val="00A45487"/>
    <w:rsid w:val="00A91C4C"/>
    <w:rsid w:val="00AA1620"/>
    <w:rsid w:val="00AB0D4A"/>
    <w:rsid w:val="00AF0C79"/>
    <w:rsid w:val="00B25183"/>
    <w:rsid w:val="00B506F9"/>
    <w:rsid w:val="00B929E9"/>
    <w:rsid w:val="00BA3F7A"/>
    <w:rsid w:val="00BB5682"/>
    <w:rsid w:val="00BB59B3"/>
    <w:rsid w:val="00BD41EB"/>
    <w:rsid w:val="00BD7C33"/>
    <w:rsid w:val="00BE3C2D"/>
    <w:rsid w:val="00BF111D"/>
    <w:rsid w:val="00C05DD4"/>
    <w:rsid w:val="00C36CA0"/>
    <w:rsid w:val="00C7143D"/>
    <w:rsid w:val="00C729CE"/>
    <w:rsid w:val="00C83E8D"/>
    <w:rsid w:val="00CF2778"/>
    <w:rsid w:val="00CF64E2"/>
    <w:rsid w:val="00D102A2"/>
    <w:rsid w:val="00D147D4"/>
    <w:rsid w:val="00D3569D"/>
    <w:rsid w:val="00D46FED"/>
    <w:rsid w:val="00D636EE"/>
    <w:rsid w:val="00D83CA4"/>
    <w:rsid w:val="00D9301F"/>
    <w:rsid w:val="00D93DD2"/>
    <w:rsid w:val="00DD22D0"/>
    <w:rsid w:val="00DE4BFE"/>
    <w:rsid w:val="00E3171B"/>
    <w:rsid w:val="00E40563"/>
    <w:rsid w:val="00E413E6"/>
    <w:rsid w:val="00E47483"/>
    <w:rsid w:val="00E54383"/>
    <w:rsid w:val="00E846EA"/>
    <w:rsid w:val="00EB0A2C"/>
    <w:rsid w:val="00EB14DD"/>
    <w:rsid w:val="00ED062B"/>
    <w:rsid w:val="00F0461A"/>
    <w:rsid w:val="00F25AF3"/>
    <w:rsid w:val="00F442A0"/>
    <w:rsid w:val="00F47422"/>
    <w:rsid w:val="00F50F61"/>
    <w:rsid w:val="00F532D3"/>
    <w:rsid w:val="00F647BD"/>
    <w:rsid w:val="00F74CC7"/>
    <w:rsid w:val="00F86023"/>
    <w:rsid w:val="00F9320D"/>
    <w:rsid w:val="00F96CD9"/>
    <w:rsid w:val="00FC1B1A"/>
    <w:rsid w:val="00FC7B9F"/>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unhideWhenUsed="1"/>
    <w:lsdException w:name="Subtitle"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613AB2"/>
    <w:pPr>
      <w:spacing w:after="170"/>
    </w:pPr>
    <w:rPr>
      <w:rFonts w:ascii="Arial" w:hAnsi="Arial"/>
      <w:color w:val="495965"/>
      <w:sz w:val="24"/>
      <w:szCs w:val="22"/>
      <w:lang w:eastAsia="en-US"/>
    </w:rPr>
  </w:style>
  <w:style w:type="paragraph" w:styleId="Heading1">
    <w:name w:val="heading 1"/>
    <w:basedOn w:val="Normal"/>
    <w:next w:val="Normal"/>
    <w:link w:val="Heading1Char"/>
    <w:uiPriority w:val="9"/>
    <w:qFormat/>
    <w:rsid w:val="0090330B"/>
    <w:pPr>
      <w:keepNext/>
      <w:keepLines/>
      <w:spacing w:before="480" w:after="480"/>
      <w:ind w:right="29"/>
      <w:outlineLvl w:val="0"/>
    </w:pPr>
    <w:rPr>
      <w:rFonts w:eastAsia="Times New Roman"/>
      <w:b/>
      <w:bCs/>
      <w:color w:val="007185" w:themeColor="accent1"/>
      <w:sz w:val="64"/>
      <w:szCs w:val="28"/>
      <w:lang w:val="x-none" w:eastAsia="x-none"/>
    </w:rPr>
  </w:style>
  <w:style w:type="paragraph" w:styleId="Heading2">
    <w:name w:val="heading 2"/>
    <w:basedOn w:val="Normal"/>
    <w:next w:val="Normal"/>
    <w:link w:val="Heading2Char"/>
    <w:uiPriority w:val="9"/>
    <w:qFormat/>
    <w:rsid w:val="0090330B"/>
    <w:pPr>
      <w:keepNext/>
      <w:keepLines/>
      <w:spacing w:before="280" w:after="100"/>
      <w:outlineLvl w:val="1"/>
    </w:pPr>
    <w:rPr>
      <w:rFonts w:eastAsia="Times New Roman"/>
      <w:b/>
      <w:bCs/>
      <w:color w:val="007185" w:themeColor="accent1"/>
      <w:sz w:val="30"/>
      <w:szCs w:val="26"/>
      <w:lang w:val="x-none" w:eastAsia="x-none"/>
    </w:rPr>
  </w:style>
  <w:style w:type="paragraph" w:styleId="Heading3">
    <w:name w:val="heading 3"/>
    <w:basedOn w:val="Normal"/>
    <w:next w:val="Normal"/>
    <w:link w:val="Heading3Char"/>
    <w:uiPriority w:val="9"/>
    <w:qFormat/>
    <w:rsid w:val="0090330B"/>
    <w:pPr>
      <w:keepNext/>
      <w:keepLines/>
      <w:spacing w:before="260" w:after="100"/>
      <w:outlineLvl w:val="2"/>
    </w:pPr>
    <w:rPr>
      <w:rFonts w:eastAsia="Times New Roman"/>
      <w:b/>
      <w:bCs/>
      <w:color w:val="007185" w:themeColor="accent1"/>
      <w:sz w:val="26"/>
      <w:szCs w:val="20"/>
      <w:lang w:val="x-none" w:eastAsia="x-none"/>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szCs w:val="20"/>
      <w:lang w:val="x-none" w:eastAsia="x-none"/>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szCs w:val="20"/>
      <w:lang w:val="x-none" w:eastAsia="x-none"/>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szCs w:val="20"/>
      <w:lang w:val="x-none" w:eastAsia="x-none"/>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szCs w:val="20"/>
      <w:lang w:val="x-none" w:eastAsia="x-none"/>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lang w:val="x-none" w:eastAsia="x-none"/>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90330B"/>
    <w:rPr>
      <w:rFonts w:ascii="Arial" w:eastAsia="Times New Roman" w:hAnsi="Arial"/>
      <w:b/>
      <w:bCs/>
      <w:color w:val="007185" w:themeColor="accent1"/>
      <w:sz w:val="64"/>
      <w:szCs w:val="28"/>
      <w:lang w:val="x-none" w:eastAsia="x-none"/>
    </w:rPr>
  </w:style>
  <w:style w:type="character" w:customStyle="1" w:styleId="Heading2Char">
    <w:name w:val="Heading 2 Char"/>
    <w:link w:val="Heading2"/>
    <w:uiPriority w:val="9"/>
    <w:rsid w:val="0090330B"/>
    <w:rPr>
      <w:rFonts w:ascii="Arial" w:eastAsia="Times New Roman" w:hAnsi="Arial"/>
      <w:b/>
      <w:bCs/>
      <w:color w:val="007185" w:themeColor="accent1"/>
      <w:sz w:val="30"/>
      <w:szCs w:val="26"/>
      <w:lang w:val="x-none" w:eastAsia="x-none"/>
    </w:rPr>
  </w:style>
  <w:style w:type="character" w:customStyle="1" w:styleId="Heading3Char">
    <w:name w:val="Heading 3 Char"/>
    <w:link w:val="Heading3"/>
    <w:uiPriority w:val="9"/>
    <w:rsid w:val="0090330B"/>
    <w:rPr>
      <w:rFonts w:ascii="Arial" w:eastAsia="Times New Roman" w:hAnsi="Arial"/>
      <w:b/>
      <w:bCs/>
      <w:color w:val="007185" w:themeColor="accent1"/>
      <w:sz w:val="26"/>
      <w:lang w:val="x-none" w:eastAsia="x-none"/>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30C23"/>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851130"/>
      </w:tcPr>
    </w:tblStylePr>
  </w:style>
  <w:style w:type="table" w:styleId="LightList-Accent1">
    <w:name w:val="Light List Accent 1"/>
    <w:basedOn w:val="TableNormal"/>
    <w:uiPriority w:val="61"/>
    <w:rsid w:val="001F68E9"/>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Shading-Accent1">
    <w:name w:val="Light Shading Accent 1"/>
    <w:basedOn w:val="TableNormal"/>
    <w:uiPriority w:val="60"/>
    <w:rsid w:val="001F68E9"/>
    <w:rPr>
      <w:color w:val="630C23"/>
    </w:rPr>
    <w:tblPr>
      <w:tblStyleRowBandSize w:val="1"/>
      <w:tblStyleColBandSize w:val="1"/>
      <w:tblBorders>
        <w:top w:val="single" w:sz="8" w:space="0" w:color="851130"/>
        <w:bottom w:val="single" w:sz="8" w:space="0" w:color="851130"/>
      </w:tblBorders>
    </w:tblPr>
    <w:tblStylePr w:type="fir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F5B0C2"/>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51130"/>
        <w:left w:val="single" w:sz="8" w:space="0" w:color="851130"/>
        <w:bottom w:val="single" w:sz="8" w:space="0" w:color="851130"/>
        <w:right w:val="single" w:sz="8" w:space="0" w:color="851130"/>
        <w:insideH w:val="single" w:sz="8" w:space="0" w:color="851130"/>
        <w:insideV w:val="single" w:sz="8" w:space="0" w:color="851130"/>
      </w:tblBorders>
    </w:tblPr>
    <w:tblStylePr w:type="firstRow">
      <w:pPr>
        <w:spacing w:before="0" w:after="0" w:line="240" w:lineRule="auto"/>
      </w:pPr>
      <w:rPr>
        <w:rFonts w:ascii="DengXian" w:eastAsia="Times New Roman" w:hAnsi="DengXian" w:cs="Times New Roman"/>
        <w:b/>
        <w:bCs/>
      </w:rPr>
      <w:tbl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DengXian" w:eastAsia="Times New Roman" w:hAnsi="DengXian"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F5B0C2"/>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DengXian" w:eastAsia="Times New Roman" w:hAnsi="DengXian" w:cs="Times New Roman"/>
        <w:b/>
        <w:bCs/>
      </w:rPr>
      <w:tblPr/>
      <w:trPr>
        <w:tblHeader/>
      </w:tr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DengXian" w:eastAsia="Times New Roman" w:hAnsi="DengXian"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851130"/>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D51B4C"/>
        <w:left w:val="single" w:sz="8" w:space="0" w:color="D51B4C"/>
        <w:bottom w:val="single" w:sz="8" w:space="0" w:color="D51B4C"/>
        <w:right w:val="single" w:sz="8" w:space="0" w:color="D51B4C"/>
        <w:insideH w:val="single" w:sz="8" w:space="0" w:color="D51B4C"/>
      </w:tblBorders>
    </w:tblPr>
    <w:tblStylePr w:type="firstRow">
      <w:pPr>
        <w:spacing w:before="0" w:after="0" w:line="240" w:lineRule="auto"/>
      </w:pPr>
      <w:rPr>
        <w:b/>
        <w:bCs/>
        <w:color w:val="FFFFFF"/>
      </w:rPr>
      <w:tbl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5B0C2"/>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851130"/>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851130"/>
        <w:bottom w:val="single" w:sz="8" w:space="0" w:color="851130"/>
      </w:tblBorders>
    </w:tblPr>
    <w:tblStylePr w:type="firstRow">
      <w:rPr>
        <w:rFonts w:ascii="DengXian" w:eastAsia="Times New Roman" w:hAnsi="DengXian" w:cs="Times New Roman"/>
      </w:rPr>
      <w:tbl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F5B0C2"/>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DengXian" w:eastAsia="Times New Roman" w:hAnsi="DengXian" w:cs="Times New Roman"/>
      </w:rPr>
      <w:tblPr/>
      <w:trPr>
        <w:tblHeader/>
      </w:tr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851130"/>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851130"/>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rPr>
        <w:sz w:val="24"/>
        <w:szCs w:val="24"/>
      </w:rPr>
      <w:tbl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F5B0C2"/>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rsid w:val="0013662A"/>
    <w:pPr>
      <w:tabs>
        <w:tab w:val="center" w:pos="4513"/>
        <w:tab w:val="right" w:pos="9026"/>
      </w:tabs>
      <w:spacing w:after="0"/>
    </w:pPr>
    <w:rPr>
      <w:szCs w:val="20"/>
      <w:lang w:val="x-none" w:eastAsia="x-none"/>
    </w:rPr>
  </w:style>
  <w:style w:type="character" w:customStyle="1" w:styleId="HeaderChar">
    <w:name w:val="Header Char"/>
    <w:link w:val="Header"/>
    <w:uiPriority w:val="99"/>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rPr>
      <w:szCs w:val="20"/>
      <w:lang w:val="x-none" w:eastAsia="x-none"/>
    </w:rPr>
  </w:style>
  <w:style w:type="character" w:customStyle="1" w:styleId="FooterChar">
    <w:name w:val="Footer Char"/>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paragraph" w:styleId="BodyText3">
    <w:name w:val="Body Text 3"/>
    <w:basedOn w:val="Normal"/>
    <w:link w:val="BodyText3Char"/>
    <w:rsid w:val="002239C1"/>
    <w:pPr>
      <w:spacing w:after="120"/>
    </w:pPr>
    <w:rPr>
      <w:rFonts w:ascii="Times New Roman" w:eastAsia="Times New Roman" w:hAnsi="Times New Roman"/>
      <w:color w:val="auto"/>
      <w:sz w:val="16"/>
      <w:szCs w:val="16"/>
    </w:rPr>
  </w:style>
  <w:style w:type="character" w:customStyle="1" w:styleId="BodyText3Char">
    <w:name w:val="Body Text 3 Char"/>
    <w:basedOn w:val="DefaultParagraphFont"/>
    <w:link w:val="BodyText3"/>
    <w:rsid w:val="002239C1"/>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2239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17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unhideWhenUsed="1"/>
    <w:lsdException w:name="Subtitle"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613AB2"/>
    <w:pPr>
      <w:spacing w:after="170"/>
    </w:pPr>
    <w:rPr>
      <w:rFonts w:ascii="Arial" w:hAnsi="Arial"/>
      <w:color w:val="495965"/>
      <w:sz w:val="24"/>
      <w:szCs w:val="22"/>
      <w:lang w:eastAsia="en-US"/>
    </w:rPr>
  </w:style>
  <w:style w:type="paragraph" w:styleId="Heading1">
    <w:name w:val="heading 1"/>
    <w:basedOn w:val="Normal"/>
    <w:next w:val="Normal"/>
    <w:link w:val="Heading1Char"/>
    <w:uiPriority w:val="9"/>
    <w:qFormat/>
    <w:rsid w:val="0090330B"/>
    <w:pPr>
      <w:keepNext/>
      <w:keepLines/>
      <w:spacing w:before="480" w:after="480"/>
      <w:ind w:right="29"/>
      <w:outlineLvl w:val="0"/>
    </w:pPr>
    <w:rPr>
      <w:rFonts w:eastAsia="Times New Roman"/>
      <w:b/>
      <w:bCs/>
      <w:color w:val="007185" w:themeColor="accent1"/>
      <w:sz w:val="64"/>
      <w:szCs w:val="28"/>
      <w:lang w:val="x-none" w:eastAsia="x-none"/>
    </w:rPr>
  </w:style>
  <w:style w:type="paragraph" w:styleId="Heading2">
    <w:name w:val="heading 2"/>
    <w:basedOn w:val="Normal"/>
    <w:next w:val="Normal"/>
    <w:link w:val="Heading2Char"/>
    <w:uiPriority w:val="9"/>
    <w:qFormat/>
    <w:rsid w:val="0090330B"/>
    <w:pPr>
      <w:keepNext/>
      <w:keepLines/>
      <w:spacing w:before="280" w:after="100"/>
      <w:outlineLvl w:val="1"/>
    </w:pPr>
    <w:rPr>
      <w:rFonts w:eastAsia="Times New Roman"/>
      <w:b/>
      <w:bCs/>
      <w:color w:val="007185" w:themeColor="accent1"/>
      <w:sz w:val="30"/>
      <w:szCs w:val="26"/>
      <w:lang w:val="x-none" w:eastAsia="x-none"/>
    </w:rPr>
  </w:style>
  <w:style w:type="paragraph" w:styleId="Heading3">
    <w:name w:val="heading 3"/>
    <w:basedOn w:val="Normal"/>
    <w:next w:val="Normal"/>
    <w:link w:val="Heading3Char"/>
    <w:uiPriority w:val="9"/>
    <w:qFormat/>
    <w:rsid w:val="0090330B"/>
    <w:pPr>
      <w:keepNext/>
      <w:keepLines/>
      <w:spacing w:before="260" w:after="100"/>
      <w:outlineLvl w:val="2"/>
    </w:pPr>
    <w:rPr>
      <w:rFonts w:eastAsia="Times New Roman"/>
      <w:b/>
      <w:bCs/>
      <w:color w:val="007185" w:themeColor="accent1"/>
      <w:sz w:val="26"/>
      <w:szCs w:val="20"/>
      <w:lang w:val="x-none" w:eastAsia="x-none"/>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464E56"/>
      <w:szCs w:val="20"/>
      <w:lang w:val="x-none" w:eastAsia="x-none"/>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szCs w:val="20"/>
      <w:lang w:val="x-none" w:eastAsia="x-none"/>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szCs w:val="20"/>
      <w:lang w:val="x-none" w:eastAsia="x-none"/>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szCs w:val="20"/>
      <w:lang w:val="x-none" w:eastAsia="x-none"/>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lang w:val="x-none" w:eastAsia="x-none"/>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90330B"/>
    <w:rPr>
      <w:rFonts w:ascii="Arial" w:eastAsia="Times New Roman" w:hAnsi="Arial"/>
      <w:b/>
      <w:bCs/>
      <w:color w:val="007185" w:themeColor="accent1"/>
      <w:sz w:val="64"/>
      <w:szCs w:val="28"/>
      <w:lang w:val="x-none" w:eastAsia="x-none"/>
    </w:rPr>
  </w:style>
  <w:style w:type="character" w:customStyle="1" w:styleId="Heading2Char">
    <w:name w:val="Heading 2 Char"/>
    <w:link w:val="Heading2"/>
    <w:uiPriority w:val="9"/>
    <w:rsid w:val="0090330B"/>
    <w:rPr>
      <w:rFonts w:ascii="Arial" w:eastAsia="Times New Roman" w:hAnsi="Arial"/>
      <w:b/>
      <w:bCs/>
      <w:color w:val="007185" w:themeColor="accent1"/>
      <w:sz w:val="30"/>
      <w:szCs w:val="26"/>
      <w:lang w:val="x-none" w:eastAsia="x-none"/>
    </w:rPr>
  </w:style>
  <w:style w:type="character" w:customStyle="1" w:styleId="Heading3Char">
    <w:name w:val="Heading 3 Char"/>
    <w:link w:val="Heading3"/>
    <w:uiPriority w:val="9"/>
    <w:rsid w:val="0090330B"/>
    <w:rPr>
      <w:rFonts w:ascii="Arial" w:eastAsia="Times New Roman" w:hAnsi="Arial"/>
      <w:b/>
      <w:bCs/>
      <w:color w:val="007185" w:themeColor="accent1"/>
      <w:sz w:val="26"/>
      <w:lang w:val="x-none" w:eastAsia="x-none"/>
    </w:rPr>
  </w:style>
  <w:style w:type="character" w:customStyle="1" w:styleId="Heading4Char">
    <w:name w:val="Heading 4 Char"/>
    <w:link w:val="Heading4"/>
    <w:uiPriority w:val="9"/>
    <w:rsid w:val="00171B7B"/>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630C23"/>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851130"/>
      </w:tcPr>
    </w:tblStylePr>
  </w:style>
  <w:style w:type="table" w:styleId="LightList-Accent1">
    <w:name w:val="Light List Accent 1"/>
    <w:basedOn w:val="TableNormal"/>
    <w:uiPriority w:val="61"/>
    <w:rsid w:val="001F68E9"/>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pPr>
        <w:spacing w:before="0" w:after="0" w:line="240" w:lineRule="auto"/>
      </w:pPr>
      <w:rPr>
        <w:b/>
        <w:bCs/>
        <w:color w:val="FFFFFF"/>
      </w:rPr>
      <w:tbl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Shading-Accent1">
    <w:name w:val="Light Shading Accent 1"/>
    <w:basedOn w:val="TableNormal"/>
    <w:uiPriority w:val="60"/>
    <w:rsid w:val="001F68E9"/>
    <w:rPr>
      <w:color w:val="630C23"/>
    </w:rPr>
    <w:tblPr>
      <w:tblStyleRowBandSize w:val="1"/>
      <w:tblStyleColBandSize w:val="1"/>
      <w:tblBorders>
        <w:top w:val="single" w:sz="8" w:space="0" w:color="851130"/>
        <w:bottom w:val="single" w:sz="8" w:space="0" w:color="851130"/>
      </w:tblBorders>
    </w:tblPr>
    <w:tblStylePr w:type="fir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lastRow">
      <w:pPr>
        <w:spacing w:before="0" w:after="0" w:line="240" w:lineRule="auto"/>
      </w:pPr>
      <w:rPr>
        <w:b/>
        <w:bCs/>
      </w:rPr>
      <w:tblPr/>
      <w:tcPr>
        <w:tcBorders>
          <w:top w:val="single" w:sz="8" w:space="0" w:color="851130"/>
          <w:left w:val="nil"/>
          <w:bottom w:val="single" w:sz="8" w:space="0" w:color="85113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cPr>
    </w:tblStylePr>
    <w:tblStylePr w:type="band1Horz">
      <w:tblPr/>
      <w:tcPr>
        <w:tcBorders>
          <w:left w:val="nil"/>
          <w:right w:val="nil"/>
          <w:insideH w:val="nil"/>
          <w:insideV w:val="nil"/>
        </w:tcBorders>
        <w:shd w:val="clear" w:color="auto" w:fill="F5B0C2"/>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851130"/>
      </w:tcPr>
    </w:tblStylePr>
    <w:tblStylePr w:type="lastRow">
      <w:pPr>
        <w:spacing w:before="0" w:after="0" w:line="240" w:lineRule="auto"/>
      </w:pPr>
      <w:rPr>
        <w:b/>
        <w:bCs/>
      </w:rPr>
      <w:tblPr/>
      <w:tcPr>
        <w:tcBorders>
          <w:top w:val="double" w:sz="6" w:space="0" w:color="851130"/>
          <w:left w:val="single" w:sz="8" w:space="0" w:color="851130"/>
          <w:bottom w:val="single" w:sz="8" w:space="0" w:color="851130"/>
          <w:right w:val="single" w:sz="8" w:space="0" w:color="851130"/>
        </w:tcBorders>
      </w:tcPr>
    </w:tblStylePr>
    <w:tblStylePr w:type="firstCol">
      <w:rPr>
        <w:b/>
        <w:bCs/>
      </w:rPr>
    </w:tblStylePr>
    <w:tblStylePr w:type="lastCol">
      <w:rPr>
        <w:b/>
        <w:bCs/>
      </w:rPr>
    </w:tblStylePr>
    <w:tblStylePr w:type="band1Vert">
      <w:tblPr/>
      <w:tcPr>
        <w:tcBorders>
          <w:top w:val="single" w:sz="8" w:space="0" w:color="851130"/>
          <w:left w:val="single" w:sz="8" w:space="0" w:color="851130"/>
          <w:bottom w:val="single" w:sz="8" w:space="0" w:color="851130"/>
          <w:right w:val="single" w:sz="8" w:space="0" w:color="851130"/>
        </w:tcBorders>
      </w:tcPr>
    </w:tblStylePr>
    <w:tblStylePr w:type="band1Horz">
      <w:tblPr/>
      <w:tcPr>
        <w:tcBorders>
          <w:top w:val="single" w:sz="8" w:space="0" w:color="851130"/>
          <w:left w:val="single" w:sz="8" w:space="0" w:color="851130"/>
          <w:bottom w:val="single" w:sz="8" w:space="0" w:color="851130"/>
          <w:right w:val="single" w:sz="8" w:space="0" w:color="851130"/>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851130"/>
        <w:left w:val="single" w:sz="8" w:space="0" w:color="851130"/>
        <w:bottom w:val="single" w:sz="8" w:space="0" w:color="851130"/>
        <w:right w:val="single" w:sz="8" w:space="0" w:color="851130"/>
        <w:insideH w:val="single" w:sz="8" w:space="0" w:color="851130"/>
        <w:insideV w:val="single" w:sz="8" w:space="0" w:color="851130"/>
      </w:tblBorders>
    </w:tblPr>
    <w:tblStylePr w:type="firstRow">
      <w:pPr>
        <w:spacing w:before="0" w:after="0" w:line="240" w:lineRule="auto"/>
      </w:pPr>
      <w:rPr>
        <w:rFonts w:ascii="DengXian" w:eastAsia="Times New Roman" w:hAnsi="DengXian" w:cs="Times New Roman"/>
        <w:b/>
        <w:bCs/>
      </w:rPr>
      <w:tbl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DengXian" w:eastAsia="Times New Roman" w:hAnsi="DengXian"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F5B0C2"/>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DengXian" w:eastAsia="Times New Roman" w:hAnsi="DengXian" w:cs="Times New Roman"/>
        <w:b/>
        <w:bCs/>
      </w:rPr>
      <w:tblPr/>
      <w:trPr>
        <w:tblHeader/>
      </w:trPr>
      <w:tcPr>
        <w:tcBorders>
          <w:top w:val="single" w:sz="8" w:space="0" w:color="851130"/>
          <w:left w:val="single" w:sz="8" w:space="0" w:color="851130"/>
          <w:bottom w:val="single" w:sz="18" w:space="0" w:color="851130"/>
          <w:right w:val="single" w:sz="8" w:space="0" w:color="851130"/>
          <w:insideH w:val="nil"/>
          <w:insideV w:val="single" w:sz="8" w:space="0" w:color="851130"/>
        </w:tcBorders>
      </w:tcPr>
    </w:tblStylePr>
    <w:tblStylePr w:type="lastRow">
      <w:pPr>
        <w:spacing w:before="0" w:after="0" w:line="240" w:lineRule="auto"/>
      </w:pPr>
      <w:rPr>
        <w:rFonts w:ascii="DengXian" w:eastAsia="Times New Roman" w:hAnsi="DengXian" w:cs="Times New Roman"/>
        <w:b/>
        <w:bCs/>
      </w:rPr>
      <w:tblPr/>
      <w:tcPr>
        <w:tcBorders>
          <w:top w:val="double" w:sz="6" w:space="0" w:color="851130"/>
          <w:left w:val="single" w:sz="8" w:space="0" w:color="851130"/>
          <w:bottom w:val="single" w:sz="8" w:space="0" w:color="851130"/>
          <w:right w:val="single" w:sz="8" w:space="0" w:color="851130"/>
          <w:insideH w:val="nil"/>
          <w:insideV w:val="single" w:sz="8" w:space="0" w:color="85113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51130"/>
          <w:left w:val="single" w:sz="8" w:space="0" w:color="851130"/>
          <w:bottom w:val="single" w:sz="8" w:space="0" w:color="851130"/>
          <w:right w:val="single" w:sz="8" w:space="0" w:color="851130"/>
        </w:tcBorders>
      </w:tcPr>
    </w:tblStylePr>
    <w:tblStylePr w:type="band1Vert">
      <w:tblPr/>
      <w:tcPr>
        <w:tcBorders>
          <w:top w:val="single" w:sz="8" w:space="0" w:color="851130"/>
          <w:left w:val="single" w:sz="8" w:space="0" w:color="851130"/>
          <w:bottom w:val="single" w:sz="8" w:space="0" w:color="851130"/>
          <w:right w:val="single" w:sz="8" w:space="0" w:color="851130"/>
        </w:tcBorders>
        <w:shd w:val="clear" w:color="auto" w:fill="F5B0C2"/>
      </w:tcPr>
    </w:tblStylePr>
    <w:tblStylePr w:type="band1Horz">
      <w:tblPr/>
      <w:tcPr>
        <w:tcBorders>
          <w:top w:val="single" w:sz="8" w:space="0" w:color="851130"/>
          <w:left w:val="single" w:sz="8" w:space="0" w:color="851130"/>
          <w:bottom w:val="single" w:sz="8" w:space="0" w:color="851130"/>
          <w:right w:val="single" w:sz="8" w:space="0" w:color="851130"/>
          <w:insideV w:val="single" w:sz="8" w:space="0" w:color="851130"/>
        </w:tcBorders>
        <w:shd w:val="clear" w:color="auto" w:fill="851130"/>
      </w:tcPr>
    </w:tblStylePr>
    <w:tblStylePr w:type="band2Horz">
      <w:tblPr/>
      <w:tcPr>
        <w:tcBorders>
          <w:top w:val="single" w:sz="8" w:space="0" w:color="851130"/>
          <w:left w:val="single" w:sz="8" w:space="0" w:color="851130"/>
          <w:bottom w:val="single" w:sz="8" w:space="0" w:color="851130"/>
          <w:right w:val="single" w:sz="8" w:space="0" w:color="851130"/>
          <w:insideV w:val="single" w:sz="8" w:space="0" w:color="851130"/>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D51B4C"/>
        <w:left w:val="single" w:sz="8" w:space="0" w:color="D51B4C"/>
        <w:bottom w:val="single" w:sz="8" w:space="0" w:color="D51B4C"/>
        <w:right w:val="single" w:sz="8" w:space="0" w:color="D51B4C"/>
        <w:insideH w:val="single" w:sz="8" w:space="0" w:color="D51B4C"/>
      </w:tblBorders>
    </w:tblPr>
    <w:tblStylePr w:type="firstRow">
      <w:pPr>
        <w:spacing w:before="0" w:after="0" w:line="240" w:lineRule="auto"/>
      </w:pPr>
      <w:rPr>
        <w:b/>
        <w:bCs/>
        <w:color w:val="FFFFFF"/>
      </w:rPr>
      <w:tbl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5B0C2"/>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D51B4C"/>
          <w:left w:val="single" w:sz="8" w:space="0" w:color="D51B4C"/>
          <w:bottom w:val="single" w:sz="8" w:space="0" w:color="D51B4C"/>
          <w:right w:val="single" w:sz="8" w:space="0" w:color="D51B4C"/>
          <w:insideH w:val="nil"/>
          <w:insideV w:val="nil"/>
        </w:tcBorders>
        <w:shd w:val="clear" w:color="auto" w:fill="851130"/>
      </w:tcPr>
    </w:tblStylePr>
    <w:tblStylePr w:type="lastRow">
      <w:pPr>
        <w:spacing w:before="0" w:after="0" w:line="240" w:lineRule="auto"/>
      </w:pPr>
      <w:rPr>
        <w:b/>
        <w:bCs/>
      </w:rPr>
      <w:tblPr/>
      <w:tcPr>
        <w:tcBorders>
          <w:top w:val="double" w:sz="6" w:space="0" w:color="D51B4C"/>
          <w:left w:val="single" w:sz="8" w:space="0" w:color="D51B4C"/>
          <w:bottom w:val="single" w:sz="8" w:space="0" w:color="D51B4C"/>
          <w:right w:val="single" w:sz="8" w:space="0" w:color="D51B4C"/>
          <w:insideH w:val="nil"/>
          <w:insideV w:val="nil"/>
        </w:tcBorders>
      </w:tcPr>
    </w:tblStylePr>
    <w:tblStylePr w:type="firstCol">
      <w:rPr>
        <w:b/>
        <w:bCs/>
      </w:rPr>
    </w:tblStylePr>
    <w:tblStylePr w:type="lastCol">
      <w:rPr>
        <w:b/>
        <w:bCs/>
      </w:rPr>
    </w:tblStylePr>
    <w:tblStylePr w:type="band1Vert">
      <w:tblPr/>
      <w:tcPr>
        <w:shd w:val="clear" w:color="auto" w:fill="F5B0C2"/>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851130"/>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851130"/>
        <w:bottom w:val="single" w:sz="8" w:space="0" w:color="851130"/>
      </w:tblBorders>
    </w:tblPr>
    <w:tblStylePr w:type="firstRow">
      <w:rPr>
        <w:rFonts w:ascii="DengXian" w:eastAsia="Times New Roman" w:hAnsi="DengXian" w:cs="Times New Roman"/>
      </w:rPr>
      <w:tbl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F5B0C2"/>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DengXian" w:eastAsia="Times New Roman" w:hAnsi="DengXian" w:cs="Times New Roman"/>
      </w:rPr>
      <w:tblPr/>
      <w:trPr>
        <w:tblHeader/>
      </w:trPr>
      <w:tcPr>
        <w:tcBorders>
          <w:top w:val="nil"/>
          <w:bottom w:val="single" w:sz="8" w:space="0" w:color="851130"/>
        </w:tcBorders>
      </w:tcPr>
    </w:tblStylePr>
    <w:tblStylePr w:type="lastRow">
      <w:rPr>
        <w:b/>
        <w:bCs/>
        <w:color w:val="464E56"/>
      </w:rPr>
      <w:tblPr/>
      <w:tcPr>
        <w:tcBorders>
          <w:top w:val="single" w:sz="8" w:space="0" w:color="851130"/>
          <w:bottom w:val="single" w:sz="8" w:space="0" w:color="851130"/>
        </w:tcBorders>
      </w:tcPr>
    </w:tblStylePr>
    <w:tblStylePr w:type="firstCol">
      <w:rPr>
        <w:b/>
        <w:bCs/>
      </w:rPr>
    </w:tblStylePr>
    <w:tblStylePr w:type="lastCol">
      <w:rPr>
        <w:b/>
        <w:bCs/>
      </w:rPr>
      <w:tblPr/>
      <w:tcPr>
        <w:tcBorders>
          <w:top w:val="single" w:sz="8" w:space="0" w:color="851130"/>
          <w:bottom w:val="single" w:sz="8" w:space="0" w:color="851130"/>
        </w:tcBorders>
      </w:tcPr>
    </w:tblStylePr>
    <w:tblStylePr w:type="band1Vert">
      <w:tblPr/>
      <w:tcPr>
        <w:shd w:val="clear" w:color="auto" w:fill="F5B0C2"/>
      </w:tcPr>
    </w:tblStylePr>
    <w:tblStylePr w:type="band1Horz">
      <w:tblPr/>
      <w:tcPr>
        <w:shd w:val="clear" w:color="auto" w:fill="851130"/>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851130"/>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851130"/>
        <w:left w:val="single" w:sz="8" w:space="0" w:color="851130"/>
        <w:bottom w:val="single" w:sz="8" w:space="0" w:color="851130"/>
        <w:right w:val="single" w:sz="8" w:space="0" w:color="851130"/>
      </w:tblBorders>
    </w:tblPr>
    <w:tblStylePr w:type="firstRow">
      <w:rPr>
        <w:sz w:val="24"/>
        <w:szCs w:val="24"/>
      </w:rPr>
      <w:tblPr/>
      <w:tcPr>
        <w:tcBorders>
          <w:top w:val="nil"/>
          <w:left w:val="nil"/>
          <w:bottom w:val="single" w:sz="24" w:space="0" w:color="851130"/>
          <w:right w:val="nil"/>
          <w:insideH w:val="nil"/>
          <w:insideV w:val="nil"/>
        </w:tcBorders>
        <w:shd w:val="clear" w:color="auto" w:fill="FFFFFF"/>
      </w:tcPr>
    </w:tblStylePr>
    <w:tblStylePr w:type="lastRow">
      <w:tblPr/>
      <w:tcPr>
        <w:tcBorders>
          <w:top w:val="single" w:sz="8" w:space="0" w:color="851130"/>
          <w:left w:val="nil"/>
          <w:bottom w:val="nil"/>
          <w:right w:val="nil"/>
          <w:insideH w:val="nil"/>
          <w:insideV w:val="nil"/>
        </w:tcBorders>
        <w:shd w:val="clear" w:color="auto" w:fill="FFFFFF"/>
      </w:tcPr>
    </w:tblStylePr>
    <w:tblStylePr w:type="firstCol">
      <w:tblPr/>
      <w:tcPr>
        <w:tcBorders>
          <w:top w:val="nil"/>
          <w:left w:val="nil"/>
          <w:bottom w:val="nil"/>
          <w:right w:val="single" w:sz="8" w:space="0" w:color="851130"/>
          <w:insideH w:val="nil"/>
          <w:insideV w:val="nil"/>
        </w:tcBorders>
        <w:shd w:val="clear" w:color="auto" w:fill="FFFFFF"/>
      </w:tcPr>
    </w:tblStylePr>
    <w:tblStylePr w:type="lastCol">
      <w:tblPr/>
      <w:tcPr>
        <w:tcBorders>
          <w:top w:val="nil"/>
          <w:left w:val="single" w:sz="8" w:space="0" w:color="85113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B0C2"/>
      </w:tcPr>
    </w:tblStylePr>
    <w:tblStylePr w:type="band1Horz">
      <w:tblPr/>
      <w:tcPr>
        <w:tcBorders>
          <w:top w:val="nil"/>
          <w:bottom w:val="nil"/>
          <w:insideH w:val="nil"/>
          <w:insideV w:val="nil"/>
        </w:tcBorders>
        <w:shd w:val="clear" w:color="auto" w:fill="F5B0C2"/>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rsid w:val="0013662A"/>
    <w:pPr>
      <w:tabs>
        <w:tab w:val="center" w:pos="4513"/>
        <w:tab w:val="right" w:pos="9026"/>
      </w:tabs>
      <w:spacing w:after="0"/>
    </w:pPr>
    <w:rPr>
      <w:szCs w:val="20"/>
      <w:lang w:val="x-none" w:eastAsia="x-none"/>
    </w:rPr>
  </w:style>
  <w:style w:type="character" w:customStyle="1" w:styleId="HeaderChar">
    <w:name w:val="Header Char"/>
    <w:link w:val="Header"/>
    <w:uiPriority w:val="99"/>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rPr>
      <w:szCs w:val="20"/>
      <w:lang w:val="x-none" w:eastAsia="x-none"/>
    </w:rPr>
  </w:style>
  <w:style w:type="character" w:customStyle="1" w:styleId="FooterChar">
    <w:name w:val="Footer Char"/>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paragraph" w:styleId="BodyText3">
    <w:name w:val="Body Text 3"/>
    <w:basedOn w:val="Normal"/>
    <w:link w:val="BodyText3Char"/>
    <w:rsid w:val="002239C1"/>
    <w:pPr>
      <w:spacing w:after="120"/>
    </w:pPr>
    <w:rPr>
      <w:rFonts w:ascii="Times New Roman" w:eastAsia="Times New Roman" w:hAnsi="Times New Roman"/>
      <w:color w:val="auto"/>
      <w:sz w:val="16"/>
      <w:szCs w:val="16"/>
    </w:rPr>
  </w:style>
  <w:style w:type="character" w:customStyle="1" w:styleId="BodyText3Char">
    <w:name w:val="Body Text 3 Char"/>
    <w:basedOn w:val="DefaultParagraphFont"/>
    <w:link w:val="BodyText3"/>
    <w:rsid w:val="002239C1"/>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2239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17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u@health.wa.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u@health.w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u@health.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52610\Downloads\MHPHDS%202020%20Flyer%20Template%20-%20Single%20Page%20(1).dotx" TargetMode="External"/></Relationships>
</file>

<file path=word/theme/theme1.xml><?xml version="1.0" encoding="utf-8"?>
<a:theme xmlns:a="http://schemas.openxmlformats.org/drawingml/2006/main" name="Office Theme">
  <a:themeElements>
    <a:clrScheme name="MHPHDS">
      <a:dk1>
        <a:srgbClr val="495965"/>
      </a:dk1>
      <a:lt1>
        <a:sysClr val="window" lastClr="FFFFFF"/>
      </a:lt1>
      <a:dk2>
        <a:srgbClr val="495965"/>
      </a:dk2>
      <a:lt2>
        <a:srgbClr val="A3ABB2"/>
      </a:lt2>
      <a:accent1>
        <a:srgbClr val="007185"/>
      </a:accent1>
      <a:accent2>
        <a:srgbClr val="09A4AA"/>
      </a:accent2>
      <a:accent3>
        <a:srgbClr val="E5F1F3"/>
      </a:accent3>
      <a:accent4>
        <a:srgbClr val="CCE3E7"/>
      </a:accent4>
      <a:accent5>
        <a:srgbClr val="B2D4DA"/>
      </a:accent5>
      <a:accent6>
        <a:srgbClr val="A3ABB2"/>
      </a:accent6>
      <a:hlink>
        <a:srgbClr val="007185"/>
      </a:hlink>
      <a:folHlink>
        <a:srgbClr val="09A4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ECFD-7463-4A86-AF29-92E12DC05458}">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EE429DB-6F22-4D93-99D3-D9D6F1F71415}">
  <ds:schemaRefs>
    <ds:schemaRef ds:uri="http://schemas.microsoft.com/sharepoint/v3/contenttype/forms"/>
  </ds:schemaRefs>
</ds:datastoreItem>
</file>

<file path=customXml/itemProps3.xml><?xml version="1.0" encoding="utf-8"?>
<ds:datastoreItem xmlns:ds="http://schemas.openxmlformats.org/officeDocument/2006/customXml" ds:itemID="{728C2743-3C8F-4562-97BC-A62CD686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B8DB6-89F8-476F-A1D4-84EE48EA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MHPHDS 2020 Flyer Template - Single Page (1)</Template>
  <TotalTime>270</TotalTime>
  <Pages>6</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Flyer Consumer Template</vt:lpstr>
    </vt:vector>
  </TitlesOfParts>
  <Company>WA Health</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Consumer Template</dc:title>
  <dc:creator>Cooper, Sarah;Tamara.Rouen@health.wa.gov.au;Lasa.Brewer@health.wa.gov.au</dc:creator>
  <cp:keywords>flyer, template, doh</cp:keywords>
  <dc:description>Department of Health's flyer templates for consumers</dc:description>
  <cp:lastModifiedBy>Brewer, Lasa</cp:lastModifiedBy>
  <cp:revision>15</cp:revision>
  <cp:lastPrinted>2020-08-12T03:54:00Z</cp:lastPrinted>
  <dcterms:created xsi:type="dcterms:W3CDTF">2020-08-12T03:42:00Z</dcterms:created>
  <dcterms:modified xsi:type="dcterms:W3CDTF">2020-08-19T05:38:00Z</dcterms:modified>
</cp:coreProperties>
</file>