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5FB62" w14:textId="77777777" w:rsidR="00DC4324" w:rsidRDefault="00DC4324" w:rsidP="008B5DD3"/>
    <w:tbl>
      <w:tblPr>
        <w:tblW w:w="0" w:type="auto"/>
        <w:jc w:val="center"/>
        <w:tblLayout w:type="fixed"/>
        <w:tblLook w:val="04A0" w:firstRow="1" w:lastRow="0" w:firstColumn="1" w:lastColumn="0" w:noHBand="0" w:noVBand="1"/>
      </w:tblPr>
      <w:tblGrid>
        <w:gridCol w:w="8253"/>
      </w:tblGrid>
      <w:tr w:rsidR="00DC4324" w14:paraId="4C23C22A" w14:textId="77777777" w:rsidTr="00DC4324">
        <w:trPr>
          <w:jc w:val="center"/>
        </w:trPr>
        <w:tc>
          <w:tcPr>
            <w:tcW w:w="8253" w:type="dxa"/>
            <w:hideMark/>
          </w:tcPr>
          <w:p w14:paraId="6109B2F8" w14:textId="77777777" w:rsidR="00DC4324" w:rsidRDefault="00DC4324" w:rsidP="00562D4A">
            <w:pPr>
              <w:autoSpaceDE w:val="0"/>
              <w:autoSpaceDN w:val="0"/>
              <w:adjustRightInd w:val="0"/>
              <w:rPr>
                <w:sz w:val="20"/>
                <w:szCs w:val="20"/>
              </w:rPr>
            </w:pPr>
          </w:p>
        </w:tc>
      </w:tr>
      <w:tr w:rsidR="00DC4324" w14:paraId="39AEDE4A" w14:textId="77777777" w:rsidTr="00DC4324">
        <w:trPr>
          <w:jc w:val="center"/>
        </w:trPr>
        <w:tc>
          <w:tcPr>
            <w:tcW w:w="8253" w:type="dxa"/>
            <w:tcBorders>
              <w:bottom w:val="dashed" w:sz="4" w:space="0" w:color="A6A6A6" w:themeColor="background1" w:themeShade="A6"/>
            </w:tcBorders>
          </w:tcPr>
          <w:p w14:paraId="12DC9895" w14:textId="77777777" w:rsidR="002C39CF" w:rsidRDefault="002C39CF" w:rsidP="00562D4A">
            <w:pPr>
              <w:autoSpaceDE w:val="0"/>
              <w:autoSpaceDN w:val="0"/>
              <w:adjustRightInd w:val="0"/>
              <w:spacing w:after="240"/>
              <w:rPr>
                <w:rFonts w:eastAsia="Calibri" w:cs="Times New Roman"/>
                <w:szCs w:val="22"/>
              </w:rPr>
            </w:pPr>
            <w:r>
              <w:rPr>
                <w:noProof/>
                <w:sz w:val="20"/>
                <w:szCs w:val="20"/>
                <w:lang w:eastAsia="en-AU"/>
              </w:rPr>
              <w:drawing>
                <wp:inline distT="0" distB="0" distL="0" distR="0" wp14:anchorId="351FA963" wp14:editId="1AB20C0A">
                  <wp:extent cx="2924175" cy="542925"/>
                  <wp:effectExtent l="0" t="0" r="9525" b="9525"/>
                  <wp:docPr id="4" name="Picture 4" descr="http://intranet.health.wa.gov.au/Communications/template/logos/department_of_health_lon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health.wa.gov.au/Communications/template/logos/department_of_health_long_colour.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24175" cy="542925"/>
                          </a:xfrm>
                          <a:prstGeom prst="rect">
                            <a:avLst/>
                          </a:prstGeom>
                          <a:noFill/>
                          <a:ln>
                            <a:noFill/>
                          </a:ln>
                        </pic:spPr>
                      </pic:pic>
                    </a:graphicData>
                  </a:graphic>
                </wp:inline>
              </w:drawing>
            </w:r>
          </w:p>
          <w:p w14:paraId="33D63F02" w14:textId="77777777" w:rsidR="00DC4324" w:rsidRPr="002C39CF" w:rsidRDefault="00DC4324" w:rsidP="00562D4A">
            <w:pPr>
              <w:autoSpaceDE w:val="0"/>
              <w:autoSpaceDN w:val="0"/>
              <w:adjustRightInd w:val="0"/>
              <w:spacing w:after="240"/>
              <w:rPr>
                <w:rFonts w:eastAsia="Calibri" w:cs="Times New Roman"/>
                <w:sz w:val="22"/>
                <w:szCs w:val="22"/>
              </w:rPr>
            </w:pPr>
            <w:r w:rsidRPr="002C39CF">
              <w:rPr>
                <w:rFonts w:eastAsia="Calibri" w:cs="Times New Roman"/>
                <w:sz w:val="22"/>
                <w:szCs w:val="22"/>
              </w:rPr>
              <w:t>Dear Disability Health Network</w:t>
            </w:r>
            <w:r w:rsidR="00700A79">
              <w:rPr>
                <w:rFonts w:eastAsia="Calibri" w:cs="Times New Roman"/>
                <w:sz w:val="22"/>
                <w:szCs w:val="22"/>
              </w:rPr>
              <w:t xml:space="preserve"> member</w:t>
            </w:r>
            <w:r w:rsidRPr="002C39CF">
              <w:rPr>
                <w:rFonts w:eastAsia="Calibri" w:cs="Times New Roman"/>
                <w:sz w:val="22"/>
                <w:szCs w:val="22"/>
              </w:rPr>
              <w:t>,</w:t>
            </w:r>
          </w:p>
          <w:p w14:paraId="3D3BF004" w14:textId="4AD9D5A0" w:rsidR="00E80DA4" w:rsidRPr="002C39CF" w:rsidRDefault="00DC4324" w:rsidP="00562D4A">
            <w:pPr>
              <w:autoSpaceDE w:val="0"/>
              <w:autoSpaceDN w:val="0"/>
              <w:adjustRightInd w:val="0"/>
              <w:spacing w:after="240"/>
              <w:rPr>
                <w:rFonts w:eastAsia="Calibri" w:cs="Times New Roman"/>
                <w:sz w:val="22"/>
                <w:szCs w:val="22"/>
              </w:rPr>
            </w:pPr>
            <w:r w:rsidRPr="002C39CF">
              <w:rPr>
                <w:rFonts w:eastAsia="Calibri" w:cs="Times New Roman"/>
                <w:sz w:val="22"/>
                <w:szCs w:val="22"/>
              </w:rPr>
              <w:t xml:space="preserve">Please see below </w:t>
            </w:r>
            <w:r w:rsidR="00612D75">
              <w:rPr>
                <w:rFonts w:eastAsia="Calibri" w:cs="Times New Roman"/>
                <w:sz w:val="22"/>
                <w:szCs w:val="22"/>
              </w:rPr>
              <w:t xml:space="preserve">the Disability Health Network (DHN) Executive Advisory Group (EAG) </w:t>
            </w:r>
            <w:r w:rsidR="004A3C19">
              <w:rPr>
                <w:rFonts w:eastAsia="Calibri" w:cs="Times New Roman"/>
                <w:sz w:val="22"/>
                <w:szCs w:val="22"/>
              </w:rPr>
              <w:t xml:space="preserve">October </w:t>
            </w:r>
            <w:r w:rsidR="00700A79">
              <w:rPr>
                <w:rFonts w:eastAsia="Calibri" w:cs="Times New Roman"/>
                <w:sz w:val="22"/>
                <w:szCs w:val="22"/>
              </w:rPr>
              <w:t>news update</w:t>
            </w:r>
            <w:r w:rsidR="00E80DA4" w:rsidRPr="002C39CF">
              <w:rPr>
                <w:rFonts w:eastAsia="Calibri" w:cs="Times New Roman"/>
                <w:sz w:val="22"/>
                <w:szCs w:val="22"/>
              </w:rPr>
              <w:t xml:space="preserve"> for distribution to your networks.</w:t>
            </w:r>
          </w:p>
          <w:p w14:paraId="3F739D73" w14:textId="62F7DCE0" w:rsidR="00E80DA4" w:rsidRPr="002C39CF" w:rsidRDefault="00E80DA4" w:rsidP="00562D4A">
            <w:pPr>
              <w:autoSpaceDE w:val="0"/>
              <w:autoSpaceDN w:val="0"/>
              <w:adjustRightInd w:val="0"/>
              <w:spacing w:after="240"/>
              <w:rPr>
                <w:rFonts w:eastAsia="Calibri" w:cs="Times New Roman"/>
                <w:sz w:val="22"/>
                <w:szCs w:val="22"/>
              </w:rPr>
            </w:pPr>
            <w:r w:rsidRPr="002C39CF">
              <w:rPr>
                <w:rFonts w:eastAsia="Calibri" w:cs="Times New Roman"/>
                <w:sz w:val="22"/>
                <w:szCs w:val="22"/>
              </w:rPr>
              <w:t xml:space="preserve">This is an opportunity for you to share the work of the </w:t>
            </w:r>
            <w:r w:rsidR="00D22AEC">
              <w:rPr>
                <w:rFonts w:eastAsia="Calibri" w:cs="Times New Roman"/>
                <w:sz w:val="22"/>
                <w:szCs w:val="22"/>
              </w:rPr>
              <w:t>DHN</w:t>
            </w:r>
            <w:r w:rsidRPr="002C39CF">
              <w:rPr>
                <w:rFonts w:eastAsia="Calibri" w:cs="Times New Roman"/>
                <w:sz w:val="22"/>
                <w:szCs w:val="22"/>
              </w:rPr>
              <w:t xml:space="preserve"> and to seek input from your networks to promote engagement activities to improve the health care of people with disability.</w:t>
            </w:r>
          </w:p>
          <w:p w14:paraId="516C1001" w14:textId="77777777" w:rsidR="00DC4324" w:rsidRDefault="00DC4324" w:rsidP="00DC4324">
            <w:pPr>
              <w:autoSpaceDE w:val="0"/>
              <w:autoSpaceDN w:val="0"/>
              <w:adjustRightInd w:val="0"/>
              <w:spacing w:after="360"/>
              <w:rPr>
                <w:sz w:val="20"/>
                <w:szCs w:val="20"/>
              </w:rPr>
            </w:pPr>
            <w:r w:rsidRPr="002C39CF">
              <w:rPr>
                <w:rFonts w:eastAsia="Calibri" w:cs="Times New Roman"/>
                <w:sz w:val="22"/>
                <w:szCs w:val="22"/>
              </w:rPr>
              <w:t>Kind regards,</w:t>
            </w:r>
            <w:r w:rsidRPr="002C39CF">
              <w:rPr>
                <w:rFonts w:eastAsia="Calibri" w:cs="Times New Roman"/>
                <w:sz w:val="22"/>
                <w:szCs w:val="22"/>
              </w:rPr>
              <w:br/>
              <w:t>Disability Health Network</w:t>
            </w:r>
          </w:p>
        </w:tc>
      </w:tr>
      <w:tr w:rsidR="00DC4324" w14:paraId="064E2D27" w14:textId="77777777" w:rsidTr="00DC4324">
        <w:trPr>
          <w:jc w:val="center"/>
        </w:trPr>
        <w:tc>
          <w:tcPr>
            <w:tcW w:w="8253" w:type="dxa"/>
            <w:tcBorders>
              <w:top w:val="dashed" w:sz="4" w:space="0" w:color="A6A6A6" w:themeColor="background1" w:themeShade="A6"/>
            </w:tcBorders>
          </w:tcPr>
          <w:p w14:paraId="04929441" w14:textId="77777777" w:rsidR="00DC4324" w:rsidRPr="00E80DA4" w:rsidRDefault="00DC4324" w:rsidP="00E80DA4">
            <w:pPr>
              <w:pStyle w:val="Heading1"/>
              <w:spacing w:before="240" w:after="240"/>
              <w:rPr>
                <w:rFonts w:cs="Arial"/>
                <w:sz w:val="27"/>
                <w:szCs w:val="27"/>
              </w:rPr>
            </w:pPr>
            <w:r>
              <w:rPr>
                <w:rFonts w:cs="Arial"/>
                <w:sz w:val="27"/>
                <w:szCs w:val="27"/>
              </w:rPr>
              <w:t xml:space="preserve">Disability </w:t>
            </w:r>
            <w:r w:rsidR="00E80DA4">
              <w:rPr>
                <w:rFonts w:cs="Arial"/>
                <w:sz w:val="27"/>
                <w:szCs w:val="27"/>
              </w:rPr>
              <w:t xml:space="preserve">Health Network </w:t>
            </w:r>
            <w:r w:rsidR="007C1003">
              <w:rPr>
                <w:rFonts w:cs="Arial"/>
                <w:sz w:val="27"/>
                <w:szCs w:val="27"/>
              </w:rPr>
              <w:t xml:space="preserve">EAG </w:t>
            </w:r>
            <w:r w:rsidR="00E80DA4">
              <w:rPr>
                <w:rFonts w:cs="Arial"/>
                <w:sz w:val="27"/>
                <w:szCs w:val="27"/>
              </w:rPr>
              <w:t>Communique</w:t>
            </w:r>
          </w:p>
        </w:tc>
      </w:tr>
      <w:tr w:rsidR="00DC4324" w:rsidRPr="00DC4324" w14:paraId="6297AE67" w14:textId="77777777" w:rsidTr="00DC4324">
        <w:trPr>
          <w:jc w:val="center"/>
        </w:trPr>
        <w:tc>
          <w:tcPr>
            <w:tcW w:w="8253" w:type="dxa"/>
          </w:tcPr>
          <w:p w14:paraId="0026D2BD" w14:textId="151B355D" w:rsidR="00612D75" w:rsidRDefault="00612D75" w:rsidP="00612D75">
            <w:pPr>
              <w:spacing w:before="120" w:after="120" w:line="276" w:lineRule="auto"/>
            </w:pPr>
            <w:r>
              <w:t xml:space="preserve">The DHN EAG met for the </w:t>
            </w:r>
            <w:r w:rsidR="00ED3B9D">
              <w:t>third</w:t>
            </w:r>
            <w:r>
              <w:t xml:space="preserve"> </w:t>
            </w:r>
            <w:r w:rsidR="00767FE4">
              <w:t>an</w:t>
            </w:r>
            <w:r w:rsidR="00ED2D1B">
              <w:t>d</w:t>
            </w:r>
            <w:r w:rsidR="00767FE4">
              <w:t xml:space="preserve"> last </w:t>
            </w:r>
            <w:r>
              <w:t xml:space="preserve">time this </w:t>
            </w:r>
            <w:r w:rsidR="00ED3B9D">
              <w:t xml:space="preserve">year on Wednesday </w:t>
            </w:r>
            <w:r w:rsidR="00174863">
              <w:t>24</w:t>
            </w:r>
            <w:bookmarkStart w:id="0" w:name="_GoBack"/>
            <w:bookmarkEnd w:id="0"/>
            <w:r w:rsidR="00ED3B9D">
              <w:t xml:space="preserve"> October 2018 at Brightwater Care in Osborne Park</w:t>
            </w:r>
            <w:r>
              <w:t>.</w:t>
            </w:r>
          </w:p>
          <w:p w14:paraId="6C6F5E85" w14:textId="77777777" w:rsidR="00612D75" w:rsidRDefault="00612D75" w:rsidP="00612D75">
            <w:pPr>
              <w:spacing w:before="120" w:after="120" w:line="276" w:lineRule="auto"/>
            </w:pPr>
            <w:r w:rsidRPr="002C1D1C">
              <w:t>The principal goal of the DHN EAG is to support the Network to guide improvement in health outcomes for people with disability across Western Australia.</w:t>
            </w:r>
          </w:p>
          <w:p w14:paraId="311B2E77" w14:textId="2AB2884B" w:rsidR="00D22AEC" w:rsidRDefault="00ED3B9D" w:rsidP="00D22AEC">
            <w:pPr>
              <w:spacing w:before="120" w:after="120"/>
            </w:pPr>
            <w:r>
              <w:t>The EAG welcomed Catherine Hunter from the Department of Communities, Disability Services to the membership who replaces Clare Meredith who has now joined Brightwater.  The EAG thanked Clare for her wonderful support over the past few years.</w:t>
            </w:r>
          </w:p>
          <w:p w14:paraId="7BC3C220" w14:textId="273232A0" w:rsidR="00767FE4" w:rsidRDefault="00767FE4" w:rsidP="00D22AEC">
            <w:pPr>
              <w:spacing w:before="120" w:after="120"/>
            </w:pPr>
            <w:r>
              <w:t xml:space="preserve">The EAG welcomed Megan Burley, Director, </w:t>
            </w:r>
            <w:proofErr w:type="gramStart"/>
            <w:r>
              <w:t>Health</w:t>
            </w:r>
            <w:proofErr w:type="gramEnd"/>
            <w:r>
              <w:t xml:space="preserve"> Networks who provided an overview of the role of networks and </w:t>
            </w:r>
            <w:r w:rsidR="00AC5303">
              <w:t>encouraged</w:t>
            </w:r>
            <w:r>
              <w:t xml:space="preserve"> the DHN to collaborate broadly and set one or two priorities that will achieve significant </w:t>
            </w:r>
            <w:r w:rsidR="00AC5303">
              <w:t xml:space="preserve">health </w:t>
            </w:r>
            <w:r>
              <w:t>outcomes for people with disabilit</w:t>
            </w:r>
            <w:r w:rsidR="00AC5303">
              <w:t>y</w:t>
            </w:r>
            <w:r>
              <w:t>.</w:t>
            </w:r>
          </w:p>
          <w:p w14:paraId="1FFB2E61" w14:textId="4E8B2A1B" w:rsidR="00767FE4" w:rsidRDefault="00767FE4" w:rsidP="00ED3B9D">
            <w:r>
              <w:t xml:space="preserve">Janet Wagland provided a comprehensive overview of Brightwater Care which continues to provide services to people with high </w:t>
            </w:r>
            <w:r w:rsidR="00AC5303">
              <w:t xml:space="preserve">and </w:t>
            </w:r>
            <w:r>
              <w:t xml:space="preserve">complex </w:t>
            </w:r>
            <w:r w:rsidR="004A3C19">
              <w:t xml:space="preserve">needs </w:t>
            </w:r>
            <w:r w:rsidR="00AC5303">
              <w:t xml:space="preserve">as it has done </w:t>
            </w:r>
            <w:r>
              <w:t>since it began in1901.</w:t>
            </w:r>
          </w:p>
          <w:p w14:paraId="022EF052" w14:textId="77777777" w:rsidR="00612D75" w:rsidRPr="00D22AEC" w:rsidRDefault="00612D75" w:rsidP="00D22AEC">
            <w:pPr>
              <w:pStyle w:val="Heading2"/>
              <w:rPr>
                <w:color w:val="auto"/>
                <w:sz w:val="24"/>
                <w:szCs w:val="24"/>
              </w:rPr>
            </w:pPr>
            <w:r w:rsidRPr="00D22AEC">
              <w:rPr>
                <w:color w:val="auto"/>
                <w:sz w:val="24"/>
                <w:szCs w:val="24"/>
              </w:rPr>
              <w:t>Priority Areas:</w:t>
            </w:r>
          </w:p>
          <w:p w14:paraId="5DC62C4A" w14:textId="77777777" w:rsidR="00612D75" w:rsidRDefault="00612D75" w:rsidP="00612D75">
            <w:pPr>
              <w:pStyle w:val="ListParagraph"/>
              <w:numPr>
                <w:ilvl w:val="0"/>
                <w:numId w:val="9"/>
              </w:numPr>
              <w:spacing w:before="120" w:after="120" w:line="276" w:lineRule="auto"/>
              <w:ind w:left="357" w:hanging="357"/>
            </w:pPr>
            <w:r>
              <w:t>Understanding and recognition</w:t>
            </w:r>
          </w:p>
          <w:p w14:paraId="169DFD10" w14:textId="14DEC0C1" w:rsidR="00612D75" w:rsidRDefault="00767FE4" w:rsidP="00612D75">
            <w:pPr>
              <w:pStyle w:val="ListParagraph"/>
              <w:numPr>
                <w:ilvl w:val="0"/>
                <w:numId w:val="10"/>
              </w:numPr>
              <w:spacing w:before="120" w:after="120" w:line="276" w:lineRule="auto"/>
              <w:ind w:left="714" w:hanging="357"/>
            </w:pPr>
            <w:r>
              <w:t xml:space="preserve">Jennifer Campbell met with </w:t>
            </w:r>
            <w:r w:rsidR="00072D39">
              <w:t>WA Country Health Service (</w:t>
            </w:r>
            <w:r>
              <w:t>WACHS</w:t>
            </w:r>
            <w:r w:rsidR="00072D39">
              <w:t>)</w:t>
            </w:r>
            <w:r>
              <w:t xml:space="preserve"> who are keen to incorporate </w:t>
            </w:r>
            <w:r w:rsidR="00612D75">
              <w:t xml:space="preserve">the </w:t>
            </w:r>
            <w:r w:rsidR="00AC5303">
              <w:t xml:space="preserve">WA </w:t>
            </w:r>
            <w:r w:rsidR="00612D75">
              <w:t>Disability Health Framework</w:t>
            </w:r>
            <w:r>
              <w:t xml:space="preserve"> </w:t>
            </w:r>
            <w:r w:rsidR="00AC5303">
              <w:t xml:space="preserve">2015-2025 (the Framework) </w:t>
            </w:r>
            <w:r>
              <w:t>into their regional training program.</w:t>
            </w:r>
            <w:r w:rsidR="00ED2D1B">
              <w:t xml:space="preserve"> Discussion</w:t>
            </w:r>
            <w:r w:rsidR="00AC5303">
              <w:t>s</w:t>
            </w:r>
            <w:r w:rsidR="00ED2D1B">
              <w:t xml:space="preserve"> will continue</w:t>
            </w:r>
            <w:r w:rsidR="00AC5303">
              <w:t xml:space="preserve"> with WACHS</w:t>
            </w:r>
            <w:r w:rsidR="00ED2D1B">
              <w:t>.</w:t>
            </w:r>
          </w:p>
          <w:p w14:paraId="460201B0" w14:textId="59E16BBE" w:rsidR="00767FE4" w:rsidRDefault="00767FE4" w:rsidP="00D22AEC">
            <w:pPr>
              <w:pStyle w:val="ListParagraph"/>
              <w:numPr>
                <w:ilvl w:val="0"/>
                <w:numId w:val="10"/>
              </w:numPr>
              <w:spacing w:before="120" w:after="120" w:line="276" w:lineRule="auto"/>
              <w:ind w:left="714" w:hanging="357"/>
            </w:pPr>
            <w:r>
              <w:t xml:space="preserve">Fiona Payne continues to work with </w:t>
            </w:r>
            <w:r w:rsidR="00072D39">
              <w:t>East Metropolitan Health Service</w:t>
            </w:r>
            <w:r>
              <w:t>, R</w:t>
            </w:r>
            <w:r w:rsidR="00AC5303">
              <w:t xml:space="preserve">oyal </w:t>
            </w:r>
            <w:r>
              <w:t>P</w:t>
            </w:r>
            <w:r w:rsidR="00AC5303">
              <w:t xml:space="preserve">erth </w:t>
            </w:r>
            <w:r>
              <w:t>H</w:t>
            </w:r>
            <w:r w:rsidR="00AC5303">
              <w:t>ospital</w:t>
            </w:r>
            <w:r>
              <w:t xml:space="preserve"> to </w:t>
            </w:r>
            <w:r w:rsidR="00AC5303">
              <w:t xml:space="preserve">embed </w:t>
            </w:r>
            <w:r>
              <w:t xml:space="preserve">the Framework </w:t>
            </w:r>
            <w:r w:rsidR="00AC5303">
              <w:t xml:space="preserve">into their service by leveraging existing initiatives such as the 1000 Day </w:t>
            </w:r>
            <w:r w:rsidR="00AC5303">
              <w:lastRenderedPageBreak/>
              <w:t>Challenge, the Consumer Advisory Council, the Long Stay Initiative and their Take 5 Resources.</w:t>
            </w:r>
          </w:p>
          <w:p w14:paraId="7B9EE46B" w14:textId="37EF4738" w:rsidR="00D22AEC" w:rsidRDefault="005E63AC" w:rsidP="00D22AEC">
            <w:pPr>
              <w:pStyle w:val="ListParagraph"/>
              <w:numPr>
                <w:ilvl w:val="0"/>
                <w:numId w:val="10"/>
              </w:numPr>
              <w:spacing w:before="120" w:after="120" w:line="276" w:lineRule="auto"/>
              <w:ind w:left="714" w:hanging="357"/>
              <w:contextualSpacing w:val="0"/>
            </w:pPr>
            <w:r>
              <w:t xml:space="preserve">DHN and South Metropolitan Health </w:t>
            </w:r>
            <w:r w:rsidR="00AC5303">
              <w:t xml:space="preserve">Service </w:t>
            </w:r>
            <w:r>
              <w:t>are co-hosting the 2018 I</w:t>
            </w:r>
            <w:r w:rsidR="00AC5303">
              <w:t xml:space="preserve">nternational </w:t>
            </w:r>
            <w:r>
              <w:t>D</w:t>
            </w:r>
            <w:r w:rsidR="00AC5303">
              <w:t xml:space="preserve">ay of </w:t>
            </w:r>
            <w:r>
              <w:t>P</w:t>
            </w:r>
            <w:r w:rsidR="00AC5303">
              <w:t xml:space="preserve">eople </w:t>
            </w:r>
            <w:r>
              <w:t>w</w:t>
            </w:r>
            <w:r w:rsidR="00AC5303">
              <w:t xml:space="preserve">ith </w:t>
            </w:r>
            <w:r>
              <w:t>D</w:t>
            </w:r>
            <w:r w:rsidR="00AC5303">
              <w:t>isability</w:t>
            </w:r>
            <w:r>
              <w:t xml:space="preserve"> on 3 December</w:t>
            </w:r>
            <w:r w:rsidR="00AC5303">
              <w:t xml:space="preserve"> at Fiona Stanley Hospital</w:t>
            </w:r>
            <w:r>
              <w:t>.  The theme for 2018 is: “</w:t>
            </w:r>
            <w:r w:rsidR="00072D39">
              <w:t>e</w:t>
            </w:r>
            <w:r>
              <w:t>mpowering persons with disability and ensuring inclusiveness</w:t>
            </w:r>
            <w:r w:rsidR="004A3C19">
              <w:t xml:space="preserve"> and equality</w:t>
            </w:r>
            <w:r>
              <w:t xml:space="preserve">”.  Keep a look out for advice on how to register for the event and join us </w:t>
            </w:r>
            <w:r w:rsidR="00AC5303">
              <w:t xml:space="preserve">to </w:t>
            </w:r>
            <w:r>
              <w:t>celebrate</w:t>
            </w:r>
            <w:r w:rsidR="00AC5303">
              <w:t>.</w:t>
            </w:r>
          </w:p>
          <w:p w14:paraId="3C005443" w14:textId="77777777" w:rsidR="00612D75" w:rsidRDefault="00612D75" w:rsidP="00612D75">
            <w:pPr>
              <w:pStyle w:val="ListParagraph"/>
              <w:numPr>
                <w:ilvl w:val="0"/>
                <w:numId w:val="9"/>
              </w:numPr>
              <w:spacing w:before="120" w:after="120" w:line="276" w:lineRule="auto"/>
              <w:ind w:left="357" w:hanging="357"/>
            </w:pPr>
            <w:r>
              <w:t>Health and wellbeing</w:t>
            </w:r>
          </w:p>
          <w:p w14:paraId="73AD603C" w14:textId="6A8CDC07" w:rsidR="00AC5303" w:rsidRDefault="005E63AC" w:rsidP="00D22AEC">
            <w:pPr>
              <w:pStyle w:val="ListParagraph"/>
              <w:numPr>
                <w:ilvl w:val="0"/>
                <w:numId w:val="10"/>
              </w:numPr>
              <w:spacing w:before="120" w:after="120" w:line="276" w:lineRule="auto"/>
              <w:ind w:left="714" w:hanging="357"/>
              <w:contextualSpacing w:val="0"/>
            </w:pPr>
            <w:r>
              <w:t xml:space="preserve">Healthways </w:t>
            </w:r>
            <w:r w:rsidR="00AC5303">
              <w:t xml:space="preserve">have released their new </w:t>
            </w:r>
            <w:r w:rsidR="00ED2D1B">
              <w:t xml:space="preserve">strategy </w:t>
            </w:r>
            <w:r>
              <w:t>document</w:t>
            </w:r>
            <w:r w:rsidR="00AC5303">
              <w:t xml:space="preserve">. </w:t>
            </w:r>
            <w:r w:rsidR="00ED2D1B">
              <w:t xml:space="preserve">The co-leads </w:t>
            </w:r>
            <w:r w:rsidR="00AC5303">
              <w:t xml:space="preserve">will follow up with them </w:t>
            </w:r>
            <w:r w:rsidR="00EB6508">
              <w:t xml:space="preserve">regarding </w:t>
            </w:r>
            <w:r w:rsidR="00AC5303">
              <w:t>lack of attention to the specific needs of people with disability in health promotion activities, as per our feedback previously.</w:t>
            </w:r>
          </w:p>
          <w:p w14:paraId="260F7695" w14:textId="77777777" w:rsidR="00612D75" w:rsidRPr="00ED2D1B" w:rsidRDefault="00612D75" w:rsidP="00612D75">
            <w:pPr>
              <w:pStyle w:val="ListParagraph"/>
              <w:numPr>
                <w:ilvl w:val="0"/>
                <w:numId w:val="9"/>
              </w:numPr>
              <w:spacing w:before="120" w:after="120" w:line="276" w:lineRule="auto"/>
              <w:ind w:left="357" w:hanging="357"/>
            </w:pPr>
            <w:r w:rsidRPr="00ED2D1B">
              <w:t>Inclusive health care</w:t>
            </w:r>
          </w:p>
          <w:p w14:paraId="3A44FF02" w14:textId="2B7E4EC0" w:rsidR="005E63AC" w:rsidRDefault="005E63AC" w:rsidP="00D22AEC">
            <w:pPr>
              <w:pStyle w:val="ListParagraph"/>
              <w:numPr>
                <w:ilvl w:val="0"/>
                <w:numId w:val="10"/>
              </w:numPr>
              <w:spacing w:before="120" w:after="120" w:line="276" w:lineRule="auto"/>
              <w:ind w:left="714" w:hanging="357"/>
            </w:pPr>
            <w:r>
              <w:t xml:space="preserve">Care Coordination </w:t>
            </w:r>
            <w:r w:rsidR="00ED2D1B">
              <w:t>is progressing with the</w:t>
            </w:r>
            <w:r w:rsidR="00AC5303">
              <w:t xml:space="preserve"> DHN successful in their submission for a</w:t>
            </w:r>
            <w:r w:rsidR="00ED2D1B">
              <w:t xml:space="preserve"> grant to map </w:t>
            </w:r>
            <w:r w:rsidR="00AA024C">
              <w:t xml:space="preserve">health </w:t>
            </w:r>
            <w:r w:rsidR="00ED2D1B">
              <w:t xml:space="preserve">service utilisation for </w:t>
            </w:r>
            <w:r w:rsidR="00AA024C">
              <w:t>people with disability living in supported accommodation. This is part of the work to operationalise the Hospital Stay Guidelines.</w:t>
            </w:r>
          </w:p>
          <w:p w14:paraId="598A22A5" w14:textId="60EAFE03" w:rsidR="00EB6508" w:rsidRPr="00EB6508" w:rsidRDefault="005E63AC" w:rsidP="00D22AEC">
            <w:pPr>
              <w:pStyle w:val="ListParagraph"/>
              <w:numPr>
                <w:ilvl w:val="0"/>
                <w:numId w:val="10"/>
              </w:numPr>
              <w:spacing w:before="120" w:after="120" w:line="276" w:lineRule="auto"/>
              <w:ind w:left="714" w:hanging="357"/>
              <w:rPr>
                <w:b/>
              </w:rPr>
            </w:pPr>
            <w:r>
              <w:t>NDIS in</w:t>
            </w:r>
            <w:r w:rsidR="00ED2D1B">
              <w:t xml:space="preserve"> WA</w:t>
            </w:r>
            <w:r>
              <w:t xml:space="preserve"> </w:t>
            </w:r>
            <w:r w:rsidR="00AA024C">
              <w:t>H</w:t>
            </w:r>
            <w:r>
              <w:t xml:space="preserve">ealth </w:t>
            </w:r>
            <w:r w:rsidR="00AA024C">
              <w:t xml:space="preserve">Community of Practice </w:t>
            </w:r>
            <w:r>
              <w:t>–</w:t>
            </w:r>
            <w:r w:rsidR="00ED2D1B">
              <w:t xml:space="preserve"> </w:t>
            </w:r>
            <w:r w:rsidR="00AA024C">
              <w:t>two events have been held this year and a third is planned on psychosocial disability, in conjunction with the NDIA. F</w:t>
            </w:r>
            <w:r w:rsidR="00ED2D1B">
              <w:t xml:space="preserve">eedback to date has been positive with </w:t>
            </w:r>
            <w:r>
              <w:t xml:space="preserve">people wanting to learn more </w:t>
            </w:r>
            <w:r w:rsidR="00AA024C">
              <w:t>about</w:t>
            </w:r>
            <w:r>
              <w:t xml:space="preserve"> specifics</w:t>
            </w:r>
            <w:r w:rsidR="00AA024C">
              <w:t xml:space="preserve"> such as </w:t>
            </w:r>
            <w:r>
              <w:t>psychosocial</w:t>
            </w:r>
            <w:r w:rsidR="00AA024C">
              <w:t>.</w:t>
            </w:r>
            <w:r>
              <w:t xml:space="preserve"> </w:t>
            </w:r>
          </w:p>
          <w:p w14:paraId="1B4E424F" w14:textId="235FF786" w:rsidR="00ED2D1B" w:rsidRPr="00D22AEC" w:rsidRDefault="00ED2D1B" w:rsidP="00D22AEC">
            <w:pPr>
              <w:pStyle w:val="Heading2"/>
              <w:rPr>
                <w:color w:val="auto"/>
                <w:sz w:val="24"/>
                <w:szCs w:val="24"/>
              </w:rPr>
            </w:pPr>
            <w:r w:rsidRPr="00D22AEC">
              <w:rPr>
                <w:color w:val="auto"/>
                <w:sz w:val="24"/>
                <w:szCs w:val="24"/>
              </w:rPr>
              <w:t>DHN Priorities for 2019</w:t>
            </w:r>
          </w:p>
          <w:p w14:paraId="24529AE1" w14:textId="480FE8F2" w:rsidR="00ED2D1B" w:rsidRDefault="00ED2D1B" w:rsidP="00ED2D1B">
            <w:pPr>
              <w:spacing w:before="120" w:after="120" w:line="276" w:lineRule="auto"/>
            </w:pPr>
            <w:r>
              <w:rPr>
                <w:rFonts w:eastAsia="Calibri" w:cs="Times New Roman"/>
                <w:szCs w:val="22"/>
              </w:rPr>
              <w:t xml:space="preserve">The EAG participated in a facilitated workshop to develop the </w:t>
            </w:r>
            <w:r w:rsidR="00AA024C">
              <w:rPr>
                <w:rFonts w:eastAsia="Calibri" w:cs="Times New Roman"/>
                <w:szCs w:val="22"/>
              </w:rPr>
              <w:t xml:space="preserve">network </w:t>
            </w:r>
            <w:r>
              <w:rPr>
                <w:rFonts w:eastAsia="Calibri" w:cs="Times New Roman"/>
                <w:szCs w:val="22"/>
              </w:rPr>
              <w:t xml:space="preserve">priorities for 2019.  Stay tuned for </w:t>
            </w:r>
            <w:r w:rsidR="00AA024C">
              <w:rPr>
                <w:rFonts w:eastAsia="Calibri" w:cs="Times New Roman"/>
                <w:szCs w:val="22"/>
              </w:rPr>
              <w:t>a summary of these, and opportunities to be involved in working groups to progress them in 2019.</w:t>
            </w:r>
          </w:p>
          <w:p w14:paraId="7776E5EA" w14:textId="350CD51D" w:rsidR="00612D75" w:rsidRDefault="00612D75" w:rsidP="00D22AEC">
            <w:pPr>
              <w:spacing w:before="120" w:after="120"/>
            </w:pPr>
            <w:r>
              <w:t xml:space="preserve">The next meeting of the DHN EAG will be </w:t>
            </w:r>
            <w:r w:rsidR="00AA024C">
              <w:t xml:space="preserve">held on </w:t>
            </w:r>
            <w:r w:rsidR="00ED2D1B">
              <w:t>20 March 2019</w:t>
            </w:r>
            <w:r>
              <w:t>.</w:t>
            </w:r>
          </w:p>
          <w:p w14:paraId="0B708F78" w14:textId="6BE7D74E" w:rsidR="00612D75" w:rsidRDefault="00612D75" w:rsidP="00D22AEC">
            <w:pPr>
              <w:spacing w:before="120" w:after="120"/>
              <w:rPr>
                <w:b/>
              </w:rPr>
            </w:pPr>
            <w:r>
              <w:rPr>
                <w:b/>
              </w:rPr>
              <w:t>Please feel free to distribute this communique onto your colleagues and networks.</w:t>
            </w:r>
          </w:p>
          <w:p w14:paraId="783CAF2E" w14:textId="77777777" w:rsidR="00612D75" w:rsidRPr="00A043D7" w:rsidRDefault="00612D75" w:rsidP="00612D75">
            <w:pPr>
              <w:rPr>
                <w:b/>
              </w:rPr>
            </w:pPr>
            <w:r>
              <w:rPr>
                <w:b/>
              </w:rPr>
              <w:t>For further i</w:t>
            </w:r>
            <w:r w:rsidRPr="00A043D7">
              <w:rPr>
                <w:b/>
              </w:rPr>
              <w:t>nformation</w:t>
            </w:r>
            <w:r>
              <w:rPr>
                <w:b/>
              </w:rPr>
              <w:t xml:space="preserve"> on the Disability Health Network please go to</w:t>
            </w:r>
            <w:r w:rsidRPr="00A043D7">
              <w:rPr>
                <w:b/>
              </w:rPr>
              <w:t>:</w:t>
            </w:r>
          </w:p>
          <w:p w14:paraId="4B196794" w14:textId="77777777" w:rsidR="00612D75" w:rsidRDefault="00174863" w:rsidP="00612D75">
            <w:hyperlink r:id="rId11" w:history="1">
              <w:r w:rsidR="00612D75" w:rsidRPr="007D020D">
                <w:rPr>
                  <w:rStyle w:val="Hyperlink"/>
                </w:rPr>
                <w:t>https://ww2.health.wa.gov.au/Articles/A_E/Disability-Health-Network</w:t>
              </w:r>
            </w:hyperlink>
          </w:p>
          <w:p w14:paraId="28A779F3" w14:textId="77777777" w:rsidR="00612D75" w:rsidRDefault="00612D75" w:rsidP="00612D75"/>
          <w:p w14:paraId="3BFE294F" w14:textId="77777777" w:rsidR="006F4A92" w:rsidRPr="002C39CF" w:rsidRDefault="006F4A92" w:rsidP="006F4A92">
            <w:pPr>
              <w:rPr>
                <w:sz w:val="22"/>
                <w:szCs w:val="22"/>
              </w:rPr>
            </w:pPr>
          </w:p>
          <w:p w14:paraId="208380DC" w14:textId="77777777" w:rsidR="002C39CF" w:rsidRPr="002C39CF" w:rsidRDefault="002C39CF" w:rsidP="002C39CF">
            <w:pPr>
              <w:spacing w:after="40"/>
              <w:rPr>
                <w:color w:val="000000"/>
                <w:sz w:val="22"/>
                <w:szCs w:val="22"/>
              </w:rPr>
            </w:pPr>
            <w:r w:rsidRPr="002C39CF">
              <w:rPr>
                <w:color w:val="000000"/>
                <w:sz w:val="22"/>
                <w:szCs w:val="22"/>
              </w:rPr>
              <w:t>Kind regards,</w:t>
            </w:r>
          </w:p>
          <w:p w14:paraId="6FF3447F" w14:textId="77777777" w:rsidR="00DC4324" w:rsidRPr="00DC4324" w:rsidRDefault="002C39CF" w:rsidP="002C39CF">
            <w:pPr>
              <w:autoSpaceDE w:val="0"/>
              <w:autoSpaceDN w:val="0"/>
              <w:adjustRightInd w:val="0"/>
              <w:spacing w:after="240"/>
              <w:rPr>
                <w:rFonts w:ascii="Helvetica" w:hAnsi="Helvetica" w:cs="Helvetica"/>
                <w:color w:val="202020"/>
                <w:sz w:val="20"/>
                <w:szCs w:val="20"/>
              </w:rPr>
            </w:pPr>
            <w:r>
              <w:rPr>
                <w:b/>
                <w:bCs/>
                <w:color w:val="851130"/>
                <w:sz w:val="22"/>
                <w:szCs w:val="22"/>
              </w:rPr>
              <w:t>Disability Health Network</w:t>
            </w:r>
          </w:p>
        </w:tc>
      </w:tr>
      <w:tr w:rsidR="00DC4324" w14:paraId="5DC69863" w14:textId="77777777" w:rsidTr="00DC4324">
        <w:trPr>
          <w:jc w:val="center"/>
        </w:trPr>
        <w:tc>
          <w:tcPr>
            <w:tcW w:w="8253" w:type="dxa"/>
          </w:tcPr>
          <w:p w14:paraId="700A7F67" w14:textId="77777777" w:rsidR="00DC4324" w:rsidRDefault="00494D8A" w:rsidP="00562D4A">
            <w:pPr>
              <w:autoSpaceDE w:val="0"/>
              <w:autoSpaceDN w:val="0"/>
              <w:adjustRightInd w:val="0"/>
              <w:spacing w:after="240"/>
              <w:rPr>
                <w:sz w:val="20"/>
                <w:szCs w:val="20"/>
              </w:rPr>
            </w:pPr>
            <w:r>
              <w:rPr>
                <w:noProof/>
                <w:lang w:eastAsia="en-AU"/>
              </w:rPr>
              <w:lastRenderedPageBreak/>
              <w:drawing>
                <wp:inline distT="0" distB="0" distL="0" distR="0" wp14:anchorId="1E30C2EC" wp14:editId="4FB29600">
                  <wp:extent cx="5090314" cy="1323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0314" cy="1323975"/>
                          </a:xfrm>
                          <a:prstGeom prst="rect">
                            <a:avLst/>
                          </a:prstGeom>
                          <a:noFill/>
                          <a:ln>
                            <a:noFill/>
                          </a:ln>
                        </pic:spPr>
                      </pic:pic>
                    </a:graphicData>
                  </a:graphic>
                </wp:inline>
              </w:drawing>
            </w:r>
          </w:p>
        </w:tc>
      </w:tr>
    </w:tbl>
    <w:p w14:paraId="26D1057A" w14:textId="77777777" w:rsidR="00DC4324" w:rsidRPr="008B5DD3" w:rsidRDefault="00DC4324" w:rsidP="00A540F5"/>
    <w:sectPr w:rsidR="00DC4324" w:rsidRPr="008B5DD3" w:rsidSect="008B5DD3">
      <w:pgSz w:w="11906" w:h="16838"/>
      <w:pgMar w:top="1418" w:right="851" w:bottom="1418" w:left="85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84A3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0CB07" w14:textId="77777777" w:rsidR="004C3870" w:rsidRDefault="004C3870" w:rsidP="008B5DD3">
      <w:r>
        <w:separator/>
      </w:r>
    </w:p>
  </w:endnote>
  <w:endnote w:type="continuationSeparator" w:id="0">
    <w:p w14:paraId="1D2A61B9" w14:textId="77777777" w:rsidR="004C3870" w:rsidRDefault="004C3870" w:rsidP="008B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4658D" w14:textId="77777777" w:rsidR="004C3870" w:rsidRDefault="004C3870" w:rsidP="008B5DD3">
      <w:r>
        <w:separator/>
      </w:r>
    </w:p>
  </w:footnote>
  <w:footnote w:type="continuationSeparator" w:id="0">
    <w:p w14:paraId="64C528AD" w14:textId="77777777" w:rsidR="004C3870" w:rsidRDefault="004C3870" w:rsidP="008B5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5DF"/>
    <w:multiLevelType w:val="hybridMultilevel"/>
    <w:tmpl w:val="BBC87E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70328A9"/>
    <w:multiLevelType w:val="hybridMultilevel"/>
    <w:tmpl w:val="0F86F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8B152A"/>
    <w:multiLevelType w:val="hybridMultilevel"/>
    <w:tmpl w:val="256019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68B0EF8"/>
    <w:multiLevelType w:val="hybridMultilevel"/>
    <w:tmpl w:val="0966F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2B0C09"/>
    <w:multiLevelType w:val="hybridMultilevel"/>
    <w:tmpl w:val="736A27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AB94769"/>
    <w:multiLevelType w:val="hybridMultilevel"/>
    <w:tmpl w:val="7A7A3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A934AC"/>
    <w:multiLevelType w:val="hybridMultilevel"/>
    <w:tmpl w:val="5A1EC4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CF5A5D"/>
    <w:multiLevelType w:val="hybridMultilevel"/>
    <w:tmpl w:val="C69AA0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63372AE"/>
    <w:multiLevelType w:val="hybridMultilevel"/>
    <w:tmpl w:val="0F2A382A"/>
    <w:lvl w:ilvl="0" w:tplc="E33634B4">
      <w:start w:val="1"/>
      <w:numFmt w:val="bullet"/>
      <w:lvlText w:val="o"/>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394379C9"/>
    <w:multiLevelType w:val="hybridMultilevel"/>
    <w:tmpl w:val="692C30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9576D2D"/>
    <w:multiLevelType w:val="hybridMultilevel"/>
    <w:tmpl w:val="81761D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3">
      <w:start w:val="1"/>
      <w:numFmt w:val="bullet"/>
      <w:lvlText w:val="o"/>
      <w:lvlJc w:val="left"/>
      <w:pPr>
        <w:ind w:left="1440" w:hanging="360"/>
      </w:pPr>
      <w:rPr>
        <w:rFonts w:ascii="Courier New" w:hAnsi="Courier New" w:cs="Courier New"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1">
    <w:nsid w:val="430F5D8B"/>
    <w:multiLevelType w:val="hybridMultilevel"/>
    <w:tmpl w:val="C8866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1926BE"/>
    <w:multiLevelType w:val="hybridMultilevel"/>
    <w:tmpl w:val="445AB1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4"/>
  </w:num>
  <w:num w:numId="3">
    <w:abstractNumId w:val="7"/>
  </w:num>
  <w:num w:numId="4">
    <w:abstractNumId w:val="2"/>
  </w:num>
  <w:num w:numId="5">
    <w:abstractNumId w:val="0"/>
  </w:num>
  <w:num w:numId="6">
    <w:abstractNumId w:val="8"/>
  </w:num>
  <w:num w:numId="7">
    <w:abstractNumId w:val="9"/>
  </w:num>
  <w:num w:numId="8">
    <w:abstractNumId w:val="11"/>
  </w:num>
  <w:num w:numId="9">
    <w:abstractNumId w:val="13"/>
  </w:num>
  <w:num w:numId="10">
    <w:abstractNumId w:val="3"/>
  </w:num>
  <w:num w:numId="11">
    <w:abstractNumId w:val="6"/>
  </w:num>
  <w:num w:numId="12">
    <w:abstractNumId w:val="10"/>
  </w:num>
  <w:num w:numId="13">
    <w:abstractNumId w:val="5"/>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ona Payne">
    <w15:presenceInfo w15:providerId="Windows Live" w15:userId="0e033b7598a6eb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24"/>
    <w:rsid w:val="00050EE2"/>
    <w:rsid w:val="00072D39"/>
    <w:rsid w:val="000F7B16"/>
    <w:rsid w:val="001437E0"/>
    <w:rsid w:val="00154E98"/>
    <w:rsid w:val="00171B7B"/>
    <w:rsid w:val="00174863"/>
    <w:rsid w:val="001947DB"/>
    <w:rsid w:val="001C7D1F"/>
    <w:rsid w:val="001F6030"/>
    <w:rsid w:val="001F68E9"/>
    <w:rsid w:val="00212778"/>
    <w:rsid w:val="00220E8F"/>
    <w:rsid w:val="002C39CF"/>
    <w:rsid w:val="002C7D7D"/>
    <w:rsid w:val="00355004"/>
    <w:rsid w:val="003929E7"/>
    <w:rsid w:val="0040379B"/>
    <w:rsid w:val="004101F5"/>
    <w:rsid w:val="00444FE0"/>
    <w:rsid w:val="00466DB9"/>
    <w:rsid w:val="00471692"/>
    <w:rsid w:val="00494D8A"/>
    <w:rsid w:val="004A3C19"/>
    <w:rsid w:val="004A609E"/>
    <w:rsid w:val="004C2780"/>
    <w:rsid w:val="004C3870"/>
    <w:rsid w:val="004C6976"/>
    <w:rsid w:val="00525196"/>
    <w:rsid w:val="0056716B"/>
    <w:rsid w:val="005A409E"/>
    <w:rsid w:val="005E63AC"/>
    <w:rsid w:val="00612D75"/>
    <w:rsid w:val="00645853"/>
    <w:rsid w:val="006F4A92"/>
    <w:rsid w:val="006F52D0"/>
    <w:rsid w:val="00700A79"/>
    <w:rsid w:val="00767FE4"/>
    <w:rsid w:val="0077027C"/>
    <w:rsid w:val="0078596B"/>
    <w:rsid w:val="007C1003"/>
    <w:rsid w:val="007D793C"/>
    <w:rsid w:val="007E073C"/>
    <w:rsid w:val="00852A51"/>
    <w:rsid w:val="00881846"/>
    <w:rsid w:val="00897837"/>
    <w:rsid w:val="008B5DD3"/>
    <w:rsid w:val="008F7FE4"/>
    <w:rsid w:val="009026F8"/>
    <w:rsid w:val="00906239"/>
    <w:rsid w:val="00930DF8"/>
    <w:rsid w:val="009668ED"/>
    <w:rsid w:val="00981DA1"/>
    <w:rsid w:val="00990D6C"/>
    <w:rsid w:val="009A305F"/>
    <w:rsid w:val="00A3704D"/>
    <w:rsid w:val="00A540F5"/>
    <w:rsid w:val="00A91C4C"/>
    <w:rsid w:val="00AA024C"/>
    <w:rsid w:val="00AC5303"/>
    <w:rsid w:val="00BB5682"/>
    <w:rsid w:val="00BD41EB"/>
    <w:rsid w:val="00BE3C2D"/>
    <w:rsid w:val="00C26403"/>
    <w:rsid w:val="00C7143D"/>
    <w:rsid w:val="00CB250D"/>
    <w:rsid w:val="00CF64E2"/>
    <w:rsid w:val="00D147D4"/>
    <w:rsid w:val="00D22AEC"/>
    <w:rsid w:val="00D9301F"/>
    <w:rsid w:val="00DC4324"/>
    <w:rsid w:val="00DE4BFE"/>
    <w:rsid w:val="00E40563"/>
    <w:rsid w:val="00E47483"/>
    <w:rsid w:val="00E80DA4"/>
    <w:rsid w:val="00EB6508"/>
    <w:rsid w:val="00ED2D1B"/>
    <w:rsid w:val="00ED3B9D"/>
    <w:rsid w:val="00EE7782"/>
    <w:rsid w:val="00FF016B"/>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DC4324"/>
    <w:pPr>
      <w:spacing w:after="0" w:line="240" w:lineRule="auto"/>
    </w:pPr>
    <w:rPr>
      <w:rFonts w:ascii="Arial" w:eastAsiaTheme="minorHAnsi" w:hAnsi="Arial" w:cs="Arial"/>
      <w:sz w:val="24"/>
      <w:szCs w:val="24"/>
    </w:rPr>
  </w:style>
  <w:style w:type="paragraph" w:styleId="Heading1">
    <w:name w:val="heading 1"/>
    <w:basedOn w:val="Normal"/>
    <w:next w:val="Normal"/>
    <w:link w:val="Heading1Char"/>
    <w:uiPriority w:val="9"/>
    <w:qFormat/>
    <w:rsid w:val="008B5DD3"/>
    <w:pPr>
      <w:keepNext/>
      <w:keepLines/>
      <w:spacing w:after="120"/>
      <w:outlineLvl w:val="0"/>
    </w:pPr>
    <w:rPr>
      <w:rFonts w:eastAsia="Times New Roman" w:cs="Times New Roman"/>
      <w:b/>
      <w:bCs/>
      <w:color w:val="851130"/>
      <w:sz w:val="30"/>
      <w:szCs w:val="28"/>
    </w:rPr>
  </w:style>
  <w:style w:type="paragraph" w:styleId="Heading2">
    <w:name w:val="heading 2"/>
    <w:basedOn w:val="Normal"/>
    <w:next w:val="Normal"/>
    <w:link w:val="Heading2Char"/>
    <w:uiPriority w:val="9"/>
    <w:qFormat/>
    <w:rsid w:val="008B5DD3"/>
    <w:pPr>
      <w:keepNext/>
      <w:keepLines/>
      <w:spacing w:before="240" w:after="60"/>
      <w:outlineLvl w:val="1"/>
    </w:pPr>
    <w:rPr>
      <w:rFonts w:eastAsia="Times New Roman" w:cs="Times New Roman"/>
      <w:b/>
      <w:bCs/>
      <w:color w:val="851130"/>
      <w:sz w:val="26"/>
      <w:szCs w:val="26"/>
    </w:rPr>
  </w:style>
  <w:style w:type="paragraph" w:styleId="Heading3">
    <w:name w:val="heading 3"/>
    <w:basedOn w:val="Normal"/>
    <w:next w:val="Normal"/>
    <w:link w:val="Heading3Char"/>
    <w:uiPriority w:val="9"/>
    <w:qFormat/>
    <w:rsid w:val="008B5DD3"/>
    <w:pPr>
      <w:keepNext/>
      <w:keepLines/>
      <w:spacing w:before="240" w:after="60"/>
      <w:outlineLvl w:val="2"/>
    </w:pPr>
    <w:rPr>
      <w:rFonts w:eastAsia="Times New Roman" w:cs="Times New Roman"/>
      <w:b/>
      <w:bCs/>
      <w:color w:val="464E56"/>
      <w:szCs w:val="22"/>
    </w:rPr>
  </w:style>
  <w:style w:type="paragraph" w:styleId="Heading4">
    <w:name w:val="heading 4"/>
    <w:basedOn w:val="Normal"/>
    <w:next w:val="Normal"/>
    <w:link w:val="Heading4Char"/>
    <w:uiPriority w:val="9"/>
    <w:qFormat/>
    <w:rsid w:val="008B5DD3"/>
    <w:pPr>
      <w:keepNext/>
      <w:keepLines/>
      <w:spacing w:before="240" w:after="60"/>
      <w:outlineLvl w:val="3"/>
    </w:pPr>
    <w:rPr>
      <w:rFonts w:eastAsia="Times New Roman" w:cs="Times New Roman"/>
      <w:b/>
      <w:bCs/>
      <w:iCs/>
      <w:color w:val="464E56"/>
      <w:szCs w:val="2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szCs w:val="22"/>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szCs w:val="22"/>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szCs w:val="22"/>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8B5DD3"/>
    <w:pPr>
      <w:spacing w:before="240" w:after="660"/>
      <w:ind w:left="1134"/>
    </w:pPr>
    <w:rPr>
      <w:rFonts w:eastAsia="Calibri" w:cs="Times New Roman"/>
      <w:noProof/>
      <w:color w:val="851130"/>
      <w:sz w:val="72"/>
      <w:szCs w:val="22"/>
      <w:lang w:eastAsia="en-AU"/>
    </w:rPr>
  </w:style>
  <w:style w:type="paragraph" w:customStyle="1" w:styleId="Subheadlines">
    <w:name w:val="Sub headlines"/>
    <w:basedOn w:val="Normal"/>
    <w:next w:val="Normal"/>
    <w:qFormat/>
    <w:rsid w:val="00154E98"/>
    <w:pPr>
      <w:spacing w:after="170"/>
    </w:pPr>
    <w:rPr>
      <w:rFonts w:eastAsia="Calibri" w:cs="Times New Roman"/>
      <w:b/>
      <w:color w:val="464E56"/>
      <w:sz w:val="32"/>
      <w:szCs w:val="22"/>
    </w:rPr>
  </w:style>
  <w:style w:type="paragraph" w:styleId="ListParagraph">
    <w:name w:val="List Paragraph"/>
    <w:basedOn w:val="Normal"/>
    <w:link w:val="ListParagraphChar"/>
    <w:uiPriority w:val="34"/>
    <w:qFormat/>
    <w:rsid w:val="00171B7B"/>
    <w:pPr>
      <w:spacing w:after="170"/>
      <w:ind w:left="720"/>
      <w:contextualSpacing/>
    </w:pPr>
    <w:rPr>
      <w:rFonts w:eastAsia="Calibri" w:cs="Times New Roman"/>
      <w:szCs w:val="22"/>
    </w:r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8B5DD3"/>
    <w:rPr>
      <w:rFonts w:ascii="Arial" w:eastAsia="Times New Roman" w:hAnsi="Arial" w:cs="Times New Roman"/>
      <w:b/>
      <w:bCs/>
      <w:color w:val="851130"/>
      <w:sz w:val="30"/>
      <w:szCs w:val="28"/>
    </w:rPr>
  </w:style>
  <w:style w:type="character" w:customStyle="1" w:styleId="Heading2Char">
    <w:name w:val="Heading 2 Char"/>
    <w:basedOn w:val="DefaultParagraphFont"/>
    <w:link w:val="Heading2"/>
    <w:uiPriority w:val="9"/>
    <w:rsid w:val="008B5DD3"/>
    <w:rPr>
      <w:rFonts w:ascii="Arial" w:eastAsia="Times New Roman" w:hAnsi="Arial" w:cs="Times New Roman"/>
      <w:b/>
      <w:bCs/>
      <w:color w:val="851130"/>
      <w:sz w:val="26"/>
      <w:szCs w:val="26"/>
    </w:rPr>
  </w:style>
  <w:style w:type="character" w:customStyle="1" w:styleId="Heading3Char">
    <w:name w:val="Heading 3 Char"/>
    <w:basedOn w:val="DefaultParagraphFont"/>
    <w:link w:val="Heading3"/>
    <w:uiPriority w:val="9"/>
    <w:rsid w:val="008B5DD3"/>
    <w:rPr>
      <w:rFonts w:ascii="Arial" w:eastAsia="Times New Roman" w:hAnsi="Arial" w:cs="Times New Roman"/>
      <w:b/>
      <w:bCs/>
      <w:color w:val="464E56"/>
      <w:sz w:val="24"/>
    </w:rPr>
  </w:style>
  <w:style w:type="character" w:customStyle="1" w:styleId="Heading4Char">
    <w:name w:val="Heading 4 Char"/>
    <w:basedOn w:val="DefaultParagraphFont"/>
    <w:link w:val="Heading4"/>
    <w:uiPriority w:val="9"/>
    <w:rsid w:val="008B5DD3"/>
    <w:rPr>
      <w:rFonts w:ascii="Arial" w:eastAsia="Times New Roman" w:hAnsi="Arial" w:cs="Times New Roman"/>
      <w:b/>
      <w:bCs/>
      <w:iCs/>
      <w:color w:val="464E56"/>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rFonts w:eastAsia="Calibri" w:cs="Times New Roman"/>
      <w:b/>
      <w:color w:val="000000" w:themeColor="text1"/>
      <w:szCs w:val="22"/>
    </w:rPr>
  </w:style>
  <w:style w:type="paragraph" w:styleId="TOC2">
    <w:name w:val="toc 2"/>
    <w:basedOn w:val="Normal"/>
    <w:next w:val="Normal"/>
    <w:autoRedefine/>
    <w:uiPriority w:val="39"/>
    <w:rsid w:val="00171B7B"/>
    <w:pPr>
      <w:spacing w:after="100"/>
      <w:ind w:left="240"/>
    </w:pPr>
    <w:rPr>
      <w:rFonts w:eastAsia="Calibri" w:cs="Times New Roman"/>
      <w:color w:val="000000" w:themeColor="text1"/>
      <w:szCs w:val="22"/>
    </w:rPr>
  </w:style>
  <w:style w:type="paragraph" w:styleId="TOC3">
    <w:name w:val="toc 3"/>
    <w:basedOn w:val="Normal"/>
    <w:next w:val="Normal"/>
    <w:autoRedefine/>
    <w:uiPriority w:val="39"/>
    <w:rsid w:val="00DE4BFE"/>
    <w:pPr>
      <w:spacing w:after="100"/>
      <w:ind w:left="480"/>
    </w:pPr>
    <w:rPr>
      <w:rFonts w:eastAsia="Calibri" w:cs="Times New Roman"/>
      <w:color w:val="000000" w:themeColor="text1"/>
      <w:szCs w:val="22"/>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A3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DOHCorporateColours">
    <w:name w:val="DOH Corporate Colours"/>
    <w:basedOn w:val="TableGrid"/>
    <w:uiPriority w:val="99"/>
    <w:rsid w:val="000F7B16"/>
    <w:pPr>
      <w:spacing w:before="40" w:after="60"/>
    </w:pPr>
    <w:rPr>
      <w:rFonts w:ascii="Arial" w:hAnsi="Arial"/>
      <w:sz w:val="24"/>
    </w:r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rPr>
        <w:rFonts w:ascii="Arial" w:hAnsi="Arial"/>
        <w:color w:val="FFFFFF" w:themeColor="background1"/>
        <w:sz w:val="24"/>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A32B3C"/>
      </w:tcPr>
    </w:tblStylePr>
    <w:tblStylePr w:type="lastRow">
      <w:tblPr/>
      <w:tcPr>
        <w:tcBorders>
          <w:top w:val="single" w:sz="8" w:space="0" w:color="000000" w:themeColor="text1"/>
          <w:left w:val="nil"/>
          <w:bottom w:val="single" w:sz="8" w:space="0" w:color="000000" w:themeColor="text1"/>
          <w:right w:val="nil"/>
          <w:insideH w:val="nil"/>
          <w:insideV w:val="nil"/>
        </w:tcBorders>
      </w:tcPr>
    </w:tblStylePr>
    <w:tblStylePr w:type="band1Vert">
      <w:tblPr/>
      <w:tcPr>
        <w:tcBorders>
          <w:left w:val="nil"/>
          <w:right w:val="nil"/>
          <w:insideH w:val="nil"/>
          <w:insideV w:val="nil"/>
        </w:tcBorders>
        <w:shd w:val="clear" w:color="auto" w:fill="C0C0C0" w:themeFill="text1" w:themeFillTint="3F"/>
      </w:tcPr>
    </w:tblStylePr>
    <w:tblStylePr w:type="band1Horz">
      <w:rPr>
        <w:rFonts w:ascii="Arial" w:hAnsi="Arial"/>
        <w:sz w:val="24"/>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EBD0D4"/>
      </w:tcPr>
    </w:tblStylePr>
    <w:tblStylePr w:type="band2Horz">
      <w:rPr>
        <w:rFonts w:ascii="Arial" w:hAnsi="Arial"/>
        <w:sz w:val="24"/>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cBorders>
        <w:shd w:val="clear" w:color="auto" w:fill="F5E7E9"/>
      </w:tcPr>
    </w:tblStylePr>
  </w:style>
  <w:style w:type="paragraph" w:styleId="Header">
    <w:name w:val="header"/>
    <w:basedOn w:val="Normal"/>
    <w:link w:val="HeaderChar"/>
    <w:uiPriority w:val="99"/>
    <w:semiHidden/>
    <w:rsid w:val="008B5DD3"/>
    <w:pPr>
      <w:tabs>
        <w:tab w:val="center" w:pos="4513"/>
        <w:tab w:val="right" w:pos="9026"/>
      </w:tabs>
    </w:pPr>
    <w:rPr>
      <w:rFonts w:eastAsia="Calibri" w:cs="Times New Roman"/>
      <w:szCs w:val="22"/>
    </w:rPr>
  </w:style>
  <w:style w:type="character" w:customStyle="1" w:styleId="HeaderChar">
    <w:name w:val="Header Char"/>
    <w:basedOn w:val="DefaultParagraphFont"/>
    <w:link w:val="Header"/>
    <w:uiPriority w:val="99"/>
    <w:semiHidden/>
    <w:rsid w:val="008B5DD3"/>
    <w:rPr>
      <w:rFonts w:ascii="Arial" w:eastAsia="Calibri" w:hAnsi="Arial" w:cs="Times New Roman"/>
      <w:sz w:val="24"/>
    </w:rPr>
  </w:style>
  <w:style w:type="paragraph" w:styleId="Footer">
    <w:name w:val="footer"/>
    <w:basedOn w:val="Normal"/>
    <w:link w:val="FooterChar"/>
    <w:uiPriority w:val="99"/>
    <w:semiHidden/>
    <w:rsid w:val="008B5DD3"/>
    <w:pPr>
      <w:tabs>
        <w:tab w:val="center" w:pos="4513"/>
        <w:tab w:val="right" w:pos="9026"/>
      </w:tabs>
    </w:pPr>
    <w:rPr>
      <w:rFonts w:eastAsia="Calibri" w:cs="Times New Roman"/>
      <w:szCs w:val="22"/>
    </w:rPr>
  </w:style>
  <w:style w:type="character" w:customStyle="1" w:styleId="FooterChar">
    <w:name w:val="Footer Char"/>
    <w:basedOn w:val="DefaultParagraphFont"/>
    <w:link w:val="Footer"/>
    <w:uiPriority w:val="99"/>
    <w:semiHidden/>
    <w:rsid w:val="008B5DD3"/>
    <w:rPr>
      <w:rFonts w:ascii="Arial" w:eastAsia="Calibri" w:hAnsi="Arial" w:cs="Times New Roman"/>
      <w:sz w:val="24"/>
    </w:rPr>
  </w:style>
  <w:style w:type="character" w:styleId="Strong">
    <w:name w:val="Strong"/>
    <w:basedOn w:val="DefaultParagraphFont"/>
    <w:uiPriority w:val="22"/>
    <w:qFormat/>
    <w:rsid w:val="00DC4324"/>
    <w:rPr>
      <w:b/>
      <w:bCs/>
    </w:rPr>
  </w:style>
  <w:style w:type="character" w:customStyle="1" w:styleId="ListParagraphChar">
    <w:name w:val="List Paragraph Char"/>
    <w:basedOn w:val="DefaultParagraphFont"/>
    <w:link w:val="ListParagraph"/>
    <w:uiPriority w:val="34"/>
    <w:locked/>
    <w:rsid w:val="00CB250D"/>
    <w:rPr>
      <w:rFonts w:ascii="Arial" w:hAnsi="Arial" w:cs="Times New Roman"/>
      <w:sz w:val="24"/>
    </w:rPr>
  </w:style>
  <w:style w:type="character" w:styleId="FollowedHyperlink">
    <w:name w:val="FollowedHyperlink"/>
    <w:basedOn w:val="DefaultParagraphFont"/>
    <w:uiPriority w:val="99"/>
    <w:semiHidden/>
    <w:rsid w:val="00CB250D"/>
    <w:rPr>
      <w:color w:val="6E298D" w:themeColor="followedHyperlink"/>
      <w:u w:val="single"/>
    </w:rPr>
  </w:style>
  <w:style w:type="character" w:styleId="Emphasis">
    <w:name w:val="Emphasis"/>
    <w:basedOn w:val="DefaultParagraphFont"/>
    <w:uiPriority w:val="20"/>
    <w:qFormat/>
    <w:rsid w:val="006F4A92"/>
    <w:rPr>
      <w:i/>
      <w:iCs/>
    </w:rPr>
  </w:style>
  <w:style w:type="character" w:styleId="CommentReference">
    <w:name w:val="annotation reference"/>
    <w:basedOn w:val="DefaultParagraphFont"/>
    <w:uiPriority w:val="99"/>
    <w:semiHidden/>
    <w:unhideWhenUsed/>
    <w:rsid w:val="00AC5303"/>
    <w:rPr>
      <w:sz w:val="16"/>
      <w:szCs w:val="16"/>
    </w:rPr>
  </w:style>
  <w:style w:type="paragraph" w:styleId="CommentText">
    <w:name w:val="annotation text"/>
    <w:basedOn w:val="Normal"/>
    <w:link w:val="CommentTextChar"/>
    <w:uiPriority w:val="99"/>
    <w:semiHidden/>
    <w:unhideWhenUsed/>
    <w:rsid w:val="00AC5303"/>
    <w:rPr>
      <w:sz w:val="20"/>
      <w:szCs w:val="20"/>
    </w:rPr>
  </w:style>
  <w:style w:type="character" w:customStyle="1" w:styleId="CommentTextChar">
    <w:name w:val="Comment Text Char"/>
    <w:basedOn w:val="DefaultParagraphFont"/>
    <w:link w:val="CommentText"/>
    <w:uiPriority w:val="99"/>
    <w:semiHidden/>
    <w:rsid w:val="00AC5303"/>
    <w:rPr>
      <w:rFonts w:ascii="Arial" w:eastAsiaTheme="minorHAnsi" w:hAnsi="Arial" w:cs="Arial"/>
      <w:sz w:val="20"/>
      <w:szCs w:val="20"/>
    </w:rPr>
  </w:style>
  <w:style w:type="paragraph" w:styleId="CommentSubject">
    <w:name w:val="annotation subject"/>
    <w:basedOn w:val="CommentText"/>
    <w:next w:val="CommentText"/>
    <w:link w:val="CommentSubjectChar"/>
    <w:uiPriority w:val="99"/>
    <w:semiHidden/>
    <w:unhideWhenUsed/>
    <w:rsid w:val="00AC5303"/>
    <w:rPr>
      <w:b/>
      <w:bCs/>
    </w:rPr>
  </w:style>
  <w:style w:type="character" w:customStyle="1" w:styleId="CommentSubjectChar">
    <w:name w:val="Comment Subject Char"/>
    <w:basedOn w:val="CommentTextChar"/>
    <w:link w:val="CommentSubject"/>
    <w:uiPriority w:val="99"/>
    <w:semiHidden/>
    <w:rsid w:val="00AC5303"/>
    <w:rPr>
      <w:rFonts w:ascii="Arial" w:eastAsiaTheme="minorHAnsi"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DC4324"/>
    <w:pPr>
      <w:spacing w:after="0" w:line="240" w:lineRule="auto"/>
    </w:pPr>
    <w:rPr>
      <w:rFonts w:ascii="Arial" w:eastAsiaTheme="minorHAnsi" w:hAnsi="Arial" w:cs="Arial"/>
      <w:sz w:val="24"/>
      <w:szCs w:val="24"/>
    </w:rPr>
  </w:style>
  <w:style w:type="paragraph" w:styleId="Heading1">
    <w:name w:val="heading 1"/>
    <w:basedOn w:val="Normal"/>
    <w:next w:val="Normal"/>
    <w:link w:val="Heading1Char"/>
    <w:uiPriority w:val="9"/>
    <w:qFormat/>
    <w:rsid w:val="008B5DD3"/>
    <w:pPr>
      <w:keepNext/>
      <w:keepLines/>
      <w:spacing w:after="120"/>
      <w:outlineLvl w:val="0"/>
    </w:pPr>
    <w:rPr>
      <w:rFonts w:eastAsia="Times New Roman" w:cs="Times New Roman"/>
      <w:b/>
      <w:bCs/>
      <w:color w:val="851130"/>
      <w:sz w:val="30"/>
      <w:szCs w:val="28"/>
    </w:rPr>
  </w:style>
  <w:style w:type="paragraph" w:styleId="Heading2">
    <w:name w:val="heading 2"/>
    <w:basedOn w:val="Normal"/>
    <w:next w:val="Normal"/>
    <w:link w:val="Heading2Char"/>
    <w:uiPriority w:val="9"/>
    <w:qFormat/>
    <w:rsid w:val="008B5DD3"/>
    <w:pPr>
      <w:keepNext/>
      <w:keepLines/>
      <w:spacing w:before="240" w:after="60"/>
      <w:outlineLvl w:val="1"/>
    </w:pPr>
    <w:rPr>
      <w:rFonts w:eastAsia="Times New Roman" w:cs="Times New Roman"/>
      <w:b/>
      <w:bCs/>
      <w:color w:val="851130"/>
      <w:sz w:val="26"/>
      <w:szCs w:val="26"/>
    </w:rPr>
  </w:style>
  <w:style w:type="paragraph" w:styleId="Heading3">
    <w:name w:val="heading 3"/>
    <w:basedOn w:val="Normal"/>
    <w:next w:val="Normal"/>
    <w:link w:val="Heading3Char"/>
    <w:uiPriority w:val="9"/>
    <w:qFormat/>
    <w:rsid w:val="008B5DD3"/>
    <w:pPr>
      <w:keepNext/>
      <w:keepLines/>
      <w:spacing w:before="240" w:after="60"/>
      <w:outlineLvl w:val="2"/>
    </w:pPr>
    <w:rPr>
      <w:rFonts w:eastAsia="Times New Roman" w:cs="Times New Roman"/>
      <w:b/>
      <w:bCs/>
      <w:color w:val="464E56"/>
      <w:szCs w:val="22"/>
    </w:rPr>
  </w:style>
  <w:style w:type="paragraph" w:styleId="Heading4">
    <w:name w:val="heading 4"/>
    <w:basedOn w:val="Normal"/>
    <w:next w:val="Normal"/>
    <w:link w:val="Heading4Char"/>
    <w:uiPriority w:val="9"/>
    <w:qFormat/>
    <w:rsid w:val="008B5DD3"/>
    <w:pPr>
      <w:keepNext/>
      <w:keepLines/>
      <w:spacing w:before="240" w:after="60"/>
      <w:outlineLvl w:val="3"/>
    </w:pPr>
    <w:rPr>
      <w:rFonts w:eastAsia="Times New Roman" w:cs="Times New Roman"/>
      <w:b/>
      <w:bCs/>
      <w:iCs/>
      <w:color w:val="464E56"/>
      <w:szCs w:val="2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szCs w:val="22"/>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szCs w:val="22"/>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szCs w:val="22"/>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8B5DD3"/>
    <w:pPr>
      <w:spacing w:before="240" w:after="660"/>
      <w:ind w:left="1134"/>
    </w:pPr>
    <w:rPr>
      <w:rFonts w:eastAsia="Calibri" w:cs="Times New Roman"/>
      <w:noProof/>
      <w:color w:val="851130"/>
      <w:sz w:val="72"/>
      <w:szCs w:val="22"/>
      <w:lang w:eastAsia="en-AU"/>
    </w:rPr>
  </w:style>
  <w:style w:type="paragraph" w:customStyle="1" w:styleId="Subheadlines">
    <w:name w:val="Sub headlines"/>
    <w:basedOn w:val="Normal"/>
    <w:next w:val="Normal"/>
    <w:qFormat/>
    <w:rsid w:val="00154E98"/>
    <w:pPr>
      <w:spacing w:after="170"/>
    </w:pPr>
    <w:rPr>
      <w:rFonts w:eastAsia="Calibri" w:cs="Times New Roman"/>
      <w:b/>
      <w:color w:val="464E56"/>
      <w:sz w:val="32"/>
      <w:szCs w:val="22"/>
    </w:rPr>
  </w:style>
  <w:style w:type="paragraph" w:styleId="ListParagraph">
    <w:name w:val="List Paragraph"/>
    <w:basedOn w:val="Normal"/>
    <w:link w:val="ListParagraphChar"/>
    <w:uiPriority w:val="34"/>
    <w:qFormat/>
    <w:rsid w:val="00171B7B"/>
    <w:pPr>
      <w:spacing w:after="170"/>
      <w:ind w:left="720"/>
      <w:contextualSpacing/>
    </w:pPr>
    <w:rPr>
      <w:rFonts w:eastAsia="Calibri" w:cs="Times New Roman"/>
      <w:szCs w:val="22"/>
    </w:r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8B5DD3"/>
    <w:rPr>
      <w:rFonts w:ascii="Arial" w:eastAsia="Times New Roman" w:hAnsi="Arial" w:cs="Times New Roman"/>
      <w:b/>
      <w:bCs/>
      <w:color w:val="851130"/>
      <w:sz w:val="30"/>
      <w:szCs w:val="28"/>
    </w:rPr>
  </w:style>
  <w:style w:type="character" w:customStyle="1" w:styleId="Heading2Char">
    <w:name w:val="Heading 2 Char"/>
    <w:basedOn w:val="DefaultParagraphFont"/>
    <w:link w:val="Heading2"/>
    <w:uiPriority w:val="9"/>
    <w:rsid w:val="008B5DD3"/>
    <w:rPr>
      <w:rFonts w:ascii="Arial" w:eastAsia="Times New Roman" w:hAnsi="Arial" w:cs="Times New Roman"/>
      <w:b/>
      <w:bCs/>
      <w:color w:val="851130"/>
      <w:sz w:val="26"/>
      <w:szCs w:val="26"/>
    </w:rPr>
  </w:style>
  <w:style w:type="character" w:customStyle="1" w:styleId="Heading3Char">
    <w:name w:val="Heading 3 Char"/>
    <w:basedOn w:val="DefaultParagraphFont"/>
    <w:link w:val="Heading3"/>
    <w:uiPriority w:val="9"/>
    <w:rsid w:val="008B5DD3"/>
    <w:rPr>
      <w:rFonts w:ascii="Arial" w:eastAsia="Times New Roman" w:hAnsi="Arial" w:cs="Times New Roman"/>
      <w:b/>
      <w:bCs/>
      <w:color w:val="464E56"/>
      <w:sz w:val="24"/>
    </w:rPr>
  </w:style>
  <w:style w:type="character" w:customStyle="1" w:styleId="Heading4Char">
    <w:name w:val="Heading 4 Char"/>
    <w:basedOn w:val="DefaultParagraphFont"/>
    <w:link w:val="Heading4"/>
    <w:uiPriority w:val="9"/>
    <w:rsid w:val="008B5DD3"/>
    <w:rPr>
      <w:rFonts w:ascii="Arial" w:eastAsia="Times New Roman" w:hAnsi="Arial" w:cs="Times New Roman"/>
      <w:b/>
      <w:bCs/>
      <w:iCs/>
      <w:color w:val="464E56"/>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rFonts w:eastAsia="Calibri" w:cs="Times New Roman"/>
      <w:b/>
      <w:color w:val="000000" w:themeColor="text1"/>
      <w:szCs w:val="22"/>
    </w:rPr>
  </w:style>
  <w:style w:type="paragraph" w:styleId="TOC2">
    <w:name w:val="toc 2"/>
    <w:basedOn w:val="Normal"/>
    <w:next w:val="Normal"/>
    <w:autoRedefine/>
    <w:uiPriority w:val="39"/>
    <w:rsid w:val="00171B7B"/>
    <w:pPr>
      <w:spacing w:after="100"/>
      <w:ind w:left="240"/>
    </w:pPr>
    <w:rPr>
      <w:rFonts w:eastAsia="Calibri" w:cs="Times New Roman"/>
      <w:color w:val="000000" w:themeColor="text1"/>
      <w:szCs w:val="22"/>
    </w:rPr>
  </w:style>
  <w:style w:type="paragraph" w:styleId="TOC3">
    <w:name w:val="toc 3"/>
    <w:basedOn w:val="Normal"/>
    <w:next w:val="Normal"/>
    <w:autoRedefine/>
    <w:uiPriority w:val="39"/>
    <w:rsid w:val="00DE4BFE"/>
    <w:pPr>
      <w:spacing w:after="100"/>
      <w:ind w:left="480"/>
    </w:pPr>
    <w:rPr>
      <w:rFonts w:eastAsia="Calibri" w:cs="Times New Roman"/>
      <w:color w:val="000000" w:themeColor="text1"/>
      <w:szCs w:val="22"/>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A3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DOHCorporateColours">
    <w:name w:val="DOH Corporate Colours"/>
    <w:basedOn w:val="TableGrid"/>
    <w:uiPriority w:val="99"/>
    <w:rsid w:val="000F7B16"/>
    <w:pPr>
      <w:spacing w:before="40" w:after="60"/>
    </w:pPr>
    <w:rPr>
      <w:rFonts w:ascii="Arial" w:hAnsi="Arial"/>
      <w:sz w:val="24"/>
    </w:r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rPr>
        <w:rFonts w:ascii="Arial" w:hAnsi="Arial"/>
        <w:color w:val="FFFFFF" w:themeColor="background1"/>
        <w:sz w:val="24"/>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A32B3C"/>
      </w:tcPr>
    </w:tblStylePr>
    <w:tblStylePr w:type="lastRow">
      <w:tblPr/>
      <w:tcPr>
        <w:tcBorders>
          <w:top w:val="single" w:sz="8" w:space="0" w:color="000000" w:themeColor="text1"/>
          <w:left w:val="nil"/>
          <w:bottom w:val="single" w:sz="8" w:space="0" w:color="000000" w:themeColor="text1"/>
          <w:right w:val="nil"/>
          <w:insideH w:val="nil"/>
          <w:insideV w:val="nil"/>
        </w:tcBorders>
      </w:tcPr>
    </w:tblStylePr>
    <w:tblStylePr w:type="band1Vert">
      <w:tblPr/>
      <w:tcPr>
        <w:tcBorders>
          <w:left w:val="nil"/>
          <w:right w:val="nil"/>
          <w:insideH w:val="nil"/>
          <w:insideV w:val="nil"/>
        </w:tcBorders>
        <w:shd w:val="clear" w:color="auto" w:fill="C0C0C0" w:themeFill="text1" w:themeFillTint="3F"/>
      </w:tcPr>
    </w:tblStylePr>
    <w:tblStylePr w:type="band1Horz">
      <w:rPr>
        <w:rFonts w:ascii="Arial" w:hAnsi="Arial"/>
        <w:sz w:val="24"/>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EBD0D4"/>
      </w:tcPr>
    </w:tblStylePr>
    <w:tblStylePr w:type="band2Horz">
      <w:rPr>
        <w:rFonts w:ascii="Arial" w:hAnsi="Arial"/>
        <w:sz w:val="24"/>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cBorders>
        <w:shd w:val="clear" w:color="auto" w:fill="F5E7E9"/>
      </w:tcPr>
    </w:tblStylePr>
  </w:style>
  <w:style w:type="paragraph" w:styleId="Header">
    <w:name w:val="header"/>
    <w:basedOn w:val="Normal"/>
    <w:link w:val="HeaderChar"/>
    <w:uiPriority w:val="99"/>
    <w:semiHidden/>
    <w:rsid w:val="008B5DD3"/>
    <w:pPr>
      <w:tabs>
        <w:tab w:val="center" w:pos="4513"/>
        <w:tab w:val="right" w:pos="9026"/>
      </w:tabs>
    </w:pPr>
    <w:rPr>
      <w:rFonts w:eastAsia="Calibri" w:cs="Times New Roman"/>
      <w:szCs w:val="22"/>
    </w:rPr>
  </w:style>
  <w:style w:type="character" w:customStyle="1" w:styleId="HeaderChar">
    <w:name w:val="Header Char"/>
    <w:basedOn w:val="DefaultParagraphFont"/>
    <w:link w:val="Header"/>
    <w:uiPriority w:val="99"/>
    <w:semiHidden/>
    <w:rsid w:val="008B5DD3"/>
    <w:rPr>
      <w:rFonts w:ascii="Arial" w:eastAsia="Calibri" w:hAnsi="Arial" w:cs="Times New Roman"/>
      <w:sz w:val="24"/>
    </w:rPr>
  </w:style>
  <w:style w:type="paragraph" w:styleId="Footer">
    <w:name w:val="footer"/>
    <w:basedOn w:val="Normal"/>
    <w:link w:val="FooterChar"/>
    <w:uiPriority w:val="99"/>
    <w:semiHidden/>
    <w:rsid w:val="008B5DD3"/>
    <w:pPr>
      <w:tabs>
        <w:tab w:val="center" w:pos="4513"/>
        <w:tab w:val="right" w:pos="9026"/>
      </w:tabs>
    </w:pPr>
    <w:rPr>
      <w:rFonts w:eastAsia="Calibri" w:cs="Times New Roman"/>
      <w:szCs w:val="22"/>
    </w:rPr>
  </w:style>
  <w:style w:type="character" w:customStyle="1" w:styleId="FooterChar">
    <w:name w:val="Footer Char"/>
    <w:basedOn w:val="DefaultParagraphFont"/>
    <w:link w:val="Footer"/>
    <w:uiPriority w:val="99"/>
    <w:semiHidden/>
    <w:rsid w:val="008B5DD3"/>
    <w:rPr>
      <w:rFonts w:ascii="Arial" w:eastAsia="Calibri" w:hAnsi="Arial" w:cs="Times New Roman"/>
      <w:sz w:val="24"/>
    </w:rPr>
  </w:style>
  <w:style w:type="character" w:styleId="Strong">
    <w:name w:val="Strong"/>
    <w:basedOn w:val="DefaultParagraphFont"/>
    <w:uiPriority w:val="22"/>
    <w:qFormat/>
    <w:rsid w:val="00DC4324"/>
    <w:rPr>
      <w:b/>
      <w:bCs/>
    </w:rPr>
  </w:style>
  <w:style w:type="character" w:customStyle="1" w:styleId="ListParagraphChar">
    <w:name w:val="List Paragraph Char"/>
    <w:basedOn w:val="DefaultParagraphFont"/>
    <w:link w:val="ListParagraph"/>
    <w:uiPriority w:val="34"/>
    <w:locked/>
    <w:rsid w:val="00CB250D"/>
    <w:rPr>
      <w:rFonts w:ascii="Arial" w:hAnsi="Arial" w:cs="Times New Roman"/>
      <w:sz w:val="24"/>
    </w:rPr>
  </w:style>
  <w:style w:type="character" w:styleId="FollowedHyperlink">
    <w:name w:val="FollowedHyperlink"/>
    <w:basedOn w:val="DefaultParagraphFont"/>
    <w:uiPriority w:val="99"/>
    <w:semiHidden/>
    <w:rsid w:val="00CB250D"/>
    <w:rPr>
      <w:color w:val="6E298D" w:themeColor="followedHyperlink"/>
      <w:u w:val="single"/>
    </w:rPr>
  </w:style>
  <w:style w:type="character" w:styleId="Emphasis">
    <w:name w:val="Emphasis"/>
    <w:basedOn w:val="DefaultParagraphFont"/>
    <w:uiPriority w:val="20"/>
    <w:qFormat/>
    <w:rsid w:val="006F4A92"/>
    <w:rPr>
      <w:i/>
      <w:iCs/>
    </w:rPr>
  </w:style>
  <w:style w:type="character" w:styleId="CommentReference">
    <w:name w:val="annotation reference"/>
    <w:basedOn w:val="DefaultParagraphFont"/>
    <w:uiPriority w:val="99"/>
    <w:semiHidden/>
    <w:unhideWhenUsed/>
    <w:rsid w:val="00AC5303"/>
    <w:rPr>
      <w:sz w:val="16"/>
      <w:szCs w:val="16"/>
    </w:rPr>
  </w:style>
  <w:style w:type="paragraph" w:styleId="CommentText">
    <w:name w:val="annotation text"/>
    <w:basedOn w:val="Normal"/>
    <w:link w:val="CommentTextChar"/>
    <w:uiPriority w:val="99"/>
    <w:semiHidden/>
    <w:unhideWhenUsed/>
    <w:rsid w:val="00AC5303"/>
    <w:rPr>
      <w:sz w:val="20"/>
      <w:szCs w:val="20"/>
    </w:rPr>
  </w:style>
  <w:style w:type="character" w:customStyle="1" w:styleId="CommentTextChar">
    <w:name w:val="Comment Text Char"/>
    <w:basedOn w:val="DefaultParagraphFont"/>
    <w:link w:val="CommentText"/>
    <w:uiPriority w:val="99"/>
    <w:semiHidden/>
    <w:rsid w:val="00AC5303"/>
    <w:rPr>
      <w:rFonts w:ascii="Arial" w:eastAsiaTheme="minorHAnsi" w:hAnsi="Arial" w:cs="Arial"/>
      <w:sz w:val="20"/>
      <w:szCs w:val="20"/>
    </w:rPr>
  </w:style>
  <w:style w:type="paragraph" w:styleId="CommentSubject">
    <w:name w:val="annotation subject"/>
    <w:basedOn w:val="CommentText"/>
    <w:next w:val="CommentText"/>
    <w:link w:val="CommentSubjectChar"/>
    <w:uiPriority w:val="99"/>
    <w:semiHidden/>
    <w:unhideWhenUsed/>
    <w:rsid w:val="00AC5303"/>
    <w:rPr>
      <w:b/>
      <w:bCs/>
    </w:rPr>
  </w:style>
  <w:style w:type="character" w:customStyle="1" w:styleId="CommentSubjectChar">
    <w:name w:val="Comment Subject Char"/>
    <w:basedOn w:val="CommentTextChar"/>
    <w:link w:val="CommentSubject"/>
    <w:uiPriority w:val="99"/>
    <w:semiHidden/>
    <w:rsid w:val="00AC5303"/>
    <w:rPr>
      <w:rFonts w:ascii="Arial" w:eastAsiaTheme="minorHAns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654">
      <w:bodyDiv w:val="1"/>
      <w:marLeft w:val="0"/>
      <w:marRight w:val="0"/>
      <w:marTop w:val="0"/>
      <w:marBottom w:val="0"/>
      <w:divBdr>
        <w:top w:val="none" w:sz="0" w:space="0" w:color="auto"/>
        <w:left w:val="none" w:sz="0" w:space="0" w:color="auto"/>
        <w:bottom w:val="none" w:sz="0" w:space="0" w:color="auto"/>
        <w:right w:val="none" w:sz="0" w:space="0" w:color="auto"/>
      </w:divBdr>
      <w:divsChild>
        <w:div w:id="89661830">
          <w:marLeft w:val="0"/>
          <w:marRight w:val="0"/>
          <w:marTop w:val="0"/>
          <w:marBottom w:val="0"/>
          <w:divBdr>
            <w:top w:val="none" w:sz="0" w:space="0" w:color="auto"/>
            <w:left w:val="none" w:sz="0" w:space="0" w:color="auto"/>
            <w:bottom w:val="none" w:sz="0" w:space="0" w:color="auto"/>
            <w:right w:val="none" w:sz="0" w:space="0" w:color="auto"/>
          </w:divBdr>
        </w:div>
        <w:div w:id="378674652">
          <w:marLeft w:val="0"/>
          <w:marRight w:val="0"/>
          <w:marTop w:val="0"/>
          <w:marBottom w:val="0"/>
          <w:divBdr>
            <w:top w:val="none" w:sz="0" w:space="0" w:color="auto"/>
            <w:left w:val="none" w:sz="0" w:space="0" w:color="auto"/>
            <w:bottom w:val="none" w:sz="0" w:space="0" w:color="auto"/>
            <w:right w:val="none" w:sz="0" w:space="0" w:color="auto"/>
          </w:divBdr>
        </w:div>
        <w:div w:id="115372626">
          <w:marLeft w:val="0"/>
          <w:marRight w:val="0"/>
          <w:marTop w:val="0"/>
          <w:marBottom w:val="0"/>
          <w:divBdr>
            <w:top w:val="none" w:sz="0" w:space="0" w:color="auto"/>
            <w:left w:val="none" w:sz="0" w:space="0" w:color="auto"/>
            <w:bottom w:val="none" w:sz="0" w:space="0" w:color="auto"/>
            <w:right w:val="none" w:sz="0" w:space="0" w:color="auto"/>
          </w:divBdr>
        </w:div>
        <w:div w:id="1492286752">
          <w:marLeft w:val="0"/>
          <w:marRight w:val="0"/>
          <w:marTop w:val="0"/>
          <w:marBottom w:val="0"/>
          <w:divBdr>
            <w:top w:val="none" w:sz="0" w:space="0" w:color="auto"/>
            <w:left w:val="none" w:sz="0" w:space="0" w:color="auto"/>
            <w:bottom w:val="none" w:sz="0" w:space="0" w:color="auto"/>
            <w:right w:val="none" w:sz="0" w:space="0" w:color="auto"/>
          </w:divBdr>
        </w:div>
        <w:div w:id="1414595070">
          <w:marLeft w:val="0"/>
          <w:marRight w:val="0"/>
          <w:marTop w:val="0"/>
          <w:marBottom w:val="0"/>
          <w:divBdr>
            <w:top w:val="none" w:sz="0" w:space="0" w:color="auto"/>
            <w:left w:val="none" w:sz="0" w:space="0" w:color="auto"/>
            <w:bottom w:val="none" w:sz="0" w:space="0" w:color="auto"/>
            <w:right w:val="none" w:sz="0" w:space="0" w:color="auto"/>
          </w:divBdr>
        </w:div>
        <w:div w:id="1899970059">
          <w:marLeft w:val="0"/>
          <w:marRight w:val="0"/>
          <w:marTop w:val="0"/>
          <w:marBottom w:val="0"/>
          <w:divBdr>
            <w:top w:val="none" w:sz="0" w:space="0" w:color="auto"/>
            <w:left w:val="none" w:sz="0" w:space="0" w:color="auto"/>
            <w:bottom w:val="none" w:sz="0" w:space="0" w:color="auto"/>
            <w:right w:val="none" w:sz="0" w:space="0" w:color="auto"/>
          </w:divBdr>
        </w:div>
        <w:div w:id="1030297956">
          <w:marLeft w:val="0"/>
          <w:marRight w:val="0"/>
          <w:marTop w:val="0"/>
          <w:marBottom w:val="0"/>
          <w:divBdr>
            <w:top w:val="none" w:sz="0" w:space="0" w:color="auto"/>
            <w:left w:val="none" w:sz="0" w:space="0" w:color="auto"/>
            <w:bottom w:val="none" w:sz="0" w:space="0" w:color="auto"/>
            <w:right w:val="none" w:sz="0" w:space="0" w:color="auto"/>
          </w:divBdr>
        </w:div>
        <w:div w:id="429082455">
          <w:marLeft w:val="0"/>
          <w:marRight w:val="0"/>
          <w:marTop w:val="0"/>
          <w:marBottom w:val="0"/>
          <w:divBdr>
            <w:top w:val="none" w:sz="0" w:space="0" w:color="auto"/>
            <w:left w:val="none" w:sz="0" w:space="0" w:color="auto"/>
            <w:bottom w:val="none" w:sz="0" w:space="0" w:color="auto"/>
            <w:right w:val="none" w:sz="0" w:space="0" w:color="auto"/>
          </w:divBdr>
        </w:div>
        <w:div w:id="1609118174">
          <w:marLeft w:val="0"/>
          <w:marRight w:val="0"/>
          <w:marTop w:val="0"/>
          <w:marBottom w:val="0"/>
          <w:divBdr>
            <w:top w:val="none" w:sz="0" w:space="0" w:color="auto"/>
            <w:left w:val="none" w:sz="0" w:space="0" w:color="auto"/>
            <w:bottom w:val="none" w:sz="0" w:space="0" w:color="auto"/>
            <w:right w:val="none" w:sz="0" w:space="0" w:color="auto"/>
          </w:divBdr>
        </w:div>
        <w:div w:id="587471073">
          <w:marLeft w:val="0"/>
          <w:marRight w:val="0"/>
          <w:marTop w:val="0"/>
          <w:marBottom w:val="0"/>
          <w:divBdr>
            <w:top w:val="none" w:sz="0" w:space="0" w:color="auto"/>
            <w:left w:val="none" w:sz="0" w:space="0" w:color="auto"/>
            <w:bottom w:val="none" w:sz="0" w:space="0" w:color="auto"/>
            <w:right w:val="none" w:sz="0" w:space="0" w:color="auto"/>
          </w:divBdr>
        </w:div>
        <w:div w:id="2047750024">
          <w:marLeft w:val="0"/>
          <w:marRight w:val="0"/>
          <w:marTop w:val="0"/>
          <w:marBottom w:val="0"/>
          <w:divBdr>
            <w:top w:val="none" w:sz="0" w:space="0" w:color="auto"/>
            <w:left w:val="none" w:sz="0" w:space="0" w:color="auto"/>
            <w:bottom w:val="none" w:sz="0" w:space="0" w:color="auto"/>
            <w:right w:val="none" w:sz="0" w:space="0" w:color="auto"/>
          </w:divBdr>
        </w:div>
        <w:div w:id="204223981">
          <w:marLeft w:val="0"/>
          <w:marRight w:val="0"/>
          <w:marTop w:val="0"/>
          <w:marBottom w:val="0"/>
          <w:divBdr>
            <w:top w:val="none" w:sz="0" w:space="0" w:color="auto"/>
            <w:left w:val="none" w:sz="0" w:space="0" w:color="auto"/>
            <w:bottom w:val="none" w:sz="0" w:space="0" w:color="auto"/>
            <w:right w:val="none" w:sz="0" w:space="0" w:color="auto"/>
          </w:divBdr>
        </w:div>
        <w:div w:id="1564944574">
          <w:marLeft w:val="0"/>
          <w:marRight w:val="0"/>
          <w:marTop w:val="0"/>
          <w:marBottom w:val="0"/>
          <w:divBdr>
            <w:top w:val="none" w:sz="0" w:space="0" w:color="auto"/>
            <w:left w:val="none" w:sz="0" w:space="0" w:color="auto"/>
            <w:bottom w:val="none" w:sz="0" w:space="0" w:color="auto"/>
            <w:right w:val="none" w:sz="0" w:space="0" w:color="auto"/>
          </w:divBdr>
        </w:div>
        <w:div w:id="464087673">
          <w:marLeft w:val="0"/>
          <w:marRight w:val="0"/>
          <w:marTop w:val="0"/>
          <w:marBottom w:val="0"/>
          <w:divBdr>
            <w:top w:val="none" w:sz="0" w:space="0" w:color="auto"/>
            <w:left w:val="none" w:sz="0" w:space="0" w:color="auto"/>
            <w:bottom w:val="none" w:sz="0" w:space="0" w:color="auto"/>
            <w:right w:val="none" w:sz="0" w:space="0" w:color="auto"/>
          </w:divBdr>
        </w:div>
        <w:div w:id="1406218467">
          <w:marLeft w:val="0"/>
          <w:marRight w:val="0"/>
          <w:marTop w:val="0"/>
          <w:marBottom w:val="0"/>
          <w:divBdr>
            <w:top w:val="none" w:sz="0" w:space="0" w:color="auto"/>
            <w:left w:val="none" w:sz="0" w:space="0" w:color="auto"/>
            <w:bottom w:val="none" w:sz="0" w:space="0" w:color="auto"/>
            <w:right w:val="none" w:sz="0" w:space="0" w:color="auto"/>
          </w:divBdr>
        </w:div>
      </w:divsChild>
    </w:div>
    <w:div w:id="704334797">
      <w:bodyDiv w:val="1"/>
      <w:marLeft w:val="0"/>
      <w:marRight w:val="0"/>
      <w:marTop w:val="0"/>
      <w:marBottom w:val="0"/>
      <w:divBdr>
        <w:top w:val="none" w:sz="0" w:space="0" w:color="auto"/>
        <w:left w:val="none" w:sz="0" w:space="0" w:color="auto"/>
        <w:bottom w:val="none" w:sz="0" w:space="0" w:color="auto"/>
        <w:right w:val="none" w:sz="0" w:space="0" w:color="auto"/>
      </w:divBdr>
    </w:div>
    <w:div w:id="1037850678">
      <w:bodyDiv w:val="1"/>
      <w:marLeft w:val="0"/>
      <w:marRight w:val="0"/>
      <w:marTop w:val="0"/>
      <w:marBottom w:val="0"/>
      <w:divBdr>
        <w:top w:val="none" w:sz="0" w:space="0" w:color="auto"/>
        <w:left w:val="none" w:sz="0" w:space="0" w:color="auto"/>
        <w:bottom w:val="none" w:sz="0" w:space="0" w:color="auto"/>
        <w:right w:val="none" w:sz="0" w:space="0" w:color="auto"/>
      </w:divBdr>
    </w:div>
    <w:div w:id="1393190019">
      <w:bodyDiv w:val="1"/>
      <w:marLeft w:val="0"/>
      <w:marRight w:val="0"/>
      <w:marTop w:val="0"/>
      <w:marBottom w:val="0"/>
      <w:divBdr>
        <w:top w:val="none" w:sz="0" w:space="0" w:color="auto"/>
        <w:left w:val="none" w:sz="0" w:space="0" w:color="auto"/>
        <w:bottom w:val="none" w:sz="0" w:space="0" w:color="auto"/>
        <w:right w:val="none" w:sz="0" w:space="0" w:color="auto"/>
      </w:divBdr>
    </w:div>
    <w:div w:id="16180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2.health.wa.gov.au/Articles/A_E/Disability-Health-Network" TargetMode="External"/><Relationship Id="rId5" Type="http://schemas.openxmlformats.org/officeDocument/2006/relationships/settings" Target="settings.xml"/><Relationship Id="rId10" Type="http://schemas.openxmlformats.org/officeDocument/2006/relationships/image" Target="cid:image001.png@01D40A27.B20214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3EDCA-13FE-4173-A680-FC04ADAA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Gitana</dc:creator>
  <cp:lastModifiedBy>Parry, Marlene</cp:lastModifiedBy>
  <cp:revision>2</cp:revision>
  <dcterms:created xsi:type="dcterms:W3CDTF">2018-11-09T09:12:00Z</dcterms:created>
  <dcterms:modified xsi:type="dcterms:W3CDTF">2018-11-09T09:12:00Z</dcterms:modified>
</cp:coreProperties>
</file>