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5B" w:rsidRPr="00E775B0" w:rsidRDefault="003032C3" w:rsidP="00E775B0">
      <w:r>
        <w:rPr>
          <w:noProof/>
          <w:lang w:eastAsia="en-AU"/>
        </w:rPr>
        <w:drawing>
          <wp:inline distT="0" distB="0" distL="0" distR="0">
            <wp:extent cx="2647666" cy="477775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blic-and-aboriginal-health-division-colou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872" cy="47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9FC" w:rsidRDefault="00C469FC" w:rsidP="00C469FC">
      <w:pPr>
        <w:pStyle w:val="Heading3"/>
        <w:rPr>
          <w:lang w:val="en-US"/>
        </w:rPr>
      </w:pPr>
      <w:proofErr w:type="spellStart"/>
      <w:r>
        <w:rPr>
          <w:rFonts w:ascii="ArialMT" w:hAnsi="ArialMT" w:cs="ArialMT"/>
          <w:szCs w:val="26"/>
          <w:lang w:eastAsia="en-AU"/>
        </w:rPr>
        <w:t>Συμ</w:t>
      </w:r>
      <w:proofErr w:type="spellEnd"/>
      <w:r>
        <w:rPr>
          <w:rFonts w:ascii="ArialMT" w:hAnsi="ArialMT" w:cs="ArialMT"/>
          <w:szCs w:val="26"/>
          <w:lang w:eastAsia="en-AU"/>
        </w:rPr>
        <w:t xml:space="preserve">βουλές </w:t>
      </w:r>
      <w:proofErr w:type="spellStart"/>
      <w:r>
        <w:rPr>
          <w:rFonts w:ascii="ArialMT" w:hAnsi="ArialMT" w:cs="ArialMT"/>
          <w:szCs w:val="26"/>
          <w:lang w:eastAsia="en-AU"/>
        </w:rPr>
        <w:t>γι</w:t>
      </w:r>
      <w:proofErr w:type="spellEnd"/>
      <w:r>
        <w:rPr>
          <w:rFonts w:ascii="ArialMT" w:hAnsi="ArialMT" w:cs="ArialMT"/>
          <w:szCs w:val="26"/>
          <w:lang w:eastAsia="en-AU"/>
        </w:rPr>
        <w:t xml:space="preserve">α </w:t>
      </w:r>
      <w:proofErr w:type="spellStart"/>
      <w:r>
        <w:rPr>
          <w:rFonts w:ascii="ArialMT" w:hAnsi="ArialMT" w:cs="ArialMT"/>
          <w:szCs w:val="26"/>
          <w:lang w:eastAsia="en-AU"/>
        </w:rPr>
        <w:t>υγεί</w:t>
      </w:r>
      <w:proofErr w:type="spellEnd"/>
      <w:r>
        <w:rPr>
          <w:rFonts w:ascii="ArialMT" w:hAnsi="ArialMT" w:cs="ArialMT"/>
          <w:szCs w:val="26"/>
          <w:lang w:eastAsia="en-AU"/>
        </w:rPr>
        <w:t>α</w:t>
      </w:r>
    </w:p>
    <w:p w:rsidR="00C469FC" w:rsidRPr="00A1245B" w:rsidRDefault="00C469FC" w:rsidP="00C469FC">
      <w:pPr>
        <w:pStyle w:val="Heading2"/>
        <w:rPr>
          <w:rFonts w:cs="Arial"/>
          <w:color w:val="1F497D"/>
          <w:sz w:val="45"/>
          <w:szCs w:val="45"/>
          <w:lang w:eastAsia="en-AU"/>
        </w:rPr>
      </w:pPr>
      <w:bookmarkStart w:id="0" w:name="_Toc326144801"/>
      <w:r w:rsidRPr="00A1245B">
        <w:rPr>
          <w:rFonts w:cs="Arial"/>
          <w:color w:val="1F497D"/>
          <w:sz w:val="45"/>
          <w:szCs w:val="45"/>
          <w:lang w:eastAsia="en-AU"/>
        </w:rPr>
        <w:t>Παρα</w:t>
      </w:r>
      <w:proofErr w:type="spellStart"/>
      <w:r w:rsidRPr="00A1245B">
        <w:rPr>
          <w:rFonts w:cs="Arial"/>
          <w:color w:val="1F497D"/>
          <w:sz w:val="45"/>
          <w:szCs w:val="45"/>
          <w:lang w:eastAsia="en-AU"/>
        </w:rPr>
        <w:t>μείνετε</w:t>
      </w:r>
      <w:proofErr w:type="spellEnd"/>
      <w:r w:rsidRPr="00A1245B">
        <w:rPr>
          <w:rFonts w:cs="Arial"/>
          <w:color w:val="1F497D"/>
          <w:sz w:val="45"/>
          <w:szCs w:val="45"/>
          <w:lang w:eastAsia="en-AU"/>
        </w:rPr>
        <w:t xml:space="preserve"> </w:t>
      </w:r>
      <w:proofErr w:type="spellStart"/>
      <w:r w:rsidRPr="00A1245B">
        <w:rPr>
          <w:rFonts w:cs="Arial"/>
          <w:color w:val="1F497D"/>
          <w:sz w:val="45"/>
          <w:szCs w:val="45"/>
          <w:lang w:eastAsia="en-AU"/>
        </w:rPr>
        <w:t>υγιείς</w:t>
      </w:r>
      <w:proofErr w:type="spellEnd"/>
      <w:r w:rsidRPr="00A1245B">
        <w:rPr>
          <w:rFonts w:cs="Arial"/>
          <w:color w:val="1F497D"/>
          <w:sz w:val="45"/>
          <w:szCs w:val="45"/>
          <w:lang w:eastAsia="en-AU"/>
        </w:rPr>
        <w:t xml:space="preserve"> </w:t>
      </w:r>
      <w:proofErr w:type="spellStart"/>
      <w:r w:rsidRPr="00A1245B">
        <w:rPr>
          <w:rFonts w:cs="Arial"/>
          <w:color w:val="1F497D"/>
          <w:sz w:val="45"/>
          <w:szCs w:val="45"/>
          <w:lang w:eastAsia="en-AU"/>
        </w:rPr>
        <w:t>ότ</w:t>
      </w:r>
      <w:proofErr w:type="spellEnd"/>
      <w:r w:rsidRPr="00A1245B">
        <w:rPr>
          <w:rFonts w:cs="Arial"/>
          <w:color w:val="1F497D"/>
          <w:sz w:val="45"/>
          <w:szCs w:val="45"/>
          <w:lang w:eastAsia="en-AU"/>
        </w:rPr>
        <w:t xml:space="preserve">αν </w:t>
      </w:r>
      <w:proofErr w:type="spellStart"/>
      <w:r w:rsidRPr="00A1245B">
        <w:rPr>
          <w:rFonts w:cs="Arial"/>
          <w:color w:val="1F497D"/>
          <w:sz w:val="45"/>
          <w:szCs w:val="45"/>
          <w:lang w:eastAsia="en-AU"/>
        </w:rPr>
        <w:t>είν</w:t>
      </w:r>
      <w:proofErr w:type="spellEnd"/>
      <w:r w:rsidRPr="00A1245B">
        <w:rPr>
          <w:rFonts w:cs="Arial"/>
          <w:color w:val="1F497D"/>
          <w:sz w:val="45"/>
          <w:szCs w:val="45"/>
          <w:lang w:eastAsia="en-AU"/>
        </w:rPr>
        <w:t xml:space="preserve">αι </w:t>
      </w:r>
      <w:proofErr w:type="spellStart"/>
      <w:r w:rsidRPr="00A1245B">
        <w:rPr>
          <w:rFonts w:cs="Arial"/>
          <w:color w:val="1F497D"/>
          <w:sz w:val="45"/>
          <w:szCs w:val="45"/>
          <w:lang w:eastAsia="en-AU"/>
        </w:rPr>
        <w:t>ζέστη</w:t>
      </w:r>
      <w:proofErr w:type="spellEnd"/>
    </w:p>
    <w:p w:rsidR="00C469FC" w:rsidRPr="00A1245B" w:rsidRDefault="00C469FC" w:rsidP="00C469FC">
      <w:pPr>
        <w:pStyle w:val="Heading2"/>
        <w:rPr>
          <w:rFonts w:cs="Arial"/>
          <w:color w:val="1F497D"/>
          <w:sz w:val="24"/>
          <w:szCs w:val="24"/>
          <w:lang w:val="en-US"/>
        </w:rPr>
      </w:pPr>
      <w:proofErr w:type="spellStart"/>
      <w:r w:rsidRPr="00A1245B">
        <w:rPr>
          <w:rFonts w:cs="Arial"/>
          <w:color w:val="1F497D"/>
          <w:sz w:val="24"/>
          <w:szCs w:val="24"/>
          <w:lang w:eastAsia="en-AU"/>
        </w:rPr>
        <w:t>Όλοι</w:t>
      </w:r>
      <w:proofErr w:type="spellEnd"/>
    </w:p>
    <w:p w:rsidR="00C469FC" w:rsidRPr="000439A1" w:rsidRDefault="00C469FC" w:rsidP="00C469F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en-US"/>
        </w:rPr>
      </w:pPr>
      <w:proofErr w:type="spellStart"/>
      <w:r>
        <w:rPr>
          <w:rFonts w:ascii="ArialMT" w:hAnsi="ArialMT" w:cs="ArialMT"/>
          <w:sz w:val="19"/>
          <w:szCs w:val="19"/>
        </w:rPr>
        <w:t>Πίνετε</w:t>
      </w:r>
      <w:proofErr w:type="spellEnd"/>
      <w:r>
        <w:rPr>
          <w:rFonts w:ascii="ArialMT" w:hAnsi="ArialMT" w:cs="ArialMT"/>
          <w:sz w:val="19"/>
          <w:szCs w:val="19"/>
        </w:rPr>
        <w:t xml:space="preserve"> π</w:t>
      </w:r>
      <w:proofErr w:type="spellStart"/>
      <w:r>
        <w:rPr>
          <w:rFonts w:ascii="ArialMT" w:hAnsi="ArialMT" w:cs="ArialMT"/>
          <w:sz w:val="19"/>
          <w:szCs w:val="19"/>
        </w:rPr>
        <w:t>ολλά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υγρά</w:t>
      </w:r>
      <w:proofErr w:type="spellEnd"/>
    </w:p>
    <w:p w:rsidR="00C469FC" w:rsidRPr="000439A1" w:rsidRDefault="00C469FC" w:rsidP="00C469F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en-US"/>
        </w:rPr>
      </w:pPr>
      <w:proofErr w:type="spellStart"/>
      <w:r>
        <w:rPr>
          <w:rFonts w:ascii="ArialMT" w:hAnsi="ArialMT" w:cs="ArialMT"/>
          <w:sz w:val="19"/>
          <w:szCs w:val="19"/>
        </w:rPr>
        <w:t>Προσ</w:t>
      </w:r>
      <w:proofErr w:type="spellEnd"/>
      <w:r>
        <w:rPr>
          <w:rFonts w:ascii="ArialMT" w:hAnsi="ArialMT" w:cs="ArialMT"/>
          <w:sz w:val="19"/>
          <w:szCs w:val="19"/>
        </w:rPr>
        <w:t xml:space="preserve">παθήστε να </w:t>
      </w:r>
      <w:proofErr w:type="spellStart"/>
      <w:r>
        <w:rPr>
          <w:rFonts w:ascii="ArialMT" w:hAnsi="ArialMT" w:cs="ArialMT"/>
          <w:sz w:val="19"/>
          <w:szCs w:val="19"/>
        </w:rPr>
        <w:t>μείνετε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μέσ</w:t>
      </w:r>
      <w:proofErr w:type="spellEnd"/>
      <w:r>
        <w:rPr>
          <w:rFonts w:ascii="ArialMT" w:hAnsi="ArialMT" w:cs="ArialMT"/>
          <w:sz w:val="19"/>
          <w:szCs w:val="19"/>
        </w:rPr>
        <w:t xml:space="preserve">α </w:t>
      </w:r>
      <w:proofErr w:type="spellStart"/>
      <w:r>
        <w:rPr>
          <w:rFonts w:ascii="ArialMT" w:hAnsi="ArialMT" w:cs="ArialMT"/>
          <w:sz w:val="19"/>
          <w:szCs w:val="19"/>
        </w:rPr>
        <w:t>στο</w:t>
      </w:r>
      <w:proofErr w:type="spellEnd"/>
      <w:r>
        <w:rPr>
          <w:rFonts w:ascii="ArialMT" w:hAnsi="ArialMT" w:cs="ArialMT"/>
          <w:sz w:val="19"/>
          <w:szCs w:val="19"/>
        </w:rPr>
        <w:t xml:space="preserve"> σπ</w:t>
      </w:r>
      <w:proofErr w:type="spellStart"/>
      <w:r>
        <w:rPr>
          <w:rFonts w:ascii="ArialMT" w:hAnsi="ArialMT" w:cs="ArialMT"/>
          <w:sz w:val="19"/>
          <w:szCs w:val="19"/>
        </w:rPr>
        <w:t>ίτι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με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ενεργο</w:t>
      </w:r>
      <w:proofErr w:type="spellEnd"/>
      <w:r>
        <w:rPr>
          <w:rFonts w:ascii="ArialMT" w:hAnsi="ArialMT" w:cs="ArialMT"/>
          <w:sz w:val="19"/>
          <w:szCs w:val="19"/>
        </w:rPr>
        <w:t>ποιημένο α</w:t>
      </w:r>
      <w:proofErr w:type="spellStart"/>
      <w:r>
        <w:rPr>
          <w:rFonts w:ascii="ArialMT" w:hAnsi="ArialMT" w:cs="ArialMT"/>
          <w:sz w:val="19"/>
          <w:szCs w:val="19"/>
        </w:rPr>
        <w:t>εριστήρ</w:t>
      </w:r>
      <w:proofErr w:type="spellEnd"/>
      <w:r>
        <w:rPr>
          <w:rFonts w:ascii="ArialMT" w:hAnsi="ArialMT" w:cs="ArialMT"/>
          <w:sz w:val="19"/>
          <w:szCs w:val="19"/>
        </w:rPr>
        <w:t xml:space="preserve">α ή </w:t>
      </w:r>
      <w:proofErr w:type="spellStart"/>
      <w:r>
        <w:rPr>
          <w:rFonts w:ascii="ArialMT" w:hAnsi="ArialMT" w:cs="ArialMT"/>
          <w:sz w:val="19"/>
          <w:szCs w:val="19"/>
        </w:rPr>
        <w:t>κλιμ</w:t>
      </w:r>
      <w:proofErr w:type="spellEnd"/>
      <w:r>
        <w:rPr>
          <w:rFonts w:ascii="ArialMT" w:hAnsi="ArialMT" w:cs="ArialMT"/>
          <w:sz w:val="19"/>
          <w:szCs w:val="19"/>
        </w:rPr>
        <w:t>ατισμό</w:t>
      </w:r>
    </w:p>
    <w:p w:rsidR="00C469FC" w:rsidRPr="00A1245B" w:rsidRDefault="00C469FC" w:rsidP="00C469F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ArialMT" w:eastAsia="Times New Roman" w:hAnsi="ArialMT" w:cs="ArialMT"/>
          <w:sz w:val="19"/>
          <w:szCs w:val="19"/>
          <w:lang w:eastAsia="en-AU"/>
        </w:rPr>
      </w:pP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Αν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π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ρέ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πει να π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άτε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έξω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, π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ηγ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αίνετε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νωρίς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το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π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ρωί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ή α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ργά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το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απ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όγευμ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α και να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μένετε</w:t>
      </w:r>
      <w:proofErr w:type="spellEnd"/>
    </w:p>
    <w:p w:rsidR="00C469FC" w:rsidRPr="000439A1" w:rsidRDefault="00C469FC" w:rsidP="00C469FC">
      <w:pPr>
        <w:autoSpaceDE w:val="0"/>
        <w:autoSpaceDN w:val="0"/>
        <w:adjustRightInd w:val="0"/>
        <w:spacing w:after="0"/>
        <w:ind w:left="284"/>
        <w:rPr>
          <w:rFonts w:cs="Arial"/>
          <w:szCs w:val="24"/>
          <w:lang w:val="en-US"/>
        </w:rPr>
      </w:pPr>
      <w:proofErr w:type="spellStart"/>
      <w:proofErr w:type="gram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στη</w:t>
      </w:r>
      <w:proofErr w:type="spellEnd"/>
      <w:proofErr w:type="gram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σκιά</w:t>
      </w:r>
      <w:proofErr w:type="spellEnd"/>
    </w:p>
    <w:p w:rsidR="00C469FC" w:rsidRPr="00A1245B" w:rsidRDefault="00C469FC" w:rsidP="00C469F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en-US"/>
        </w:rPr>
      </w:pP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Φορέστε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α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νοικτού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χρώμ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ατος, χαλα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ρά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ρούχ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α και π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άρτε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μα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ζί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σας καπ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έλο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γι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α να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το</w:t>
      </w:r>
      <w:proofErr w:type="spellEnd"/>
      <w:r>
        <w:rPr>
          <w:rFonts w:ascii="ArialMT" w:eastAsia="Times New Roman" w:hAnsi="ArialMT" w:cs="ArialMT"/>
          <w:sz w:val="19"/>
          <w:szCs w:val="19"/>
          <w:lang w:eastAsia="en-AU"/>
        </w:rPr>
        <w:t xml:space="preserve">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φοράτε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στην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ύπα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ιθρο</w:t>
      </w:r>
      <w:proofErr w:type="spellEnd"/>
    </w:p>
    <w:p w:rsidR="00C469FC" w:rsidRPr="000439A1" w:rsidRDefault="00C469FC" w:rsidP="00C469F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en-US"/>
        </w:rPr>
      </w:pPr>
      <w:proofErr w:type="spellStart"/>
      <w:r>
        <w:rPr>
          <w:rFonts w:ascii="ArialMT" w:hAnsi="ArialMT" w:cs="ArialMT"/>
          <w:sz w:val="19"/>
          <w:szCs w:val="19"/>
        </w:rPr>
        <w:t>Πάντ</w:t>
      </w:r>
      <w:proofErr w:type="spellEnd"/>
      <w:r>
        <w:rPr>
          <w:rFonts w:ascii="ArialMT" w:hAnsi="ArialMT" w:cs="ArialMT"/>
          <w:sz w:val="19"/>
          <w:szCs w:val="19"/>
        </w:rPr>
        <w:t xml:space="preserve">α </w:t>
      </w:r>
      <w:proofErr w:type="spellStart"/>
      <w:r>
        <w:rPr>
          <w:rFonts w:ascii="ArialMT" w:hAnsi="ArialMT" w:cs="ArialMT"/>
          <w:sz w:val="19"/>
          <w:szCs w:val="19"/>
        </w:rPr>
        <w:t>χρησιμο</w:t>
      </w:r>
      <w:proofErr w:type="spellEnd"/>
      <w:r>
        <w:rPr>
          <w:rFonts w:ascii="ArialMT" w:hAnsi="ArialMT" w:cs="ArialMT"/>
          <w:sz w:val="19"/>
          <w:szCs w:val="19"/>
        </w:rPr>
        <w:t>ποιείτε μπ</w:t>
      </w:r>
      <w:proofErr w:type="spellStart"/>
      <w:r>
        <w:rPr>
          <w:rFonts w:ascii="ArialMT" w:hAnsi="ArialMT" w:cs="ArialMT"/>
          <w:sz w:val="19"/>
          <w:szCs w:val="19"/>
        </w:rPr>
        <w:t>όλικη</w:t>
      </w:r>
      <w:proofErr w:type="spellEnd"/>
      <w:r>
        <w:rPr>
          <w:rFonts w:ascii="ArialMT" w:hAnsi="ArialMT" w:cs="ArialMT"/>
          <w:sz w:val="19"/>
          <w:szCs w:val="19"/>
        </w:rPr>
        <w:t xml:space="preserve"> α</w:t>
      </w:r>
      <w:proofErr w:type="spellStart"/>
      <w:r>
        <w:rPr>
          <w:rFonts w:ascii="ArialMT" w:hAnsi="ArialMT" w:cs="ArialMT"/>
          <w:sz w:val="19"/>
          <w:szCs w:val="19"/>
        </w:rPr>
        <w:t>ντί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ηλι</w:t>
      </w:r>
      <w:proofErr w:type="spellEnd"/>
      <w:r>
        <w:rPr>
          <w:rFonts w:ascii="ArialMT" w:hAnsi="ArialMT" w:cs="ArialMT"/>
          <w:sz w:val="19"/>
          <w:szCs w:val="19"/>
        </w:rPr>
        <w:t xml:space="preserve">ακή </w:t>
      </w:r>
      <w:proofErr w:type="spellStart"/>
      <w:r>
        <w:rPr>
          <w:rFonts w:ascii="ArialMT" w:hAnsi="ArialMT" w:cs="ArialMT"/>
          <w:sz w:val="19"/>
          <w:szCs w:val="19"/>
        </w:rPr>
        <w:t>κρέμ</w:t>
      </w:r>
      <w:proofErr w:type="spellEnd"/>
      <w:r>
        <w:rPr>
          <w:rFonts w:ascii="ArialMT" w:hAnsi="ArialMT" w:cs="ArialMT"/>
          <w:sz w:val="19"/>
          <w:szCs w:val="19"/>
        </w:rPr>
        <w:t xml:space="preserve">α </w:t>
      </w:r>
    </w:p>
    <w:p w:rsidR="00C469FC" w:rsidRPr="00A1245B" w:rsidRDefault="00C469FC" w:rsidP="00C469F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ascii="ArialMT" w:eastAsia="Times New Roman" w:hAnsi="ArialMT" w:cs="ArialMT"/>
          <w:sz w:val="19"/>
          <w:szCs w:val="19"/>
          <w:lang w:val="en-US" w:eastAsia="en-AU"/>
        </w:rPr>
      </w:pPr>
      <w:proofErr w:type="spellStart"/>
      <w:r w:rsidRPr="00A1245B">
        <w:rPr>
          <w:rFonts w:ascii="ArialMT" w:hAnsi="ArialMT" w:cs="ArialMT"/>
          <w:sz w:val="19"/>
          <w:szCs w:val="19"/>
        </w:rPr>
        <w:t>Μην</w:t>
      </w:r>
      <w:proofErr w:type="spellEnd"/>
      <w:r w:rsidRPr="00A1245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1245B">
        <w:rPr>
          <w:rFonts w:ascii="ArialMT" w:hAnsi="ArialMT" w:cs="ArialMT"/>
          <w:sz w:val="19"/>
          <w:szCs w:val="19"/>
        </w:rPr>
        <w:t>κάνετε</w:t>
      </w:r>
      <w:proofErr w:type="spellEnd"/>
      <w:r w:rsidRPr="00A1245B">
        <w:rPr>
          <w:rFonts w:ascii="ArialMT" w:hAnsi="ArialMT" w:cs="ArialMT"/>
          <w:sz w:val="19"/>
          <w:szCs w:val="19"/>
        </w:rPr>
        <w:t xml:space="preserve"> π</w:t>
      </w:r>
      <w:proofErr w:type="spellStart"/>
      <w:r w:rsidRPr="00A1245B">
        <w:rPr>
          <w:rFonts w:ascii="ArialMT" w:hAnsi="ArialMT" w:cs="ArialMT"/>
          <w:sz w:val="19"/>
          <w:szCs w:val="19"/>
        </w:rPr>
        <w:t>ολλή</w:t>
      </w:r>
      <w:proofErr w:type="spellEnd"/>
      <w:r w:rsidRPr="00A1245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1245B">
        <w:rPr>
          <w:rFonts w:ascii="ArialMT" w:hAnsi="ArialMT" w:cs="ArialMT"/>
          <w:sz w:val="19"/>
          <w:szCs w:val="19"/>
        </w:rPr>
        <w:t>εξάσκηση</w:t>
      </w:r>
      <w:proofErr w:type="spellEnd"/>
      <w:r w:rsidRPr="00A1245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1245B">
        <w:rPr>
          <w:rFonts w:ascii="ArialMT" w:hAnsi="ArialMT" w:cs="ArialMT"/>
          <w:sz w:val="19"/>
          <w:szCs w:val="19"/>
        </w:rPr>
        <w:t>στην</w:t>
      </w:r>
      <w:proofErr w:type="spellEnd"/>
      <w:r w:rsidRPr="00A1245B">
        <w:rPr>
          <w:rFonts w:ascii="ArialMT" w:hAnsi="ArialMT" w:cs="ArialMT"/>
          <w:sz w:val="19"/>
          <w:szCs w:val="19"/>
        </w:rPr>
        <w:t xml:space="preserve"> ύπα</w:t>
      </w:r>
      <w:proofErr w:type="spellStart"/>
      <w:r w:rsidRPr="00A1245B">
        <w:rPr>
          <w:rFonts w:ascii="ArialMT" w:hAnsi="ArialMT" w:cs="ArialMT"/>
          <w:sz w:val="19"/>
          <w:szCs w:val="19"/>
        </w:rPr>
        <w:t>ιθρο</w:t>
      </w:r>
      <w:proofErr w:type="spellEnd"/>
      <w:r w:rsidRPr="00A1245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1245B">
        <w:rPr>
          <w:rFonts w:ascii="ArialMT" w:hAnsi="ArialMT" w:cs="ArialMT"/>
          <w:sz w:val="19"/>
          <w:szCs w:val="19"/>
        </w:rPr>
        <w:t>ότ</w:t>
      </w:r>
      <w:proofErr w:type="spellEnd"/>
      <w:r w:rsidRPr="00A1245B">
        <w:rPr>
          <w:rFonts w:ascii="ArialMT" w:hAnsi="ArialMT" w:cs="ArialMT"/>
          <w:sz w:val="19"/>
          <w:szCs w:val="19"/>
        </w:rPr>
        <w:t xml:space="preserve">αν </w:t>
      </w:r>
      <w:proofErr w:type="spellStart"/>
      <w:r w:rsidRPr="00A1245B">
        <w:rPr>
          <w:rFonts w:ascii="ArialMT" w:hAnsi="ArialMT" w:cs="ArialMT"/>
          <w:sz w:val="19"/>
          <w:szCs w:val="19"/>
        </w:rPr>
        <w:t>είν</w:t>
      </w:r>
      <w:proofErr w:type="spellEnd"/>
      <w:r w:rsidRPr="00A1245B">
        <w:rPr>
          <w:rFonts w:ascii="ArialMT" w:hAnsi="ArialMT" w:cs="ArialMT"/>
          <w:sz w:val="19"/>
          <w:szCs w:val="19"/>
        </w:rPr>
        <w:t>αι π</w:t>
      </w:r>
      <w:proofErr w:type="spellStart"/>
      <w:r w:rsidRPr="00A1245B">
        <w:rPr>
          <w:rFonts w:ascii="ArialMT" w:hAnsi="ArialMT" w:cs="ArialMT"/>
          <w:sz w:val="19"/>
          <w:szCs w:val="19"/>
        </w:rPr>
        <w:t>ολλή</w:t>
      </w:r>
      <w:proofErr w:type="spellEnd"/>
      <w:r w:rsidRPr="00A1245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1245B">
        <w:rPr>
          <w:rFonts w:ascii="ArialMT" w:hAnsi="ArialMT" w:cs="ArialMT"/>
          <w:sz w:val="19"/>
          <w:szCs w:val="19"/>
        </w:rPr>
        <w:t>ζέστη</w:t>
      </w:r>
      <w:proofErr w:type="spellEnd"/>
      <w:r w:rsidRPr="00A1245B">
        <w:rPr>
          <w:rFonts w:cs="Arial"/>
          <w:szCs w:val="24"/>
          <w:lang w:val="en-US"/>
        </w:rPr>
        <w:t xml:space="preserve"> </w:t>
      </w:r>
    </w:p>
    <w:p w:rsidR="00C469FC" w:rsidRPr="00A1245B" w:rsidRDefault="00C469FC" w:rsidP="00C469F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en-US"/>
        </w:rPr>
      </w:pP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Γι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α να σας β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οηθήσει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να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κοιμηθείτε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χρησιμο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ποιείστε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νερό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από σπ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ρέι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στο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π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ρόσω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πο και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το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κορμί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σας</w:t>
      </w:r>
      <w:r w:rsidRPr="00A1245B">
        <w:rPr>
          <w:rFonts w:ascii="ArialMT" w:eastAsia="Times New Roman" w:hAnsi="ArialMT" w:cs="Arial"/>
          <w:sz w:val="19"/>
          <w:szCs w:val="24"/>
          <w:lang w:val="en-US" w:eastAsia="en-AU"/>
        </w:rPr>
        <w:t xml:space="preserve"> </w:t>
      </w:r>
    </w:p>
    <w:p w:rsidR="00C469FC" w:rsidRPr="000439A1" w:rsidRDefault="00C469FC" w:rsidP="00C469F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en-US"/>
        </w:rPr>
      </w:pP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Συνεχίστε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να πα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ίρνετε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οπ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οι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αδήποτε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φάρμ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ακα πα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ίρνετε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τα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κτικά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έστω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κι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αν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δεν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νιώθετε</w:t>
      </w:r>
      <w:proofErr w:type="spellEnd"/>
      <w:r>
        <w:rPr>
          <w:rFonts w:ascii="ArialMT" w:eastAsia="Times New Roman" w:hAnsi="ArialMT" w:cs="ArialMT"/>
          <w:sz w:val="19"/>
          <w:szCs w:val="19"/>
          <w:lang w:eastAsia="en-AU"/>
        </w:rPr>
        <w:t xml:space="preserve"> </w:t>
      </w:r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κα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λά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από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την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ζέστη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.</w:t>
      </w:r>
    </w:p>
    <w:p w:rsidR="00C469FC" w:rsidRDefault="00C469FC" w:rsidP="00C469FC">
      <w:pPr>
        <w:pStyle w:val="Heading2"/>
        <w:rPr>
          <w:lang w:val="en-US"/>
        </w:rPr>
      </w:pPr>
      <w:proofErr w:type="spellStart"/>
      <w:r w:rsidRPr="00A1245B">
        <w:rPr>
          <w:rFonts w:cs="Arial"/>
          <w:color w:val="1F497D"/>
          <w:sz w:val="24"/>
          <w:szCs w:val="24"/>
        </w:rPr>
        <w:t>Βρέφη</w:t>
      </w:r>
      <w:proofErr w:type="spellEnd"/>
      <w:r w:rsidRPr="00A1245B">
        <w:rPr>
          <w:rFonts w:cs="Arial"/>
          <w:color w:val="1F497D"/>
          <w:sz w:val="24"/>
          <w:szCs w:val="24"/>
        </w:rPr>
        <w:t xml:space="preserve"> και </w:t>
      </w:r>
      <w:proofErr w:type="spellStart"/>
      <w:r w:rsidRPr="00A1245B">
        <w:rPr>
          <w:rFonts w:cs="Arial"/>
          <w:color w:val="1F497D"/>
          <w:sz w:val="24"/>
          <w:szCs w:val="24"/>
        </w:rPr>
        <w:t>νε</w:t>
      </w:r>
      <w:proofErr w:type="spellEnd"/>
      <w:r w:rsidRPr="00A1245B">
        <w:rPr>
          <w:rFonts w:cs="Arial"/>
          <w:color w:val="1F497D"/>
          <w:sz w:val="24"/>
          <w:szCs w:val="24"/>
        </w:rPr>
        <w:t>αρά πα</w:t>
      </w:r>
      <w:proofErr w:type="spellStart"/>
      <w:r w:rsidRPr="00A1245B">
        <w:rPr>
          <w:rFonts w:cs="Arial"/>
          <w:color w:val="1F497D"/>
          <w:sz w:val="24"/>
          <w:szCs w:val="24"/>
        </w:rPr>
        <w:t>ιδί</w:t>
      </w:r>
      <w:proofErr w:type="spellEnd"/>
      <w:r w:rsidRPr="00A1245B">
        <w:rPr>
          <w:rFonts w:cs="Arial"/>
          <w:color w:val="1F497D"/>
          <w:sz w:val="24"/>
          <w:szCs w:val="24"/>
        </w:rPr>
        <w:t>α</w:t>
      </w:r>
    </w:p>
    <w:p w:rsidR="00C469FC" w:rsidRDefault="00C469FC" w:rsidP="00C469FC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en-US"/>
        </w:rPr>
      </w:pPr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Τα β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ρέφη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και τα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νε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αρά πα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ιδιά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π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ρέ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πει να παρα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κολουθούντ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αι π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ροσεκτικά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ότ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αν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είν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αι</w:t>
      </w:r>
      <w:r>
        <w:rPr>
          <w:rFonts w:ascii="ArialMT" w:eastAsia="Times New Roman" w:hAnsi="ArialMT" w:cs="ArialMT"/>
          <w:sz w:val="19"/>
          <w:szCs w:val="19"/>
          <w:lang w:eastAsia="en-AU"/>
        </w:rPr>
        <w:t xml:space="preserve"> </w:t>
      </w:r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π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ολλή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ζέστη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κα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θώς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μπ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ορούν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να α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ρρωστήσουν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π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ολύ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γρήγορ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α</w:t>
      </w:r>
    </w:p>
    <w:p w:rsidR="00C469FC" w:rsidRDefault="00C469FC" w:rsidP="00C469FC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rPr>
          <w:rFonts w:ascii="ArialMT" w:eastAsia="Times New Roman" w:hAnsi="ArialMT" w:cs="ArialMT"/>
          <w:sz w:val="19"/>
          <w:szCs w:val="19"/>
          <w:lang w:eastAsia="en-AU"/>
        </w:rPr>
      </w:pPr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Τα α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υτοκίνητ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α μπ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ορούν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να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γίνουν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επ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ικίνδυν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α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ζεστά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– π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οτέ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σας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μην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α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φήνετε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β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ρέφη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,</w:t>
      </w:r>
      <w:r>
        <w:rPr>
          <w:rFonts w:ascii="ArialMT" w:eastAsia="Times New Roman" w:hAnsi="ArialMT" w:cs="ArialMT"/>
          <w:sz w:val="19"/>
          <w:szCs w:val="19"/>
          <w:lang w:eastAsia="en-AU"/>
        </w:rPr>
        <w:t xml:space="preserve">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νε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αρά πα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ιδιά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ή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οικι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ακά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ζώ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α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μόν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α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σε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α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υτοκίνητο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α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κόμη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και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ότ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αν ο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κλιμ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ατισμός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είν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αι</w:t>
      </w:r>
      <w:r>
        <w:rPr>
          <w:rFonts w:ascii="ArialMT" w:eastAsia="Times New Roman" w:hAnsi="ArialMT" w:cs="ArialMT"/>
          <w:sz w:val="19"/>
          <w:szCs w:val="19"/>
          <w:lang w:eastAsia="en-AU"/>
        </w:rPr>
        <w:t xml:space="preserve">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ενεργο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ποιημένος</w:t>
      </w:r>
    </w:p>
    <w:p w:rsidR="00C469FC" w:rsidRDefault="00C469FC" w:rsidP="00C469FC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en-US"/>
        </w:rPr>
      </w:pPr>
      <w:proofErr w:type="spellStart"/>
      <w:r>
        <w:rPr>
          <w:rFonts w:ascii="ArialMT" w:hAnsi="ArialMT" w:cs="ArialMT"/>
          <w:sz w:val="19"/>
          <w:szCs w:val="19"/>
        </w:rPr>
        <w:t>Αν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είστε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έγκυος</w:t>
      </w:r>
      <w:proofErr w:type="spellEnd"/>
      <w:r>
        <w:rPr>
          <w:rFonts w:ascii="ArialMT" w:hAnsi="ArialMT" w:cs="ArialMT"/>
          <w:sz w:val="19"/>
          <w:szCs w:val="19"/>
        </w:rPr>
        <w:t xml:space="preserve"> ή </w:t>
      </w:r>
      <w:proofErr w:type="spellStart"/>
      <w:r>
        <w:rPr>
          <w:rFonts w:ascii="ArialMT" w:hAnsi="ArialMT" w:cs="ArialMT"/>
          <w:sz w:val="19"/>
          <w:szCs w:val="19"/>
        </w:rPr>
        <w:t>θηλάζετε</w:t>
      </w:r>
      <w:proofErr w:type="spellEnd"/>
      <w:r>
        <w:rPr>
          <w:rFonts w:ascii="ArialMT" w:hAnsi="ArialMT" w:cs="ArialMT"/>
          <w:sz w:val="19"/>
          <w:szCs w:val="19"/>
        </w:rPr>
        <w:t xml:space="preserve"> θα π</w:t>
      </w:r>
      <w:proofErr w:type="spellStart"/>
      <w:r>
        <w:rPr>
          <w:rFonts w:ascii="ArialMT" w:hAnsi="ArialMT" w:cs="ArialMT"/>
          <w:sz w:val="19"/>
          <w:szCs w:val="19"/>
        </w:rPr>
        <w:t>ρέ</w:t>
      </w:r>
      <w:proofErr w:type="spellEnd"/>
      <w:r>
        <w:rPr>
          <w:rFonts w:ascii="ArialMT" w:hAnsi="ArialMT" w:cs="ArialMT"/>
          <w:sz w:val="19"/>
          <w:szCs w:val="19"/>
        </w:rPr>
        <w:t>πει να π</w:t>
      </w:r>
      <w:proofErr w:type="spellStart"/>
      <w:r>
        <w:rPr>
          <w:rFonts w:ascii="ArialMT" w:hAnsi="ArialMT" w:cs="ArialMT"/>
          <w:sz w:val="19"/>
          <w:szCs w:val="19"/>
        </w:rPr>
        <w:t>ίνετε</w:t>
      </w:r>
      <w:proofErr w:type="spellEnd"/>
      <w:r>
        <w:rPr>
          <w:rFonts w:ascii="ArialMT" w:hAnsi="ArialMT" w:cs="ArialMT"/>
          <w:sz w:val="19"/>
          <w:szCs w:val="19"/>
        </w:rPr>
        <w:t xml:space="preserve"> π</w:t>
      </w:r>
      <w:proofErr w:type="spellStart"/>
      <w:r>
        <w:rPr>
          <w:rFonts w:ascii="ArialMT" w:hAnsi="ArialMT" w:cs="ArialMT"/>
          <w:sz w:val="19"/>
          <w:szCs w:val="19"/>
        </w:rPr>
        <w:t>ερισσότερο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νερό</w:t>
      </w:r>
      <w:proofErr w:type="spellEnd"/>
      <w:r>
        <w:rPr>
          <w:rFonts w:ascii="ArialMT" w:hAnsi="ArialMT" w:cs="ArialMT"/>
          <w:sz w:val="19"/>
          <w:szCs w:val="19"/>
        </w:rPr>
        <w:t xml:space="preserve"> πα</w:t>
      </w:r>
      <w:proofErr w:type="spellStart"/>
      <w:r>
        <w:rPr>
          <w:rFonts w:ascii="ArialMT" w:hAnsi="ArialMT" w:cs="ArialMT"/>
          <w:sz w:val="19"/>
          <w:szCs w:val="19"/>
        </w:rPr>
        <w:t>ρά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συνήθως</w:t>
      </w:r>
      <w:proofErr w:type="spellEnd"/>
    </w:p>
    <w:p w:rsidR="00C469FC" w:rsidRDefault="00C469FC" w:rsidP="00C469FC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en-US"/>
        </w:rPr>
      </w:pP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Τις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ζεστές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μέρες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να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φοράτε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π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άντ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α παπ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ούτσι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α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ότ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αν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είστε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έξω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–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το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έδ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αφος μπ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ορεί</w:t>
      </w:r>
      <w:proofErr w:type="spellEnd"/>
      <w:r>
        <w:rPr>
          <w:rFonts w:ascii="ArialMT" w:eastAsia="Times New Roman" w:hAnsi="ArialMT" w:cs="ArialMT"/>
          <w:sz w:val="19"/>
          <w:szCs w:val="19"/>
          <w:lang w:eastAsia="en-AU"/>
        </w:rPr>
        <w:t xml:space="preserve">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εύκολ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α να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κάψει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τα π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όδι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α β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ρεφών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ή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νε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αρών πα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ιδιών</w:t>
      </w:r>
      <w:proofErr w:type="spellEnd"/>
    </w:p>
    <w:p w:rsidR="00C469FC" w:rsidRDefault="00C469FC" w:rsidP="00C469FC">
      <w:pPr>
        <w:pStyle w:val="Heading2"/>
        <w:rPr>
          <w:lang w:val="en-US"/>
        </w:rPr>
      </w:pPr>
      <w:proofErr w:type="spellStart"/>
      <w:r w:rsidRPr="00A1245B">
        <w:rPr>
          <w:rFonts w:cs="Arial"/>
          <w:color w:val="1F497D"/>
          <w:sz w:val="24"/>
          <w:szCs w:val="24"/>
        </w:rPr>
        <w:t>Ηλικιωμέν</w:t>
      </w:r>
      <w:proofErr w:type="spellEnd"/>
      <w:r w:rsidRPr="00A1245B">
        <w:rPr>
          <w:rFonts w:cs="Arial"/>
          <w:color w:val="1F497D"/>
          <w:sz w:val="24"/>
          <w:szCs w:val="24"/>
        </w:rPr>
        <w:t xml:space="preserve">α </w:t>
      </w:r>
      <w:proofErr w:type="spellStart"/>
      <w:r w:rsidRPr="00A1245B">
        <w:rPr>
          <w:rFonts w:cs="Arial"/>
          <w:color w:val="1F497D"/>
          <w:sz w:val="24"/>
          <w:szCs w:val="24"/>
        </w:rPr>
        <w:t>άτομ</w:t>
      </w:r>
      <w:proofErr w:type="spellEnd"/>
      <w:r w:rsidRPr="00A1245B">
        <w:rPr>
          <w:rFonts w:cs="Arial"/>
          <w:color w:val="1F497D"/>
          <w:sz w:val="24"/>
          <w:szCs w:val="24"/>
        </w:rPr>
        <w:t>α</w:t>
      </w:r>
    </w:p>
    <w:p w:rsidR="00C469FC" w:rsidRDefault="00C469FC" w:rsidP="00C469FC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en-US"/>
        </w:rPr>
      </w:pPr>
      <w:proofErr w:type="spellStart"/>
      <w:r w:rsidRPr="00A1245B">
        <w:rPr>
          <w:rFonts w:ascii="ArialMT" w:hAnsi="ArialMT" w:cs="ArialMT"/>
          <w:sz w:val="19"/>
          <w:szCs w:val="19"/>
        </w:rPr>
        <w:t>Ελέγξετε</w:t>
      </w:r>
      <w:proofErr w:type="spellEnd"/>
      <w:r w:rsidRPr="00A1245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1245B">
        <w:rPr>
          <w:rFonts w:ascii="ArialMT" w:hAnsi="ArialMT" w:cs="ArialMT"/>
          <w:sz w:val="19"/>
          <w:szCs w:val="19"/>
        </w:rPr>
        <w:t>ηλικιωμέν</w:t>
      </w:r>
      <w:proofErr w:type="spellEnd"/>
      <w:r w:rsidRPr="00A1245B">
        <w:rPr>
          <w:rFonts w:ascii="ArialMT" w:hAnsi="ArialMT" w:cs="ArialMT"/>
          <w:sz w:val="19"/>
          <w:szCs w:val="19"/>
        </w:rPr>
        <w:t xml:space="preserve">α </w:t>
      </w:r>
      <w:proofErr w:type="spellStart"/>
      <w:r w:rsidRPr="00A1245B">
        <w:rPr>
          <w:rFonts w:ascii="ArialMT" w:hAnsi="ArialMT" w:cs="ArialMT"/>
          <w:sz w:val="19"/>
          <w:szCs w:val="19"/>
        </w:rPr>
        <w:t>άτομ</w:t>
      </w:r>
      <w:proofErr w:type="spellEnd"/>
      <w:r w:rsidRPr="00A1245B">
        <w:rPr>
          <w:rFonts w:ascii="ArialMT" w:hAnsi="ArialMT" w:cs="ArialMT"/>
          <w:sz w:val="19"/>
          <w:szCs w:val="19"/>
        </w:rPr>
        <w:t xml:space="preserve">α </w:t>
      </w:r>
      <w:proofErr w:type="spellStart"/>
      <w:r w:rsidRPr="00A1245B">
        <w:rPr>
          <w:rFonts w:ascii="ArialMT" w:hAnsi="ArialMT" w:cs="ArialMT"/>
          <w:sz w:val="19"/>
          <w:szCs w:val="19"/>
        </w:rPr>
        <w:t>τουλάχιστον</w:t>
      </w:r>
      <w:proofErr w:type="spellEnd"/>
      <w:r w:rsidRPr="00A1245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1245B">
        <w:rPr>
          <w:rFonts w:ascii="ArialMT" w:hAnsi="ArialMT" w:cs="ArialMT"/>
          <w:sz w:val="19"/>
          <w:szCs w:val="19"/>
        </w:rPr>
        <w:t>δυο</w:t>
      </w:r>
      <w:proofErr w:type="spellEnd"/>
      <w:r w:rsidRPr="00A1245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1245B">
        <w:rPr>
          <w:rFonts w:ascii="ArialMT" w:hAnsi="ArialMT" w:cs="ArialMT"/>
          <w:sz w:val="19"/>
          <w:szCs w:val="19"/>
        </w:rPr>
        <w:t>φορές</w:t>
      </w:r>
      <w:proofErr w:type="spellEnd"/>
      <w:r w:rsidRPr="00A1245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1245B">
        <w:rPr>
          <w:rFonts w:ascii="ArialMT" w:hAnsi="ArialMT" w:cs="ArialMT"/>
          <w:sz w:val="19"/>
          <w:szCs w:val="19"/>
        </w:rPr>
        <w:t>κάθε</w:t>
      </w:r>
      <w:proofErr w:type="spellEnd"/>
      <w:r w:rsidRPr="00A1245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1245B">
        <w:rPr>
          <w:rFonts w:ascii="ArialMT" w:hAnsi="ArialMT" w:cs="ArialMT"/>
          <w:sz w:val="19"/>
          <w:szCs w:val="19"/>
        </w:rPr>
        <w:t>μέρ</w:t>
      </w:r>
      <w:proofErr w:type="spellEnd"/>
      <w:r w:rsidRPr="00A1245B">
        <w:rPr>
          <w:rFonts w:ascii="ArialMT" w:hAnsi="ArialMT" w:cs="ArialMT"/>
          <w:sz w:val="19"/>
          <w:szCs w:val="19"/>
        </w:rPr>
        <w:t xml:space="preserve">α </w:t>
      </w:r>
      <w:proofErr w:type="spellStart"/>
      <w:r w:rsidRPr="00A1245B">
        <w:rPr>
          <w:rFonts w:ascii="ArialMT" w:hAnsi="ArialMT" w:cs="ArialMT"/>
          <w:sz w:val="19"/>
          <w:szCs w:val="19"/>
        </w:rPr>
        <w:t>ειδικά</w:t>
      </w:r>
      <w:proofErr w:type="spellEnd"/>
      <w:r w:rsidRPr="00A1245B">
        <w:rPr>
          <w:rFonts w:ascii="ArialMT" w:hAnsi="ArialMT" w:cs="ArialMT"/>
          <w:sz w:val="19"/>
          <w:szCs w:val="19"/>
        </w:rPr>
        <w:t xml:space="preserve"> αν </w:t>
      </w:r>
      <w:proofErr w:type="spellStart"/>
      <w:r w:rsidRPr="00A1245B">
        <w:rPr>
          <w:rFonts w:ascii="ArialMT" w:hAnsi="ArialMT" w:cs="ArialMT"/>
          <w:sz w:val="19"/>
          <w:szCs w:val="19"/>
        </w:rPr>
        <w:t>μένουν</w:t>
      </w:r>
      <w:proofErr w:type="spellEnd"/>
      <w:r w:rsidRPr="00A1245B">
        <w:rPr>
          <w:rFonts w:ascii="ArialMT" w:hAnsi="ArialMT" w:cs="ArialMT"/>
          <w:sz w:val="19"/>
          <w:szCs w:val="19"/>
        </w:rPr>
        <w:t xml:space="preserve"> </w:t>
      </w:r>
      <w:proofErr w:type="spellStart"/>
      <w:r w:rsidRPr="00A1245B">
        <w:rPr>
          <w:rFonts w:ascii="ArialMT" w:hAnsi="ArialMT" w:cs="ArialMT"/>
          <w:sz w:val="19"/>
          <w:szCs w:val="19"/>
        </w:rPr>
        <w:t>μόνοι</w:t>
      </w:r>
      <w:proofErr w:type="spellEnd"/>
      <w:r w:rsidRPr="00A1245B">
        <w:rPr>
          <w:rFonts w:cs="Arial"/>
          <w:szCs w:val="24"/>
          <w:lang w:val="en-US"/>
        </w:rPr>
        <w:t xml:space="preserve"> </w:t>
      </w:r>
    </w:p>
    <w:p w:rsidR="00C469FC" w:rsidRPr="001537C7" w:rsidRDefault="00C469FC" w:rsidP="00C469FC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en-US"/>
        </w:rPr>
      </w:pP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Βε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βαιωθείτε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ότι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ηλικιωμέν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α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άτομ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α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χρησιμο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ποιούν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τον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κλιμ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ατισμό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τους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ότ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αν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είν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αι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ζέστη</w:t>
      </w:r>
      <w:proofErr w:type="spellEnd"/>
      <w:r>
        <w:rPr>
          <w:rFonts w:ascii="ArialMT" w:eastAsia="Times New Roman" w:hAnsi="ArialMT" w:cs="ArialMT"/>
          <w:sz w:val="19"/>
          <w:szCs w:val="19"/>
          <w:lang w:eastAsia="en-AU"/>
        </w:rPr>
        <w:t xml:space="preserve"> </w:t>
      </w:r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– π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άντ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α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ελέγχετ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αι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ότι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είν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αι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το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ποθετημένος 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στο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 xml:space="preserve"> ‘</w:t>
      </w:r>
      <w:proofErr w:type="spellStart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κρύο</w:t>
      </w:r>
      <w:proofErr w:type="spellEnd"/>
      <w:r w:rsidRPr="00A1245B">
        <w:rPr>
          <w:rFonts w:ascii="ArialMT" w:eastAsia="Times New Roman" w:hAnsi="ArialMT" w:cs="ArialMT"/>
          <w:sz w:val="19"/>
          <w:szCs w:val="19"/>
          <w:lang w:eastAsia="en-AU"/>
        </w:rPr>
        <w:t>’</w:t>
      </w:r>
      <w:r>
        <w:rPr>
          <w:rFonts w:ascii="ArialMT" w:eastAsia="Times New Roman" w:hAnsi="ArialMT" w:cs="ArialMT"/>
          <w:sz w:val="19"/>
          <w:szCs w:val="19"/>
          <w:lang w:eastAsia="en-AU"/>
        </w:rPr>
        <w:t xml:space="preserve"> </w:t>
      </w:r>
    </w:p>
    <w:p w:rsidR="00C469FC" w:rsidRPr="001537C7" w:rsidRDefault="00C469FC" w:rsidP="00C469FC">
      <w:pPr>
        <w:pStyle w:val="Heading2"/>
        <w:rPr>
          <w:rFonts w:cs="Arial"/>
          <w:color w:val="1F497D"/>
          <w:sz w:val="24"/>
          <w:szCs w:val="24"/>
          <w:lang w:val="en-US"/>
        </w:rPr>
      </w:pPr>
      <w:proofErr w:type="spellStart"/>
      <w:r w:rsidRPr="001537C7">
        <w:rPr>
          <w:rFonts w:cs="Arial"/>
          <w:color w:val="1F497D"/>
          <w:sz w:val="24"/>
          <w:szCs w:val="24"/>
          <w:lang w:eastAsia="en-AU"/>
        </w:rPr>
        <w:t>Το</w:t>
      </w:r>
      <w:proofErr w:type="spellEnd"/>
      <w:r w:rsidRPr="001537C7">
        <w:rPr>
          <w:rFonts w:cs="Arial"/>
          <w:color w:val="1F497D"/>
          <w:sz w:val="24"/>
          <w:szCs w:val="24"/>
          <w:lang w:eastAsia="en-AU"/>
        </w:rPr>
        <w:t xml:space="preserve"> σπ</w:t>
      </w:r>
      <w:proofErr w:type="spellStart"/>
      <w:r w:rsidRPr="001537C7">
        <w:rPr>
          <w:rFonts w:cs="Arial"/>
          <w:color w:val="1F497D"/>
          <w:sz w:val="24"/>
          <w:szCs w:val="24"/>
          <w:lang w:eastAsia="en-AU"/>
        </w:rPr>
        <w:t>ίτι</w:t>
      </w:r>
      <w:proofErr w:type="spellEnd"/>
      <w:r w:rsidRPr="001537C7">
        <w:rPr>
          <w:rFonts w:cs="Arial"/>
          <w:color w:val="1F497D"/>
          <w:sz w:val="24"/>
          <w:szCs w:val="24"/>
          <w:lang w:eastAsia="en-AU"/>
        </w:rPr>
        <w:t xml:space="preserve"> σας</w:t>
      </w:r>
    </w:p>
    <w:p w:rsidR="00C469FC" w:rsidRDefault="00C469FC" w:rsidP="00C469FC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rPr>
          <w:rFonts w:ascii="ArialMT" w:eastAsia="SymbolMT" w:hAnsi="ArialMT" w:cs="ArialMT"/>
          <w:sz w:val="19"/>
          <w:szCs w:val="19"/>
          <w:lang w:eastAsia="en-AU"/>
        </w:rPr>
      </w:pPr>
      <w:proofErr w:type="spellStart"/>
      <w:r w:rsidRPr="001537C7">
        <w:rPr>
          <w:rFonts w:ascii="ArialMT" w:eastAsia="SymbolMT" w:hAnsi="ArialMT" w:cs="ArialMT"/>
          <w:sz w:val="19"/>
          <w:szCs w:val="19"/>
          <w:lang w:eastAsia="en-AU"/>
        </w:rPr>
        <w:t>Δι</w:t>
      </w:r>
      <w:proofErr w:type="spellEnd"/>
      <w:r w:rsidRPr="001537C7">
        <w:rPr>
          <w:rFonts w:ascii="ArialMT" w:eastAsia="SymbolMT" w:hAnsi="ArialMT" w:cs="ArialMT"/>
          <w:sz w:val="19"/>
          <w:szCs w:val="19"/>
          <w:lang w:eastAsia="en-AU"/>
        </w:rPr>
        <w:t xml:space="preserve">ατηρήστε </w:t>
      </w:r>
      <w:proofErr w:type="spellStart"/>
      <w:r w:rsidRPr="001537C7">
        <w:rPr>
          <w:rFonts w:ascii="ArialMT" w:eastAsia="SymbolMT" w:hAnsi="ArialMT" w:cs="ArialMT"/>
          <w:sz w:val="19"/>
          <w:szCs w:val="19"/>
          <w:lang w:eastAsia="en-AU"/>
        </w:rPr>
        <w:t>το</w:t>
      </w:r>
      <w:proofErr w:type="spellEnd"/>
      <w:r w:rsidRPr="001537C7">
        <w:rPr>
          <w:rFonts w:ascii="ArialMT" w:eastAsia="SymbolMT" w:hAnsi="ArialMT" w:cs="ArialMT"/>
          <w:sz w:val="19"/>
          <w:szCs w:val="19"/>
          <w:lang w:eastAsia="en-AU"/>
        </w:rPr>
        <w:t xml:space="preserve"> σπ</w:t>
      </w:r>
      <w:proofErr w:type="spellStart"/>
      <w:r w:rsidRPr="001537C7">
        <w:rPr>
          <w:rFonts w:ascii="ArialMT" w:eastAsia="SymbolMT" w:hAnsi="ArialMT" w:cs="ArialMT"/>
          <w:sz w:val="19"/>
          <w:szCs w:val="19"/>
          <w:lang w:eastAsia="en-AU"/>
        </w:rPr>
        <w:t>ίτι</w:t>
      </w:r>
      <w:proofErr w:type="spellEnd"/>
      <w:r w:rsidRPr="001537C7">
        <w:rPr>
          <w:rFonts w:ascii="ArialMT" w:eastAsia="SymbolMT" w:hAnsi="ArialMT" w:cs="ArialMT"/>
          <w:sz w:val="19"/>
          <w:szCs w:val="19"/>
          <w:lang w:eastAsia="en-AU"/>
        </w:rPr>
        <w:t xml:space="preserve"> σας </w:t>
      </w:r>
      <w:proofErr w:type="spellStart"/>
      <w:r w:rsidRPr="001537C7">
        <w:rPr>
          <w:rFonts w:ascii="ArialMT" w:eastAsia="SymbolMT" w:hAnsi="ArialMT" w:cs="ArialMT"/>
          <w:sz w:val="19"/>
          <w:szCs w:val="19"/>
          <w:lang w:eastAsia="en-AU"/>
        </w:rPr>
        <w:t>δροσερό</w:t>
      </w:r>
      <w:proofErr w:type="spellEnd"/>
      <w:r w:rsidRPr="001537C7">
        <w:rPr>
          <w:rFonts w:ascii="ArialMT" w:eastAsia="SymbolMT" w:hAnsi="ArialMT" w:cs="ArialMT"/>
          <w:sz w:val="19"/>
          <w:szCs w:val="19"/>
          <w:lang w:eastAsia="en-AU"/>
        </w:rPr>
        <w:t xml:space="preserve"> </w:t>
      </w:r>
      <w:proofErr w:type="spellStart"/>
      <w:r w:rsidRPr="001537C7">
        <w:rPr>
          <w:rFonts w:ascii="ArialMT" w:eastAsia="SymbolMT" w:hAnsi="ArialMT" w:cs="ArialMT"/>
          <w:sz w:val="19"/>
          <w:szCs w:val="19"/>
          <w:lang w:eastAsia="en-AU"/>
        </w:rPr>
        <w:t>κλείνοντ</w:t>
      </w:r>
      <w:proofErr w:type="spellEnd"/>
      <w:r w:rsidRPr="001537C7">
        <w:rPr>
          <w:rFonts w:ascii="ArialMT" w:eastAsia="SymbolMT" w:hAnsi="ArialMT" w:cs="ArialMT"/>
          <w:sz w:val="19"/>
          <w:szCs w:val="19"/>
          <w:lang w:eastAsia="en-AU"/>
        </w:rPr>
        <w:t xml:space="preserve">ας </w:t>
      </w:r>
      <w:proofErr w:type="spellStart"/>
      <w:r w:rsidRPr="001537C7">
        <w:rPr>
          <w:rFonts w:ascii="ArialMT" w:eastAsia="SymbolMT" w:hAnsi="ArialMT" w:cs="ArialMT"/>
          <w:sz w:val="19"/>
          <w:szCs w:val="19"/>
          <w:lang w:eastAsia="en-AU"/>
        </w:rPr>
        <w:t>τις</w:t>
      </w:r>
      <w:proofErr w:type="spellEnd"/>
      <w:r w:rsidRPr="001537C7">
        <w:rPr>
          <w:rFonts w:ascii="ArialMT" w:eastAsia="SymbolMT" w:hAnsi="ArialMT" w:cs="ArialMT"/>
          <w:sz w:val="19"/>
          <w:szCs w:val="19"/>
          <w:lang w:eastAsia="en-AU"/>
        </w:rPr>
        <w:t xml:space="preserve"> </w:t>
      </w:r>
      <w:proofErr w:type="spellStart"/>
      <w:r w:rsidRPr="001537C7">
        <w:rPr>
          <w:rFonts w:ascii="ArialMT" w:eastAsia="SymbolMT" w:hAnsi="ArialMT" w:cs="ArialMT"/>
          <w:sz w:val="19"/>
          <w:szCs w:val="19"/>
          <w:lang w:eastAsia="en-AU"/>
        </w:rPr>
        <w:t>κουρτίνες</w:t>
      </w:r>
      <w:proofErr w:type="spellEnd"/>
      <w:r w:rsidRPr="001537C7">
        <w:rPr>
          <w:rFonts w:ascii="ArialMT" w:eastAsia="SymbolMT" w:hAnsi="ArialMT" w:cs="ArialMT"/>
          <w:sz w:val="19"/>
          <w:szCs w:val="19"/>
          <w:lang w:eastAsia="en-AU"/>
        </w:rPr>
        <w:t>, πα</w:t>
      </w:r>
      <w:proofErr w:type="spellStart"/>
      <w:r w:rsidRPr="001537C7">
        <w:rPr>
          <w:rFonts w:ascii="ArialMT" w:eastAsia="SymbolMT" w:hAnsi="ArialMT" w:cs="ArialMT"/>
          <w:sz w:val="19"/>
          <w:szCs w:val="19"/>
          <w:lang w:eastAsia="en-AU"/>
        </w:rPr>
        <w:t>ντζούρι</w:t>
      </w:r>
      <w:proofErr w:type="spellEnd"/>
      <w:r w:rsidRPr="001537C7">
        <w:rPr>
          <w:rFonts w:ascii="ArialMT" w:eastAsia="SymbolMT" w:hAnsi="ArialMT" w:cs="ArialMT"/>
          <w:sz w:val="19"/>
          <w:szCs w:val="19"/>
          <w:lang w:eastAsia="en-AU"/>
        </w:rPr>
        <w:t>α και πα</w:t>
      </w:r>
      <w:proofErr w:type="spellStart"/>
      <w:r w:rsidRPr="001537C7">
        <w:rPr>
          <w:rFonts w:ascii="ArialMT" w:eastAsia="SymbolMT" w:hAnsi="ArialMT" w:cs="ArialMT"/>
          <w:sz w:val="19"/>
          <w:szCs w:val="19"/>
          <w:lang w:eastAsia="en-AU"/>
        </w:rPr>
        <w:t>ράθυρ</w:t>
      </w:r>
      <w:proofErr w:type="spellEnd"/>
      <w:r w:rsidRPr="001537C7">
        <w:rPr>
          <w:rFonts w:ascii="ArialMT" w:eastAsia="SymbolMT" w:hAnsi="ArialMT" w:cs="ArialMT"/>
          <w:sz w:val="19"/>
          <w:szCs w:val="19"/>
          <w:lang w:eastAsia="en-AU"/>
        </w:rPr>
        <w:t>α κα</w:t>
      </w:r>
      <w:proofErr w:type="spellStart"/>
      <w:r w:rsidRPr="001537C7">
        <w:rPr>
          <w:rFonts w:ascii="ArialMT" w:eastAsia="SymbolMT" w:hAnsi="ArialMT" w:cs="ArialMT"/>
          <w:sz w:val="19"/>
          <w:szCs w:val="19"/>
          <w:lang w:eastAsia="en-AU"/>
        </w:rPr>
        <w:t>τά</w:t>
      </w:r>
      <w:proofErr w:type="spellEnd"/>
      <w:r w:rsidRPr="001537C7">
        <w:rPr>
          <w:rFonts w:ascii="ArialMT" w:eastAsia="SymbolMT" w:hAnsi="ArialMT" w:cs="ArialMT"/>
          <w:sz w:val="19"/>
          <w:szCs w:val="19"/>
          <w:lang w:eastAsia="en-AU"/>
        </w:rPr>
        <w:t xml:space="preserve"> </w:t>
      </w:r>
      <w:proofErr w:type="spellStart"/>
      <w:r w:rsidRPr="001537C7">
        <w:rPr>
          <w:rFonts w:ascii="ArialMT" w:eastAsia="SymbolMT" w:hAnsi="ArialMT" w:cs="ArialMT"/>
          <w:sz w:val="19"/>
          <w:szCs w:val="19"/>
          <w:lang w:eastAsia="en-AU"/>
        </w:rPr>
        <w:t>τη</w:t>
      </w:r>
      <w:proofErr w:type="spellEnd"/>
      <w:r w:rsidRPr="001537C7">
        <w:rPr>
          <w:rFonts w:ascii="ArialMT" w:eastAsia="SymbolMT" w:hAnsi="ArialMT" w:cs="ArialMT"/>
          <w:sz w:val="19"/>
          <w:szCs w:val="19"/>
          <w:lang w:eastAsia="en-AU"/>
        </w:rPr>
        <w:t xml:space="preserve"> </w:t>
      </w:r>
      <w:proofErr w:type="spellStart"/>
      <w:r w:rsidRPr="001537C7">
        <w:rPr>
          <w:rFonts w:ascii="ArialMT" w:eastAsia="SymbolMT" w:hAnsi="ArialMT" w:cs="ArialMT"/>
          <w:sz w:val="19"/>
          <w:szCs w:val="19"/>
          <w:lang w:eastAsia="en-AU"/>
        </w:rPr>
        <w:t>διάρκει</w:t>
      </w:r>
      <w:proofErr w:type="spellEnd"/>
      <w:r w:rsidRPr="001537C7">
        <w:rPr>
          <w:rFonts w:ascii="ArialMT" w:eastAsia="SymbolMT" w:hAnsi="ArialMT" w:cs="ArialMT"/>
          <w:sz w:val="19"/>
          <w:szCs w:val="19"/>
          <w:lang w:eastAsia="en-AU"/>
        </w:rPr>
        <w:t xml:space="preserve">α </w:t>
      </w:r>
      <w:proofErr w:type="spellStart"/>
      <w:r w:rsidRPr="001537C7">
        <w:rPr>
          <w:rFonts w:ascii="ArialMT" w:eastAsia="SymbolMT" w:hAnsi="ArialMT" w:cs="ArialMT"/>
          <w:sz w:val="19"/>
          <w:szCs w:val="19"/>
          <w:lang w:eastAsia="en-AU"/>
        </w:rPr>
        <w:t>της</w:t>
      </w:r>
      <w:proofErr w:type="spellEnd"/>
      <w:r>
        <w:rPr>
          <w:rFonts w:ascii="ArialMT" w:eastAsia="SymbolMT" w:hAnsi="ArialMT" w:cs="ArialMT"/>
          <w:sz w:val="19"/>
          <w:szCs w:val="19"/>
          <w:lang w:eastAsia="en-AU"/>
        </w:rPr>
        <w:t xml:space="preserve"> </w:t>
      </w:r>
      <w:proofErr w:type="spellStart"/>
      <w:r>
        <w:rPr>
          <w:rFonts w:ascii="ArialMT" w:eastAsia="SymbolMT" w:hAnsi="ArialMT" w:cs="ArialMT"/>
          <w:sz w:val="19"/>
          <w:szCs w:val="19"/>
          <w:lang w:eastAsia="en-AU"/>
        </w:rPr>
        <w:t>μέρ</w:t>
      </w:r>
      <w:proofErr w:type="spellEnd"/>
      <w:r>
        <w:rPr>
          <w:rFonts w:ascii="ArialMT" w:eastAsia="SymbolMT" w:hAnsi="ArialMT" w:cs="ArialMT"/>
          <w:sz w:val="19"/>
          <w:szCs w:val="19"/>
          <w:lang w:eastAsia="en-AU"/>
        </w:rPr>
        <w:t>ας</w:t>
      </w:r>
    </w:p>
    <w:p w:rsidR="00C469FC" w:rsidRDefault="00C469FC" w:rsidP="00C469FC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rPr>
          <w:rFonts w:ascii="ArialMT" w:eastAsia="SymbolMT" w:hAnsi="ArialMT" w:cs="ArialMT"/>
          <w:sz w:val="19"/>
          <w:szCs w:val="19"/>
          <w:lang w:eastAsia="en-AU"/>
        </w:rPr>
      </w:pPr>
      <w:proofErr w:type="spellStart"/>
      <w:r>
        <w:rPr>
          <w:rFonts w:ascii="ArialMT" w:eastAsia="SymbolMT" w:hAnsi="ArialMT" w:cs="ArialMT"/>
          <w:sz w:val="19"/>
          <w:szCs w:val="19"/>
          <w:lang w:eastAsia="en-AU"/>
        </w:rPr>
        <w:t>Αν</w:t>
      </w:r>
      <w:proofErr w:type="spellEnd"/>
      <w:r>
        <w:rPr>
          <w:rFonts w:ascii="ArialMT" w:eastAsia="SymbolMT" w:hAnsi="ArialMT" w:cs="ArialMT"/>
          <w:sz w:val="19"/>
          <w:szCs w:val="19"/>
          <w:lang w:eastAsia="en-AU"/>
        </w:rPr>
        <w:t xml:space="preserve"> </w:t>
      </w:r>
      <w:proofErr w:type="spellStart"/>
      <w:r>
        <w:rPr>
          <w:rFonts w:ascii="ArialMT" w:eastAsia="SymbolMT" w:hAnsi="ArialMT" w:cs="ArialMT"/>
          <w:sz w:val="19"/>
          <w:szCs w:val="19"/>
          <w:lang w:eastAsia="en-AU"/>
        </w:rPr>
        <w:t>είν</w:t>
      </w:r>
      <w:proofErr w:type="spellEnd"/>
      <w:r>
        <w:rPr>
          <w:rFonts w:ascii="ArialMT" w:eastAsia="SymbolMT" w:hAnsi="ArialMT" w:cs="ArialMT"/>
          <w:sz w:val="19"/>
          <w:szCs w:val="19"/>
          <w:lang w:eastAsia="en-AU"/>
        </w:rPr>
        <w:t>αι α</w:t>
      </w:r>
      <w:proofErr w:type="spellStart"/>
      <w:r>
        <w:rPr>
          <w:rFonts w:ascii="ArialMT" w:eastAsia="SymbolMT" w:hAnsi="ArialMT" w:cs="ArialMT"/>
          <w:sz w:val="19"/>
          <w:szCs w:val="19"/>
          <w:lang w:eastAsia="en-AU"/>
        </w:rPr>
        <w:t>σφ</w:t>
      </w:r>
      <w:proofErr w:type="spellEnd"/>
      <w:r>
        <w:rPr>
          <w:rFonts w:ascii="ArialMT" w:eastAsia="SymbolMT" w:hAnsi="ArialMT" w:cs="ArialMT"/>
          <w:sz w:val="19"/>
          <w:szCs w:val="19"/>
          <w:lang w:eastAsia="en-AU"/>
        </w:rPr>
        <w:t>αλές, α</w:t>
      </w:r>
      <w:proofErr w:type="spellStart"/>
      <w:r>
        <w:rPr>
          <w:rFonts w:ascii="ArialMT" w:eastAsia="SymbolMT" w:hAnsi="ArialMT" w:cs="ArialMT"/>
          <w:sz w:val="19"/>
          <w:szCs w:val="19"/>
          <w:lang w:eastAsia="en-AU"/>
        </w:rPr>
        <w:t>νοίξτε</w:t>
      </w:r>
      <w:proofErr w:type="spellEnd"/>
      <w:r>
        <w:rPr>
          <w:rFonts w:ascii="ArialMT" w:eastAsia="SymbolMT" w:hAnsi="ArialMT" w:cs="ArialMT"/>
          <w:sz w:val="19"/>
          <w:szCs w:val="19"/>
          <w:lang w:eastAsia="en-AU"/>
        </w:rPr>
        <w:t xml:space="preserve"> πα</w:t>
      </w:r>
      <w:proofErr w:type="spellStart"/>
      <w:r>
        <w:rPr>
          <w:rFonts w:ascii="ArialMT" w:eastAsia="SymbolMT" w:hAnsi="ArialMT" w:cs="ArialMT"/>
          <w:sz w:val="19"/>
          <w:szCs w:val="19"/>
          <w:lang w:eastAsia="en-AU"/>
        </w:rPr>
        <w:t>ράθυρ</w:t>
      </w:r>
      <w:proofErr w:type="spellEnd"/>
      <w:r>
        <w:rPr>
          <w:rFonts w:ascii="ArialMT" w:eastAsia="SymbolMT" w:hAnsi="ArialMT" w:cs="ArialMT"/>
          <w:sz w:val="19"/>
          <w:szCs w:val="19"/>
          <w:lang w:eastAsia="en-AU"/>
        </w:rPr>
        <w:t xml:space="preserve">α </w:t>
      </w:r>
      <w:proofErr w:type="spellStart"/>
      <w:r>
        <w:rPr>
          <w:rFonts w:ascii="ArialMT" w:eastAsia="SymbolMT" w:hAnsi="ArialMT" w:cs="ArialMT"/>
          <w:sz w:val="19"/>
          <w:szCs w:val="19"/>
          <w:lang w:eastAsia="en-AU"/>
        </w:rPr>
        <w:t>τη</w:t>
      </w:r>
      <w:proofErr w:type="spellEnd"/>
      <w:r>
        <w:rPr>
          <w:rFonts w:ascii="ArialMT" w:eastAsia="SymbolMT" w:hAnsi="ArialMT" w:cs="ArialMT"/>
          <w:sz w:val="19"/>
          <w:szCs w:val="19"/>
          <w:lang w:eastAsia="en-AU"/>
        </w:rPr>
        <w:t xml:space="preserve"> </w:t>
      </w:r>
      <w:proofErr w:type="spellStart"/>
      <w:r>
        <w:rPr>
          <w:rFonts w:ascii="ArialMT" w:eastAsia="SymbolMT" w:hAnsi="ArialMT" w:cs="ArialMT"/>
          <w:sz w:val="19"/>
          <w:szCs w:val="19"/>
          <w:lang w:eastAsia="en-AU"/>
        </w:rPr>
        <w:t>νύκτ</w:t>
      </w:r>
      <w:proofErr w:type="spellEnd"/>
      <w:r>
        <w:rPr>
          <w:rFonts w:ascii="ArialMT" w:eastAsia="SymbolMT" w:hAnsi="ArialMT" w:cs="ArialMT"/>
          <w:sz w:val="19"/>
          <w:szCs w:val="19"/>
          <w:lang w:eastAsia="en-AU"/>
        </w:rPr>
        <w:t xml:space="preserve">α </w:t>
      </w:r>
      <w:proofErr w:type="spellStart"/>
      <w:r>
        <w:rPr>
          <w:rFonts w:ascii="ArialMT" w:eastAsia="SymbolMT" w:hAnsi="ArialMT" w:cs="ArialMT"/>
          <w:sz w:val="19"/>
          <w:szCs w:val="19"/>
          <w:lang w:eastAsia="en-AU"/>
        </w:rPr>
        <w:t>γι</w:t>
      </w:r>
      <w:proofErr w:type="spellEnd"/>
      <w:r>
        <w:rPr>
          <w:rFonts w:ascii="ArialMT" w:eastAsia="SymbolMT" w:hAnsi="ArialMT" w:cs="ArialMT"/>
          <w:sz w:val="19"/>
          <w:szCs w:val="19"/>
          <w:lang w:eastAsia="en-AU"/>
        </w:rPr>
        <w:t>α να α</w:t>
      </w:r>
      <w:proofErr w:type="spellStart"/>
      <w:r>
        <w:rPr>
          <w:rFonts w:ascii="ArialMT" w:eastAsia="SymbolMT" w:hAnsi="ArialMT" w:cs="ArialMT"/>
          <w:sz w:val="19"/>
          <w:szCs w:val="19"/>
          <w:lang w:eastAsia="en-AU"/>
        </w:rPr>
        <w:t>φήσετε</w:t>
      </w:r>
      <w:proofErr w:type="spellEnd"/>
      <w:r>
        <w:rPr>
          <w:rFonts w:ascii="ArialMT" w:eastAsia="SymbolMT" w:hAnsi="ArialMT" w:cs="ArialMT"/>
          <w:sz w:val="19"/>
          <w:szCs w:val="19"/>
          <w:lang w:eastAsia="en-AU"/>
        </w:rPr>
        <w:t xml:space="preserve"> </w:t>
      </w:r>
      <w:proofErr w:type="spellStart"/>
      <w:r>
        <w:rPr>
          <w:rFonts w:ascii="ArialMT" w:eastAsia="SymbolMT" w:hAnsi="ArialMT" w:cs="ArialMT"/>
          <w:sz w:val="19"/>
          <w:szCs w:val="19"/>
          <w:lang w:eastAsia="en-AU"/>
        </w:rPr>
        <w:t>δροσερό</w:t>
      </w:r>
      <w:proofErr w:type="spellEnd"/>
      <w:r>
        <w:rPr>
          <w:rFonts w:ascii="ArialMT" w:eastAsia="SymbolMT" w:hAnsi="ArialMT" w:cs="ArialMT"/>
          <w:sz w:val="19"/>
          <w:szCs w:val="19"/>
          <w:lang w:eastAsia="en-AU"/>
        </w:rPr>
        <w:t xml:space="preserve"> α</w:t>
      </w:r>
      <w:proofErr w:type="spellStart"/>
      <w:r>
        <w:rPr>
          <w:rFonts w:ascii="ArialMT" w:eastAsia="SymbolMT" w:hAnsi="ArialMT" w:cs="ArialMT"/>
          <w:sz w:val="19"/>
          <w:szCs w:val="19"/>
          <w:lang w:eastAsia="en-AU"/>
        </w:rPr>
        <w:t>έρ</w:t>
      </w:r>
      <w:proofErr w:type="spellEnd"/>
      <w:r>
        <w:rPr>
          <w:rFonts w:ascii="ArialMT" w:eastAsia="SymbolMT" w:hAnsi="ArialMT" w:cs="ArialMT"/>
          <w:sz w:val="19"/>
          <w:szCs w:val="19"/>
          <w:lang w:eastAsia="en-AU"/>
        </w:rPr>
        <w:t>α να μπ</w:t>
      </w:r>
      <w:proofErr w:type="spellStart"/>
      <w:r>
        <w:rPr>
          <w:rFonts w:ascii="ArialMT" w:eastAsia="SymbolMT" w:hAnsi="ArialMT" w:cs="ArialMT"/>
          <w:sz w:val="19"/>
          <w:szCs w:val="19"/>
          <w:lang w:eastAsia="en-AU"/>
        </w:rPr>
        <w:t>ει</w:t>
      </w:r>
      <w:proofErr w:type="spellEnd"/>
      <w:r>
        <w:rPr>
          <w:rFonts w:ascii="ArialMT" w:eastAsia="SymbolMT" w:hAnsi="ArialMT" w:cs="ArialMT"/>
          <w:sz w:val="19"/>
          <w:szCs w:val="19"/>
          <w:lang w:eastAsia="en-AU"/>
        </w:rPr>
        <w:t xml:space="preserve"> </w:t>
      </w:r>
      <w:proofErr w:type="spellStart"/>
      <w:r>
        <w:rPr>
          <w:rFonts w:ascii="ArialMT" w:eastAsia="SymbolMT" w:hAnsi="ArialMT" w:cs="ArialMT"/>
          <w:sz w:val="19"/>
          <w:szCs w:val="19"/>
          <w:lang w:eastAsia="en-AU"/>
        </w:rPr>
        <w:t>μέσ</w:t>
      </w:r>
      <w:proofErr w:type="spellEnd"/>
      <w:r>
        <w:rPr>
          <w:rFonts w:ascii="ArialMT" w:eastAsia="SymbolMT" w:hAnsi="ArialMT" w:cs="ArialMT"/>
          <w:sz w:val="19"/>
          <w:szCs w:val="19"/>
          <w:lang w:eastAsia="en-AU"/>
        </w:rPr>
        <w:t>α</w:t>
      </w:r>
    </w:p>
    <w:p w:rsidR="00C469FC" w:rsidRDefault="00C469FC" w:rsidP="00C469FC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rPr>
          <w:rFonts w:ascii="ArialMT" w:eastAsia="SymbolMT" w:hAnsi="ArialMT" w:cs="ArialMT"/>
          <w:sz w:val="19"/>
          <w:szCs w:val="19"/>
          <w:lang w:eastAsia="en-AU"/>
        </w:rPr>
      </w:pPr>
      <w:proofErr w:type="spellStart"/>
      <w:r>
        <w:rPr>
          <w:rFonts w:ascii="ArialMT" w:eastAsia="SymbolMT" w:hAnsi="ArialMT" w:cs="ArialMT"/>
          <w:sz w:val="19"/>
          <w:szCs w:val="19"/>
          <w:lang w:eastAsia="en-AU"/>
        </w:rPr>
        <w:t>Ότ</w:t>
      </w:r>
      <w:proofErr w:type="spellEnd"/>
      <w:r>
        <w:rPr>
          <w:rFonts w:ascii="ArialMT" w:eastAsia="SymbolMT" w:hAnsi="ArialMT" w:cs="ArialMT"/>
          <w:sz w:val="19"/>
          <w:szCs w:val="19"/>
          <w:lang w:eastAsia="en-AU"/>
        </w:rPr>
        <w:t xml:space="preserve">αν </w:t>
      </w:r>
      <w:proofErr w:type="spellStart"/>
      <w:r>
        <w:rPr>
          <w:rFonts w:ascii="ArialMT" w:eastAsia="SymbolMT" w:hAnsi="ArialMT" w:cs="ArialMT"/>
          <w:sz w:val="19"/>
          <w:szCs w:val="19"/>
          <w:lang w:eastAsia="en-AU"/>
        </w:rPr>
        <w:t>είν</w:t>
      </w:r>
      <w:proofErr w:type="spellEnd"/>
      <w:r>
        <w:rPr>
          <w:rFonts w:ascii="ArialMT" w:eastAsia="SymbolMT" w:hAnsi="ArialMT" w:cs="ArialMT"/>
          <w:sz w:val="19"/>
          <w:szCs w:val="19"/>
          <w:lang w:eastAsia="en-AU"/>
        </w:rPr>
        <w:t xml:space="preserve">αι </w:t>
      </w:r>
      <w:proofErr w:type="spellStart"/>
      <w:r>
        <w:rPr>
          <w:rFonts w:ascii="ArialMT" w:eastAsia="SymbolMT" w:hAnsi="ArialMT" w:cs="ArialMT"/>
          <w:sz w:val="19"/>
          <w:szCs w:val="19"/>
          <w:lang w:eastAsia="en-AU"/>
        </w:rPr>
        <w:t>ζέστη</w:t>
      </w:r>
      <w:proofErr w:type="spellEnd"/>
      <w:r>
        <w:rPr>
          <w:rFonts w:ascii="ArialMT" w:eastAsia="SymbolMT" w:hAnsi="ArialMT" w:cs="ArialMT"/>
          <w:sz w:val="19"/>
          <w:szCs w:val="19"/>
          <w:lang w:eastAsia="en-AU"/>
        </w:rPr>
        <w:t>, βα</w:t>
      </w:r>
      <w:proofErr w:type="spellStart"/>
      <w:r>
        <w:rPr>
          <w:rFonts w:ascii="ArialMT" w:eastAsia="SymbolMT" w:hAnsi="ArialMT" w:cs="ArialMT"/>
          <w:sz w:val="19"/>
          <w:szCs w:val="19"/>
          <w:lang w:eastAsia="en-AU"/>
        </w:rPr>
        <w:t>κτήρι</w:t>
      </w:r>
      <w:proofErr w:type="spellEnd"/>
      <w:r>
        <w:rPr>
          <w:rFonts w:ascii="ArialMT" w:eastAsia="SymbolMT" w:hAnsi="ArialMT" w:cs="ArialMT"/>
          <w:sz w:val="19"/>
          <w:szCs w:val="19"/>
          <w:lang w:eastAsia="en-AU"/>
        </w:rPr>
        <w:t>α μπ</w:t>
      </w:r>
      <w:proofErr w:type="spellStart"/>
      <w:r>
        <w:rPr>
          <w:rFonts w:ascii="ArialMT" w:eastAsia="SymbolMT" w:hAnsi="ArialMT" w:cs="ArialMT"/>
          <w:sz w:val="19"/>
          <w:szCs w:val="19"/>
          <w:lang w:eastAsia="en-AU"/>
        </w:rPr>
        <w:t>ορούν</w:t>
      </w:r>
      <w:proofErr w:type="spellEnd"/>
      <w:r>
        <w:rPr>
          <w:rFonts w:ascii="ArialMT" w:eastAsia="SymbolMT" w:hAnsi="ArialMT" w:cs="ArialMT"/>
          <w:sz w:val="19"/>
          <w:szCs w:val="19"/>
          <w:lang w:eastAsia="en-AU"/>
        </w:rPr>
        <w:t xml:space="preserve"> μα αναπ</w:t>
      </w:r>
      <w:proofErr w:type="spellStart"/>
      <w:r>
        <w:rPr>
          <w:rFonts w:ascii="ArialMT" w:eastAsia="SymbolMT" w:hAnsi="ArialMT" w:cs="ArialMT"/>
          <w:sz w:val="19"/>
          <w:szCs w:val="19"/>
          <w:lang w:eastAsia="en-AU"/>
        </w:rPr>
        <w:t>τυχθούν</w:t>
      </w:r>
      <w:proofErr w:type="spellEnd"/>
      <w:r>
        <w:rPr>
          <w:rFonts w:ascii="ArialMT" w:eastAsia="SymbolMT" w:hAnsi="ArialMT" w:cs="ArialMT"/>
          <w:sz w:val="19"/>
          <w:szCs w:val="19"/>
          <w:lang w:eastAsia="en-AU"/>
        </w:rPr>
        <w:t xml:space="preserve"> π</w:t>
      </w:r>
      <w:proofErr w:type="spellStart"/>
      <w:r>
        <w:rPr>
          <w:rFonts w:ascii="ArialMT" w:eastAsia="SymbolMT" w:hAnsi="ArialMT" w:cs="ArialMT"/>
          <w:sz w:val="19"/>
          <w:szCs w:val="19"/>
          <w:lang w:eastAsia="en-AU"/>
        </w:rPr>
        <w:t>ολύ</w:t>
      </w:r>
      <w:proofErr w:type="spellEnd"/>
      <w:r>
        <w:rPr>
          <w:rFonts w:ascii="ArialMT" w:eastAsia="SymbolMT" w:hAnsi="ArialMT" w:cs="ArialMT"/>
          <w:sz w:val="19"/>
          <w:szCs w:val="19"/>
          <w:lang w:eastAsia="en-AU"/>
        </w:rPr>
        <w:t xml:space="preserve"> </w:t>
      </w:r>
      <w:proofErr w:type="spellStart"/>
      <w:r>
        <w:rPr>
          <w:rFonts w:ascii="ArialMT" w:eastAsia="SymbolMT" w:hAnsi="ArialMT" w:cs="ArialMT"/>
          <w:sz w:val="19"/>
          <w:szCs w:val="19"/>
          <w:lang w:eastAsia="en-AU"/>
        </w:rPr>
        <w:t>γρήγορ</w:t>
      </w:r>
      <w:proofErr w:type="spellEnd"/>
      <w:r>
        <w:rPr>
          <w:rFonts w:ascii="ArialMT" w:eastAsia="SymbolMT" w:hAnsi="ArialMT" w:cs="ArialMT"/>
          <w:sz w:val="19"/>
          <w:szCs w:val="19"/>
          <w:lang w:eastAsia="en-AU"/>
        </w:rPr>
        <w:t xml:space="preserve">α </w:t>
      </w:r>
      <w:proofErr w:type="spellStart"/>
      <w:r>
        <w:rPr>
          <w:rFonts w:ascii="ArialMT" w:eastAsia="SymbolMT" w:hAnsi="ArialMT" w:cs="ArialMT"/>
          <w:sz w:val="19"/>
          <w:szCs w:val="19"/>
          <w:lang w:eastAsia="en-AU"/>
        </w:rPr>
        <w:t>σε</w:t>
      </w:r>
      <w:proofErr w:type="spellEnd"/>
      <w:r>
        <w:rPr>
          <w:rFonts w:ascii="ArialMT" w:eastAsia="SymbolMT" w:hAnsi="ArialMT" w:cs="ArialMT"/>
          <w:sz w:val="19"/>
          <w:szCs w:val="19"/>
          <w:lang w:eastAsia="en-AU"/>
        </w:rPr>
        <w:t xml:space="preserve"> </w:t>
      </w:r>
      <w:proofErr w:type="spellStart"/>
      <w:r>
        <w:rPr>
          <w:rFonts w:ascii="ArialMT" w:eastAsia="SymbolMT" w:hAnsi="ArialMT" w:cs="ArialMT"/>
          <w:sz w:val="19"/>
          <w:szCs w:val="19"/>
          <w:lang w:eastAsia="en-AU"/>
        </w:rPr>
        <w:t>τρόφιμ</w:t>
      </w:r>
      <w:proofErr w:type="spellEnd"/>
      <w:r>
        <w:rPr>
          <w:rFonts w:ascii="ArialMT" w:eastAsia="SymbolMT" w:hAnsi="ArialMT" w:cs="ArialMT"/>
          <w:sz w:val="19"/>
          <w:szCs w:val="19"/>
          <w:lang w:eastAsia="en-AU"/>
        </w:rPr>
        <w:t>α και να σας α</w:t>
      </w:r>
      <w:proofErr w:type="spellStart"/>
      <w:r>
        <w:rPr>
          <w:rFonts w:ascii="ArialMT" w:eastAsia="SymbolMT" w:hAnsi="ArialMT" w:cs="ArialMT"/>
          <w:sz w:val="19"/>
          <w:szCs w:val="19"/>
          <w:lang w:eastAsia="en-AU"/>
        </w:rPr>
        <w:t>ρρωστήσουν</w:t>
      </w:r>
      <w:proofErr w:type="spellEnd"/>
      <w:r>
        <w:rPr>
          <w:rFonts w:ascii="ArialMT" w:eastAsia="SymbolMT" w:hAnsi="ArialMT" w:cs="ArialMT"/>
          <w:sz w:val="19"/>
          <w:szCs w:val="19"/>
          <w:lang w:eastAsia="en-AU"/>
        </w:rPr>
        <w:t xml:space="preserve"> – </w:t>
      </w:r>
      <w:proofErr w:type="spellStart"/>
      <w:r>
        <w:rPr>
          <w:rFonts w:ascii="ArialMT" w:eastAsia="SymbolMT" w:hAnsi="ArialMT" w:cs="ArialMT"/>
          <w:sz w:val="19"/>
          <w:szCs w:val="19"/>
          <w:lang w:eastAsia="en-AU"/>
        </w:rPr>
        <w:t>τηρήστε</w:t>
      </w:r>
      <w:proofErr w:type="spellEnd"/>
      <w:r>
        <w:rPr>
          <w:rFonts w:ascii="ArialMT" w:eastAsia="SymbolMT" w:hAnsi="ArialMT" w:cs="ArialMT"/>
          <w:sz w:val="19"/>
          <w:szCs w:val="19"/>
          <w:lang w:eastAsia="en-AU"/>
        </w:rPr>
        <w:t xml:space="preserve"> </w:t>
      </w:r>
      <w:proofErr w:type="spellStart"/>
      <w:r>
        <w:rPr>
          <w:rFonts w:ascii="ArialMT" w:eastAsia="SymbolMT" w:hAnsi="ArialMT" w:cs="ArialMT"/>
          <w:sz w:val="19"/>
          <w:szCs w:val="19"/>
          <w:lang w:eastAsia="en-AU"/>
        </w:rPr>
        <w:t>όλ</w:t>
      </w:r>
      <w:proofErr w:type="spellEnd"/>
      <w:r>
        <w:rPr>
          <w:rFonts w:ascii="ArialMT" w:eastAsia="SymbolMT" w:hAnsi="ArialMT" w:cs="ArialMT"/>
          <w:sz w:val="19"/>
          <w:szCs w:val="19"/>
          <w:lang w:eastAsia="en-AU"/>
        </w:rPr>
        <w:t xml:space="preserve">α τα </w:t>
      </w:r>
      <w:proofErr w:type="spellStart"/>
      <w:r>
        <w:rPr>
          <w:rFonts w:ascii="ArialMT" w:eastAsia="SymbolMT" w:hAnsi="ArialMT" w:cs="ArialMT"/>
          <w:sz w:val="19"/>
          <w:szCs w:val="19"/>
          <w:lang w:eastAsia="en-AU"/>
        </w:rPr>
        <w:t>φρέσκ</w:t>
      </w:r>
      <w:proofErr w:type="spellEnd"/>
      <w:r>
        <w:rPr>
          <w:rFonts w:ascii="ArialMT" w:eastAsia="SymbolMT" w:hAnsi="ArialMT" w:cs="ArialMT"/>
          <w:sz w:val="19"/>
          <w:szCs w:val="19"/>
          <w:lang w:eastAsia="en-AU"/>
        </w:rPr>
        <w:t>α φα</w:t>
      </w:r>
      <w:proofErr w:type="spellStart"/>
      <w:r>
        <w:rPr>
          <w:rFonts w:ascii="ArialMT" w:eastAsia="SymbolMT" w:hAnsi="ArialMT" w:cs="ArialMT"/>
          <w:sz w:val="19"/>
          <w:szCs w:val="19"/>
          <w:lang w:eastAsia="en-AU"/>
        </w:rPr>
        <w:t>γητά</w:t>
      </w:r>
      <w:proofErr w:type="spellEnd"/>
      <w:r>
        <w:rPr>
          <w:rFonts w:ascii="ArialMT" w:eastAsia="SymbolMT" w:hAnsi="ArialMT" w:cs="ArialMT"/>
          <w:sz w:val="19"/>
          <w:szCs w:val="19"/>
          <w:lang w:eastAsia="en-AU"/>
        </w:rPr>
        <w:t xml:space="preserve"> </w:t>
      </w:r>
      <w:proofErr w:type="spellStart"/>
      <w:r>
        <w:rPr>
          <w:rFonts w:ascii="ArialMT" w:eastAsia="SymbolMT" w:hAnsi="ArialMT" w:cs="ArialMT"/>
          <w:sz w:val="19"/>
          <w:szCs w:val="19"/>
          <w:lang w:eastAsia="en-AU"/>
        </w:rPr>
        <w:t>στο</w:t>
      </w:r>
      <w:proofErr w:type="spellEnd"/>
      <w:r>
        <w:rPr>
          <w:rFonts w:ascii="ArialMT" w:eastAsia="SymbolMT" w:hAnsi="ArialMT" w:cs="ArialMT"/>
          <w:sz w:val="19"/>
          <w:szCs w:val="19"/>
          <w:lang w:eastAsia="en-AU"/>
        </w:rPr>
        <w:t xml:space="preserve"> </w:t>
      </w:r>
      <w:proofErr w:type="spellStart"/>
      <w:r>
        <w:rPr>
          <w:rFonts w:ascii="ArialMT" w:eastAsia="SymbolMT" w:hAnsi="ArialMT" w:cs="ArialMT"/>
          <w:sz w:val="19"/>
          <w:szCs w:val="19"/>
          <w:lang w:eastAsia="en-AU"/>
        </w:rPr>
        <w:t>ψυγείο</w:t>
      </w:r>
      <w:proofErr w:type="spellEnd"/>
    </w:p>
    <w:p w:rsidR="00C469FC" w:rsidRPr="00576369" w:rsidRDefault="00C469FC" w:rsidP="00C469FC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rPr>
          <w:lang w:val="en-US"/>
        </w:rPr>
      </w:pPr>
      <w:r w:rsidRPr="00576369">
        <w:rPr>
          <w:rFonts w:ascii="ArialMT" w:eastAsia="SymbolMT" w:hAnsi="ArialMT" w:cs="ArialMT"/>
          <w:sz w:val="19"/>
          <w:szCs w:val="19"/>
          <w:lang w:eastAsia="en-AU"/>
        </w:rPr>
        <w:t xml:space="preserve">Τα </w:t>
      </w:r>
      <w:proofErr w:type="spellStart"/>
      <w:r w:rsidRPr="00576369">
        <w:rPr>
          <w:rFonts w:ascii="ArialMT" w:eastAsia="SymbolMT" w:hAnsi="ArialMT" w:cs="ArialMT"/>
          <w:sz w:val="19"/>
          <w:szCs w:val="19"/>
          <w:lang w:eastAsia="en-AU"/>
        </w:rPr>
        <w:t>ζώ</w:t>
      </w:r>
      <w:proofErr w:type="spellEnd"/>
      <w:r w:rsidRPr="00576369">
        <w:rPr>
          <w:rFonts w:ascii="ArialMT" w:eastAsia="SymbolMT" w:hAnsi="ArialMT" w:cs="ArialMT"/>
          <w:sz w:val="19"/>
          <w:szCs w:val="19"/>
          <w:lang w:eastAsia="en-AU"/>
        </w:rPr>
        <w:t>α μπ</w:t>
      </w:r>
      <w:proofErr w:type="spellStart"/>
      <w:r w:rsidRPr="00576369">
        <w:rPr>
          <w:rFonts w:ascii="ArialMT" w:eastAsia="SymbolMT" w:hAnsi="ArialMT" w:cs="ArialMT"/>
          <w:sz w:val="19"/>
          <w:szCs w:val="19"/>
          <w:lang w:eastAsia="en-AU"/>
        </w:rPr>
        <w:t>ορούν</w:t>
      </w:r>
      <w:proofErr w:type="spellEnd"/>
      <w:r w:rsidRPr="00576369">
        <w:rPr>
          <w:rFonts w:ascii="ArialMT" w:eastAsia="SymbolMT" w:hAnsi="ArialMT" w:cs="ArialMT"/>
          <w:sz w:val="19"/>
          <w:szCs w:val="19"/>
          <w:lang w:eastAsia="en-AU"/>
        </w:rPr>
        <w:t xml:space="preserve"> να υπ</w:t>
      </w:r>
      <w:proofErr w:type="spellStart"/>
      <w:r w:rsidRPr="00576369">
        <w:rPr>
          <w:rFonts w:ascii="ArialMT" w:eastAsia="SymbolMT" w:hAnsi="ArialMT" w:cs="ArialMT"/>
          <w:sz w:val="19"/>
          <w:szCs w:val="19"/>
          <w:lang w:eastAsia="en-AU"/>
        </w:rPr>
        <w:t>οφέρουν</w:t>
      </w:r>
      <w:proofErr w:type="spellEnd"/>
      <w:r w:rsidRPr="00576369">
        <w:rPr>
          <w:rFonts w:ascii="ArialMT" w:eastAsia="SymbolMT" w:hAnsi="ArialMT" w:cs="ArialMT"/>
          <w:sz w:val="19"/>
          <w:szCs w:val="19"/>
          <w:lang w:eastAsia="en-AU"/>
        </w:rPr>
        <w:t xml:space="preserve"> και α</w:t>
      </w:r>
      <w:proofErr w:type="spellStart"/>
      <w:r w:rsidRPr="00576369">
        <w:rPr>
          <w:rFonts w:ascii="ArialMT" w:eastAsia="SymbolMT" w:hAnsi="ArialMT" w:cs="ArialMT"/>
          <w:sz w:val="19"/>
          <w:szCs w:val="19"/>
          <w:lang w:eastAsia="en-AU"/>
        </w:rPr>
        <w:t>κόμη</w:t>
      </w:r>
      <w:proofErr w:type="spellEnd"/>
      <w:r w:rsidRPr="00576369">
        <w:rPr>
          <w:rFonts w:ascii="ArialMT" w:eastAsia="SymbolMT" w:hAnsi="ArialMT" w:cs="ArialMT"/>
          <w:sz w:val="19"/>
          <w:szCs w:val="19"/>
          <w:lang w:eastAsia="en-AU"/>
        </w:rPr>
        <w:t xml:space="preserve"> να π</w:t>
      </w:r>
      <w:proofErr w:type="spellStart"/>
      <w:r w:rsidRPr="00576369">
        <w:rPr>
          <w:rFonts w:ascii="ArialMT" w:eastAsia="SymbolMT" w:hAnsi="ArialMT" w:cs="ArialMT"/>
          <w:sz w:val="19"/>
          <w:szCs w:val="19"/>
          <w:lang w:eastAsia="en-AU"/>
        </w:rPr>
        <w:t>εθάνουν</w:t>
      </w:r>
      <w:proofErr w:type="spellEnd"/>
      <w:r w:rsidRPr="00576369">
        <w:rPr>
          <w:rFonts w:ascii="ArialMT" w:eastAsia="SymbolMT" w:hAnsi="ArialMT" w:cs="ArialMT"/>
          <w:sz w:val="19"/>
          <w:szCs w:val="19"/>
          <w:lang w:eastAsia="en-AU"/>
        </w:rPr>
        <w:t xml:space="preserve"> </w:t>
      </w:r>
      <w:proofErr w:type="spellStart"/>
      <w:r w:rsidRPr="00576369">
        <w:rPr>
          <w:rFonts w:ascii="ArialMT" w:eastAsia="SymbolMT" w:hAnsi="ArialMT" w:cs="ArialMT"/>
          <w:sz w:val="19"/>
          <w:szCs w:val="19"/>
          <w:lang w:eastAsia="en-AU"/>
        </w:rPr>
        <w:t>σε</w:t>
      </w:r>
      <w:proofErr w:type="spellEnd"/>
      <w:r w:rsidRPr="00576369">
        <w:rPr>
          <w:rFonts w:ascii="ArialMT" w:eastAsia="SymbolMT" w:hAnsi="ArialMT" w:cs="ArialMT"/>
          <w:sz w:val="19"/>
          <w:szCs w:val="19"/>
          <w:lang w:eastAsia="en-AU"/>
        </w:rPr>
        <w:t xml:space="preserve"> π</w:t>
      </w:r>
      <w:proofErr w:type="spellStart"/>
      <w:r w:rsidRPr="00576369">
        <w:rPr>
          <w:rFonts w:ascii="ArialMT" w:eastAsia="SymbolMT" w:hAnsi="ArialMT" w:cs="ArialMT"/>
          <w:sz w:val="19"/>
          <w:szCs w:val="19"/>
          <w:lang w:eastAsia="en-AU"/>
        </w:rPr>
        <w:t>ολύ</w:t>
      </w:r>
      <w:proofErr w:type="spellEnd"/>
      <w:r w:rsidRPr="00576369">
        <w:rPr>
          <w:rFonts w:ascii="ArialMT" w:eastAsia="SymbolMT" w:hAnsi="ArialMT" w:cs="ArialMT"/>
          <w:sz w:val="19"/>
          <w:szCs w:val="19"/>
          <w:lang w:eastAsia="en-AU"/>
        </w:rPr>
        <w:t xml:space="preserve"> </w:t>
      </w:r>
      <w:proofErr w:type="spellStart"/>
      <w:r w:rsidRPr="00576369">
        <w:rPr>
          <w:rFonts w:ascii="ArialMT" w:eastAsia="SymbolMT" w:hAnsi="ArialMT" w:cs="ArialMT"/>
          <w:sz w:val="19"/>
          <w:szCs w:val="19"/>
          <w:lang w:eastAsia="en-AU"/>
        </w:rPr>
        <w:t>ζεστές</w:t>
      </w:r>
      <w:proofErr w:type="spellEnd"/>
      <w:r w:rsidRPr="00576369">
        <w:rPr>
          <w:rFonts w:ascii="ArialMT" w:eastAsia="SymbolMT" w:hAnsi="ArialMT" w:cs="ArialMT"/>
          <w:sz w:val="19"/>
          <w:szCs w:val="19"/>
          <w:lang w:eastAsia="en-AU"/>
        </w:rPr>
        <w:t xml:space="preserve"> </w:t>
      </w:r>
      <w:proofErr w:type="spellStart"/>
      <w:r w:rsidRPr="00576369">
        <w:rPr>
          <w:rFonts w:ascii="ArialMT" w:eastAsia="SymbolMT" w:hAnsi="ArialMT" w:cs="ArialMT"/>
          <w:sz w:val="19"/>
          <w:szCs w:val="19"/>
          <w:lang w:eastAsia="en-AU"/>
        </w:rPr>
        <w:t>μέρες</w:t>
      </w:r>
      <w:proofErr w:type="spellEnd"/>
      <w:r w:rsidRPr="00576369">
        <w:rPr>
          <w:rFonts w:ascii="ArialMT" w:eastAsia="SymbolMT" w:hAnsi="ArialMT" w:cs="ArialMT"/>
          <w:sz w:val="19"/>
          <w:szCs w:val="19"/>
          <w:lang w:eastAsia="en-AU"/>
        </w:rPr>
        <w:t xml:space="preserve"> </w:t>
      </w:r>
      <w:proofErr w:type="spellStart"/>
      <w:r w:rsidRPr="00576369">
        <w:rPr>
          <w:rFonts w:ascii="ArialMT" w:eastAsia="SymbolMT" w:hAnsi="ArialMT" w:cs="ArialMT"/>
          <w:sz w:val="19"/>
          <w:szCs w:val="19"/>
          <w:lang w:eastAsia="en-AU"/>
        </w:rPr>
        <w:t>γι</w:t>
      </w:r>
      <w:proofErr w:type="spellEnd"/>
      <w:r w:rsidRPr="00576369">
        <w:rPr>
          <w:rFonts w:ascii="ArialMT" w:eastAsia="SymbolMT" w:hAnsi="ArialMT" w:cs="ArialMT"/>
          <w:sz w:val="19"/>
          <w:szCs w:val="19"/>
          <w:lang w:eastAsia="en-AU"/>
        </w:rPr>
        <w:t xml:space="preserve"> α</w:t>
      </w:r>
      <w:proofErr w:type="spellStart"/>
      <w:r w:rsidRPr="00576369">
        <w:rPr>
          <w:rFonts w:ascii="ArialMT" w:eastAsia="SymbolMT" w:hAnsi="ArialMT" w:cs="ArialMT"/>
          <w:sz w:val="19"/>
          <w:szCs w:val="19"/>
          <w:lang w:eastAsia="en-AU"/>
        </w:rPr>
        <w:t>υτό</w:t>
      </w:r>
      <w:proofErr w:type="spellEnd"/>
      <w:r>
        <w:rPr>
          <w:rFonts w:ascii="ArialMT" w:eastAsia="SymbolMT" w:hAnsi="ArialMT" w:cs="ArialMT"/>
          <w:sz w:val="19"/>
          <w:szCs w:val="19"/>
          <w:lang w:eastAsia="en-AU"/>
        </w:rPr>
        <w:t xml:space="preserve"> </w:t>
      </w:r>
      <w:proofErr w:type="spellStart"/>
      <w:r w:rsidRPr="00576369">
        <w:rPr>
          <w:rFonts w:ascii="ArialMT" w:eastAsia="SymbolMT" w:hAnsi="ArialMT" w:cs="ArialMT"/>
          <w:sz w:val="19"/>
          <w:szCs w:val="19"/>
          <w:lang w:eastAsia="en-AU"/>
        </w:rPr>
        <w:t>κρ</w:t>
      </w:r>
      <w:proofErr w:type="spellEnd"/>
      <w:r w:rsidRPr="00576369">
        <w:rPr>
          <w:rFonts w:ascii="ArialMT" w:eastAsia="SymbolMT" w:hAnsi="ArialMT" w:cs="ArialMT"/>
          <w:sz w:val="19"/>
          <w:szCs w:val="19"/>
          <w:lang w:eastAsia="en-AU"/>
        </w:rPr>
        <w:t xml:space="preserve">ατήστε τα </w:t>
      </w:r>
      <w:proofErr w:type="spellStart"/>
      <w:r w:rsidRPr="00576369">
        <w:rPr>
          <w:rFonts w:ascii="ArialMT" w:eastAsia="SymbolMT" w:hAnsi="ArialMT" w:cs="ArialMT"/>
          <w:sz w:val="19"/>
          <w:szCs w:val="19"/>
          <w:lang w:eastAsia="en-AU"/>
        </w:rPr>
        <w:t>μέσ</w:t>
      </w:r>
      <w:proofErr w:type="spellEnd"/>
      <w:r w:rsidRPr="00576369">
        <w:rPr>
          <w:rFonts w:ascii="ArialMT" w:eastAsia="SymbolMT" w:hAnsi="ArialMT" w:cs="ArialMT"/>
          <w:sz w:val="19"/>
          <w:szCs w:val="19"/>
          <w:lang w:eastAsia="en-AU"/>
        </w:rPr>
        <w:t xml:space="preserve">α </w:t>
      </w:r>
      <w:proofErr w:type="spellStart"/>
      <w:r w:rsidRPr="00576369">
        <w:rPr>
          <w:rFonts w:ascii="ArialMT" w:eastAsia="SymbolMT" w:hAnsi="ArialMT" w:cs="ArialMT"/>
          <w:sz w:val="19"/>
          <w:szCs w:val="19"/>
          <w:lang w:eastAsia="en-AU"/>
        </w:rPr>
        <w:t>στο</w:t>
      </w:r>
      <w:proofErr w:type="spellEnd"/>
      <w:r w:rsidRPr="00576369">
        <w:rPr>
          <w:rFonts w:ascii="ArialMT" w:eastAsia="SymbolMT" w:hAnsi="ArialMT" w:cs="ArialMT"/>
          <w:sz w:val="19"/>
          <w:szCs w:val="19"/>
          <w:lang w:eastAsia="en-AU"/>
        </w:rPr>
        <w:t xml:space="preserve"> σπ</w:t>
      </w:r>
      <w:proofErr w:type="spellStart"/>
      <w:r w:rsidRPr="00576369">
        <w:rPr>
          <w:rFonts w:ascii="ArialMT" w:eastAsia="SymbolMT" w:hAnsi="ArialMT" w:cs="ArialMT"/>
          <w:sz w:val="19"/>
          <w:szCs w:val="19"/>
          <w:lang w:eastAsia="en-AU"/>
        </w:rPr>
        <w:t>ίτι</w:t>
      </w:r>
      <w:proofErr w:type="spellEnd"/>
      <w:r w:rsidRPr="00576369">
        <w:rPr>
          <w:rFonts w:ascii="ArialMT" w:eastAsia="SymbolMT" w:hAnsi="ArialMT" w:cs="ArialMT"/>
          <w:sz w:val="19"/>
          <w:szCs w:val="19"/>
          <w:lang w:eastAsia="en-AU"/>
        </w:rPr>
        <w:t xml:space="preserve"> ή βεβα</w:t>
      </w:r>
      <w:proofErr w:type="spellStart"/>
      <w:r w:rsidRPr="00576369">
        <w:rPr>
          <w:rFonts w:ascii="ArialMT" w:eastAsia="SymbolMT" w:hAnsi="ArialMT" w:cs="ArialMT"/>
          <w:sz w:val="19"/>
          <w:szCs w:val="19"/>
          <w:lang w:eastAsia="en-AU"/>
        </w:rPr>
        <w:t>ιωθείτε</w:t>
      </w:r>
      <w:proofErr w:type="spellEnd"/>
      <w:r w:rsidRPr="00576369">
        <w:rPr>
          <w:rFonts w:ascii="ArialMT" w:eastAsia="SymbolMT" w:hAnsi="ArialMT" w:cs="ArialMT"/>
          <w:sz w:val="19"/>
          <w:szCs w:val="19"/>
          <w:lang w:eastAsia="en-AU"/>
        </w:rPr>
        <w:t xml:space="preserve"> </w:t>
      </w:r>
      <w:proofErr w:type="spellStart"/>
      <w:r w:rsidRPr="00576369">
        <w:rPr>
          <w:rFonts w:ascii="ArialMT" w:eastAsia="SymbolMT" w:hAnsi="ArialMT" w:cs="ArialMT"/>
          <w:sz w:val="19"/>
          <w:szCs w:val="19"/>
          <w:lang w:eastAsia="en-AU"/>
        </w:rPr>
        <w:t>ότι</w:t>
      </w:r>
      <w:proofErr w:type="spellEnd"/>
      <w:r w:rsidRPr="00576369">
        <w:rPr>
          <w:rFonts w:ascii="ArialMT" w:eastAsia="SymbolMT" w:hAnsi="ArialMT" w:cs="ArialMT"/>
          <w:sz w:val="19"/>
          <w:szCs w:val="19"/>
          <w:lang w:eastAsia="en-AU"/>
        </w:rPr>
        <w:t xml:space="preserve"> </w:t>
      </w:r>
      <w:proofErr w:type="spellStart"/>
      <w:r w:rsidRPr="00576369">
        <w:rPr>
          <w:rFonts w:ascii="ArialMT" w:eastAsia="SymbolMT" w:hAnsi="ArialMT" w:cs="ArialMT"/>
          <w:sz w:val="19"/>
          <w:szCs w:val="19"/>
          <w:lang w:eastAsia="en-AU"/>
        </w:rPr>
        <w:t>έχουν</w:t>
      </w:r>
      <w:proofErr w:type="spellEnd"/>
      <w:r w:rsidRPr="00576369">
        <w:rPr>
          <w:rFonts w:ascii="ArialMT" w:eastAsia="SymbolMT" w:hAnsi="ArialMT" w:cs="ArialMT"/>
          <w:sz w:val="19"/>
          <w:szCs w:val="19"/>
          <w:lang w:eastAsia="en-AU"/>
        </w:rPr>
        <w:t xml:space="preserve"> </w:t>
      </w:r>
      <w:proofErr w:type="spellStart"/>
      <w:r w:rsidRPr="00576369">
        <w:rPr>
          <w:rFonts w:ascii="ArialMT" w:eastAsia="SymbolMT" w:hAnsi="ArialMT" w:cs="ArialMT"/>
          <w:sz w:val="19"/>
          <w:szCs w:val="19"/>
          <w:lang w:eastAsia="en-AU"/>
        </w:rPr>
        <w:t>σκιά</w:t>
      </w:r>
      <w:proofErr w:type="spellEnd"/>
      <w:r w:rsidRPr="00576369">
        <w:rPr>
          <w:rFonts w:ascii="ArialMT" w:eastAsia="SymbolMT" w:hAnsi="ArialMT" w:cs="ArialMT"/>
          <w:sz w:val="19"/>
          <w:szCs w:val="19"/>
          <w:lang w:eastAsia="en-AU"/>
        </w:rPr>
        <w:t xml:space="preserve"> </w:t>
      </w:r>
      <w:proofErr w:type="spellStart"/>
      <w:r w:rsidRPr="00576369">
        <w:rPr>
          <w:rFonts w:ascii="ArialMT" w:eastAsia="SymbolMT" w:hAnsi="ArialMT" w:cs="ArialMT"/>
          <w:sz w:val="19"/>
          <w:szCs w:val="19"/>
          <w:lang w:eastAsia="en-AU"/>
        </w:rPr>
        <w:t>στον</w:t>
      </w:r>
      <w:proofErr w:type="spellEnd"/>
      <w:r w:rsidRPr="00576369">
        <w:rPr>
          <w:rFonts w:ascii="ArialMT" w:eastAsia="SymbolMT" w:hAnsi="ArialMT" w:cs="ArialMT"/>
          <w:sz w:val="19"/>
          <w:szCs w:val="19"/>
          <w:lang w:eastAsia="en-AU"/>
        </w:rPr>
        <w:t xml:space="preserve"> </w:t>
      </w:r>
      <w:proofErr w:type="spellStart"/>
      <w:r w:rsidRPr="00576369">
        <w:rPr>
          <w:rFonts w:ascii="ArialMT" w:eastAsia="SymbolMT" w:hAnsi="ArialMT" w:cs="ArialMT"/>
          <w:sz w:val="19"/>
          <w:szCs w:val="19"/>
          <w:lang w:eastAsia="en-AU"/>
        </w:rPr>
        <w:t>κή</w:t>
      </w:r>
      <w:proofErr w:type="spellEnd"/>
      <w:r w:rsidRPr="00576369">
        <w:rPr>
          <w:rFonts w:ascii="ArialMT" w:eastAsia="SymbolMT" w:hAnsi="ArialMT" w:cs="ArialMT"/>
          <w:sz w:val="19"/>
          <w:szCs w:val="19"/>
          <w:lang w:eastAsia="en-AU"/>
        </w:rPr>
        <w:t>πο και π</w:t>
      </w:r>
      <w:proofErr w:type="spellStart"/>
      <w:r w:rsidRPr="00576369">
        <w:rPr>
          <w:rFonts w:ascii="ArialMT" w:eastAsia="SymbolMT" w:hAnsi="ArialMT" w:cs="ArialMT"/>
          <w:sz w:val="19"/>
          <w:szCs w:val="19"/>
          <w:lang w:eastAsia="en-AU"/>
        </w:rPr>
        <w:t>άντ</w:t>
      </w:r>
      <w:proofErr w:type="spellEnd"/>
      <w:r w:rsidRPr="00576369">
        <w:rPr>
          <w:rFonts w:ascii="ArialMT" w:eastAsia="SymbolMT" w:hAnsi="ArialMT" w:cs="ArialMT"/>
          <w:sz w:val="19"/>
          <w:szCs w:val="19"/>
          <w:lang w:eastAsia="en-AU"/>
        </w:rPr>
        <w:t xml:space="preserve">α να </w:t>
      </w:r>
      <w:proofErr w:type="spellStart"/>
      <w:r w:rsidRPr="00576369">
        <w:rPr>
          <w:rFonts w:ascii="ArialMT" w:eastAsia="SymbolMT" w:hAnsi="ArialMT" w:cs="ArialMT"/>
          <w:sz w:val="19"/>
          <w:szCs w:val="19"/>
          <w:lang w:eastAsia="en-AU"/>
        </w:rPr>
        <w:t>τους</w:t>
      </w:r>
      <w:proofErr w:type="spellEnd"/>
      <w:r w:rsidRPr="00576369">
        <w:rPr>
          <w:rFonts w:ascii="ArialMT" w:eastAsia="SymbolMT" w:hAnsi="ArialMT" w:cs="ArialMT"/>
          <w:sz w:val="19"/>
          <w:szCs w:val="19"/>
          <w:lang w:eastAsia="en-AU"/>
        </w:rPr>
        <w:t xml:space="preserve"> </w:t>
      </w:r>
      <w:proofErr w:type="spellStart"/>
      <w:r w:rsidRPr="00576369">
        <w:rPr>
          <w:rFonts w:ascii="ArialMT" w:eastAsia="SymbolMT" w:hAnsi="ArialMT" w:cs="ArialMT"/>
          <w:sz w:val="19"/>
          <w:szCs w:val="19"/>
          <w:lang w:eastAsia="en-AU"/>
        </w:rPr>
        <w:t>έχετε</w:t>
      </w:r>
      <w:proofErr w:type="spellEnd"/>
      <w:r w:rsidRPr="00576369">
        <w:rPr>
          <w:rFonts w:ascii="ArialMT" w:eastAsia="SymbolMT" w:hAnsi="ArialMT" w:cs="ArialMT"/>
          <w:sz w:val="19"/>
          <w:szCs w:val="19"/>
          <w:lang w:eastAsia="en-AU"/>
        </w:rPr>
        <w:t xml:space="preserve"> μπ</w:t>
      </w:r>
      <w:proofErr w:type="spellStart"/>
      <w:r w:rsidRPr="00576369">
        <w:rPr>
          <w:rFonts w:ascii="ArialMT" w:eastAsia="SymbolMT" w:hAnsi="ArialMT" w:cs="ArialMT"/>
          <w:sz w:val="19"/>
          <w:szCs w:val="19"/>
          <w:lang w:eastAsia="en-AU"/>
        </w:rPr>
        <w:t>όλικο</w:t>
      </w:r>
      <w:proofErr w:type="spellEnd"/>
      <w:r w:rsidRPr="00576369">
        <w:rPr>
          <w:rFonts w:ascii="ArialMT" w:eastAsia="SymbolMT" w:hAnsi="ArialMT" w:cs="ArialMT"/>
          <w:sz w:val="19"/>
          <w:szCs w:val="19"/>
          <w:lang w:eastAsia="en-AU"/>
        </w:rPr>
        <w:t xml:space="preserve"> </w:t>
      </w:r>
      <w:proofErr w:type="spellStart"/>
      <w:r w:rsidRPr="00576369">
        <w:rPr>
          <w:rFonts w:ascii="ArialMT" w:eastAsia="SymbolMT" w:hAnsi="ArialMT" w:cs="ArialMT"/>
          <w:sz w:val="19"/>
          <w:szCs w:val="19"/>
          <w:lang w:eastAsia="en-AU"/>
        </w:rPr>
        <w:t>νερό</w:t>
      </w:r>
      <w:proofErr w:type="spellEnd"/>
    </w:p>
    <w:p w:rsidR="00C469FC" w:rsidRDefault="00C469FC" w:rsidP="00C469FC">
      <w:pPr>
        <w:autoSpaceDE w:val="0"/>
        <w:autoSpaceDN w:val="0"/>
        <w:adjustRightInd w:val="0"/>
        <w:spacing w:after="0"/>
        <w:rPr>
          <w:rFonts w:ascii="ArialMT" w:eastAsia="SymbolMT" w:hAnsi="ArialMT" w:cs="ArialMT"/>
          <w:sz w:val="19"/>
          <w:szCs w:val="19"/>
          <w:lang w:eastAsia="en-AU"/>
        </w:rPr>
      </w:pPr>
    </w:p>
    <w:p w:rsidR="00C469FC" w:rsidRPr="001537C7" w:rsidRDefault="00C469FC" w:rsidP="00C469FC">
      <w:pPr>
        <w:pStyle w:val="Heading2"/>
        <w:rPr>
          <w:rFonts w:cs="Arial"/>
          <w:color w:val="1F497D"/>
          <w:sz w:val="24"/>
          <w:szCs w:val="24"/>
          <w:lang w:val="en-US"/>
        </w:rPr>
      </w:pPr>
      <w:proofErr w:type="spellStart"/>
      <w:r w:rsidRPr="001537C7">
        <w:rPr>
          <w:rFonts w:cs="Arial"/>
          <w:color w:val="1F497D"/>
          <w:sz w:val="24"/>
          <w:szCs w:val="24"/>
        </w:rPr>
        <w:t>Δι</w:t>
      </w:r>
      <w:proofErr w:type="spellEnd"/>
      <w:r w:rsidRPr="001537C7">
        <w:rPr>
          <w:rFonts w:cs="Arial"/>
          <w:color w:val="1F497D"/>
          <w:sz w:val="24"/>
          <w:szCs w:val="24"/>
        </w:rPr>
        <w:t>ατίθεται β</w:t>
      </w:r>
      <w:proofErr w:type="spellStart"/>
      <w:r w:rsidRPr="001537C7">
        <w:rPr>
          <w:rFonts w:cs="Arial"/>
          <w:color w:val="1F497D"/>
          <w:sz w:val="24"/>
          <w:szCs w:val="24"/>
        </w:rPr>
        <w:t>οήθει</w:t>
      </w:r>
      <w:proofErr w:type="spellEnd"/>
      <w:r w:rsidRPr="001537C7">
        <w:rPr>
          <w:rFonts w:cs="Arial"/>
          <w:color w:val="1F497D"/>
          <w:sz w:val="24"/>
          <w:szCs w:val="24"/>
        </w:rPr>
        <w:t>α</w:t>
      </w:r>
    </w:p>
    <w:p w:rsidR="00C469FC" w:rsidRPr="000439A1" w:rsidRDefault="00C469FC" w:rsidP="00C469FC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rPr>
          <w:rFonts w:cs="Arial"/>
          <w:szCs w:val="24"/>
          <w:lang w:val="en-US"/>
        </w:rPr>
      </w:pPr>
      <w:proofErr w:type="spellStart"/>
      <w:r>
        <w:rPr>
          <w:rFonts w:ascii="ArialMT" w:hAnsi="ArialMT" w:cs="ArialMT"/>
          <w:sz w:val="19"/>
          <w:szCs w:val="19"/>
          <w:lang w:eastAsia="en-AU"/>
        </w:rPr>
        <w:t>Αν</w:t>
      </w:r>
      <w:proofErr w:type="spellEnd"/>
      <w:r>
        <w:rPr>
          <w:rFonts w:ascii="ArialMT" w:hAnsi="ArialMT" w:cs="ArialMT"/>
          <w:sz w:val="19"/>
          <w:szCs w:val="19"/>
          <w:lang w:eastAsia="en-AU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  <w:lang w:eastAsia="en-AU"/>
        </w:rPr>
        <w:t>νομίζετε</w:t>
      </w:r>
      <w:proofErr w:type="spellEnd"/>
      <w:r>
        <w:rPr>
          <w:rFonts w:ascii="ArialMT" w:hAnsi="ArialMT" w:cs="ArialMT"/>
          <w:sz w:val="19"/>
          <w:szCs w:val="19"/>
          <w:lang w:eastAsia="en-AU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  <w:lang w:eastAsia="en-AU"/>
        </w:rPr>
        <w:t>ότι</w:t>
      </w:r>
      <w:proofErr w:type="spellEnd"/>
      <w:r>
        <w:rPr>
          <w:rFonts w:ascii="ArialMT" w:hAnsi="ArialMT" w:cs="ArialMT"/>
          <w:sz w:val="19"/>
          <w:szCs w:val="19"/>
          <w:lang w:eastAsia="en-AU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  <w:lang w:eastAsia="en-AU"/>
        </w:rPr>
        <w:t>είστε</w:t>
      </w:r>
      <w:proofErr w:type="spellEnd"/>
      <w:r>
        <w:rPr>
          <w:rFonts w:ascii="ArialMT" w:hAnsi="ArialMT" w:cs="ArialMT"/>
          <w:sz w:val="19"/>
          <w:szCs w:val="19"/>
          <w:lang w:eastAsia="en-AU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  <w:lang w:eastAsia="en-AU"/>
        </w:rPr>
        <w:t>άρρωστος</w:t>
      </w:r>
      <w:proofErr w:type="spellEnd"/>
      <w:r w:rsidRPr="000439A1">
        <w:rPr>
          <w:rFonts w:cs="Arial"/>
          <w:szCs w:val="24"/>
          <w:lang w:val="en-US"/>
        </w:rPr>
        <w:t>:</w:t>
      </w:r>
    </w:p>
    <w:p w:rsidR="00C469FC" w:rsidRPr="001537C7" w:rsidRDefault="00C469FC" w:rsidP="00C469FC">
      <w:pPr>
        <w:numPr>
          <w:ilvl w:val="1"/>
          <w:numId w:val="7"/>
        </w:numPr>
        <w:autoSpaceDE w:val="0"/>
        <w:autoSpaceDN w:val="0"/>
        <w:adjustRightInd w:val="0"/>
        <w:spacing w:after="0"/>
        <w:rPr>
          <w:rFonts w:cs="Arial"/>
          <w:sz w:val="19"/>
          <w:szCs w:val="19"/>
          <w:lang w:val="en-US"/>
        </w:rPr>
      </w:pPr>
      <w:proofErr w:type="spellStart"/>
      <w:r w:rsidRPr="001537C7">
        <w:rPr>
          <w:rFonts w:cs="Arial"/>
          <w:sz w:val="19"/>
          <w:szCs w:val="19"/>
        </w:rPr>
        <w:t>Μιλήστε</w:t>
      </w:r>
      <w:proofErr w:type="spellEnd"/>
      <w:r w:rsidRPr="001537C7">
        <w:rPr>
          <w:rFonts w:cs="Arial"/>
          <w:sz w:val="19"/>
          <w:szCs w:val="19"/>
        </w:rPr>
        <w:t xml:space="preserve"> </w:t>
      </w:r>
      <w:proofErr w:type="spellStart"/>
      <w:r w:rsidRPr="001537C7">
        <w:rPr>
          <w:rFonts w:cs="Arial"/>
          <w:sz w:val="19"/>
          <w:szCs w:val="19"/>
        </w:rPr>
        <w:t>στον</w:t>
      </w:r>
      <w:proofErr w:type="spellEnd"/>
      <w:r w:rsidRPr="001537C7">
        <w:rPr>
          <w:rFonts w:cs="Arial"/>
          <w:sz w:val="19"/>
          <w:szCs w:val="19"/>
        </w:rPr>
        <w:t xml:space="preserve"> </w:t>
      </w:r>
      <w:proofErr w:type="spellStart"/>
      <w:r w:rsidRPr="001537C7">
        <w:rPr>
          <w:rFonts w:cs="Arial"/>
          <w:sz w:val="19"/>
          <w:szCs w:val="19"/>
        </w:rPr>
        <w:t>το</w:t>
      </w:r>
      <w:proofErr w:type="spellEnd"/>
      <w:r w:rsidRPr="001537C7">
        <w:rPr>
          <w:rFonts w:cs="Arial"/>
          <w:sz w:val="19"/>
          <w:szCs w:val="19"/>
        </w:rPr>
        <w:t>πικό σας φα</w:t>
      </w:r>
      <w:proofErr w:type="spellStart"/>
      <w:r w:rsidRPr="001537C7">
        <w:rPr>
          <w:rFonts w:cs="Arial"/>
          <w:sz w:val="19"/>
          <w:szCs w:val="19"/>
        </w:rPr>
        <w:t>ρμ</w:t>
      </w:r>
      <w:proofErr w:type="spellEnd"/>
      <w:r w:rsidRPr="001537C7">
        <w:rPr>
          <w:rFonts w:cs="Arial"/>
          <w:sz w:val="19"/>
          <w:szCs w:val="19"/>
        </w:rPr>
        <w:t xml:space="preserve">ακοποιό ή </w:t>
      </w:r>
      <w:proofErr w:type="spellStart"/>
      <w:r w:rsidRPr="001537C7">
        <w:rPr>
          <w:rFonts w:cs="Arial"/>
          <w:sz w:val="19"/>
          <w:szCs w:val="19"/>
        </w:rPr>
        <w:t>τηλεφωνήστε</w:t>
      </w:r>
      <w:proofErr w:type="spellEnd"/>
      <w:r w:rsidRPr="001537C7">
        <w:rPr>
          <w:rFonts w:cs="Arial"/>
          <w:sz w:val="19"/>
          <w:szCs w:val="19"/>
        </w:rPr>
        <w:t xml:space="preserve"> </w:t>
      </w:r>
      <w:proofErr w:type="spellStart"/>
      <w:r w:rsidRPr="001537C7">
        <w:rPr>
          <w:rFonts w:cs="Arial"/>
          <w:sz w:val="19"/>
          <w:szCs w:val="19"/>
        </w:rPr>
        <w:t>στο</w:t>
      </w:r>
      <w:proofErr w:type="spellEnd"/>
      <w:r w:rsidRPr="001537C7">
        <w:rPr>
          <w:rFonts w:cs="Arial"/>
          <w:sz w:val="19"/>
          <w:szCs w:val="19"/>
        </w:rPr>
        <w:t xml:space="preserve"> </w:t>
      </w:r>
      <w:proofErr w:type="spellStart"/>
      <w:r w:rsidRPr="001537C7">
        <w:rPr>
          <w:rFonts w:cs="Arial"/>
          <w:sz w:val="19"/>
          <w:szCs w:val="19"/>
        </w:rPr>
        <w:t>Γενικό</w:t>
      </w:r>
      <w:proofErr w:type="spellEnd"/>
      <w:r w:rsidRPr="001537C7">
        <w:rPr>
          <w:rFonts w:cs="Arial"/>
          <w:sz w:val="19"/>
          <w:szCs w:val="19"/>
        </w:rPr>
        <w:t xml:space="preserve"> </w:t>
      </w:r>
      <w:proofErr w:type="spellStart"/>
      <w:r w:rsidRPr="001537C7">
        <w:rPr>
          <w:rFonts w:cs="Arial"/>
          <w:sz w:val="19"/>
          <w:szCs w:val="19"/>
        </w:rPr>
        <w:t>Γι</w:t>
      </w:r>
      <w:proofErr w:type="spellEnd"/>
      <w:r w:rsidRPr="001537C7">
        <w:rPr>
          <w:rFonts w:cs="Arial"/>
          <w:sz w:val="19"/>
          <w:szCs w:val="19"/>
        </w:rPr>
        <w:t>ατρό σας</w:t>
      </w:r>
    </w:p>
    <w:p w:rsidR="00C469FC" w:rsidRPr="001537C7" w:rsidRDefault="00C469FC" w:rsidP="00C469FC">
      <w:pPr>
        <w:numPr>
          <w:ilvl w:val="1"/>
          <w:numId w:val="7"/>
        </w:numPr>
        <w:autoSpaceDE w:val="0"/>
        <w:autoSpaceDN w:val="0"/>
        <w:adjustRightInd w:val="0"/>
        <w:spacing w:after="0"/>
        <w:rPr>
          <w:rFonts w:cs="Arial"/>
          <w:sz w:val="19"/>
          <w:szCs w:val="19"/>
          <w:lang w:val="en-US"/>
        </w:rPr>
      </w:pPr>
      <w:proofErr w:type="spellStart"/>
      <w:r w:rsidRPr="001537C7">
        <w:rPr>
          <w:rFonts w:cs="Arial"/>
          <w:sz w:val="19"/>
          <w:szCs w:val="19"/>
        </w:rPr>
        <w:t>Τηλεφωνήστε</w:t>
      </w:r>
      <w:proofErr w:type="spellEnd"/>
      <w:r w:rsidRPr="001537C7">
        <w:rPr>
          <w:rFonts w:cs="Arial"/>
          <w:sz w:val="19"/>
          <w:szCs w:val="19"/>
        </w:rPr>
        <w:t xml:space="preserve"> </w:t>
      </w:r>
      <w:proofErr w:type="spellStart"/>
      <w:r w:rsidRPr="001537C7">
        <w:rPr>
          <w:rFonts w:cs="Arial"/>
          <w:sz w:val="19"/>
          <w:szCs w:val="19"/>
        </w:rPr>
        <w:t>στο</w:t>
      </w:r>
      <w:proofErr w:type="spellEnd"/>
      <w:r w:rsidRPr="001537C7">
        <w:rPr>
          <w:rFonts w:cs="Arial"/>
          <w:sz w:val="19"/>
          <w:szCs w:val="19"/>
        </w:rPr>
        <w:t xml:space="preserve"> </w:t>
      </w:r>
      <w:proofErr w:type="spellStart"/>
      <w:r w:rsidRPr="001537C7">
        <w:rPr>
          <w:rFonts w:cs="Arial"/>
          <w:i/>
          <w:iCs/>
          <w:sz w:val="19"/>
          <w:szCs w:val="19"/>
        </w:rPr>
        <w:t>healthdirect</w:t>
      </w:r>
      <w:proofErr w:type="spellEnd"/>
      <w:r w:rsidRPr="001537C7">
        <w:rPr>
          <w:rFonts w:cs="Arial"/>
          <w:i/>
          <w:iCs/>
          <w:sz w:val="19"/>
          <w:szCs w:val="19"/>
        </w:rPr>
        <w:t xml:space="preserve"> Australia </w:t>
      </w:r>
      <w:proofErr w:type="spellStart"/>
      <w:r w:rsidRPr="001537C7">
        <w:rPr>
          <w:rFonts w:cs="Arial"/>
          <w:sz w:val="19"/>
          <w:szCs w:val="19"/>
        </w:rPr>
        <w:t>στο</w:t>
      </w:r>
      <w:proofErr w:type="spellEnd"/>
      <w:r w:rsidRPr="001537C7">
        <w:rPr>
          <w:rFonts w:cs="Arial"/>
          <w:sz w:val="19"/>
          <w:szCs w:val="19"/>
        </w:rPr>
        <w:t xml:space="preserve"> 1800 022 222 </w:t>
      </w:r>
    </w:p>
    <w:p w:rsidR="00C469FC" w:rsidRPr="001537C7" w:rsidRDefault="00C469FC" w:rsidP="00C469FC">
      <w:pPr>
        <w:numPr>
          <w:ilvl w:val="1"/>
          <w:numId w:val="7"/>
        </w:numPr>
        <w:autoSpaceDE w:val="0"/>
        <w:autoSpaceDN w:val="0"/>
        <w:adjustRightInd w:val="0"/>
        <w:spacing w:after="0"/>
        <w:rPr>
          <w:rFonts w:eastAsia="Times New Roman" w:cs="Arial"/>
          <w:sz w:val="19"/>
          <w:szCs w:val="19"/>
          <w:lang w:eastAsia="en-AU"/>
        </w:rPr>
      </w:pPr>
      <w:r w:rsidRPr="001537C7">
        <w:rPr>
          <w:rFonts w:eastAsia="Times New Roman" w:cs="Arial"/>
          <w:sz w:val="19"/>
          <w:szCs w:val="19"/>
          <w:lang w:eastAsia="en-AU"/>
        </w:rPr>
        <w:t xml:space="preserve">Τα </w:t>
      </w:r>
      <w:proofErr w:type="spellStart"/>
      <w:r w:rsidRPr="001537C7">
        <w:rPr>
          <w:rFonts w:eastAsia="Times New Roman" w:cs="Arial"/>
          <w:sz w:val="19"/>
          <w:szCs w:val="19"/>
          <w:lang w:eastAsia="en-AU"/>
        </w:rPr>
        <w:t>ηλικιωμέν</w:t>
      </w:r>
      <w:proofErr w:type="spellEnd"/>
      <w:r w:rsidRPr="001537C7">
        <w:rPr>
          <w:rFonts w:eastAsia="Times New Roman" w:cs="Arial"/>
          <w:sz w:val="19"/>
          <w:szCs w:val="19"/>
          <w:lang w:eastAsia="en-AU"/>
        </w:rPr>
        <w:t xml:space="preserve">α </w:t>
      </w:r>
      <w:proofErr w:type="spellStart"/>
      <w:r w:rsidRPr="001537C7">
        <w:rPr>
          <w:rFonts w:eastAsia="Times New Roman" w:cs="Arial"/>
          <w:sz w:val="19"/>
          <w:szCs w:val="19"/>
          <w:lang w:eastAsia="en-AU"/>
        </w:rPr>
        <w:t>άτομ</w:t>
      </w:r>
      <w:proofErr w:type="spellEnd"/>
      <w:r w:rsidRPr="001537C7">
        <w:rPr>
          <w:rFonts w:eastAsia="Times New Roman" w:cs="Arial"/>
          <w:sz w:val="19"/>
          <w:szCs w:val="19"/>
          <w:lang w:eastAsia="en-AU"/>
        </w:rPr>
        <w:t>α μπ</w:t>
      </w:r>
      <w:proofErr w:type="spellStart"/>
      <w:r w:rsidRPr="001537C7">
        <w:rPr>
          <w:rFonts w:eastAsia="Times New Roman" w:cs="Arial"/>
          <w:sz w:val="19"/>
          <w:szCs w:val="19"/>
          <w:lang w:eastAsia="en-AU"/>
        </w:rPr>
        <w:t>ορούν</w:t>
      </w:r>
      <w:proofErr w:type="spellEnd"/>
      <w:r w:rsidRPr="001537C7">
        <w:rPr>
          <w:rFonts w:eastAsia="Times New Roman" w:cs="Arial"/>
          <w:sz w:val="19"/>
          <w:szCs w:val="19"/>
          <w:lang w:eastAsia="en-AU"/>
        </w:rPr>
        <w:t xml:space="preserve"> να </w:t>
      </w:r>
      <w:proofErr w:type="spellStart"/>
      <w:r w:rsidRPr="001537C7">
        <w:rPr>
          <w:rFonts w:eastAsia="Times New Roman" w:cs="Arial"/>
          <w:sz w:val="19"/>
          <w:szCs w:val="19"/>
          <w:lang w:eastAsia="en-AU"/>
        </w:rPr>
        <w:t>εγγρ</w:t>
      </w:r>
      <w:proofErr w:type="spellEnd"/>
      <w:r w:rsidRPr="001537C7">
        <w:rPr>
          <w:rFonts w:eastAsia="Times New Roman" w:cs="Arial"/>
          <w:sz w:val="19"/>
          <w:szCs w:val="19"/>
          <w:lang w:eastAsia="en-AU"/>
        </w:rPr>
        <w:t xml:space="preserve">αφούν </w:t>
      </w:r>
      <w:proofErr w:type="spellStart"/>
      <w:r w:rsidRPr="001537C7">
        <w:rPr>
          <w:rFonts w:eastAsia="Times New Roman" w:cs="Arial"/>
          <w:sz w:val="19"/>
          <w:szCs w:val="19"/>
          <w:lang w:eastAsia="en-AU"/>
        </w:rPr>
        <w:t>στο</w:t>
      </w:r>
      <w:proofErr w:type="spellEnd"/>
      <w:r w:rsidRPr="001537C7">
        <w:rPr>
          <w:rFonts w:eastAsia="Times New Roman" w:cs="Arial"/>
          <w:sz w:val="19"/>
          <w:szCs w:val="19"/>
          <w:lang w:eastAsia="en-AU"/>
        </w:rPr>
        <w:t xml:space="preserve"> </w:t>
      </w:r>
      <w:proofErr w:type="spellStart"/>
      <w:r w:rsidRPr="001537C7">
        <w:rPr>
          <w:rFonts w:eastAsia="Times New Roman" w:cs="Arial"/>
          <w:sz w:val="19"/>
          <w:szCs w:val="19"/>
          <w:lang w:eastAsia="en-AU"/>
        </w:rPr>
        <w:t>Ερυθρό</w:t>
      </w:r>
      <w:proofErr w:type="spellEnd"/>
      <w:r w:rsidRPr="001537C7">
        <w:rPr>
          <w:rFonts w:eastAsia="Times New Roman" w:cs="Arial"/>
          <w:sz w:val="19"/>
          <w:szCs w:val="19"/>
          <w:lang w:eastAsia="en-AU"/>
        </w:rPr>
        <w:t xml:space="preserve"> </w:t>
      </w:r>
      <w:proofErr w:type="spellStart"/>
      <w:r w:rsidRPr="001537C7">
        <w:rPr>
          <w:rFonts w:eastAsia="Times New Roman" w:cs="Arial"/>
          <w:sz w:val="19"/>
          <w:szCs w:val="19"/>
          <w:lang w:eastAsia="en-AU"/>
        </w:rPr>
        <w:t>Στ</w:t>
      </w:r>
      <w:proofErr w:type="spellEnd"/>
      <w:r w:rsidRPr="001537C7">
        <w:rPr>
          <w:rFonts w:eastAsia="Times New Roman" w:cs="Arial"/>
          <w:sz w:val="19"/>
          <w:szCs w:val="19"/>
          <w:lang w:eastAsia="en-AU"/>
        </w:rPr>
        <w:t xml:space="preserve">αυρό και </w:t>
      </w:r>
      <w:proofErr w:type="spellStart"/>
      <w:r w:rsidRPr="001537C7">
        <w:rPr>
          <w:rFonts w:eastAsia="Times New Roman" w:cs="Arial"/>
          <w:sz w:val="19"/>
          <w:szCs w:val="19"/>
          <w:lang w:eastAsia="en-AU"/>
        </w:rPr>
        <w:t>έν</w:t>
      </w:r>
      <w:proofErr w:type="spellEnd"/>
      <w:r w:rsidRPr="001537C7">
        <w:rPr>
          <w:rFonts w:eastAsia="Times New Roman" w:cs="Arial"/>
          <w:sz w:val="19"/>
          <w:szCs w:val="19"/>
          <w:lang w:eastAsia="en-AU"/>
        </w:rPr>
        <w:t xml:space="preserve">ας </w:t>
      </w:r>
      <w:proofErr w:type="spellStart"/>
      <w:r w:rsidRPr="001537C7">
        <w:rPr>
          <w:rFonts w:eastAsia="Times New Roman" w:cs="Arial"/>
          <w:sz w:val="19"/>
          <w:szCs w:val="19"/>
          <w:lang w:eastAsia="en-AU"/>
        </w:rPr>
        <w:t>εθελοντής</w:t>
      </w:r>
      <w:proofErr w:type="spellEnd"/>
      <w:r w:rsidRPr="001537C7">
        <w:rPr>
          <w:rFonts w:eastAsia="Times New Roman" w:cs="Arial"/>
          <w:sz w:val="19"/>
          <w:szCs w:val="19"/>
          <w:lang w:eastAsia="en-AU"/>
        </w:rPr>
        <w:t xml:space="preserve"> θα </w:t>
      </w:r>
      <w:proofErr w:type="spellStart"/>
      <w:r w:rsidRPr="001537C7">
        <w:rPr>
          <w:rFonts w:eastAsia="Times New Roman" w:cs="Arial"/>
          <w:sz w:val="19"/>
          <w:szCs w:val="19"/>
          <w:lang w:eastAsia="en-AU"/>
        </w:rPr>
        <w:t>τηλεφωνά</w:t>
      </w:r>
      <w:proofErr w:type="spellEnd"/>
      <w:r w:rsidRPr="001537C7">
        <w:rPr>
          <w:rFonts w:eastAsia="Times New Roman" w:cs="Arial"/>
          <w:sz w:val="19"/>
          <w:szCs w:val="19"/>
          <w:lang w:eastAsia="en-AU"/>
        </w:rPr>
        <w:t xml:space="preserve"> 3 </w:t>
      </w:r>
      <w:proofErr w:type="spellStart"/>
      <w:r w:rsidRPr="001537C7">
        <w:rPr>
          <w:rFonts w:eastAsia="Times New Roman" w:cs="Arial"/>
          <w:sz w:val="19"/>
          <w:szCs w:val="19"/>
          <w:lang w:eastAsia="en-AU"/>
        </w:rPr>
        <w:t>φορές</w:t>
      </w:r>
      <w:proofErr w:type="spellEnd"/>
      <w:r w:rsidRPr="001537C7">
        <w:rPr>
          <w:rFonts w:eastAsia="Times New Roman" w:cs="Arial"/>
          <w:sz w:val="19"/>
          <w:szCs w:val="19"/>
          <w:lang w:eastAsia="en-AU"/>
        </w:rPr>
        <w:t xml:space="preserve"> </w:t>
      </w:r>
      <w:proofErr w:type="spellStart"/>
      <w:r w:rsidRPr="001537C7">
        <w:rPr>
          <w:rFonts w:eastAsia="Times New Roman" w:cs="Arial"/>
          <w:sz w:val="19"/>
          <w:szCs w:val="19"/>
          <w:lang w:eastAsia="en-AU"/>
        </w:rPr>
        <w:t>τη</w:t>
      </w:r>
      <w:proofErr w:type="spellEnd"/>
      <w:r w:rsidRPr="001537C7">
        <w:rPr>
          <w:rFonts w:eastAsia="Times New Roman" w:cs="Arial"/>
          <w:sz w:val="19"/>
          <w:szCs w:val="19"/>
          <w:lang w:eastAsia="en-AU"/>
        </w:rPr>
        <w:t xml:space="preserve"> </w:t>
      </w:r>
      <w:proofErr w:type="spellStart"/>
      <w:r w:rsidRPr="001537C7">
        <w:rPr>
          <w:rFonts w:eastAsia="Times New Roman" w:cs="Arial"/>
          <w:sz w:val="19"/>
          <w:szCs w:val="19"/>
          <w:lang w:eastAsia="en-AU"/>
        </w:rPr>
        <w:t>μέρ</w:t>
      </w:r>
      <w:proofErr w:type="spellEnd"/>
      <w:r w:rsidRPr="001537C7">
        <w:rPr>
          <w:rFonts w:eastAsia="Times New Roman" w:cs="Arial"/>
          <w:sz w:val="19"/>
          <w:szCs w:val="19"/>
          <w:lang w:eastAsia="en-AU"/>
        </w:rPr>
        <w:t xml:space="preserve">α </w:t>
      </w:r>
      <w:proofErr w:type="spellStart"/>
      <w:r w:rsidRPr="001537C7">
        <w:rPr>
          <w:rFonts w:eastAsia="Times New Roman" w:cs="Arial"/>
          <w:sz w:val="19"/>
          <w:szCs w:val="19"/>
          <w:lang w:eastAsia="en-AU"/>
        </w:rPr>
        <w:t>γι</w:t>
      </w:r>
      <w:proofErr w:type="spellEnd"/>
      <w:r w:rsidRPr="001537C7">
        <w:rPr>
          <w:rFonts w:eastAsia="Times New Roman" w:cs="Arial"/>
          <w:sz w:val="19"/>
          <w:szCs w:val="19"/>
          <w:lang w:eastAsia="en-AU"/>
        </w:rPr>
        <w:t xml:space="preserve">α να </w:t>
      </w:r>
      <w:proofErr w:type="spellStart"/>
      <w:r w:rsidRPr="001537C7">
        <w:rPr>
          <w:rFonts w:eastAsia="Times New Roman" w:cs="Arial"/>
          <w:sz w:val="19"/>
          <w:szCs w:val="19"/>
          <w:lang w:eastAsia="en-AU"/>
        </w:rPr>
        <w:t>ελέγξει</w:t>
      </w:r>
      <w:proofErr w:type="spellEnd"/>
      <w:r w:rsidRPr="001537C7">
        <w:rPr>
          <w:rFonts w:eastAsia="Times New Roman" w:cs="Arial"/>
          <w:sz w:val="19"/>
          <w:szCs w:val="19"/>
          <w:lang w:eastAsia="en-AU"/>
        </w:rPr>
        <w:t xml:space="preserve"> αν </w:t>
      </w:r>
      <w:proofErr w:type="spellStart"/>
      <w:r w:rsidRPr="001537C7">
        <w:rPr>
          <w:rFonts w:eastAsia="Times New Roman" w:cs="Arial"/>
          <w:sz w:val="19"/>
          <w:szCs w:val="19"/>
          <w:lang w:eastAsia="en-AU"/>
        </w:rPr>
        <w:t>είστε</w:t>
      </w:r>
      <w:proofErr w:type="spellEnd"/>
      <w:r w:rsidRPr="001537C7">
        <w:rPr>
          <w:rFonts w:eastAsia="Times New Roman" w:cs="Arial"/>
          <w:sz w:val="19"/>
          <w:szCs w:val="19"/>
          <w:lang w:eastAsia="en-AU"/>
        </w:rPr>
        <w:t xml:space="preserve"> </w:t>
      </w:r>
      <w:proofErr w:type="spellStart"/>
      <w:r w:rsidRPr="001537C7">
        <w:rPr>
          <w:rFonts w:eastAsia="Times New Roman" w:cs="Arial"/>
          <w:sz w:val="19"/>
          <w:szCs w:val="19"/>
          <w:lang w:eastAsia="en-AU"/>
        </w:rPr>
        <w:t>εντάξει</w:t>
      </w:r>
      <w:proofErr w:type="spellEnd"/>
      <w:r w:rsidRPr="001537C7">
        <w:rPr>
          <w:rFonts w:eastAsia="Times New Roman" w:cs="Arial"/>
          <w:sz w:val="19"/>
          <w:szCs w:val="19"/>
          <w:lang w:eastAsia="en-AU"/>
        </w:rPr>
        <w:t>.</w:t>
      </w:r>
    </w:p>
    <w:p w:rsidR="00C469FC" w:rsidRPr="001537C7" w:rsidRDefault="00C469FC" w:rsidP="00C469FC">
      <w:pPr>
        <w:autoSpaceDE w:val="0"/>
        <w:autoSpaceDN w:val="0"/>
        <w:adjustRightInd w:val="0"/>
        <w:spacing w:after="0"/>
        <w:ind w:left="2160"/>
        <w:rPr>
          <w:rFonts w:cs="Arial"/>
          <w:b/>
          <w:bCs/>
          <w:sz w:val="19"/>
          <w:szCs w:val="19"/>
          <w:lang w:val="en-US"/>
        </w:rPr>
      </w:pPr>
      <w:proofErr w:type="spellStart"/>
      <w:r w:rsidRPr="001537C7">
        <w:rPr>
          <w:rFonts w:eastAsia="Times New Roman" w:cs="Arial"/>
          <w:sz w:val="19"/>
          <w:szCs w:val="19"/>
          <w:lang w:eastAsia="en-AU"/>
        </w:rPr>
        <w:t>Γρ</w:t>
      </w:r>
      <w:proofErr w:type="spellEnd"/>
      <w:r w:rsidRPr="001537C7">
        <w:rPr>
          <w:rFonts w:eastAsia="Times New Roman" w:cs="Arial"/>
          <w:sz w:val="19"/>
          <w:szCs w:val="19"/>
          <w:lang w:eastAsia="en-AU"/>
        </w:rPr>
        <w:t xml:space="preserve">αφτείτε </w:t>
      </w:r>
      <w:proofErr w:type="spellStart"/>
      <w:r w:rsidRPr="001537C7">
        <w:rPr>
          <w:rFonts w:eastAsia="Times New Roman" w:cs="Arial"/>
          <w:sz w:val="19"/>
          <w:szCs w:val="19"/>
          <w:lang w:eastAsia="en-AU"/>
        </w:rPr>
        <w:t>τηλεφωνώντ</w:t>
      </w:r>
      <w:proofErr w:type="spellEnd"/>
      <w:r w:rsidRPr="001537C7">
        <w:rPr>
          <w:rFonts w:eastAsia="Times New Roman" w:cs="Arial"/>
          <w:sz w:val="19"/>
          <w:szCs w:val="19"/>
          <w:lang w:eastAsia="en-AU"/>
        </w:rPr>
        <w:t xml:space="preserve">ας </w:t>
      </w:r>
      <w:proofErr w:type="spellStart"/>
      <w:r w:rsidRPr="001537C7">
        <w:rPr>
          <w:rFonts w:eastAsia="Times New Roman" w:cs="Arial"/>
          <w:sz w:val="19"/>
          <w:szCs w:val="19"/>
          <w:lang w:eastAsia="en-AU"/>
        </w:rPr>
        <w:t>στο</w:t>
      </w:r>
      <w:proofErr w:type="spellEnd"/>
      <w:r w:rsidRPr="001537C7">
        <w:rPr>
          <w:rFonts w:eastAsia="Times New Roman" w:cs="Arial"/>
          <w:sz w:val="19"/>
          <w:szCs w:val="19"/>
          <w:lang w:eastAsia="en-AU"/>
        </w:rPr>
        <w:t xml:space="preserve"> 1800 188 071 </w:t>
      </w:r>
    </w:p>
    <w:p w:rsidR="00C469FC" w:rsidRDefault="00C469FC" w:rsidP="00C469FC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szCs w:val="24"/>
          <w:lang w:eastAsia="en-AU"/>
        </w:rPr>
      </w:pPr>
    </w:p>
    <w:p w:rsidR="00C469FC" w:rsidRPr="00576369" w:rsidRDefault="00C469FC" w:rsidP="00C469FC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sz w:val="22"/>
          <w:lang w:eastAsia="en-AU"/>
        </w:rPr>
      </w:pPr>
      <w:proofErr w:type="spellStart"/>
      <w:r w:rsidRPr="00576369">
        <w:rPr>
          <w:rFonts w:eastAsia="Times New Roman" w:cs="Arial"/>
          <w:b/>
          <w:bCs/>
          <w:sz w:val="22"/>
          <w:lang w:eastAsia="en-AU"/>
        </w:rPr>
        <w:t>Αν</w:t>
      </w:r>
      <w:proofErr w:type="spellEnd"/>
      <w:r w:rsidRPr="00576369">
        <w:rPr>
          <w:rFonts w:eastAsia="Times New Roman" w:cs="Arial"/>
          <w:b/>
          <w:bCs/>
          <w:sz w:val="22"/>
          <w:lang w:eastAsia="en-AU"/>
        </w:rPr>
        <w:t xml:space="preserve"> </w:t>
      </w:r>
      <w:proofErr w:type="spellStart"/>
      <w:r w:rsidRPr="00576369">
        <w:rPr>
          <w:rFonts w:eastAsia="Times New Roman" w:cs="Arial"/>
          <w:b/>
          <w:bCs/>
          <w:sz w:val="22"/>
          <w:lang w:eastAsia="en-AU"/>
        </w:rPr>
        <w:t>είστε</w:t>
      </w:r>
      <w:proofErr w:type="spellEnd"/>
      <w:r w:rsidRPr="00576369">
        <w:rPr>
          <w:rFonts w:eastAsia="Times New Roman" w:cs="Arial"/>
          <w:b/>
          <w:bCs/>
          <w:sz w:val="22"/>
          <w:lang w:eastAsia="en-AU"/>
        </w:rPr>
        <w:t xml:space="preserve"> </w:t>
      </w:r>
      <w:proofErr w:type="spellStart"/>
      <w:r w:rsidRPr="00576369">
        <w:rPr>
          <w:rFonts w:eastAsia="Times New Roman" w:cs="Arial"/>
          <w:b/>
          <w:bCs/>
          <w:sz w:val="22"/>
          <w:lang w:eastAsia="en-AU"/>
        </w:rPr>
        <w:t>άρρωστος</w:t>
      </w:r>
      <w:proofErr w:type="spellEnd"/>
      <w:r w:rsidRPr="00576369">
        <w:rPr>
          <w:rFonts w:eastAsia="Times New Roman" w:cs="Arial"/>
          <w:b/>
          <w:bCs/>
          <w:sz w:val="22"/>
          <w:lang w:eastAsia="en-AU"/>
        </w:rPr>
        <w:t xml:space="preserve"> π</w:t>
      </w:r>
      <w:proofErr w:type="spellStart"/>
      <w:r w:rsidRPr="00576369">
        <w:rPr>
          <w:rFonts w:eastAsia="Times New Roman" w:cs="Arial"/>
          <w:b/>
          <w:bCs/>
          <w:sz w:val="22"/>
          <w:lang w:eastAsia="en-AU"/>
        </w:rPr>
        <w:t>ηγ</w:t>
      </w:r>
      <w:proofErr w:type="spellEnd"/>
      <w:r w:rsidRPr="00576369">
        <w:rPr>
          <w:rFonts w:eastAsia="Times New Roman" w:cs="Arial"/>
          <w:b/>
          <w:bCs/>
          <w:sz w:val="22"/>
          <w:lang w:eastAsia="en-AU"/>
        </w:rPr>
        <w:t xml:space="preserve">αίνετε </w:t>
      </w:r>
      <w:proofErr w:type="spellStart"/>
      <w:r w:rsidRPr="00576369">
        <w:rPr>
          <w:rFonts w:eastAsia="Times New Roman" w:cs="Arial"/>
          <w:b/>
          <w:bCs/>
          <w:sz w:val="22"/>
          <w:lang w:eastAsia="en-AU"/>
        </w:rPr>
        <w:t>στο</w:t>
      </w:r>
      <w:proofErr w:type="spellEnd"/>
      <w:r w:rsidRPr="00576369">
        <w:rPr>
          <w:rFonts w:eastAsia="Times New Roman" w:cs="Arial"/>
          <w:b/>
          <w:bCs/>
          <w:sz w:val="22"/>
          <w:lang w:eastAsia="en-AU"/>
        </w:rPr>
        <w:t xml:space="preserve"> π</w:t>
      </w:r>
      <w:proofErr w:type="spellStart"/>
      <w:r w:rsidRPr="00576369">
        <w:rPr>
          <w:rFonts w:eastAsia="Times New Roman" w:cs="Arial"/>
          <w:b/>
          <w:bCs/>
          <w:sz w:val="22"/>
          <w:lang w:eastAsia="en-AU"/>
        </w:rPr>
        <w:t>λησιέστερο</w:t>
      </w:r>
      <w:proofErr w:type="spellEnd"/>
      <w:r w:rsidRPr="00576369">
        <w:rPr>
          <w:rFonts w:eastAsia="Times New Roman" w:cs="Arial"/>
          <w:b/>
          <w:bCs/>
          <w:sz w:val="22"/>
          <w:lang w:eastAsia="en-AU"/>
        </w:rPr>
        <w:t xml:space="preserve"> σας </w:t>
      </w:r>
      <w:proofErr w:type="spellStart"/>
      <w:r w:rsidRPr="00576369">
        <w:rPr>
          <w:rFonts w:eastAsia="Times New Roman" w:cs="Arial"/>
          <w:b/>
          <w:bCs/>
          <w:sz w:val="22"/>
          <w:lang w:eastAsia="en-AU"/>
        </w:rPr>
        <w:t>νοσοκομείο</w:t>
      </w:r>
      <w:proofErr w:type="spellEnd"/>
      <w:r w:rsidRPr="00576369">
        <w:rPr>
          <w:rFonts w:eastAsia="Times New Roman" w:cs="Arial"/>
          <w:b/>
          <w:bCs/>
          <w:sz w:val="22"/>
          <w:lang w:eastAsia="en-AU"/>
        </w:rPr>
        <w:t xml:space="preserve"> ή </w:t>
      </w:r>
      <w:proofErr w:type="spellStart"/>
      <w:r w:rsidRPr="00576369">
        <w:rPr>
          <w:rFonts w:eastAsia="Times New Roman" w:cs="Arial"/>
          <w:b/>
          <w:bCs/>
          <w:sz w:val="22"/>
          <w:lang w:eastAsia="en-AU"/>
        </w:rPr>
        <w:t>τηλεφωνήστε</w:t>
      </w:r>
      <w:proofErr w:type="spellEnd"/>
      <w:r w:rsidRPr="00576369">
        <w:rPr>
          <w:rFonts w:eastAsia="Times New Roman" w:cs="Arial"/>
          <w:b/>
          <w:bCs/>
          <w:sz w:val="22"/>
          <w:lang w:eastAsia="en-AU"/>
        </w:rPr>
        <w:t xml:space="preserve"> </w:t>
      </w:r>
      <w:proofErr w:type="spellStart"/>
      <w:r w:rsidRPr="00576369">
        <w:rPr>
          <w:rFonts w:eastAsia="Times New Roman" w:cs="Arial"/>
          <w:b/>
          <w:bCs/>
          <w:sz w:val="22"/>
          <w:lang w:eastAsia="en-AU"/>
        </w:rPr>
        <w:t>στο</w:t>
      </w:r>
      <w:proofErr w:type="spellEnd"/>
    </w:p>
    <w:p w:rsidR="00C469FC" w:rsidRPr="00576369" w:rsidRDefault="00C469FC" w:rsidP="00C469FC">
      <w:pPr>
        <w:autoSpaceDE w:val="0"/>
        <w:autoSpaceDN w:val="0"/>
        <w:adjustRightInd w:val="0"/>
        <w:spacing w:after="0"/>
        <w:rPr>
          <w:rFonts w:cs="Arial"/>
          <w:b/>
          <w:bCs/>
          <w:sz w:val="22"/>
          <w:lang w:val="en-US"/>
        </w:rPr>
      </w:pPr>
      <w:proofErr w:type="gramStart"/>
      <w:r w:rsidRPr="00576369">
        <w:rPr>
          <w:rFonts w:eastAsia="Times New Roman" w:cs="Arial"/>
          <w:b/>
          <w:bCs/>
          <w:sz w:val="22"/>
          <w:lang w:eastAsia="en-AU"/>
        </w:rPr>
        <w:t xml:space="preserve">000 </w:t>
      </w:r>
      <w:proofErr w:type="spellStart"/>
      <w:r w:rsidRPr="00576369">
        <w:rPr>
          <w:rFonts w:eastAsia="Times New Roman" w:cs="Arial"/>
          <w:b/>
          <w:bCs/>
          <w:sz w:val="22"/>
          <w:lang w:eastAsia="en-AU"/>
        </w:rPr>
        <w:t>γι</w:t>
      </w:r>
      <w:proofErr w:type="spellEnd"/>
      <w:r w:rsidRPr="00576369">
        <w:rPr>
          <w:rFonts w:eastAsia="Times New Roman" w:cs="Arial"/>
          <w:b/>
          <w:bCs/>
          <w:sz w:val="22"/>
          <w:lang w:eastAsia="en-AU"/>
        </w:rPr>
        <w:t>α α</w:t>
      </w:r>
      <w:proofErr w:type="spellStart"/>
      <w:r w:rsidRPr="00576369">
        <w:rPr>
          <w:rFonts w:eastAsia="Times New Roman" w:cs="Arial"/>
          <w:b/>
          <w:bCs/>
          <w:sz w:val="22"/>
          <w:lang w:eastAsia="en-AU"/>
        </w:rPr>
        <w:t>σθενοφόρο</w:t>
      </w:r>
      <w:proofErr w:type="spellEnd"/>
      <w:r w:rsidRPr="00576369">
        <w:rPr>
          <w:rFonts w:eastAsia="Times New Roman" w:cs="Arial"/>
          <w:b/>
          <w:bCs/>
          <w:sz w:val="22"/>
          <w:lang w:eastAsia="en-AU"/>
        </w:rPr>
        <w:t>.</w:t>
      </w:r>
      <w:proofErr w:type="gramEnd"/>
      <w:r w:rsidRPr="00576369">
        <w:rPr>
          <w:rFonts w:eastAsia="Times New Roman" w:cs="Arial"/>
          <w:b/>
          <w:bCs/>
          <w:sz w:val="22"/>
          <w:lang w:eastAsia="en-AU"/>
        </w:rPr>
        <w:t xml:space="preserve"> </w:t>
      </w:r>
    </w:p>
    <w:p w:rsidR="00C469FC" w:rsidRPr="000439A1" w:rsidRDefault="00C469FC" w:rsidP="00C469FC">
      <w:pPr>
        <w:autoSpaceDE w:val="0"/>
        <w:autoSpaceDN w:val="0"/>
        <w:adjustRightInd w:val="0"/>
        <w:spacing w:after="0"/>
        <w:rPr>
          <w:rFonts w:cs="Arial"/>
          <w:szCs w:val="24"/>
          <w:lang w:val="en-US"/>
        </w:rPr>
      </w:pPr>
      <w:r>
        <w:rPr>
          <w:rFonts w:ascii="ArialMT" w:hAnsi="ArialMT" w:cs="ArialMT"/>
          <w:noProof/>
          <w:color w:val="000000"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9BE61" wp14:editId="59F942F0">
                <wp:simplePos x="0" y="0"/>
                <wp:positionH relativeFrom="column">
                  <wp:posOffset>-207010</wp:posOffset>
                </wp:positionH>
                <wp:positionV relativeFrom="paragraph">
                  <wp:posOffset>102870</wp:posOffset>
                </wp:positionV>
                <wp:extent cx="6441440" cy="0"/>
                <wp:effectExtent l="22860" t="21590" r="22225" b="2603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16.3pt;margin-top:8.1pt;width:50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" strokecolor="#bfbfbf" strokeweight="3pt"/>
            </w:pict>
          </mc:Fallback>
        </mc:AlternateContent>
      </w:r>
    </w:p>
    <w:bookmarkEnd w:id="0"/>
    <w:p w:rsidR="00C469FC" w:rsidRPr="001537C7" w:rsidRDefault="00C469FC" w:rsidP="00C469FC">
      <w:pPr>
        <w:rPr>
          <w:rFonts w:cs="Arial"/>
          <w:b/>
          <w:bCs/>
          <w:sz w:val="22"/>
          <w:lang w:val="el-GR"/>
        </w:rPr>
      </w:pPr>
      <w:r w:rsidRPr="001537C7">
        <w:rPr>
          <w:rFonts w:cs="Arial"/>
          <w:b/>
          <w:bCs/>
          <w:sz w:val="22"/>
          <w:lang w:val="el-GR"/>
        </w:rPr>
        <w:t xml:space="preserve">Ευχαριστούμε για το περιεχόμενο την </w:t>
      </w:r>
      <w:r w:rsidRPr="001537C7">
        <w:rPr>
          <w:rFonts w:cs="Arial"/>
          <w:b/>
          <w:bCs/>
          <w:sz w:val="22"/>
        </w:rPr>
        <w:t>South</w:t>
      </w:r>
      <w:r w:rsidRPr="001537C7">
        <w:rPr>
          <w:rFonts w:cs="Arial"/>
          <w:b/>
          <w:bCs/>
          <w:sz w:val="22"/>
          <w:lang w:val="el-GR"/>
        </w:rPr>
        <w:t xml:space="preserve"> </w:t>
      </w:r>
      <w:r w:rsidRPr="001537C7">
        <w:rPr>
          <w:rFonts w:cs="Arial"/>
          <w:b/>
          <w:bCs/>
          <w:sz w:val="22"/>
        </w:rPr>
        <w:t>Australia</w:t>
      </w:r>
      <w:r w:rsidRPr="001537C7">
        <w:rPr>
          <w:rFonts w:cs="Arial"/>
          <w:b/>
          <w:bCs/>
          <w:sz w:val="22"/>
          <w:lang w:val="el-GR"/>
        </w:rPr>
        <w:t xml:space="preserve"> </w:t>
      </w:r>
      <w:r w:rsidRPr="001537C7">
        <w:rPr>
          <w:rFonts w:cs="Arial"/>
          <w:b/>
          <w:bCs/>
          <w:sz w:val="22"/>
        </w:rPr>
        <w:t>Health</w:t>
      </w:r>
      <w:r w:rsidRPr="001537C7">
        <w:rPr>
          <w:rFonts w:cs="Arial"/>
          <w:b/>
          <w:bCs/>
          <w:sz w:val="22"/>
          <w:lang w:val="el-GR"/>
        </w:rPr>
        <w:t>, Κυβέρνηση της Νότιας Αυστραλίας.</w:t>
      </w:r>
    </w:p>
    <w:p w:rsidR="00CE4D19" w:rsidRDefault="00CE4D19" w:rsidP="00CE4D19">
      <w:pPr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val="en-US"/>
        </w:rPr>
      </w:pPr>
      <w:bookmarkStart w:id="1" w:name="_GoBack"/>
      <w:bookmarkEnd w:id="1"/>
    </w:p>
    <w:p w:rsidR="004C2780" w:rsidRPr="001F6030" w:rsidRDefault="004C2780" w:rsidP="00CE4D19">
      <w:pPr>
        <w:pStyle w:val="Flyerheadline"/>
        <w:spacing w:before="0" w:after="0"/>
      </w:pPr>
    </w:p>
    <w:sectPr w:rsidR="004C2780" w:rsidRPr="001F6030" w:rsidSect="003032C3">
      <w:footerReference w:type="default" r:id="rId13"/>
      <w:headerReference w:type="first" r:id="rId14"/>
      <w:footerReference w:type="first" r:id="rId15"/>
      <w:pgSz w:w="11906" w:h="16838" w:code="9"/>
      <w:pgMar w:top="709" w:right="680" w:bottom="1134" w:left="680" w:header="391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2A" w:rsidRDefault="0013662A" w:rsidP="0013662A">
      <w:pPr>
        <w:spacing w:after="0"/>
      </w:pPr>
      <w:r>
        <w:separator/>
      </w:r>
    </w:p>
  </w:endnote>
  <w:endnote w:type="continuationSeparator" w:id="0">
    <w:p w:rsidR="0013662A" w:rsidRDefault="0013662A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0000" w:usb1="00000000" w:usb2="00000000" w:usb3="00000000" w:csb0="00000041" w:csb1="00000000"/>
  </w:font>
  <w:font w:name="ArialMTStd-Itali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44" w:rsidRPr="00AF7C07" w:rsidRDefault="009B0844" w:rsidP="009B0844">
    <w:pPr>
      <w:spacing w:after="240"/>
      <w:rPr>
        <w:b/>
      </w:rPr>
    </w:pPr>
    <w:r w:rsidRPr="00AF7C07">
      <w:rPr>
        <w:b/>
      </w:rPr>
      <w:t xml:space="preserve">This document can be made available in alternative formats </w:t>
    </w:r>
    <w:r w:rsidR="00F67EEB">
      <w:rPr>
        <w:b/>
      </w:rPr>
      <w:br/>
      <w:t xml:space="preserve">on request for a person with </w:t>
    </w:r>
    <w:r w:rsidRPr="00AF7C07">
      <w:rPr>
        <w:b/>
      </w:rPr>
      <w:t>disability.</w:t>
    </w:r>
  </w:p>
  <w:p w:rsidR="009B0844" w:rsidRDefault="009B0844" w:rsidP="009B0844">
    <w:pPr>
      <w:spacing w:after="300"/>
      <w:ind w:right="-1"/>
    </w:pPr>
    <w:r>
      <w:t>© Department of Health 201</w:t>
    </w:r>
    <w:r w:rsidR="002E7D36">
      <w:t>8</w:t>
    </w:r>
  </w:p>
  <w:p w:rsidR="009B0844" w:rsidRDefault="009B0844" w:rsidP="00483052">
    <w:pPr>
      <w:pStyle w:val="TEXT"/>
      <w:spacing w:after="240" w:line="240" w:lineRule="auto"/>
      <w:rPr>
        <w:rFonts w:ascii="Arial" w:hAnsi="Arial"/>
        <w:sz w:val="22"/>
        <w:szCs w:val="22"/>
      </w:rPr>
    </w:pPr>
    <w:r w:rsidRPr="0000010A">
      <w:rPr>
        <w:rFonts w:ascii="Arial" w:hAnsi="Arial"/>
        <w:sz w:val="22"/>
        <w:szCs w:val="22"/>
      </w:rPr>
      <w:t>Copyright to this material is vested in the State of Western Australia unless otherwise indicated. Apart from any fair dealing for the purposes of priv</w:t>
    </w:r>
    <w:r>
      <w:rPr>
        <w:rFonts w:ascii="Arial" w:hAnsi="Arial"/>
        <w:sz w:val="22"/>
        <w:szCs w:val="22"/>
      </w:rPr>
      <w:t xml:space="preserve">ate study, research, criticism </w:t>
    </w:r>
    <w:r w:rsidRPr="0000010A">
      <w:rPr>
        <w:rFonts w:ascii="Arial" w:hAnsi="Arial"/>
        <w:sz w:val="22"/>
        <w:szCs w:val="22"/>
      </w:rPr>
      <w:t xml:space="preserve">or review, as permitted under the provisions of the </w:t>
    </w:r>
    <w:r w:rsidRPr="0000010A">
      <w:rPr>
        <w:rFonts w:ascii="Arial" w:hAnsi="Arial" w:cs="ArialMTStd-Italic"/>
        <w:i/>
        <w:iCs/>
        <w:sz w:val="22"/>
        <w:szCs w:val="22"/>
      </w:rPr>
      <w:t>Copyright Act 1968</w:t>
    </w:r>
    <w:r w:rsidRPr="0000010A">
      <w:rPr>
        <w:rFonts w:ascii="Arial" w:hAnsi="Arial"/>
        <w:sz w:val="22"/>
        <w:szCs w:val="22"/>
      </w:rPr>
      <w:t>, no part may be reproduced or re-used for any purposes whatsoever without written permission of the State of Western Australia.</w:t>
    </w:r>
  </w:p>
  <w:p w:rsidR="00521D1A" w:rsidRPr="00483052" w:rsidRDefault="000244A9" w:rsidP="00483052">
    <w:pPr>
      <w:pStyle w:val="TEXT"/>
      <w:spacing w:line="240" w:lineRule="auto"/>
      <w:rPr>
        <w:rFonts w:ascii="Arial" w:hAnsi="Arial"/>
        <w:color w:val="095489" w:themeColor="accent1"/>
        <w:sz w:val="28"/>
        <w:szCs w:val="28"/>
      </w:rPr>
    </w:pPr>
    <w:r w:rsidRPr="00483052">
      <w:rPr>
        <w:rFonts w:ascii="Arial" w:hAnsi="Arial"/>
        <w:color w:val="095489" w:themeColor="accent1"/>
        <w:sz w:val="28"/>
        <w:szCs w:val="28"/>
      </w:rPr>
      <w:t>health</w:t>
    </w:r>
    <w:r w:rsidR="001B527C">
      <w:rPr>
        <w:rFonts w:ascii="Arial" w:hAnsi="Arial"/>
        <w:color w:val="095489" w:themeColor="accent1"/>
        <w:sz w:val="28"/>
        <w:szCs w:val="28"/>
      </w:rPr>
      <w:t>ywa</w:t>
    </w:r>
    <w:r w:rsidRPr="00483052">
      <w:rPr>
        <w:rFonts w:ascii="Arial" w:hAnsi="Arial"/>
        <w:color w:val="095489" w:themeColor="accent1"/>
        <w:sz w:val="28"/>
        <w:szCs w:val="28"/>
      </w:rPr>
      <w:t>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2A" w:rsidRPr="00232283" w:rsidRDefault="0013662A" w:rsidP="003032C3">
    <w:pPr>
      <w:spacing w:after="240"/>
      <w:jc w:val="right"/>
      <w:rPr>
        <w:b/>
        <w:color w:val="095489" w:themeColor="accent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2A" w:rsidRDefault="0013662A" w:rsidP="0013662A">
      <w:pPr>
        <w:spacing w:after="0"/>
      </w:pPr>
      <w:r>
        <w:separator/>
      </w:r>
    </w:p>
  </w:footnote>
  <w:footnote w:type="continuationSeparator" w:id="0">
    <w:p w:rsidR="0013662A" w:rsidRDefault="0013662A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52" w:rsidRDefault="0048305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F09E8AA" wp14:editId="7A2F8C75">
          <wp:simplePos x="0" y="0"/>
          <wp:positionH relativeFrom="page">
            <wp:posOffset>0</wp:posOffset>
          </wp:positionH>
          <wp:positionV relativeFrom="page">
            <wp:posOffset>81887</wp:posOffset>
          </wp:positionV>
          <wp:extent cx="7558768" cy="10691999"/>
          <wp:effectExtent l="0" t="0" r="444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8" cy="10691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D43"/>
    <w:multiLevelType w:val="hybridMultilevel"/>
    <w:tmpl w:val="06706F44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12D4"/>
    <w:multiLevelType w:val="hybridMultilevel"/>
    <w:tmpl w:val="247E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30782"/>
    <w:multiLevelType w:val="hybridMultilevel"/>
    <w:tmpl w:val="B7941A2A"/>
    <w:lvl w:ilvl="0" w:tplc="03A425A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C8CCCA1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7F429F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4A6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20F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788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49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6C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80D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52F05"/>
    <w:multiLevelType w:val="hybridMultilevel"/>
    <w:tmpl w:val="28444094"/>
    <w:lvl w:ilvl="0" w:tplc="D24E714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4E4E77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F69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6D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25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27F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AA6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E6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48D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526DB"/>
    <w:multiLevelType w:val="hybridMultilevel"/>
    <w:tmpl w:val="CD0CE2D0"/>
    <w:lvl w:ilvl="0" w:tplc="7FF66C8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C2221D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49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240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CE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4EC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AF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01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D29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2605C"/>
    <w:multiLevelType w:val="hybridMultilevel"/>
    <w:tmpl w:val="0BE6D43A"/>
    <w:lvl w:ilvl="0" w:tplc="DF30F53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05AB7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002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07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83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E27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C8E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0B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AACF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D5F76"/>
    <w:multiLevelType w:val="hybridMultilevel"/>
    <w:tmpl w:val="82268958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685D55"/>
    <w:multiLevelType w:val="hybridMultilevel"/>
    <w:tmpl w:val="48CE6FAC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7B0685"/>
    <w:multiLevelType w:val="hybridMultilevel"/>
    <w:tmpl w:val="B2A4B9B4"/>
    <w:lvl w:ilvl="0" w:tplc="3D5C3F8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BC0EDA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943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26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9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5E94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6A3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CC4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8C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95489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B3B0A"/>
    <w:multiLevelType w:val="hybridMultilevel"/>
    <w:tmpl w:val="415E20AA"/>
    <w:lvl w:ilvl="0" w:tplc="8B9A0498">
      <w:start w:val="1"/>
      <w:numFmt w:val="bullet"/>
      <w:lvlText w:val="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37D4A"/>
    <w:multiLevelType w:val="hybridMultilevel"/>
    <w:tmpl w:val="8B54C100"/>
    <w:lvl w:ilvl="0" w:tplc="FC9482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F72F27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F2E7A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74AE3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9480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6A6C8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B4C99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1269D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4C58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65BC2"/>
    <w:multiLevelType w:val="hybridMultilevel"/>
    <w:tmpl w:val="D96EE604"/>
    <w:lvl w:ilvl="0" w:tplc="8B9A049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02123"/>
    <w:multiLevelType w:val="hybridMultilevel"/>
    <w:tmpl w:val="D024860E"/>
    <w:lvl w:ilvl="0" w:tplc="8B9A049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1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1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drawingGridHorizontalSpacing w:val="142"/>
  <w:drawingGridVerticalSpacing w:val="14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BD"/>
    <w:rsid w:val="000244A9"/>
    <w:rsid w:val="000817F3"/>
    <w:rsid w:val="00090F60"/>
    <w:rsid w:val="0013662A"/>
    <w:rsid w:val="001437E0"/>
    <w:rsid w:val="00171B7B"/>
    <w:rsid w:val="001B527C"/>
    <w:rsid w:val="001C7D1F"/>
    <w:rsid w:val="001F6030"/>
    <w:rsid w:val="001F68E9"/>
    <w:rsid w:val="00217882"/>
    <w:rsid w:val="00220E8F"/>
    <w:rsid w:val="00232283"/>
    <w:rsid w:val="002C7D7D"/>
    <w:rsid w:val="002E5F5B"/>
    <w:rsid w:val="002E7D36"/>
    <w:rsid w:val="003032C3"/>
    <w:rsid w:val="003479AB"/>
    <w:rsid w:val="00355004"/>
    <w:rsid w:val="003929E7"/>
    <w:rsid w:val="00466DB9"/>
    <w:rsid w:val="00471692"/>
    <w:rsid w:val="00483052"/>
    <w:rsid w:val="00492C70"/>
    <w:rsid w:val="004A609E"/>
    <w:rsid w:val="004B464B"/>
    <w:rsid w:val="004C2780"/>
    <w:rsid w:val="004C27CB"/>
    <w:rsid w:val="004C6976"/>
    <w:rsid w:val="00521D1A"/>
    <w:rsid w:val="0056716B"/>
    <w:rsid w:val="00597A85"/>
    <w:rsid w:val="005A409E"/>
    <w:rsid w:val="005A4DC8"/>
    <w:rsid w:val="005B0A26"/>
    <w:rsid w:val="005D455D"/>
    <w:rsid w:val="006F1E2D"/>
    <w:rsid w:val="006F52D0"/>
    <w:rsid w:val="00703CF1"/>
    <w:rsid w:val="00753150"/>
    <w:rsid w:val="0077027C"/>
    <w:rsid w:val="00783784"/>
    <w:rsid w:val="00794DF0"/>
    <w:rsid w:val="007C3222"/>
    <w:rsid w:val="007D3AE7"/>
    <w:rsid w:val="007D793C"/>
    <w:rsid w:val="00881846"/>
    <w:rsid w:val="00882643"/>
    <w:rsid w:val="00885FFD"/>
    <w:rsid w:val="00897837"/>
    <w:rsid w:val="008C6F0A"/>
    <w:rsid w:val="008E3665"/>
    <w:rsid w:val="008F7FE4"/>
    <w:rsid w:val="009268E4"/>
    <w:rsid w:val="00930DF8"/>
    <w:rsid w:val="00933CEB"/>
    <w:rsid w:val="009668ED"/>
    <w:rsid w:val="00981DA1"/>
    <w:rsid w:val="00990D6C"/>
    <w:rsid w:val="009B0844"/>
    <w:rsid w:val="00A91C4C"/>
    <w:rsid w:val="00AA1620"/>
    <w:rsid w:val="00AA59CF"/>
    <w:rsid w:val="00AF0C79"/>
    <w:rsid w:val="00B17ECC"/>
    <w:rsid w:val="00B85FD3"/>
    <w:rsid w:val="00BB5682"/>
    <w:rsid w:val="00BB718C"/>
    <w:rsid w:val="00BD41EB"/>
    <w:rsid w:val="00BD7C33"/>
    <w:rsid w:val="00BE3C2D"/>
    <w:rsid w:val="00C469FC"/>
    <w:rsid w:val="00C7143D"/>
    <w:rsid w:val="00C729CE"/>
    <w:rsid w:val="00CE4D19"/>
    <w:rsid w:val="00CF2778"/>
    <w:rsid w:val="00CF64E2"/>
    <w:rsid w:val="00D1179C"/>
    <w:rsid w:val="00D147D4"/>
    <w:rsid w:val="00D636EE"/>
    <w:rsid w:val="00D9301F"/>
    <w:rsid w:val="00DD22D0"/>
    <w:rsid w:val="00DE4BFE"/>
    <w:rsid w:val="00E40563"/>
    <w:rsid w:val="00E47483"/>
    <w:rsid w:val="00E775B0"/>
    <w:rsid w:val="00F647BD"/>
    <w:rsid w:val="00F67EEB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95489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95489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95489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95489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95489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95489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63E66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95489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63E66" w:themeColor="accent1" w:themeShade="BF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  <w:insideH w:val="single" w:sz="8" w:space="0" w:color="095489" w:themeColor="accent1"/>
        <w:insideV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AAD8F9" w:themeFill="accent1" w:themeFillTint="3F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095489" w:themeFill="accent2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E88DE" w:themeColor="accent1" w:themeTint="BF"/>
        <w:left w:val="single" w:sz="8" w:space="0" w:color="0E88DE" w:themeColor="accent1" w:themeTint="BF"/>
        <w:bottom w:val="single" w:sz="8" w:space="0" w:color="0E88DE" w:themeColor="accent1" w:themeTint="BF"/>
        <w:right w:val="single" w:sz="8" w:space="0" w:color="0E88DE" w:themeColor="accent1" w:themeTint="BF"/>
        <w:insideH w:val="single" w:sz="8" w:space="0" w:color="0E88D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8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95489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AAD8F9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095489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95489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8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Headlines"/>
    <w:uiPriority w:val="2"/>
    <w:qFormat/>
    <w:rsid w:val="004B464B"/>
    <w:pPr>
      <w:spacing w:after="300"/>
    </w:pPr>
    <w:rPr>
      <w:rFonts w:eastAsia="SimSun" w:cs="Times New Roman"/>
      <w:color w:val="004B8D"/>
      <w:sz w:val="56"/>
      <w:szCs w:val="56"/>
      <w:lang w:eastAsia="zh-CN"/>
    </w:rPr>
  </w:style>
  <w:style w:type="paragraph" w:styleId="NoSpacing">
    <w:name w:val="No Spacing"/>
    <w:uiPriority w:val="1"/>
    <w:qFormat/>
    <w:rsid w:val="00BB718C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Default">
    <w:name w:val="Default"/>
    <w:rsid w:val="00CE4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95489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95489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95489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95489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95489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95489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63E66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95489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63E66" w:themeColor="accent1" w:themeShade="BF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  <w:insideH w:val="single" w:sz="8" w:space="0" w:color="095489" w:themeColor="accent1"/>
        <w:insideV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AAD8F9" w:themeFill="accent1" w:themeFillTint="3F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095489" w:themeFill="accent2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E88DE" w:themeColor="accent1" w:themeTint="BF"/>
        <w:left w:val="single" w:sz="8" w:space="0" w:color="0E88DE" w:themeColor="accent1" w:themeTint="BF"/>
        <w:bottom w:val="single" w:sz="8" w:space="0" w:color="0E88DE" w:themeColor="accent1" w:themeTint="BF"/>
        <w:right w:val="single" w:sz="8" w:space="0" w:color="0E88DE" w:themeColor="accent1" w:themeTint="BF"/>
        <w:insideH w:val="single" w:sz="8" w:space="0" w:color="0E88D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8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95489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AAD8F9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095489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95489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8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Headlines"/>
    <w:uiPriority w:val="2"/>
    <w:qFormat/>
    <w:rsid w:val="004B464B"/>
    <w:pPr>
      <w:spacing w:after="300"/>
    </w:pPr>
    <w:rPr>
      <w:rFonts w:eastAsia="SimSun" w:cs="Times New Roman"/>
      <w:color w:val="004B8D"/>
      <w:sz w:val="56"/>
      <w:szCs w:val="56"/>
      <w:lang w:eastAsia="zh-CN"/>
    </w:rPr>
  </w:style>
  <w:style w:type="paragraph" w:styleId="NoSpacing">
    <w:name w:val="No Spacing"/>
    <w:uiPriority w:val="1"/>
    <w:qFormat/>
    <w:rsid w:val="00BB718C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Default">
    <w:name w:val="Default"/>
    <w:rsid w:val="00CE4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lue PMS 2945 2014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095489"/>
      </a:accent1>
      <a:accent2>
        <a:srgbClr val="095489"/>
      </a:accent2>
      <a:accent3>
        <a:srgbClr val="095489"/>
      </a:accent3>
      <a:accent4>
        <a:srgbClr val="095489"/>
      </a:accent4>
      <a:accent5>
        <a:srgbClr val="095489"/>
      </a:accent5>
      <a:accent6>
        <a:srgbClr val="095489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567C3BFA6894AAF920DB5628AA431" ma:contentTypeVersion="0" ma:contentTypeDescription="Create a new document." ma:contentTypeScope="" ma:versionID="5326472b703cbd9a7ce1e15c750290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858E-071E-4CD0-8FB1-20957348C96B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ACD9D6-6971-461F-A0E7-92C14213C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2AD3EB-D130-43B9-AFDA-291CE1A853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E265A-0630-4052-8276-B1F4B66C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1957</Characters>
  <Application>Microsoft Office Word</Application>
  <DocSecurity>0</DocSecurity>
  <Lines>50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Dobson, Steve</dc:creator>
  <cp:keywords>flyer, template, doh</cp:keywords>
  <dc:description>Department of Health's flyer templates for consumers</dc:description>
  <cp:lastModifiedBy>Clayson, Jonathan</cp:lastModifiedBy>
  <cp:revision>3</cp:revision>
  <dcterms:created xsi:type="dcterms:W3CDTF">2019-05-16T03:53:00Z</dcterms:created>
  <dcterms:modified xsi:type="dcterms:W3CDTF">2019-05-16T03:54:00Z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0x0101006FC567C3BFA6894AAF920DB5628AA431</vt:lpwstr>
  </property>
</Properties>
</file>